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81b7" w14:textId="9b28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2017 жылғы 30 қазандағы № 15-2 "Жаңақала ауданы бойынша 2018-2019 жылдарға арналған жайылымдарды басқару және оларды пайдалану жөніндегі жоспарын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2018 жылғы 11 қазандағы № 27-10 шешімі. Батыс Қазақстан облысының Әділет департаментінде 2018 жылғы 29 қазанда № 5373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2017 жылғы 30 қазандағы №15-2 "Жаңақала ауданы бойынша 2018-2019 жылдарға арналған жайылымдарды басқару және оларды пайдалану жөніндегі жоспарын бекіту туралы" (Нормативтік құқықтық актілерді мемлекеттік тіркеу тізілімінде №4957 болып тіркелген, 2017 жылғы 28 қарашада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(С.Успанова)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Э.Сисекешева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