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6c91" w14:textId="7df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жайылымдарды геоботаникалық зерттеп-қарау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2018 жылғы 27 желтоқсандағы № 229 қаулысы. Батыс Қазақстан облысының Әділет департаментінде 2018 жылғы 27 желтоқсанда № 5479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Жәнібек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әкімі аппаратының басшысы (А.Мулдагалиев) осы қаулының әділет органдарында мемлекеттік тіркелуін,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аудан әкімінің орынбасары Б.Н.Менешовке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жылы 27 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229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бойынша жайылымдарды геоботаникалық зерттеп-қарау негізінде жайылым айналымдарының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454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214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