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d0fb" w14:textId="54cd0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2017 жылғы 29 желтоқсандағы № 16-2 "2018-2020 жылдарға арналған Зеленов ауданы ауылдық округтерінің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мәслихатының 2018 жылғы 19 қарашадағы № 26-2 шешімі. Батыс Қазақстан облысының Әділет департаментінде 2018 жылғы 26 қарашада № 5410 болып тіркелді. Күші жойылды - Батыс Қазақстан облысы Бәйтерек аудандық мәслихатының 2019 жылғы 5 сәуірдегі № 32-7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05.04.2019 </w:t>
      </w:r>
      <w:r>
        <w:rPr>
          <w:rFonts w:ascii="Times New Roman"/>
          <w:b w:val="false"/>
          <w:i w:val="false"/>
          <w:color w:val="ff0000"/>
          <w:sz w:val="28"/>
        </w:rPr>
        <w:t>№ 32-7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Зеленов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Зеленов аудандық мәслихатының 2017 жылғы 29 желтоқсандағы  №16-2 "2018-2020 жылдарға арналған Зеленов ауданы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5034 тіркелген, 2018 жылғы 23 қаңтарда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Дариян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35 355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13 415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513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21 427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35 355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Көшім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26 278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10 872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186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15 220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26 278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2018-2020 жылдарға арналған Махамбет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27 071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5 145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337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21 589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27 071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2018-2020 жылдарға арналған Мичурин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32 875 мың теңге: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24 700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215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7 960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32 875 мың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2018-2020 жылдарға арналған Переметный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53 641 мың теңге: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28 835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3 716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21 090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53 641 мың теңге;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2018-2020 жылдарға арналған Трекин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24 877 мың теңге: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14 964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9 753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24 877 мың теңге;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2018-2020 жылдарға арналған Щапов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20 323 мың теңге: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3 870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 мың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16 043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20 323 мың теңге;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2018-2020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34 096 мың теңге: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2 460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3 543 мың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28 093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34 096 мың теңге;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  0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7 -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10 -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13-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16 -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5 -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6 -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7 -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25 -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8 -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Зеленов аудандық мәслихаты аппаратының басшысы (Г.Терехов) осы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жылғы 1 қаңтардан бастап қолданысқа енгізіледі.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Т.Тулепкалиев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16 - 2 шешіміне 1-қосымша</w:t>
            </w:r>
          </w:p>
        </w:tc>
      </w:tr>
    </w:tbl>
    <w:bookmarkStart w:name="z17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Дариян ауылдық округінің бюджеті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35 355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7-қосымша</w:t>
            </w:r>
          </w:p>
        </w:tc>
      </w:tr>
    </w:tbl>
    <w:bookmarkStart w:name="z175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Көшім ауылдық округінің бюджеті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26 278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10 - қосымша</w:t>
            </w:r>
          </w:p>
        </w:tc>
      </w:tr>
    </w:tbl>
    <w:bookmarkStart w:name="z179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Махамбет ауылдық округінің бюджеті</w:t>
      </w:r>
    </w:p>
    <w:bookmarkEnd w:id="160"/>
    <w:bookmarkStart w:name="z18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13 - қосымша</w:t>
            </w:r>
          </w:p>
        </w:tc>
      </w:tr>
    </w:tbl>
    <w:bookmarkStart w:name="z183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Мичурин ауылдық округінің бюджеті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32 875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16 - қосымша</w:t>
            </w:r>
          </w:p>
        </w:tc>
      </w:tr>
    </w:tbl>
    <w:bookmarkStart w:name="z18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Переметный ауылдық округінің бюджеті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53 641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19 - қосымша</w:t>
            </w:r>
          </w:p>
        </w:tc>
      </w:tr>
    </w:tbl>
    <w:bookmarkStart w:name="z191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Трекин ауылдық округінің бюджеті</w:t>
      </w:r>
    </w:p>
    <w:bookmarkEnd w:id="166"/>
    <w:bookmarkStart w:name="z19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 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22-қосымша</w:t>
            </w:r>
          </w:p>
        </w:tc>
      </w:tr>
    </w:tbl>
    <w:bookmarkStart w:name="z195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Щапов ауылдық округінің бюджеті</w:t>
      </w:r>
    </w:p>
    <w:bookmarkEnd w:id="168"/>
    <w:bookmarkStart w:name="z19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26-2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 шешіміне 25-қосымша</w:t>
            </w:r>
          </w:p>
        </w:tc>
      </w:tr>
    </w:tbl>
    <w:bookmarkStart w:name="z19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Январцев ауылдық округінің бюджеті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