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343a" w14:textId="7763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2018 жылғы 4 қаңтардағы № 1 қаулысы. Батыс Қазақстан облысының Әділет департаментінде 2018 жылғы 18 қаңтарда № 5043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"Қазақстан Республикасы Ауыл шаруашылығы министрлігі Ветеринариялық бақылау және қадағалау комитетінің Казталов аудандық аумақтық инспекциясы" мемлекеттік мекемесі басшысының 2017 жылғы 8 желтоқсандағы № 1021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Казталов ауданы Казталов және Болашақ ауылдық округтерінің аумағында ұсақ мүйізді малдарының арасында бруцеллез ауруы пайда болуына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Казталов ауданы әкімдігінің 2013 жылғы 1 сәуірдегі № 91 "Батыс Қазақстан облысы Казталов ауданы Казталов және Болашақ ауылдық округтерінің аумағында шектеу іс – 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3263 тіркелген, 2013 жылғы 17 мамырда "Ауыл айнасы" газетінде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Казталов ауданы әкімдігінің 2014 жылғы 25 маусымдағы № 225 "Казталов ауданы әкімдігінің 2013 жылғы 1 сәуірдегі № 91 "Батыс Қазақстан облысы Казталов ауданы Казталов және Болашақ ауылдық округтерінің аумағында шектеу іс-шараларын енгізе отырып карантин аймағының ветеринариялық режимін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3596 тіркелген, 2014 жылғы 2 тамызда "Ауыл айнасы" газетінде жарияланған)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Аудан әкімі аппараты басшысының міндетін атқарушы (Ж.Дуйсенгалиев)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аудан әкімінің орынбасары Н.Құтхожинге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