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7415" w14:textId="7297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29 сәуірдегі № 24-3 "Казталов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12 шілдедегі № 23-3 шешімі. Батыс Қазақстан облысының Әділет департаментінде 2018 жылғы 31 шілдеде № 5310 болып тіркелді. Күші жойылды - Батыс Қазақстан облысы Казталов аудандық мәслихатының 2020 жылғы 13 ақпандағы № 44-8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2014 жылғы 29 сәуірдегі № 24-3 "Казталов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№3515 тіркелген, 2015 жылы 13 қаңтарда "Әділет" ақпараттық-құқықтық жүйесінде жарияланған) мынадай өзгеріс пен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Казталов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 тармақшамен толықтырылсын:</w:t>
      </w:r>
    </w:p>
    <w:bookmarkStart w:name="z7" w:id="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8" w:id="4"/>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4"/>
    <w:bookmarkStart w:name="z9" w:id="5"/>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0"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3"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4"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5"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6"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7"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8"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19"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0" w:id="15"/>
    <w:p>
      <w:pPr>
        <w:spacing w:after="0"/>
        <w:ind w:left="0"/>
        <w:jc w:val="both"/>
      </w:pPr>
      <w:r>
        <w:rPr>
          <w:rFonts w:ascii="Times New Roman"/>
          <w:b w:val="false"/>
          <w:i w:val="false"/>
          <w:color w:val="000000"/>
          <w:sz w:val="28"/>
        </w:rPr>
        <w:t>
      8) банктік шоты;</w:t>
      </w:r>
    </w:p>
    <w:bookmarkEnd w:id="15"/>
    <w:bookmarkStart w:name="z21"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2"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3"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4"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5"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6" w:id="21"/>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1"/>
    <w:bookmarkStart w:name="z27" w:id="22"/>
    <w:p>
      <w:pPr>
        <w:spacing w:after="0"/>
        <w:ind w:left="0"/>
        <w:jc w:val="both"/>
      </w:pPr>
      <w:r>
        <w:rPr>
          <w:rFonts w:ascii="Times New Roman"/>
          <w:b w:val="false"/>
          <w:i w:val="false"/>
          <w:color w:val="000000"/>
          <w:sz w:val="28"/>
        </w:rPr>
        <w:t>
      мынадай мазмұндағы 4-1, 4-2, 4-3, 4-4, 4-5 және 4-6 тармақтармен толықтырылсын:</w:t>
      </w:r>
    </w:p>
    <w:bookmarkEnd w:id="22"/>
    <w:bookmarkStart w:name="z28" w:id="23"/>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29" w:id="24"/>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0" w:id="25"/>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1" w:id="26"/>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2" w:id="27"/>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3" w:id="28"/>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4" w:id="29"/>
    <w:p>
      <w:pPr>
        <w:spacing w:after="0"/>
        <w:ind w:left="0"/>
        <w:jc w:val="both"/>
      </w:pPr>
      <w:r>
        <w:rPr>
          <w:rFonts w:ascii="Times New Roman"/>
          <w:b w:val="false"/>
          <w:i w:val="false"/>
          <w:color w:val="000000"/>
          <w:sz w:val="28"/>
        </w:rPr>
        <w:t>
      2. Казталов аудандық мәслихаты аппаратының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9"/>
    <w:bookmarkStart w:name="z35" w:id="30"/>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Е.Бекмулдин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