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51328" w14:textId="48513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аудандық мәслихатының 2017 жылғы 27 желтоқсандағы № 18-1 "2018-2020 жылдарға арналған ауылдық округтердің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2018 жылғы 24 желтоқсандағы № 28-10 шешімі. Батыс Қазақстан облысының Әділет департаментінде 2018 жылғы 27 желтоқсанда № 5470 болып тіркелді. Күші жойылды - Батыс Қазақстан облысы Казталов аудандық мәслихатының 2019 жылғы 28 ақпандағы № 31-4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Казталов аудандық мәслихатының 28.02.2019 </w:t>
      </w:r>
      <w:r>
        <w:rPr>
          <w:rFonts w:ascii="Times New Roman"/>
          <w:b w:val="false"/>
          <w:i w:val="false"/>
          <w:color w:val="ff0000"/>
          <w:sz w:val="28"/>
        </w:rPr>
        <w:t>№ 31-4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Казталов аудандық мәслихатының 2017 жылғы 27 желтоқсандағы №18-1 "2018-2020 жылдарға арналған ауылдық округтердің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№5026 тіркелген, 2018 жылғы 16 қаңтардағы Қазақстан Республикасының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2018-2020 жылдарға арналған Казталов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147 624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13 150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134 474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147 624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2018-2020 жылдарға арналған Бостандық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40 159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1 537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38 622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40 159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2018-2020 жылдарға арналған Жалпақтал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2018 жылға келесі көлемдерде бекітілсін: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107 317 мың теңге: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11 138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2 000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94 179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107 317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2018 жылға арналған ауылдық округтердің бюджеттерінде аудандық бюджеттен берілетін субвенциялар түсімдердің жалпы сомасы 54 292 мың теңге көлемінде ескерілсін: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Казталов ауылдық округі – 21 041 мың теңге;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Бостандық ауылдық округі – 15 158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Жалпақтал ауылдық округі – 18 093 мың теңге.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жылға арналған ауылдық округтердің бюджеттерінде аудандық бюджеттен берілетін трансферттердің жалпы сомасы 212 983 мың теңге көлемінде ескерілсін: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Казталов ауылдық округі – 113 433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Бостандық ауылдық округі – 23 464 мың теңге;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Жалпақтал ауылдық округі – 76 086 мың теңге.";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шешімнің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Казталов аудандық мәслихат аппараты басшысы (Н.Қажғалиев)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2018 жылдың 1 қаңтарынан бастап қолданысқа енгізіледі.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 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№28-10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№18-1 шешіміне 1-қосымша</w:t>
            </w:r>
          </w:p>
        </w:tc>
      </w:tr>
    </w:tbl>
    <w:bookmarkStart w:name="z7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Казталов ауылдық округінің бюджеті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147 624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134 474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134 474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147 624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мемлекеттік тұрғын үй қорының сақталуын ұйымдастыру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Қаржылық активтерімен жасалатын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(профицитін) қаржыландыру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№28-10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№18-1 шешіміне 4-қосымша</w:t>
            </w:r>
          </w:p>
        </w:tc>
      </w:tr>
    </w:tbl>
    <w:bookmarkStart w:name="z8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Бостандық ауылдық округінің бюджеті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трансферттер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40 159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 округ әкімінің қызметін қамтамасыз ету жөніндегі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Қаржылық активтерімен жасалатын операциялар бойынша сальдо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(профицитін) қаржыландыру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 топ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№28-10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№18-1 шешіміне 7-қосымша</w:t>
            </w:r>
          </w:p>
        </w:tc>
      </w:tr>
    </w:tbl>
    <w:bookmarkStart w:name="z8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Жалпақтал ауылдық округінің бюджеті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меншiгiндегi мүлiктi жалға беруден түсетiн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94 179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94 179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107 317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Қаржылық активтерімен жасалатын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(профицитін) қаржыландыру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