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ecbc" w14:textId="896ec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2018 жылғы 24 желтоқсандағы № 28-8 шешімі. Батыс Қазақстан облысының Әділет департаментінде 2018 жылғы 28 желтоқсанда № 5482 болып тіркелді. Күші жойылды - Батыс Қазақстан облысы Казталов аудандық мәслихатының 2020 жылғы 13 ақпандағы № 44-9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13.02.2020 </w:t>
      </w:r>
      <w:r>
        <w:rPr>
          <w:rFonts w:ascii="Times New Roman"/>
          <w:b w:val="false"/>
          <w:i w:val="false"/>
          <w:color w:val="ff0000"/>
          <w:sz w:val="28"/>
        </w:rPr>
        <w:t>№ 44-9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8 826 312 мың теңге:</w:t>
      </w:r>
    </w:p>
    <w:bookmarkEnd w:id="2"/>
    <w:bookmarkStart w:name="z6" w:id="3"/>
    <w:p>
      <w:pPr>
        <w:spacing w:after="0"/>
        <w:ind w:left="0"/>
        <w:jc w:val="both"/>
      </w:pPr>
      <w:r>
        <w:rPr>
          <w:rFonts w:ascii="Times New Roman"/>
          <w:b w:val="false"/>
          <w:i w:val="false"/>
          <w:color w:val="000000"/>
          <w:sz w:val="28"/>
        </w:rPr>
        <w:t>
      салықтық түсімдер – 897 081 мың теңге;</w:t>
      </w:r>
    </w:p>
    <w:bookmarkEnd w:id="3"/>
    <w:bookmarkStart w:name="z7" w:id="4"/>
    <w:p>
      <w:pPr>
        <w:spacing w:after="0"/>
        <w:ind w:left="0"/>
        <w:jc w:val="both"/>
      </w:pPr>
      <w:r>
        <w:rPr>
          <w:rFonts w:ascii="Times New Roman"/>
          <w:b w:val="false"/>
          <w:i w:val="false"/>
          <w:color w:val="000000"/>
          <w:sz w:val="28"/>
        </w:rPr>
        <w:t>
      салықтық емес түсімдер – 20 248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13 840 мың теңге;</w:t>
      </w:r>
    </w:p>
    <w:bookmarkEnd w:id="5"/>
    <w:bookmarkStart w:name="z9" w:id="6"/>
    <w:p>
      <w:pPr>
        <w:spacing w:after="0"/>
        <w:ind w:left="0"/>
        <w:jc w:val="both"/>
      </w:pPr>
      <w:r>
        <w:rPr>
          <w:rFonts w:ascii="Times New Roman"/>
          <w:b w:val="false"/>
          <w:i w:val="false"/>
          <w:color w:val="000000"/>
          <w:sz w:val="28"/>
        </w:rPr>
        <w:t>
      трансферттер түсімі – 7 895 143 мың теңге;</w:t>
      </w:r>
    </w:p>
    <w:bookmarkEnd w:id="6"/>
    <w:bookmarkStart w:name="z10" w:id="7"/>
    <w:p>
      <w:pPr>
        <w:spacing w:after="0"/>
        <w:ind w:left="0"/>
        <w:jc w:val="both"/>
      </w:pPr>
      <w:r>
        <w:rPr>
          <w:rFonts w:ascii="Times New Roman"/>
          <w:b w:val="false"/>
          <w:i w:val="false"/>
          <w:color w:val="000000"/>
          <w:sz w:val="28"/>
        </w:rPr>
        <w:t>
      2) шығындар – 9 056 332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46 141 мың теңге:</w:t>
      </w:r>
    </w:p>
    <w:bookmarkEnd w:id="8"/>
    <w:bookmarkStart w:name="z12" w:id="9"/>
    <w:p>
      <w:pPr>
        <w:spacing w:after="0"/>
        <w:ind w:left="0"/>
        <w:jc w:val="both"/>
      </w:pPr>
      <w:r>
        <w:rPr>
          <w:rFonts w:ascii="Times New Roman"/>
          <w:b w:val="false"/>
          <w:i w:val="false"/>
          <w:color w:val="000000"/>
          <w:sz w:val="28"/>
        </w:rPr>
        <w:t>
      бюджеттік кредиттер – 87 377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41 236 мың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-276 161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276 161 мың теңге:</w:t>
      </w:r>
    </w:p>
    <w:bookmarkEnd w:id="15"/>
    <w:bookmarkStart w:name="z19" w:id="16"/>
    <w:p>
      <w:pPr>
        <w:spacing w:after="0"/>
        <w:ind w:left="0"/>
        <w:jc w:val="both"/>
      </w:pPr>
      <w:r>
        <w:rPr>
          <w:rFonts w:ascii="Times New Roman"/>
          <w:b w:val="false"/>
          <w:i w:val="false"/>
          <w:color w:val="000000"/>
          <w:sz w:val="28"/>
        </w:rPr>
        <w:t>
      қарыздар түсімі – 87 113 мың теңге;</w:t>
      </w:r>
    </w:p>
    <w:bookmarkEnd w:id="16"/>
    <w:bookmarkStart w:name="z20" w:id="17"/>
    <w:p>
      <w:pPr>
        <w:spacing w:after="0"/>
        <w:ind w:left="0"/>
        <w:jc w:val="both"/>
      </w:pPr>
      <w:r>
        <w:rPr>
          <w:rFonts w:ascii="Times New Roman"/>
          <w:b w:val="false"/>
          <w:i w:val="false"/>
          <w:color w:val="000000"/>
          <w:sz w:val="28"/>
        </w:rPr>
        <w:t>
      қарыздарды өтеу – 41 236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230 284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Казталов аудандық мәслихатының 03.12.2019 </w:t>
      </w:r>
      <w:r>
        <w:rPr>
          <w:rFonts w:ascii="Times New Roman"/>
          <w:b w:val="false"/>
          <w:i w:val="false"/>
          <w:color w:val="000000"/>
          <w:sz w:val="28"/>
        </w:rPr>
        <w:t>№ 41-1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2018 жылғы 30 қарашадағы "2019-2021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2018 жылдың 14 желтоқсандағы №21-2 "2019-2021 жылдарға арналған облыстық бюджет туралы" (Нормативтік құқықтық актілерді мемлекеттік тіркеу тізілімінде №5451 тіркелген)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3.Қазақстан Республикасының "2019-2021 жылдарға арналған республикалық бюджет туралы" Заңының </w:t>
      </w:r>
      <w:r>
        <w:rPr>
          <w:rFonts w:ascii="Times New Roman"/>
          <w:b w:val="false"/>
          <w:i w:val="false"/>
          <w:color w:val="000000"/>
          <w:sz w:val="28"/>
        </w:rPr>
        <w:t>8 бабы</w:t>
      </w:r>
      <w:r>
        <w:rPr>
          <w:rFonts w:ascii="Times New Roman"/>
          <w:b w:val="false"/>
          <w:i w:val="false"/>
          <w:color w:val="000000"/>
          <w:sz w:val="28"/>
        </w:rPr>
        <w:t xml:space="preserve"> қатерге және басшылыққа алынсын.</w:t>
      </w:r>
    </w:p>
    <w:bookmarkEnd w:id="20"/>
    <w:bookmarkStart w:name="z24" w:id="21"/>
    <w:p>
      <w:pPr>
        <w:spacing w:after="0"/>
        <w:ind w:left="0"/>
        <w:jc w:val="both"/>
      </w:pPr>
      <w:r>
        <w:rPr>
          <w:rFonts w:ascii="Times New Roman"/>
          <w:b w:val="false"/>
          <w:i w:val="false"/>
          <w:color w:val="000000"/>
          <w:sz w:val="28"/>
        </w:rPr>
        <w:t>
      4. 2019 жылға арналған аудандық бюджетте жоғары тұрған бюджеттен бөлінетін нысаналы трансферттердің және кредиттердің түсуі ескерілсін:</w:t>
      </w:r>
    </w:p>
    <w:bookmarkEnd w:id="21"/>
    <w:bookmarkStart w:name="z25" w:id="22"/>
    <w:p>
      <w:pPr>
        <w:spacing w:after="0"/>
        <w:ind w:left="0"/>
        <w:jc w:val="both"/>
      </w:pPr>
      <w:r>
        <w:rPr>
          <w:rFonts w:ascii="Times New Roman"/>
          <w:b w:val="false"/>
          <w:i w:val="false"/>
          <w:color w:val="000000"/>
          <w:sz w:val="28"/>
        </w:rPr>
        <w:t>
      1) республикалық бюджеттен жалпы сомасы – 2 417 807 мың теңге:</w:t>
      </w:r>
    </w:p>
    <w:bookmarkEnd w:id="22"/>
    <w:bookmarkStart w:name="z26" w:id="23"/>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810 714 мың теңге;</w:t>
      </w:r>
    </w:p>
    <w:bookmarkEnd w:id="23"/>
    <w:bookmarkStart w:name="z27" w:id="24"/>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0 теңге;"</w:t>
      </w:r>
    </w:p>
    <w:bookmarkEnd w:id="24"/>
    <w:bookmarkStart w:name="z28" w:id="25"/>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0 теңге;</w:t>
      </w:r>
    </w:p>
    <w:bookmarkEnd w:id="25"/>
    <w:bookmarkStart w:name="z29" w:id="26"/>
    <w:p>
      <w:pPr>
        <w:spacing w:after="0"/>
        <w:ind w:left="0"/>
        <w:jc w:val="both"/>
      </w:pPr>
      <w:r>
        <w:rPr>
          <w:rFonts w:ascii="Times New Roman"/>
          <w:b w:val="false"/>
          <w:i w:val="false"/>
          <w:color w:val="000000"/>
          <w:sz w:val="28"/>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 0 теңге;</w:t>
      </w:r>
    </w:p>
    <w:bookmarkEnd w:id="26"/>
    <w:bookmarkStart w:name="z30" w:id="27"/>
    <w:p>
      <w:pPr>
        <w:spacing w:after="0"/>
        <w:ind w:left="0"/>
        <w:jc w:val="both"/>
      </w:pPr>
      <w:r>
        <w:rPr>
          <w:rFonts w:ascii="Times New Roman"/>
          <w:b w:val="false"/>
          <w:i w:val="false"/>
          <w:color w:val="000000"/>
          <w:sz w:val="28"/>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 0 теңге;</w:t>
      </w:r>
    </w:p>
    <w:bookmarkEnd w:id="27"/>
    <w:bookmarkStart w:name="z31" w:id="28"/>
    <w:p>
      <w:pPr>
        <w:spacing w:after="0"/>
        <w:ind w:left="0"/>
        <w:jc w:val="both"/>
      </w:pPr>
      <w:r>
        <w:rPr>
          <w:rFonts w:ascii="Times New Roman"/>
          <w:b w:val="false"/>
          <w:i w:val="false"/>
          <w:color w:val="000000"/>
          <w:sz w:val="28"/>
        </w:rPr>
        <w:t>
      мектептердің педагог-психологтарының лауазымдық айлықақыларының мөлшерін ұлғайтуға – 0 теңге;</w:t>
      </w:r>
    </w:p>
    <w:bookmarkEnd w:id="28"/>
    <w:bookmarkStart w:name="z32" w:id="29"/>
    <w:p>
      <w:pPr>
        <w:spacing w:after="0"/>
        <w:ind w:left="0"/>
        <w:jc w:val="both"/>
      </w:pPr>
      <w:r>
        <w:rPr>
          <w:rFonts w:ascii="Times New Roman"/>
          <w:b w:val="false"/>
          <w:i w:val="false"/>
          <w:color w:val="000000"/>
          <w:sz w:val="28"/>
        </w:rPr>
        <w:t>
      мектептердің педагог-психологтарына педагогикалық шеберлік біліктілігі үшін – 0 теңге;</w:t>
      </w:r>
    </w:p>
    <w:bookmarkEnd w:id="29"/>
    <w:bookmarkStart w:name="z33" w:id="30"/>
    <w:p>
      <w:pPr>
        <w:spacing w:after="0"/>
        <w:ind w:left="0"/>
        <w:jc w:val="both"/>
      </w:pPr>
      <w:r>
        <w:rPr>
          <w:rFonts w:ascii="Times New Roman"/>
          <w:b w:val="false"/>
          <w:i w:val="false"/>
          <w:color w:val="000000"/>
          <w:sz w:val="28"/>
        </w:rPr>
        <w:t>
      мемлекеттік атаулы әлеуметтік көмек төлеуге – 496 119 мың теңге;</w:t>
      </w:r>
    </w:p>
    <w:bookmarkEnd w:id="30"/>
    <w:bookmarkStart w:name="z34" w:id="31"/>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17 640 мың теңге;</w:t>
      </w:r>
    </w:p>
    <w:bookmarkEnd w:id="31"/>
    <w:bookmarkStart w:name="z35" w:id="32"/>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7 458 мың теңге;</w:t>
      </w:r>
    </w:p>
    <w:bookmarkEnd w:id="32"/>
    <w:bookmarkStart w:name="z36" w:id="33"/>
    <w:p>
      <w:pPr>
        <w:spacing w:after="0"/>
        <w:ind w:left="0"/>
        <w:jc w:val="both"/>
      </w:pPr>
      <w:r>
        <w:rPr>
          <w:rFonts w:ascii="Times New Roman"/>
          <w:b w:val="false"/>
          <w:i w:val="false"/>
          <w:color w:val="000000"/>
          <w:sz w:val="28"/>
        </w:rPr>
        <w:t>
      ымдау тілі маманының қызмет көрсетуге – 401 мың теңге;</w:t>
      </w:r>
    </w:p>
    <w:bookmarkEnd w:id="33"/>
    <w:bookmarkStart w:name="z37" w:id="34"/>
    <w:p>
      <w:pPr>
        <w:spacing w:after="0"/>
        <w:ind w:left="0"/>
        <w:jc w:val="both"/>
      </w:pPr>
      <w:r>
        <w:rPr>
          <w:rFonts w:ascii="Times New Roman"/>
          <w:b w:val="false"/>
          <w:i w:val="false"/>
          <w:color w:val="000000"/>
          <w:sz w:val="28"/>
        </w:rPr>
        <w:t>
      техникалық көмекшi құралдар тiзбесiн кеңейтуге – 4 804 мың теңге;</w:t>
      </w:r>
    </w:p>
    <w:bookmarkEnd w:id="34"/>
    <w:bookmarkStart w:name="z38" w:id="35"/>
    <w:p>
      <w:pPr>
        <w:spacing w:after="0"/>
        <w:ind w:left="0"/>
        <w:jc w:val="both"/>
      </w:pPr>
      <w:r>
        <w:rPr>
          <w:rFonts w:ascii="Times New Roman"/>
          <w:b w:val="false"/>
          <w:i w:val="false"/>
          <w:color w:val="000000"/>
          <w:sz w:val="28"/>
        </w:rPr>
        <w:t>
      жалақыны ішінара субсидиялауға – 10 953 мың теңге;</w:t>
      </w:r>
    </w:p>
    <w:bookmarkEnd w:id="35"/>
    <w:bookmarkStart w:name="z39" w:id="36"/>
    <w:p>
      <w:pPr>
        <w:spacing w:after="0"/>
        <w:ind w:left="0"/>
        <w:jc w:val="both"/>
      </w:pPr>
      <w:r>
        <w:rPr>
          <w:rFonts w:ascii="Times New Roman"/>
          <w:b w:val="false"/>
          <w:i w:val="false"/>
          <w:color w:val="000000"/>
          <w:sz w:val="28"/>
        </w:rPr>
        <w:t>
      жастар практикасына – 35 224 мың теңге;</w:t>
      </w:r>
    </w:p>
    <w:bookmarkEnd w:id="36"/>
    <w:bookmarkStart w:name="z40" w:id="37"/>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гранттарға – 12 120 мың теңге;</w:t>
      </w:r>
    </w:p>
    <w:bookmarkEnd w:id="37"/>
    <w:bookmarkStart w:name="z41" w:id="38"/>
    <w:p>
      <w:pPr>
        <w:spacing w:after="0"/>
        <w:ind w:left="0"/>
        <w:jc w:val="both"/>
      </w:pPr>
      <w:r>
        <w:rPr>
          <w:rFonts w:ascii="Times New Roman"/>
          <w:b w:val="false"/>
          <w:i w:val="false"/>
          <w:color w:val="000000"/>
          <w:sz w:val="28"/>
        </w:rPr>
        <w:t>
      Казталов ауылында екі қабатты 12 пәтерлік тұрғын үй салуға – 102 032 мың теңге;</w:t>
      </w:r>
    </w:p>
    <w:bookmarkEnd w:id="38"/>
    <w:bookmarkStart w:name="z42" w:id="39"/>
    <w:p>
      <w:pPr>
        <w:spacing w:after="0"/>
        <w:ind w:left="0"/>
        <w:jc w:val="both"/>
      </w:pPr>
      <w:r>
        <w:rPr>
          <w:rFonts w:ascii="Times New Roman"/>
          <w:b w:val="false"/>
          <w:i w:val="false"/>
          <w:color w:val="000000"/>
          <w:sz w:val="28"/>
        </w:rPr>
        <w:t>
      Жалпақтал ауылының оңтүстік-шығыс бөлігіндегі 61 жер телімінің нақты жоспарлау жобасын сумен қамту жүйесінің құрылысына – 14 336 мың теңге;</w:t>
      </w:r>
    </w:p>
    <w:bookmarkEnd w:id="39"/>
    <w:bookmarkStart w:name="z43" w:id="40"/>
    <w:p>
      <w:pPr>
        <w:spacing w:after="0"/>
        <w:ind w:left="0"/>
        <w:jc w:val="both"/>
      </w:pPr>
      <w:r>
        <w:rPr>
          <w:rFonts w:ascii="Times New Roman"/>
          <w:b w:val="false"/>
          <w:i w:val="false"/>
          <w:color w:val="000000"/>
          <w:sz w:val="28"/>
        </w:rPr>
        <w:t>
      мамандарды әлеуметтік қолдау шараларын іске асыруға – 87 113 мың теңге;</w:t>
      </w:r>
    </w:p>
    <w:bookmarkEnd w:id="40"/>
    <w:p>
      <w:pPr>
        <w:spacing w:after="0"/>
        <w:ind w:left="0"/>
        <w:jc w:val="both"/>
      </w:pPr>
      <w:r>
        <w:rPr>
          <w:rFonts w:ascii="Times New Roman"/>
          <w:b w:val="false"/>
          <w:i w:val="false"/>
          <w:color w:val="000000"/>
          <w:sz w:val="28"/>
        </w:rPr>
        <w:t>
      төмен ақы төленетін қызметкерлердің жалақысының мөлшерін көтеру үшін олардың салықтық жүктемесін төмендетуге байланысты шығыстарды өтеуге – 52 606 мың теңге;</w:t>
      </w:r>
    </w:p>
    <w:p>
      <w:pPr>
        <w:spacing w:after="0"/>
        <w:ind w:left="0"/>
        <w:jc w:val="both"/>
      </w:pPr>
      <w:r>
        <w:rPr>
          <w:rFonts w:ascii="Times New Roman"/>
          <w:b w:val="false"/>
          <w:i w:val="false"/>
          <w:color w:val="000000"/>
          <w:sz w:val="28"/>
        </w:rPr>
        <w:t>
      мемлекеттік әкімшілік қызметшілердің жекелеген санаттарының жалақысын көтеруге – 29 778 мың теңге;</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354 988 мың теңге;</w:t>
      </w:r>
    </w:p>
    <w:p>
      <w:pPr>
        <w:spacing w:after="0"/>
        <w:ind w:left="0"/>
        <w:jc w:val="both"/>
      </w:pPr>
      <w:r>
        <w:rPr>
          <w:rFonts w:ascii="Times New Roman"/>
          <w:b w:val="false"/>
          <w:i w:val="false"/>
          <w:color w:val="000000"/>
          <w:sz w:val="28"/>
        </w:rPr>
        <w:t>
      Қарасу ауылын сумен жабдықтау жүйесін қайта құруға – 115 631 мың теңге;</w:t>
      </w:r>
    </w:p>
    <w:p>
      <w:pPr>
        <w:spacing w:after="0"/>
        <w:ind w:left="0"/>
        <w:jc w:val="both"/>
      </w:pPr>
      <w:r>
        <w:rPr>
          <w:rFonts w:ascii="Times New Roman"/>
          <w:b w:val="false"/>
          <w:i w:val="false"/>
          <w:color w:val="000000"/>
          <w:sz w:val="28"/>
        </w:rPr>
        <w:t>
      Көктерек ауылын сумен жабдықтау жүйесін қайта құруға – 163 690 мың теңге;</w:t>
      </w:r>
    </w:p>
    <w:p>
      <w:pPr>
        <w:spacing w:after="0"/>
        <w:ind w:left="0"/>
        <w:jc w:val="both"/>
      </w:pPr>
      <w:r>
        <w:rPr>
          <w:rFonts w:ascii="Times New Roman"/>
          <w:b w:val="false"/>
          <w:i w:val="false"/>
          <w:color w:val="000000"/>
          <w:sz w:val="28"/>
        </w:rPr>
        <w:t>
      Жалпақтал ауылында екі қабатты 12 пәтерлік тұрғын үй салуға – 102 200 мың теңге;</w:t>
      </w:r>
    </w:p>
    <w:bookmarkStart w:name="z44" w:id="41"/>
    <w:p>
      <w:pPr>
        <w:spacing w:after="0"/>
        <w:ind w:left="0"/>
        <w:jc w:val="both"/>
      </w:pPr>
      <w:r>
        <w:rPr>
          <w:rFonts w:ascii="Times New Roman"/>
          <w:b w:val="false"/>
          <w:i w:val="false"/>
          <w:color w:val="000000"/>
          <w:sz w:val="28"/>
        </w:rPr>
        <w:t>
      2) облыстық бюджеттен жалпы сомасы – 996 572 мың теңге:</w:t>
      </w:r>
    </w:p>
    <w:bookmarkEnd w:id="41"/>
    <w:bookmarkStart w:name="z45" w:id="42"/>
    <w:p>
      <w:pPr>
        <w:spacing w:after="0"/>
        <w:ind w:left="0"/>
        <w:jc w:val="both"/>
      </w:pPr>
      <w:r>
        <w:rPr>
          <w:rFonts w:ascii="Times New Roman"/>
          <w:b w:val="false"/>
          <w:i w:val="false"/>
          <w:color w:val="000000"/>
          <w:sz w:val="28"/>
        </w:rPr>
        <w:t>
      факторлық-балдық шәкілге негізделген әкімшілік мемлекеттік қызметшілерге еңбекақы төлеудің жаңа жүйесін енгізуге – 0 теңге;</w:t>
      </w:r>
    </w:p>
    <w:bookmarkEnd w:id="42"/>
    <w:bookmarkStart w:name="z46" w:id="43"/>
    <w:p>
      <w:pPr>
        <w:spacing w:after="0"/>
        <w:ind w:left="0"/>
        <w:jc w:val="both"/>
      </w:pPr>
      <w:r>
        <w:rPr>
          <w:rFonts w:ascii="Times New Roman"/>
          <w:b w:val="false"/>
          <w:i w:val="false"/>
          <w:color w:val="000000"/>
          <w:sz w:val="28"/>
        </w:rPr>
        <w:t>
      еңбек нарығында сұранысқа ие кәсіптер және дағдылар бойынша жұмысшы кадрларды қысқа мерзімді кәсіптік оқуға – 31 435 мың теңге;</w:t>
      </w:r>
    </w:p>
    <w:bookmarkEnd w:id="43"/>
    <w:bookmarkStart w:name="z47" w:id="44"/>
    <w:p>
      <w:pPr>
        <w:spacing w:after="0"/>
        <w:ind w:left="0"/>
        <w:jc w:val="both"/>
      </w:pPr>
      <w:r>
        <w:rPr>
          <w:rFonts w:ascii="Times New Roman"/>
          <w:b w:val="false"/>
          <w:i w:val="false"/>
          <w:color w:val="000000"/>
          <w:sz w:val="28"/>
        </w:rPr>
        <w:t>
      жастар практикасына – 7 196 мың теңге;</w:t>
      </w:r>
    </w:p>
    <w:bookmarkEnd w:id="44"/>
    <w:bookmarkStart w:name="z48" w:id="45"/>
    <w:p>
      <w:pPr>
        <w:spacing w:after="0"/>
        <w:ind w:left="0"/>
        <w:jc w:val="both"/>
      </w:pPr>
      <w:r>
        <w:rPr>
          <w:rFonts w:ascii="Times New Roman"/>
          <w:b w:val="false"/>
          <w:i w:val="false"/>
          <w:color w:val="000000"/>
          <w:sz w:val="28"/>
        </w:rPr>
        <w:t>
      Жаңажол ауылы автокөлік жолдарын күрделі жөндеуге – 173 596 мың теңге;</w:t>
      </w:r>
    </w:p>
    <w:bookmarkEnd w:id="45"/>
    <w:bookmarkStart w:name="z49" w:id="46"/>
    <w:p>
      <w:pPr>
        <w:spacing w:after="0"/>
        <w:ind w:left="0"/>
        <w:jc w:val="both"/>
      </w:pPr>
      <w:r>
        <w:rPr>
          <w:rFonts w:ascii="Times New Roman"/>
          <w:b w:val="false"/>
          <w:i w:val="false"/>
          <w:color w:val="000000"/>
          <w:sz w:val="28"/>
        </w:rPr>
        <w:t>
      Жалпақтал ауылында ауылішілік автокөлік жолдарын күрделі жөндеуге – 308 325 мың теңге;</w:t>
      </w:r>
    </w:p>
    <w:bookmarkEnd w:id="46"/>
    <w:bookmarkStart w:name="z50" w:id="47"/>
    <w:p>
      <w:pPr>
        <w:spacing w:after="0"/>
        <w:ind w:left="0"/>
        <w:jc w:val="both"/>
      </w:pPr>
      <w:r>
        <w:rPr>
          <w:rFonts w:ascii="Times New Roman"/>
          <w:b w:val="false"/>
          <w:i w:val="false"/>
          <w:color w:val="000000"/>
          <w:sz w:val="28"/>
        </w:rPr>
        <w:t>
      Әбіш, Еламан, Саралжын ауылдарын газбен жабдықтауға жобалық-сметалық құжаттар жасақтауға және сараптамадан өткізуге – 1 317 мың теңге;</w:t>
      </w:r>
    </w:p>
    <w:bookmarkEnd w:id="47"/>
    <w:bookmarkStart w:name="z51" w:id="48"/>
    <w:p>
      <w:pPr>
        <w:spacing w:after="0"/>
        <w:ind w:left="0"/>
        <w:jc w:val="both"/>
      </w:pPr>
      <w:r>
        <w:rPr>
          <w:rFonts w:ascii="Times New Roman"/>
          <w:b w:val="false"/>
          <w:i w:val="false"/>
          <w:color w:val="000000"/>
          <w:sz w:val="28"/>
        </w:rPr>
        <w:t>
      Көпкүтір, Аққурай, Хайрош ауылдарын газбен жабдықтауға жобалық-сметалық құжаттар жасақтауға және сараптамадан өткізуге – 1 743 мың теңге;</w:t>
      </w:r>
    </w:p>
    <w:bookmarkEnd w:id="48"/>
    <w:bookmarkStart w:name="z52" w:id="49"/>
    <w:p>
      <w:pPr>
        <w:spacing w:after="0"/>
        <w:ind w:left="0"/>
        <w:jc w:val="both"/>
      </w:pPr>
      <w:r>
        <w:rPr>
          <w:rFonts w:ascii="Times New Roman"/>
          <w:b w:val="false"/>
          <w:i w:val="false"/>
          <w:color w:val="000000"/>
          <w:sz w:val="28"/>
        </w:rPr>
        <w:t>
      Қызылту, Қаракөл, Сексенбаев, Мереке ауылдарын газбен жабдықтауға жобалық-сметалық құжаттар жасақтауға және сараптамадан өткізуге – 2 040 мың теңге;</w:t>
      </w:r>
    </w:p>
    <w:bookmarkEnd w:id="49"/>
    <w:bookmarkStart w:name="z53" w:id="50"/>
    <w:p>
      <w:pPr>
        <w:spacing w:after="0"/>
        <w:ind w:left="0"/>
        <w:jc w:val="both"/>
      </w:pPr>
      <w:r>
        <w:rPr>
          <w:rFonts w:ascii="Times New Roman"/>
          <w:b w:val="false"/>
          <w:i w:val="false"/>
          <w:color w:val="000000"/>
          <w:sz w:val="28"/>
        </w:rPr>
        <w:t>
      Сатыбалды, Бостандық, Ащысай, Жас, Таңат ауылдарын газбен жабдықтауға жобалық-сметалық құжаттар жасақтауға және сараптамадан өткізуге – 1 888 мың теңге.</w:t>
      </w:r>
    </w:p>
    <w:bookmarkEnd w:id="50"/>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аудан мектептеріне кітаптар және оқу - әдістемелік кешендерді сатып алуға – 89 584 мың теңге;</w:t>
      </w:r>
    </w:p>
    <w:p>
      <w:pPr>
        <w:spacing w:after="0"/>
        <w:ind w:left="0"/>
        <w:jc w:val="both"/>
      </w:pPr>
      <w:r>
        <w:rPr>
          <w:rFonts w:ascii="Times New Roman"/>
          <w:b w:val="false"/>
          <w:i w:val="false"/>
          <w:color w:val="000000"/>
          <w:sz w:val="28"/>
        </w:rPr>
        <w:t>
      жұмысқа орналастыру бойынша жеке агенттіктерге – 0 теңге;</w:t>
      </w:r>
    </w:p>
    <w:p>
      <w:pPr>
        <w:spacing w:after="0"/>
        <w:ind w:left="0"/>
        <w:jc w:val="both"/>
      </w:pPr>
      <w:r>
        <w:rPr>
          <w:rFonts w:ascii="Times New Roman"/>
          <w:b w:val="false"/>
          <w:i w:val="false"/>
          <w:color w:val="000000"/>
          <w:sz w:val="28"/>
        </w:rPr>
        <w:t>
      эпизотияға қарсы іс-шараларды өткізуге – 56 512 мың теңге;</w:t>
      </w:r>
    </w:p>
    <w:p>
      <w:pPr>
        <w:spacing w:after="0"/>
        <w:ind w:left="0"/>
        <w:jc w:val="both"/>
      </w:pPr>
      <w:r>
        <w:rPr>
          <w:rFonts w:ascii="Times New Roman"/>
          <w:b w:val="false"/>
          <w:i w:val="false"/>
          <w:color w:val="000000"/>
          <w:sz w:val="28"/>
        </w:rPr>
        <w:t>
      Талдыапан ауылында №55 лиманға су жеткізетін және тарататын каналды механикалық тазалауға – 86 979 мың теңге;</w:t>
      </w:r>
    </w:p>
    <w:p>
      <w:pPr>
        <w:spacing w:after="0"/>
        <w:ind w:left="0"/>
        <w:jc w:val="both"/>
      </w:pPr>
      <w:r>
        <w:rPr>
          <w:rFonts w:ascii="Times New Roman"/>
          <w:b w:val="false"/>
          <w:i w:val="false"/>
          <w:color w:val="000000"/>
          <w:sz w:val="28"/>
        </w:rPr>
        <w:t>
      Жалпақтал ауылының оңтүстік-шығыс бөлігіндегі 61 жер телімінің нақты жоспарлау жобасын сумен қамту жүйесінің құрылысына – 1 593 мың теңге;</w:t>
      </w:r>
    </w:p>
    <w:p>
      <w:pPr>
        <w:spacing w:after="0"/>
        <w:ind w:left="0"/>
        <w:jc w:val="both"/>
      </w:pPr>
      <w:r>
        <w:rPr>
          <w:rFonts w:ascii="Times New Roman"/>
          <w:b w:val="false"/>
          <w:i w:val="false"/>
          <w:color w:val="000000"/>
          <w:sz w:val="28"/>
        </w:rPr>
        <w:t>
      Казталов ауылына "Лекер" бірінші сатыға көтеретін сорғы станциясынан су құбырын жеткізу құрылысына – 126 964 мың теңге;</w:t>
      </w:r>
    </w:p>
    <w:p>
      <w:pPr>
        <w:spacing w:after="0"/>
        <w:ind w:left="0"/>
        <w:jc w:val="both"/>
      </w:pPr>
      <w:r>
        <w:rPr>
          <w:rFonts w:ascii="Times New Roman"/>
          <w:b w:val="false"/>
          <w:i w:val="false"/>
          <w:color w:val="000000"/>
          <w:sz w:val="28"/>
        </w:rPr>
        <w:t>
      Қоныс ауылында су құбырының құрылысы нысаны бойынша инженерлік-геодезиялық, инженерлік-геологиялық ізденістер жүргізу және жобалау-сметалық құжаттама жасақтауға – 2 000 мың теңге;</w:t>
      </w:r>
    </w:p>
    <w:p>
      <w:pPr>
        <w:spacing w:after="0"/>
        <w:ind w:left="0"/>
        <w:jc w:val="both"/>
      </w:pPr>
      <w:r>
        <w:rPr>
          <w:rFonts w:ascii="Times New Roman"/>
          <w:b w:val="false"/>
          <w:i w:val="false"/>
          <w:color w:val="000000"/>
          <w:sz w:val="28"/>
        </w:rPr>
        <w:t>
      Талдықұдық ауылында су құбырының құрылысы нысаны бойынша инженерлік-геодезиялық, инженерлік-геологиялық ізденістер жүргізу және жобалау-сметалық құжаттама жасақтауға – 2 000 мың теңге;</w:t>
      </w:r>
    </w:p>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гранттарға – 3 535 мың теңге;</w:t>
      </w:r>
    </w:p>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тренингтерге қатысуға – 3 000 мың теңге;</w:t>
      </w:r>
    </w:p>
    <w:p>
      <w:pPr>
        <w:spacing w:after="0"/>
        <w:ind w:left="0"/>
        <w:jc w:val="both"/>
      </w:pPr>
      <w:r>
        <w:rPr>
          <w:rFonts w:ascii="Times New Roman"/>
          <w:b w:val="false"/>
          <w:i w:val="false"/>
          <w:color w:val="000000"/>
          <w:sz w:val="28"/>
        </w:rPr>
        <w:t>
      мемлекеттік атаулы әлеуметтік көмек төлеуге – 24 378 мың теңге;</w:t>
      </w:r>
    </w:p>
    <w:p>
      <w:pPr>
        <w:spacing w:after="0"/>
        <w:ind w:left="0"/>
        <w:jc w:val="both"/>
      </w:pPr>
      <w:r>
        <w:rPr>
          <w:rFonts w:ascii="Times New Roman"/>
          <w:b w:val="false"/>
          <w:i w:val="false"/>
          <w:color w:val="000000"/>
          <w:sz w:val="28"/>
        </w:rPr>
        <w:t>
      Казталов ауылында ауылішілік автокөлік жолдарын күрделі жөндеуге – 0 теңге;</w:t>
      </w:r>
    </w:p>
    <w:p>
      <w:pPr>
        <w:spacing w:after="0"/>
        <w:ind w:left="0"/>
        <w:jc w:val="both"/>
      </w:pPr>
      <w:r>
        <w:rPr>
          <w:rFonts w:ascii="Times New Roman"/>
          <w:b w:val="false"/>
          <w:i w:val="false"/>
          <w:color w:val="000000"/>
          <w:sz w:val="28"/>
        </w:rPr>
        <w:t>
      Көктерек ауылын сумен жабдықтау жүйесін қайта құруға – 40 923 мың теңге;</w:t>
      </w:r>
    </w:p>
    <w:p>
      <w:pPr>
        <w:spacing w:after="0"/>
        <w:ind w:left="0"/>
        <w:jc w:val="both"/>
      </w:pPr>
      <w:r>
        <w:rPr>
          <w:rFonts w:ascii="Times New Roman"/>
          <w:b w:val="false"/>
          <w:i w:val="false"/>
          <w:color w:val="000000"/>
          <w:sz w:val="28"/>
        </w:rPr>
        <w:t>
      Казталов ауылында екі қабатты 12 пәтерлік тұрғын үй салуға – 11 606 мың теңге;</w:t>
      </w:r>
    </w:p>
    <w:p>
      <w:pPr>
        <w:spacing w:after="0"/>
        <w:ind w:left="0"/>
        <w:jc w:val="both"/>
      </w:pPr>
      <w:r>
        <w:rPr>
          <w:rFonts w:ascii="Times New Roman"/>
          <w:b w:val="false"/>
          <w:i w:val="false"/>
          <w:color w:val="000000"/>
          <w:sz w:val="28"/>
        </w:rPr>
        <w:t>
      Жалпақтал ауылында №2 жер телімінде, Байқоныр көшесінде орналасқан 12 пәтерлік екі қабатты тұрғын үй салуға – 2 964 мың теңге;</w:t>
      </w:r>
    </w:p>
    <w:p>
      <w:pPr>
        <w:spacing w:after="0"/>
        <w:ind w:left="0"/>
        <w:jc w:val="both"/>
      </w:pPr>
      <w:r>
        <w:rPr>
          <w:rFonts w:ascii="Times New Roman"/>
          <w:b w:val="false"/>
          <w:i w:val="false"/>
          <w:color w:val="000000"/>
          <w:sz w:val="28"/>
        </w:rPr>
        <w:t>
      Казталов ауылында екі қабатты 12 пәтерлік тұрғын үйдің инженерлік-коммуникациялық желілерінің құрылысына – 11 735 мың теңге;</w:t>
      </w:r>
    </w:p>
    <w:p>
      <w:pPr>
        <w:spacing w:after="0"/>
        <w:ind w:left="0"/>
        <w:jc w:val="both"/>
      </w:pPr>
      <w:r>
        <w:rPr>
          <w:rFonts w:ascii="Times New Roman"/>
          <w:b w:val="false"/>
          <w:i w:val="false"/>
          <w:color w:val="000000"/>
          <w:sz w:val="28"/>
        </w:rPr>
        <w:t>
      Жалпақтал ауылында №2 жер телімінде, Байқоңыр көшесі бойында орналасқан 12 пәтерлік екі қабатты тұрғын үйдің инженерлік-коммуникациялық желілерінің құрылысына – 5 259 мың теңге;</w:t>
      </w:r>
    </w:p>
    <w:p>
      <w:pPr>
        <w:spacing w:after="0"/>
        <w:ind w:left="0"/>
        <w:jc w:val="both"/>
      </w:pPr>
      <w:r>
        <w:rPr>
          <w:rFonts w:ascii="Times New Roman"/>
          <w:b w:val="false"/>
          <w:i w:val="false"/>
          <w:color w:val="000000"/>
          <w:sz w:val="28"/>
        </w:rPr>
        <w:t>
      3) 2019 жылға арналған ауылдық округ бюджеттеріне аудандық бюджет қаражат есебінен бөлінетін ағымдағы нысаналы трансферттердің жалпы сомасы 100 148 мың теңге көлемінде қарастырылғаны ескерілсін.</w:t>
      </w:r>
    </w:p>
    <w:p>
      <w:pPr>
        <w:spacing w:after="0"/>
        <w:ind w:left="0"/>
        <w:jc w:val="both"/>
      </w:pPr>
      <w:r>
        <w:rPr>
          <w:rFonts w:ascii="Times New Roman"/>
          <w:b w:val="false"/>
          <w:i w:val="false"/>
          <w:color w:val="000000"/>
          <w:sz w:val="28"/>
        </w:rPr>
        <w:t>
      Аталған сомаларды ауылдық округтердің бюджеттеріне бөлу Казталов ауданы әкімдігінің қаулысы негізінде жүзеге асырылады;</w:t>
      </w:r>
    </w:p>
    <w:p>
      <w:pPr>
        <w:spacing w:after="0"/>
        <w:ind w:left="0"/>
        <w:jc w:val="both"/>
      </w:pPr>
      <w:r>
        <w:rPr>
          <w:rFonts w:ascii="Times New Roman"/>
          <w:b w:val="false"/>
          <w:i w:val="false"/>
          <w:color w:val="000000"/>
          <w:sz w:val="28"/>
        </w:rPr>
        <w:t>
      4) 2019 жылға арналған аудандық бюджетте Ұлттық қордан бөлінетін нысаналы трансферттердің түсуі 378 553 мың теңге көлемінде ескерілсін:</w:t>
      </w:r>
    </w:p>
    <w:p>
      <w:pPr>
        <w:spacing w:after="0"/>
        <w:ind w:left="0"/>
        <w:jc w:val="both"/>
      </w:pPr>
      <w:r>
        <w:rPr>
          <w:rFonts w:ascii="Times New Roman"/>
          <w:b w:val="false"/>
          <w:i w:val="false"/>
          <w:color w:val="000000"/>
          <w:sz w:val="28"/>
        </w:rPr>
        <w:t>
      мемлекеттік атаулы әлеуметтік көмек төлеуге – 270 169 мың теңге;</w:t>
      </w:r>
    </w:p>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бизнес-идеяларды жүзеге асыру үшін гранттарға – 32 825 мың теңге;</w:t>
      </w:r>
    </w:p>
    <w:p>
      <w:pPr>
        <w:spacing w:after="0"/>
        <w:ind w:left="0"/>
        <w:jc w:val="both"/>
      </w:pPr>
      <w:r>
        <w:rPr>
          <w:rFonts w:ascii="Times New Roman"/>
          <w:b w:val="false"/>
          <w:i w:val="false"/>
          <w:color w:val="000000"/>
          <w:sz w:val="28"/>
        </w:rPr>
        <w:t>
      қысқа мерзімді кәсіби оқытуды қамтамасыз ету үшін қосымша қамтуға – 75 559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енгізіліді - Батыс Қазақстан облысы Казталов аудандық мәслихатының 20.03.2019 </w:t>
      </w:r>
      <w:r>
        <w:rPr>
          <w:rFonts w:ascii="Times New Roman"/>
          <w:b w:val="false"/>
          <w:i w:val="false"/>
          <w:color w:val="000000"/>
          <w:sz w:val="28"/>
        </w:rPr>
        <w:t>№ 32-1</w:t>
      </w:r>
      <w:r>
        <w:rPr>
          <w:rFonts w:ascii="Times New Roman"/>
          <w:b w:val="false"/>
          <w:i w:val="false"/>
          <w:color w:val="ff0000"/>
          <w:sz w:val="28"/>
        </w:rPr>
        <w:t xml:space="preserve"> (01.01.2019 бастап қолданысқа енгізіледі); 11.06.2019 </w:t>
      </w:r>
      <w:r>
        <w:rPr>
          <w:rFonts w:ascii="Times New Roman"/>
          <w:b w:val="false"/>
          <w:i w:val="false"/>
          <w:color w:val="000000"/>
          <w:sz w:val="28"/>
        </w:rPr>
        <w:t>№ 35-1</w:t>
      </w:r>
      <w:r>
        <w:rPr>
          <w:rFonts w:ascii="Times New Roman"/>
          <w:b w:val="false"/>
          <w:i w:val="false"/>
          <w:color w:val="ff0000"/>
          <w:sz w:val="28"/>
        </w:rPr>
        <w:t xml:space="preserve"> (01.01.2019 бастап қолданысқа енгізіледі); 08.10.2019 </w:t>
      </w:r>
      <w:r>
        <w:rPr>
          <w:rFonts w:ascii="Times New Roman"/>
          <w:b w:val="false"/>
          <w:i w:val="false"/>
          <w:color w:val="000000"/>
          <w:sz w:val="28"/>
        </w:rPr>
        <w:t>№ 39-1</w:t>
      </w:r>
      <w:r>
        <w:rPr>
          <w:rFonts w:ascii="Times New Roman"/>
          <w:b w:val="false"/>
          <w:i w:val="false"/>
          <w:color w:val="ff0000"/>
          <w:sz w:val="28"/>
        </w:rPr>
        <w:t xml:space="preserve"> (01.01.2019 бастап қолданысқа енгізіледі); 03.12.2019 </w:t>
      </w:r>
      <w:r>
        <w:rPr>
          <w:rFonts w:ascii="Times New Roman"/>
          <w:b w:val="false"/>
          <w:i w:val="false"/>
          <w:color w:val="000000"/>
          <w:sz w:val="28"/>
        </w:rPr>
        <w:t>№ 41-1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5. Жергілікті бюджеттердің теңгерімділігін қамтамасыз ету үшін 2019 жылдың кірістерін бөлу нормативі төмендегі кіші сыныптар кірістері бойынша белгіленсін:</w:t>
      </w:r>
    </w:p>
    <w:bookmarkEnd w:id="51"/>
    <w:bookmarkStart w:name="z55" w:id="52"/>
    <w:p>
      <w:pPr>
        <w:spacing w:after="0"/>
        <w:ind w:left="0"/>
        <w:jc w:val="both"/>
      </w:pPr>
      <w:r>
        <w:rPr>
          <w:rFonts w:ascii="Times New Roman"/>
          <w:b w:val="false"/>
          <w:i w:val="false"/>
          <w:color w:val="000000"/>
          <w:sz w:val="28"/>
        </w:rPr>
        <w:t>
      1) жеке табыс салығы аудандық бюджетке 100% есепке алынады;</w:t>
      </w:r>
    </w:p>
    <w:bookmarkEnd w:id="52"/>
    <w:bookmarkStart w:name="z56" w:id="53"/>
    <w:p>
      <w:pPr>
        <w:spacing w:after="0"/>
        <w:ind w:left="0"/>
        <w:jc w:val="both"/>
      </w:pPr>
      <w:r>
        <w:rPr>
          <w:rFonts w:ascii="Times New Roman"/>
          <w:b w:val="false"/>
          <w:i w:val="false"/>
          <w:color w:val="000000"/>
          <w:sz w:val="28"/>
        </w:rPr>
        <w:t>
      2) әлеуметтік салық аудандық бюджетке 100% есепке алынады.</w:t>
      </w:r>
    </w:p>
    <w:bookmarkEnd w:id="53"/>
    <w:bookmarkStart w:name="z57" w:id="54"/>
    <w:p>
      <w:pPr>
        <w:spacing w:after="0"/>
        <w:ind w:left="0"/>
        <w:jc w:val="both"/>
      </w:pPr>
      <w:r>
        <w:rPr>
          <w:rFonts w:ascii="Times New Roman"/>
          <w:b w:val="false"/>
          <w:i w:val="false"/>
          <w:color w:val="000000"/>
          <w:sz w:val="28"/>
        </w:rPr>
        <w:t xml:space="preserve">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54"/>
    <w:bookmarkStart w:name="z58" w:id="55"/>
    <w:p>
      <w:pPr>
        <w:spacing w:after="0"/>
        <w:ind w:left="0"/>
        <w:jc w:val="both"/>
      </w:pPr>
      <w:r>
        <w:rPr>
          <w:rFonts w:ascii="Times New Roman"/>
          <w:b w:val="false"/>
          <w:i w:val="false"/>
          <w:color w:val="000000"/>
          <w:sz w:val="28"/>
        </w:rPr>
        <w:t>
      7. 2019 жылға арналған ауданның жергілікті атқарушы органдардың резерві 17 266 мың теңге көлемінде бекітілсін.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Казталов аудандық мәслихатының 08.10.2019 </w:t>
      </w:r>
      <w:r>
        <w:rPr>
          <w:rFonts w:ascii="Times New Roman"/>
          <w:b w:val="false"/>
          <w:i w:val="false"/>
          <w:color w:val="000000"/>
          <w:sz w:val="28"/>
        </w:rPr>
        <w:t>№ 39-1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8. 2019 жылдың 1 қаңтарынан бастап Қазақстан Республикасының еңбек заңнамасымен белгіленген мамандар лауазымдарының тізбесіне сәйкес, ауылдық елді мекендерде қызмет ететін денсаулық сақтау, әлеуметтік қамсыздандыру, білім беру, мәдениет, спорт және ветеринария саласының азаматтық қызметшілеріне қызметтің осы түрлерімен қалада айналысатын азаматтық қызметшілердің ставкаларымен салыстырғанда лауазымдық жалақыларын 25% көтеру белгіленсін.</w:t>
      </w:r>
    </w:p>
    <w:bookmarkEnd w:id="56"/>
    <w:bookmarkStart w:name="z60" w:id="57"/>
    <w:p>
      <w:pPr>
        <w:spacing w:after="0"/>
        <w:ind w:left="0"/>
        <w:jc w:val="both"/>
      </w:pPr>
      <w:r>
        <w:rPr>
          <w:rFonts w:ascii="Times New Roman"/>
          <w:b w:val="false"/>
          <w:i w:val="false"/>
          <w:color w:val="000000"/>
          <w:sz w:val="28"/>
        </w:rPr>
        <w:t>
      9. 2019 жылға арналған аудандық бюджетте ауылдық елді мекендерге жұмыс істеуге және тұруға келген денсаулық сақтау, әлеуметтік қамсыздандыру, білім беру, мәдениет, спорт және агроөнеркәсіптік кешен саласының мамандарына көтерме ақы және тұрғын үй сатып алу және салу үшін әлеуметтік көмек көзделсін.</w:t>
      </w:r>
    </w:p>
    <w:bookmarkEnd w:id="57"/>
    <w:bookmarkStart w:name="z61" w:id="58"/>
    <w:p>
      <w:pPr>
        <w:spacing w:after="0"/>
        <w:ind w:left="0"/>
        <w:jc w:val="both"/>
      </w:pPr>
      <w:r>
        <w:rPr>
          <w:rFonts w:ascii="Times New Roman"/>
          <w:b w:val="false"/>
          <w:i w:val="false"/>
          <w:color w:val="000000"/>
          <w:sz w:val="28"/>
        </w:rPr>
        <w:t xml:space="preserve">
      10. 2019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8"/>
    <w:bookmarkStart w:name="z62" w:id="59"/>
    <w:p>
      <w:pPr>
        <w:spacing w:after="0"/>
        <w:ind w:left="0"/>
        <w:jc w:val="both"/>
      </w:pPr>
      <w:r>
        <w:rPr>
          <w:rFonts w:ascii="Times New Roman"/>
          <w:b w:val="false"/>
          <w:i w:val="false"/>
          <w:color w:val="000000"/>
          <w:sz w:val="28"/>
        </w:rPr>
        <w:t xml:space="preserve">
      11. 2019 жылға арналған жергілікті өзін-өзі басқару органдарына трансферттердің сомасы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59"/>
    <w:bookmarkStart w:name="z63" w:id="60"/>
    <w:p>
      <w:pPr>
        <w:spacing w:after="0"/>
        <w:ind w:left="0"/>
        <w:jc w:val="both"/>
      </w:pPr>
      <w:r>
        <w:rPr>
          <w:rFonts w:ascii="Times New Roman"/>
          <w:b w:val="false"/>
          <w:i w:val="false"/>
          <w:color w:val="000000"/>
          <w:sz w:val="28"/>
        </w:rPr>
        <w:t xml:space="preserve">
      12. Казталов ауданының ауылдық округтерінің 2019 жылға арналған бюджеттік бағдарламалары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60"/>
    <w:bookmarkStart w:name="z64" w:id="61"/>
    <w:p>
      <w:pPr>
        <w:spacing w:after="0"/>
        <w:ind w:left="0"/>
        <w:jc w:val="both"/>
      </w:pPr>
      <w:r>
        <w:rPr>
          <w:rFonts w:ascii="Times New Roman"/>
          <w:b w:val="false"/>
          <w:i w:val="false"/>
          <w:color w:val="000000"/>
          <w:sz w:val="28"/>
        </w:rPr>
        <w:t xml:space="preserve">
      13. Казталов ауданының мектептерге жалпы білім беру бағдарламасы бойынша бюджет қаражаттары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61"/>
    <w:bookmarkStart w:name="z65" w:id="62"/>
    <w:p>
      <w:pPr>
        <w:spacing w:after="0"/>
        <w:ind w:left="0"/>
        <w:jc w:val="both"/>
      </w:pPr>
      <w:r>
        <w:rPr>
          <w:rFonts w:ascii="Times New Roman"/>
          <w:b w:val="false"/>
          <w:i w:val="false"/>
          <w:color w:val="000000"/>
          <w:sz w:val="28"/>
        </w:rPr>
        <w:t>
      14. Казталов аудандық мәслихат аппараты басшысы (Н.Кажгалиев)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62"/>
    <w:bookmarkStart w:name="z66" w:id="63"/>
    <w:p>
      <w:pPr>
        <w:spacing w:after="0"/>
        <w:ind w:left="0"/>
        <w:jc w:val="both"/>
      </w:pPr>
      <w:r>
        <w:rPr>
          <w:rFonts w:ascii="Times New Roman"/>
          <w:b w:val="false"/>
          <w:i w:val="false"/>
          <w:color w:val="000000"/>
          <w:sz w:val="28"/>
        </w:rPr>
        <w:t>
      15. Осы шешім 2019 жылдың 1 қаңтарынан бастап қолданысқа енгізіледі.</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К.Алтаев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1 – қосымша</w:t>
            </w:r>
          </w:p>
        </w:tc>
      </w:tr>
    </w:tbl>
    <w:bookmarkStart w:name="z70" w:id="64"/>
    <w:p>
      <w:pPr>
        <w:spacing w:after="0"/>
        <w:ind w:left="0"/>
        <w:jc w:val="left"/>
      </w:pPr>
      <w:r>
        <w:rPr>
          <w:rFonts w:ascii="Times New Roman"/>
          <w:b/>
          <w:i w:val="false"/>
          <w:color w:val="000000"/>
        </w:rPr>
        <w:t xml:space="preserve"> 2019 жылға арналған аудандық бюджет</w:t>
      </w:r>
    </w:p>
    <w:bookmarkEnd w:id="6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Казталов аудандық мәслихатының 03.12.2019 </w:t>
      </w:r>
      <w:r>
        <w:rPr>
          <w:rFonts w:ascii="Times New Roman"/>
          <w:b w:val="false"/>
          <w:i w:val="false"/>
          <w:color w:val="ff0000"/>
          <w:sz w:val="28"/>
        </w:rPr>
        <w:t>№ 41-1</w:t>
      </w:r>
      <w:r>
        <w:rPr>
          <w:rFonts w:ascii="Times New Roman"/>
          <w:b w:val="false"/>
          <w:i w:val="false"/>
          <w:color w:val="ff0000"/>
          <w:sz w:val="28"/>
        </w:rPr>
        <w:t xml:space="preserve"> шешімімен (01.01.2019 бастап қолданысқа енгізіледі).</w:t>
      </w:r>
    </w:p>
    <w:bookmarkStart w:name="z71" w:id="65"/>
    <w:p>
      <w:pPr>
        <w:spacing w:after="0"/>
        <w:ind w:left="0"/>
        <w:jc w:val="both"/>
      </w:pPr>
      <w:r>
        <w:rPr>
          <w:rFonts w:ascii="Times New Roman"/>
          <w:b w:val="false"/>
          <w:i w:val="false"/>
          <w:color w:val="000000"/>
          <w:sz w:val="28"/>
        </w:rPr>
        <w:t>
      мың тенге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8 826 312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897 081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7 895 143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9 056 332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504 267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4 294 822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252 669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3 886 993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3 790 687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1 366 737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836 652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562 499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562 495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308 325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173 596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579 448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2 – қосымша</w:t>
            </w:r>
          </w:p>
        </w:tc>
      </w:tr>
    </w:tbl>
    <w:bookmarkStart w:name="z73" w:id="66"/>
    <w:p>
      <w:pPr>
        <w:spacing w:after="0"/>
        <w:ind w:left="0"/>
        <w:jc w:val="left"/>
      </w:pPr>
      <w:r>
        <w:rPr>
          <w:rFonts w:ascii="Times New Roman"/>
          <w:b/>
          <w:i w:val="false"/>
          <w:color w:val="000000"/>
        </w:rPr>
        <w:t xml:space="preserve"> 2020 жылға арналған аудандық бюджет</w:t>
      </w:r>
    </w:p>
    <w:bookmarkEnd w:id="66"/>
    <w:bookmarkStart w:name="z74" w:id="67"/>
    <w:p>
      <w:pPr>
        <w:spacing w:after="0"/>
        <w:ind w:left="0"/>
        <w:jc w:val="both"/>
      </w:pPr>
      <w:r>
        <w:rPr>
          <w:rFonts w:ascii="Times New Roman"/>
          <w:b w:val="false"/>
          <w:i w:val="false"/>
          <w:color w:val="000000"/>
          <w:sz w:val="28"/>
        </w:rPr>
        <w:t>
      мың тенге</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5 924 043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6 953 692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3 683 032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3 374 716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3 288 008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3 109 003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540 579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3 – қосымша</w:t>
            </w:r>
          </w:p>
        </w:tc>
      </w:tr>
    </w:tbl>
    <w:bookmarkStart w:name="z76" w:id="68"/>
    <w:p>
      <w:pPr>
        <w:spacing w:after="0"/>
        <w:ind w:left="0"/>
        <w:jc w:val="left"/>
      </w:pPr>
      <w:r>
        <w:rPr>
          <w:rFonts w:ascii="Times New Roman"/>
          <w:b/>
          <w:i w:val="false"/>
          <w:color w:val="000000"/>
        </w:rPr>
        <w:t xml:space="preserve"> 2021 жылға арналған аудандық бюджет</w:t>
      </w:r>
    </w:p>
    <w:bookmarkEnd w:id="68"/>
    <w:bookmarkStart w:name="z77" w:id="69"/>
    <w:p>
      <w:pPr>
        <w:spacing w:after="0"/>
        <w:ind w:left="0"/>
        <w:jc w:val="both"/>
      </w:pPr>
      <w:r>
        <w:rPr>
          <w:rFonts w:ascii="Times New Roman"/>
          <w:b w:val="false"/>
          <w:i w:val="false"/>
          <w:color w:val="000000"/>
          <w:sz w:val="28"/>
        </w:rPr>
        <w:t>
      мың тенге</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836"/>
        <w:gridCol w:w="1135"/>
        <w:gridCol w:w="1135"/>
        <w:gridCol w:w="5580"/>
        <w:gridCol w:w="27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6 953 692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1 009 399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539 924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520 275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5 924 043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5 924 043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5 924 043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6 953 692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716 902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530 998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128 934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54 464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71 928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3 683 032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231 383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3 374 716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3 288 008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3 109 003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486 149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304 315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121 451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102 052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499 447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24 691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198 759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544 281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540 579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253 706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309 714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45 877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4 – қосымша</w:t>
            </w:r>
          </w:p>
        </w:tc>
      </w:tr>
    </w:tbl>
    <w:bookmarkStart w:name="z79" w:id="70"/>
    <w:p>
      <w:pPr>
        <w:spacing w:after="0"/>
        <w:ind w:left="0"/>
        <w:jc w:val="left"/>
      </w:pPr>
      <w:r>
        <w:rPr>
          <w:rFonts w:ascii="Times New Roman"/>
          <w:b/>
          <w:i w:val="false"/>
          <w:color w:val="000000"/>
        </w:rPr>
        <w:t xml:space="preserve"> 2019 жылға арналған жергілікті бюджетті атқару процесінде секвестрлеуге жатпайтын жергілікті бюджеттік бағдарламалардың тізбесі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5 – қосымша</w:t>
            </w:r>
          </w:p>
        </w:tc>
      </w:tr>
    </w:tbl>
    <w:bookmarkStart w:name="z81" w:id="71"/>
    <w:p>
      <w:pPr>
        <w:spacing w:after="0"/>
        <w:ind w:left="0"/>
        <w:jc w:val="left"/>
      </w:pPr>
      <w:r>
        <w:rPr>
          <w:rFonts w:ascii="Times New Roman"/>
          <w:b/>
          <w:i w:val="false"/>
          <w:color w:val="000000"/>
        </w:rPr>
        <w:t xml:space="preserve"> 2019 жылға арналған жергілікті өзін-өзі басқару органдарына трансферттер бөлу</w:t>
      </w:r>
    </w:p>
    <w:bookmarkEnd w:id="71"/>
    <w:p>
      <w:pPr>
        <w:spacing w:after="0"/>
        <w:ind w:left="0"/>
        <w:jc w:val="both"/>
      </w:pPr>
      <w:r>
        <w:rPr>
          <w:rFonts w:ascii="Times New Roman"/>
          <w:b w:val="false"/>
          <w:i w:val="false"/>
          <w:color w:val="ff0000"/>
          <w:sz w:val="28"/>
        </w:rPr>
        <w:t xml:space="preserve">
      Ескерту. 5-қосымша жаңа редакцияда - Батыс Қазақстан облысы Казталов аудандық мәслихатының 20.03.2019 </w:t>
      </w:r>
      <w:r>
        <w:rPr>
          <w:rFonts w:ascii="Times New Roman"/>
          <w:b w:val="false"/>
          <w:i w:val="false"/>
          <w:color w:val="ff0000"/>
          <w:sz w:val="28"/>
        </w:rPr>
        <w:t>№ 32-1</w:t>
      </w:r>
      <w:r>
        <w:rPr>
          <w:rFonts w:ascii="Times New Roman"/>
          <w:b w:val="false"/>
          <w:i w:val="false"/>
          <w:color w:val="ff0000"/>
          <w:sz w:val="28"/>
        </w:rPr>
        <w:t xml:space="preserve"> шешімімен (01.01.2019 бастап қолданысқа енгізіледі).</w:t>
      </w:r>
    </w:p>
    <w:bookmarkStart w:name="z82" w:id="72"/>
    <w:p>
      <w:pPr>
        <w:spacing w:after="0"/>
        <w:ind w:left="0"/>
        <w:jc w:val="both"/>
      </w:pPr>
      <w:r>
        <w:rPr>
          <w:rFonts w:ascii="Times New Roman"/>
          <w:b w:val="false"/>
          <w:i w:val="false"/>
          <w:color w:val="000000"/>
          <w:sz w:val="28"/>
        </w:rPr>
        <w:t>
      мың тенге</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677"/>
        <w:gridCol w:w="9054"/>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6 – қосымша</w:t>
            </w:r>
          </w:p>
        </w:tc>
      </w:tr>
    </w:tbl>
    <w:bookmarkStart w:name="z84" w:id="73"/>
    <w:p>
      <w:pPr>
        <w:spacing w:after="0"/>
        <w:ind w:left="0"/>
        <w:jc w:val="left"/>
      </w:pPr>
      <w:r>
        <w:rPr>
          <w:rFonts w:ascii="Times New Roman"/>
          <w:b/>
          <w:i w:val="false"/>
          <w:color w:val="000000"/>
        </w:rPr>
        <w:t xml:space="preserve"> Казталов ауданының ауылдық округтерінің 2019 жылға арналған бюджеттік бағдарламалары</w:t>
      </w:r>
    </w:p>
    <w:bookmarkEnd w:id="73"/>
    <w:p>
      <w:pPr>
        <w:spacing w:after="0"/>
        <w:ind w:left="0"/>
        <w:jc w:val="both"/>
      </w:pPr>
      <w:r>
        <w:rPr>
          <w:rFonts w:ascii="Times New Roman"/>
          <w:b w:val="false"/>
          <w:i w:val="false"/>
          <w:color w:val="ff0000"/>
          <w:sz w:val="28"/>
        </w:rPr>
        <w:t xml:space="preserve">
      Ескерту. 6-қосымша жаңа редакцияда - Батыс Қазақстан облысы Казталов аудандық мәслихатының 03.12.2019 </w:t>
      </w:r>
      <w:r>
        <w:rPr>
          <w:rFonts w:ascii="Times New Roman"/>
          <w:b w:val="false"/>
          <w:i w:val="false"/>
          <w:color w:val="ff0000"/>
          <w:sz w:val="28"/>
        </w:rPr>
        <w:t>№ 41-1</w:t>
      </w:r>
      <w:r>
        <w:rPr>
          <w:rFonts w:ascii="Times New Roman"/>
          <w:b w:val="false"/>
          <w:i w:val="false"/>
          <w:color w:val="ff0000"/>
          <w:sz w:val="28"/>
        </w:rPr>
        <w:t xml:space="preserve"> шешімімен (01.01.2019 бастап қолданысқа енгізіледі).</w:t>
      </w:r>
    </w:p>
    <w:bookmarkStart w:name="z85" w:id="74"/>
    <w:p>
      <w:pPr>
        <w:spacing w:after="0"/>
        <w:ind w:left="0"/>
        <w:jc w:val="both"/>
      </w:pPr>
      <w:r>
        <w:rPr>
          <w:rFonts w:ascii="Times New Roman"/>
          <w:b w:val="false"/>
          <w:i w:val="false"/>
          <w:color w:val="000000"/>
          <w:sz w:val="28"/>
        </w:rPr>
        <w:t>
      мың тенге</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1"/>
        <w:gridCol w:w="2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ауданының 2016 жылға арналған бюджеттік бағдарламалары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ауылдық округі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№28-8 шешіміне 7 – қосымша</w:t>
            </w:r>
          </w:p>
        </w:tc>
      </w:tr>
    </w:tbl>
    <w:bookmarkStart w:name="z87" w:id="75"/>
    <w:p>
      <w:pPr>
        <w:spacing w:after="0"/>
        <w:ind w:left="0"/>
        <w:jc w:val="left"/>
      </w:pPr>
      <w:r>
        <w:rPr>
          <w:rFonts w:ascii="Times New Roman"/>
          <w:b/>
          <w:i w:val="false"/>
          <w:color w:val="000000"/>
        </w:rPr>
        <w:t xml:space="preserve"> Мектептерге жалпы білім беру бағдарламасы бойынша бюджет қаражаттары</w:t>
      </w:r>
    </w:p>
    <w:bookmarkEnd w:id="75"/>
    <w:p>
      <w:pPr>
        <w:spacing w:after="0"/>
        <w:ind w:left="0"/>
        <w:jc w:val="both"/>
      </w:pPr>
      <w:r>
        <w:rPr>
          <w:rFonts w:ascii="Times New Roman"/>
          <w:b w:val="false"/>
          <w:i w:val="false"/>
          <w:color w:val="ff0000"/>
          <w:sz w:val="28"/>
        </w:rPr>
        <w:t xml:space="preserve">
      Ескерту. 7-қосымша жаңа редакцияда - Батыс Қазақстан облысы Казталов аудандық мәслихатының 03.12.2019 </w:t>
      </w:r>
      <w:r>
        <w:rPr>
          <w:rFonts w:ascii="Times New Roman"/>
          <w:b w:val="false"/>
          <w:i w:val="false"/>
          <w:color w:val="ff0000"/>
          <w:sz w:val="28"/>
        </w:rPr>
        <w:t>№ 41-1</w:t>
      </w:r>
      <w:r>
        <w:rPr>
          <w:rFonts w:ascii="Times New Roman"/>
          <w:b w:val="false"/>
          <w:i w:val="false"/>
          <w:color w:val="ff0000"/>
          <w:sz w:val="28"/>
        </w:rPr>
        <w:t xml:space="preserve"> шешімімен (01.01.2019 бастап қолданысқа енгізіледі).</w:t>
      </w:r>
    </w:p>
    <w:bookmarkStart w:name="z88" w:id="76"/>
    <w:p>
      <w:pPr>
        <w:spacing w:after="0"/>
        <w:ind w:left="0"/>
        <w:jc w:val="both"/>
      </w:pPr>
      <w:r>
        <w:rPr>
          <w:rFonts w:ascii="Times New Roman"/>
          <w:b w:val="false"/>
          <w:i w:val="false"/>
          <w:color w:val="000000"/>
          <w:sz w:val="28"/>
        </w:rPr>
        <w:t>
      мың тенге</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321"/>
        <w:gridCol w:w="321"/>
        <w:gridCol w:w="321"/>
        <w:gridCol w:w="3490"/>
        <w:gridCol w:w="75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2 827 128</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168 367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Молдашев атындағы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Мендалиев атындағы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212 667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Казталовка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197 214</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А.Оразбаева атындағы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236 512</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Есетов атындағы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116 870</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120 781</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128 039</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Ақпатер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163 689</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177 318</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мектеп лицейі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141 446</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119 765</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125 277</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Ғ.Беғалиев атындағы орта жалпы білім беретін мектебі</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141 984</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Ғ.Қараш атындағы мектеп гимназиясы</w:t>
            </w:r>
          </w:p>
        </w:tc>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