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8052d" w14:textId="38805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Қаратөбе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Қаратөбе аудандық мәслихатының 2018 жылғы 27 наурыздағы № 17-12 шешімі. Батыс Қазақстан облысының Әділет департаментінде 2018 жылғы 6 сәуірде № 5120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2016 жылғы 6 сәуірдегі </w:t>
      </w:r>
      <w:r>
        <w:rPr>
          <w:rFonts w:ascii="Times New Roman"/>
          <w:b w:val="false"/>
          <w:i w:val="false"/>
          <w:color w:val="000000"/>
          <w:sz w:val="28"/>
        </w:rPr>
        <w:t>"Құқықтық актілер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 Қаратөбе аудандық мәслихаты</w:t>
      </w:r>
      <w:r>
        <w:rPr>
          <w:rFonts w:ascii="Times New Roman"/>
          <w:b/>
          <w:i w:val="false"/>
          <w:color w:val="000000"/>
          <w:sz w:val="28"/>
        </w:rPr>
        <w:t xml:space="preserve">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Қаратөбе аудандық мәслихатының кейбір шешімдерінің күші жойылды деп танылсын.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Аудандық мәслихат аппаратының басшысы (Ж.Жангазиев) осы шешімнің әділет органдарында мемлекеттік тіркелуін,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Г.Мусаева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К.Суйеугалиев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 жылғы 27 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17-12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Қаратөбе аудандық мәслихатының</w:t>
      </w:r>
      <w:r>
        <w:br/>
      </w:r>
      <w:r>
        <w:rPr>
          <w:rFonts w:ascii="Times New Roman"/>
          <w:b/>
          <w:i w:val="false"/>
          <w:color w:val="000000"/>
        </w:rPr>
        <w:t>кейбір күші жойылды деп танылған шешімдерінің тізбесі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Қаратөбе аудандық мәслихатының 2016 жылғы 21 желтоқсандағы "2017 – 2019 жылдарға арналған аудандық бюджет туралы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 xml:space="preserve"> № 9-3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4650 тіркелген, 2017 жылғы 23 қаңтарда Қазақстан Республикасы нормативтік құқықтық актілерінің Эталондық бақылау банкінде жарияланған);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Қаратөбе аудандық мәслихатының 2017 жылғы 8 маусымдағы "Қаратөбе аудандық мәслихатының 2016 жылғы 21 желтоқсандағы № 9-3 "2017 – 2019 жылдарға арналған аудандық бюджет туралы" шешіміне өзгерістер енгізу туралы" № 11-3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4824 тіркелген, 2017 жылғы 4 шілдеде Қазақстан Республикасы нормативтік құқықтық актілерінің Эталондық бақылау банкінде жарияланған);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Қаратөбе аудандық мәслихатының 2017 жылғы 7 тамыздағы "Қаратөбе аудандық мәслихатының 2016 жылғы 21 желтоқсандағы № 9-3 "2017-2019 жылдарға арналған аудандық бюджет туралы" шешіміне өзгерістер енгізу туралы" № 13-5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4884 тіркелген, 2017 жылғы 28 тамызда Қазақстан Республикасы нормативтік құқықтық актілерінің Эталондық бақылау банкінде жарияланған);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Қаратөбе аудандық мәслихатының 2017 жылғы 10 қазандағы "Қаратөбе аудандық мәслихатының 2016 жылғы 21 желтоқсандағы № 9-3 "2017 – 2019 жылдарға арналған аудандық бюджет туралы" шешіміне өзгерістер енгізу туралы" № 14-1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4930 тіркелген, 2017 жылғы 7 қарашада Қазақстан Республикасы нормативтік құқықтық актілерінің Эталондық бақылау банкінде жарияланған);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 Қаратөбе аудандық мәслихатының 2017 жылғы 13 желтоқсандағы "Қаратөбе аудандық мәслихатының 2016 жылғы 21 желтоқсандағы № 9-3 "2017 – 2019 жылдарға арналған аудандық бюджет туралы" шешіміне өзгерістер енгізу туралы" № 15-1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5009 тіркелген, 2018 жылғы 9 қаңтарда Қазақстан Республикасы нормативтік құқықтық актілерінің Эталондық бақылау банкінде жарияланған);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 Қаратөбе аудандық мәслихатының 2011 жылғы 21 маусымдағы "Елді мекендердің автотұрақтар үшін бөлінген, жерлерінің базалық салық ставка туралы" № 29-6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7-9-107 тіркелген, 2011 жылғы 29 шілдеде "Қаратөбе өңірі" газетінде жарияланған);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 Қаратөбе аудандық мәслихатының 2015 жылғы 30 желтоқсандағы "Пайдаланылмайтын ауыл шаруашылығы мақсатындағы жерлерге жер салығының базалық мөлшерлемелерін және бірыңғай жер салығының мөлшерлемелерін жоғарылату туралы" № 38 - 1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4248 тіркелген, 2016 жылғы 5 ақпанда "Әділет" ақпараттық - құқықтық жүйесінде жарияланған).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