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c4eaf" w14:textId="63c4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2018 жылғы 27 наурыздағы № 17-7 шешімі. Батыс Қазақстан облысының Әділет департаментінде 2018 жылғы 6 сәуірде № 5122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Қаратөбе аудандық мәслихатының 27.04.2022 </w:t>
      </w:r>
      <w:r>
        <w:rPr>
          <w:rFonts w:ascii="Times New Roman"/>
          <w:b w:val="false"/>
          <w:i w:val="false"/>
          <w:color w:val="000000"/>
          <w:sz w:val="28"/>
        </w:rPr>
        <w:t>№ 16-11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"Қаратөбе аудандық мәслихат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Қаратөбе аудандық мәслихатының "Қаратөбе аудандық мәслихаты аппараты" мемлекеттік мекемесінің "Б" корпусы мемлекеттік әкімшілік қызметшілерінің қызметін бағалау әдістемесін бекіту туралы" 2017 жылғы 14 наурыздағы № 10-5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4764 тіркелген, 2017 жылы 19 сәуірде Қазақстан Республикасы нормативтік құқықтық актілерінің Эталондық бақылау банкінде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(Ж.Жангазиев)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Г.Мусаева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27 наурыздағы</w:t>
            </w:r>
            <w:r>
              <w:br/>
            </w:r>
            <w:r>
              <w:rPr>
                <w:rFonts w:ascii="Times New Roman"/>
                <w:b w:val="false"/>
                <w:i w:val="false"/>
                <w:color w:val="000000"/>
                <w:sz w:val="20"/>
              </w:rPr>
              <w:t>№ 17-7 шешімімен бекітілген</w:t>
            </w:r>
          </w:p>
        </w:tc>
      </w:tr>
    </w:tbl>
    <w:bookmarkStart w:name="z9" w:id="5"/>
    <w:p>
      <w:pPr>
        <w:spacing w:after="0"/>
        <w:ind w:left="0"/>
        <w:jc w:val="left"/>
      </w:pPr>
      <w:r>
        <w:rPr>
          <w:rFonts w:ascii="Times New Roman"/>
          <w:b/>
          <w:i w:val="false"/>
          <w:color w:val="000000"/>
        </w:rPr>
        <w:t xml:space="preserve"> "Қаратөбе аудандық мәслихаты аппараты" мемлекеттік мекемесінің "Б" корпусы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Қаратөбе аудандық мәслихатының 06.04.2023 </w:t>
      </w:r>
      <w:r>
        <w:rPr>
          <w:rFonts w:ascii="Times New Roman"/>
          <w:b w:val="false"/>
          <w:i w:val="false"/>
          <w:color w:val="ff0000"/>
          <w:sz w:val="28"/>
        </w:rPr>
        <w:t>№ 2-2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Осы "Қаратөбе аудандық мәслихаты аппараты" мемлекеттік мекемесінің "Б" корпусы мемлекеттік әкімшілік қызметшілерінің қызметін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"Қаратөбе аудандық мәслихаты аппараты" мемлекеттік мекемесінің "Б" корпусы мемлекеттік әкімшілік қызметшілерінің қызметін бағалаудың тәртібін айқындайды.</w:t>
      </w:r>
    </w:p>
    <w:bookmarkEnd w:id="7"/>
    <w:bookmarkStart w:name="z13"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bookmarkStart w:name="z14"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5"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6"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7" w:id="12"/>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2"/>
    <w:bookmarkStart w:name="z18"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19"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0"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1"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2"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3"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4"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әрекет етті - Батыс Қазақстан облысы Қаратөбе аудандық мәслихатының 23.08.2023 № 6-4 шешімінің </w:t>
      </w:r>
      <w:r>
        <w:rPr>
          <w:rFonts w:ascii="Times New Roman"/>
          <w:b w:val="false"/>
          <w:i w:val="false"/>
          <w:color w:val="000000"/>
          <w:sz w:val="28"/>
        </w:rPr>
        <w:t>3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Батыс Қазақстан облысы Қаратөбе аудандық мәслихатының 23.08.2023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Қаратөбе аудандық мәслихатының 23.08.2023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8"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9"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5-тармағының екінші абзацы 31.08.2023 дейін әрекет етті - Батыс Қазақстан облысы Қаратөбе аудандық мәслихатының 23.08.2023 № 6-4 шешімінің </w:t>
      </w:r>
      <w:r>
        <w:rPr>
          <w:rFonts w:ascii="Times New Roman"/>
          <w:b w:val="false"/>
          <w:i w:val="false"/>
          <w:color w:val="000000"/>
          <w:sz w:val="28"/>
        </w:rPr>
        <w:t>3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Қаратөбе аудандық мәслихатының 23.08.2023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Қаратөбе аудандық мәслихатының 23.08.2023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2"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7"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Қаратөбе аудандық мәслихатының 23.08.2023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9"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(кадр қызметі) (бұдан әрі – персоналды басқару қызметі) міндеттерін атқару жүктелген бас маман, соның ішінде ақпараттық жүйе арқылы қамтамасыз етеді.</w:t>
      </w:r>
    </w:p>
    <w:bookmarkEnd w:id="33"/>
    <w:bookmarkStart w:name="z40"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1"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Батыс Қазақстан облысы Қаратөбе аудандық мәслихатының 23.08.2023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3"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4"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5"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6"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47"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8"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49"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0"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1"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2"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3"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4"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5"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6"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57"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8" w:id="52"/>
    <w:p>
      <w:pPr>
        <w:spacing w:after="0"/>
        <w:ind w:left="0"/>
        <w:jc w:val="both"/>
      </w:pPr>
      <w:r>
        <w:rPr>
          <w:rFonts w:ascii="Times New Roman"/>
          <w:b w:val="false"/>
          <w:i w:val="false"/>
          <w:color w:val="000000"/>
          <w:sz w:val="28"/>
        </w:rPr>
        <w:t>
      2) НМИ уақтылы талдау мен келісу;</w:t>
      </w:r>
    </w:p>
    <w:bookmarkEnd w:id="52"/>
    <w:bookmarkStart w:name="z59"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0"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1"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2"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63"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64"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65" w:id="5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66"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7"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68"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69" w:id="6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3"/>
    <w:bookmarkStart w:name="z70"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1"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2"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3"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4"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5"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6"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7"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78"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79"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0"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1"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2" w:id="7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3"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4"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5"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6"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7"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88" w:id="8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89"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0"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1"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2"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3" w:id="87"/>
    <w:p>
      <w:pPr>
        <w:spacing w:after="0"/>
        <w:ind w:left="0"/>
        <w:jc w:val="both"/>
      </w:pPr>
      <w:r>
        <w:rPr>
          <w:rFonts w:ascii="Times New Roman"/>
          <w:b w:val="false"/>
          <w:i w:val="false"/>
          <w:color w:val="000000"/>
          <w:sz w:val="28"/>
        </w:rPr>
        <w:t>
      дербестік және бастамашылық;</w:t>
      </w:r>
    </w:p>
    <w:bookmarkEnd w:id="87"/>
    <w:bookmarkStart w:name="z94" w:id="88"/>
    <w:p>
      <w:pPr>
        <w:spacing w:after="0"/>
        <w:ind w:left="0"/>
        <w:jc w:val="both"/>
      </w:pPr>
      <w:r>
        <w:rPr>
          <w:rFonts w:ascii="Times New Roman"/>
          <w:b w:val="false"/>
          <w:i w:val="false"/>
          <w:color w:val="000000"/>
          <w:sz w:val="28"/>
        </w:rPr>
        <w:t>
      еңбек тәртібі.</w:t>
      </w:r>
    </w:p>
    <w:bookmarkEnd w:id="88"/>
    <w:bookmarkStart w:name="z95" w:id="89"/>
    <w:p>
      <w:pPr>
        <w:spacing w:after="0"/>
        <w:ind w:left="0"/>
        <w:jc w:val="left"/>
      </w:pPr>
      <w:r>
        <w:rPr>
          <w:rFonts w:ascii="Times New Roman"/>
          <w:b/>
          <w:i w:val="false"/>
          <w:color w:val="000000"/>
        </w:rPr>
        <w:t xml:space="preserve"> 4-тарау. 360 әдісі бойынша бағалау тәртібі</w:t>
      </w:r>
    </w:p>
    <w:bookmarkEnd w:id="89"/>
    <w:bookmarkStart w:name="z96"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7" w:id="9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98"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99"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0" w:id="94"/>
    <w:p>
      <w:pPr>
        <w:spacing w:after="0"/>
        <w:ind w:left="0"/>
        <w:jc w:val="both"/>
      </w:pPr>
      <w:r>
        <w:rPr>
          <w:rFonts w:ascii="Times New Roman"/>
          <w:b w:val="false"/>
          <w:i w:val="false"/>
          <w:color w:val="000000"/>
          <w:sz w:val="28"/>
        </w:rPr>
        <w:t>
      қызметті басқару;</w:t>
      </w:r>
    </w:p>
    <w:bookmarkEnd w:id="94"/>
    <w:bookmarkStart w:name="z101" w:id="95"/>
    <w:p>
      <w:pPr>
        <w:spacing w:after="0"/>
        <w:ind w:left="0"/>
        <w:jc w:val="both"/>
      </w:pPr>
      <w:r>
        <w:rPr>
          <w:rFonts w:ascii="Times New Roman"/>
          <w:b w:val="false"/>
          <w:i w:val="false"/>
          <w:color w:val="000000"/>
          <w:sz w:val="28"/>
        </w:rPr>
        <w:t>
      тиімді коммуникацияларды құру;</w:t>
      </w:r>
    </w:p>
    <w:bookmarkEnd w:id="95"/>
    <w:bookmarkStart w:name="z102"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3" w:id="97"/>
    <w:p>
      <w:pPr>
        <w:spacing w:after="0"/>
        <w:ind w:left="0"/>
        <w:jc w:val="both"/>
      </w:pPr>
      <w:r>
        <w:rPr>
          <w:rFonts w:ascii="Times New Roman"/>
          <w:b w:val="false"/>
          <w:i w:val="false"/>
          <w:color w:val="000000"/>
          <w:sz w:val="28"/>
        </w:rPr>
        <w:t>
      өзгерістерді басқару;</w:t>
      </w:r>
    </w:p>
    <w:bookmarkEnd w:id="97"/>
    <w:bookmarkStart w:name="z104" w:id="98"/>
    <w:p>
      <w:pPr>
        <w:spacing w:after="0"/>
        <w:ind w:left="0"/>
        <w:jc w:val="both"/>
      </w:pPr>
      <w:r>
        <w:rPr>
          <w:rFonts w:ascii="Times New Roman"/>
          <w:b w:val="false"/>
          <w:i w:val="false"/>
          <w:color w:val="000000"/>
          <w:sz w:val="28"/>
        </w:rPr>
        <w:t>
      нәтижеге бағдарлану;</w:t>
      </w:r>
    </w:p>
    <w:bookmarkEnd w:id="98"/>
    <w:bookmarkStart w:name="z105"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6" w:id="100"/>
    <w:p>
      <w:pPr>
        <w:spacing w:after="0"/>
        <w:ind w:left="0"/>
        <w:jc w:val="both"/>
      </w:pPr>
      <w:r>
        <w:rPr>
          <w:rFonts w:ascii="Times New Roman"/>
          <w:b w:val="false"/>
          <w:i w:val="false"/>
          <w:color w:val="000000"/>
          <w:sz w:val="28"/>
        </w:rPr>
        <w:t>
      топты басқару;</w:t>
      </w:r>
    </w:p>
    <w:bookmarkEnd w:id="100"/>
    <w:bookmarkStart w:name="z107" w:id="101"/>
    <w:p>
      <w:pPr>
        <w:spacing w:after="0"/>
        <w:ind w:left="0"/>
        <w:jc w:val="both"/>
      </w:pPr>
      <w:r>
        <w:rPr>
          <w:rFonts w:ascii="Times New Roman"/>
          <w:b w:val="false"/>
          <w:i w:val="false"/>
          <w:color w:val="000000"/>
          <w:sz w:val="28"/>
        </w:rPr>
        <w:t>
      көшбасшылық қасиеттер;</w:t>
      </w:r>
    </w:p>
    <w:bookmarkEnd w:id="101"/>
    <w:bookmarkStart w:name="z108" w:id="102"/>
    <w:p>
      <w:pPr>
        <w:spacing w:after="0"/>
        <w:ind w:left="0"/>
        <w:jc w:val="both"/>
      </w:pPr>
      <w:r>
        <w:rPr>
          <w:rFonts w:ascii="Times New Roman"/>
          <w:b w:val="false"/>
          <w:i w:val="false"/>
          <w:color w:val="000000"/>
          <w:sz w:val="28"/>
        </w:rPr>
        <w:t>
      ынтымақтастық;</w:t>
      </w:r>
    </w:p>
    <w:bookmarkEnd w:id="102"/>
    <w:bookmarkStart w:name="z109" w:id="103"/>
    <w:p>
      <w:pPr>
        <w:spacing w:after="0"/>
        <w:ind w:left="0"/>
        <w:jc w:val="both"/>
      </w:pPr>
      <w:r>
        <w:rPr>
          <w:rFonts w:ascii="Times New Roman"/>
          <w:b w:val="false"/>
          <w:i w:val="false"/>
          <w:color w:val="000000"/>
          <w:sz w:val="28"/>
        </w:rPr>
        <w:t>
      жеделділік;</w:t>
      </w:r>
    </w:p>
    <w:bookmarkEnd w:id="103"/>
    <w:bookmarkStart w:name="z110" w:id="104"/>
    <w:p>
      <w:pPr>
        <w:spacing w:after="0"/>
        <w:ind w:left="0"/>
        <w:jc w:val="both"/>
      </w:pPr>
      <w:r>
        <w:rPr>
          <w:rFonts w:ascii="Times New Roman"/>
          <w:b w:val="false"/>
          <w:i w:val="false"/>
          <w:color w:val="000000"/>
          <w:sz w:val="28"/>
        </w:rPr>
        <w:t>
      өзін-өзі дамыту;</w:t>
      </w:r>
    </w:p>
    <w:bookmarkEnd w:id="104"/>
    <w:bookmarkStart w:name="z111" w:id="105"/>
    <w:p>
      <w:pPr>
        <w:spacing w:after="0"/>
        <w:ind w:left="0"/>
        <w:jc w:val="both"/>
      </w:pPr>
      <w:r>
        <w:rPr>
          <w:rFonts w:ascii="Times New Roman"/>
          <w:b w:val="false"/>
          <w:i w:val="false"/>
          <w:color w:val="000000"/>
          <w:sz w:val="28"/>
        </w:rPr>
        <w:t>
      бастамшылдық;</w:t>
      </w:r>
    </w:p>
    <w:bookmarkEnd w:id="105"/>
    <w:bookmarkStart w:name="z112" w:id="106"/>
    <w:p>
      <w:pPr>
        <w:spacing w:after="0"/>
        <w:ind w:left="0"/>
        <w:jc w:val="both"/>
      </w:pPr>
      <w:r>
        <w:rPr>
          <w:rFonts w:ascii="Times New Roman"/>
          <w:b w:val="false"/>
          <w:i w:val="false"/>
          <w:color w:val="000000"/>
          <w:sz w:val="28"/>
        </w:rPr>
        <w:t>
      "Б" корпусының қызметшілері үшін:</w:t>
      </w:r>
    </w:p>
    <w:bookmarkEnd w:id="106"/>
    <w:bookmarkStart w:name="z113" w:id="107"/>
    <w:p>
      <w:pPr>
        <w:spacing w:after="0"/>
        <w:ind w:left="0"/>
        <w:jc w:val="both"/>
      </w:pPr>
      <w:r>
        <w:rPr>
          <w:rFonts w:ascii="Times New Roman"/>
          <w:b w:val="false"/>
          <w:i w:val="false"/>
          <w:color w:val="000000"/>
          <w:sz w:val="28"/>
        </w:rPr>
        <w:t>
      тиімді коммуникацияларды құру;</w:t>
      </w:r>
    </w:p>
    <w:bookmarkEnd w:id="107"/>
    <w:bookmarkStart w:name="z114"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5" w:id="109"/>
    <w:p>
      <w:pPr>
        <w:spacing w:after="0"/>
        <w:ind w:left="0"/>
        <w:jc w:val="both"/>
      </w:pPr>
      <w:r>
        <w:rPr>
          <w:rFonts w:ascii="Times New Roman"/>
          <w:b w:val="false"/>
          <w:i w:val="false"/>
          <w:color w:val="000000"/>
          <w:sz w:val="28"/>
        </w:rPr>
        <w:t>
      өзгерістерді басқару;</w:t>
      </w:r>
    </w:p>
    <w:bookmarkEnd w:id="109"/>
    <w:bookmarkStart w:name="z116" w:id="110"/>
    <w:p>
      <w:pPr>
        <w:spacing w:after="0"/>
        <w:ind w:left="0"/>
        <w:jc w:val="both"/>
      </w:pPr>
      <w:r>
        <w:rPr>
          <w:rFonts w:ascii="Times New Roman"/>
          <w:b w:val="false"/>
          <w:i w:val="false"/>
          <w:color w:val="000000"/>
          <w:sz w:val="28"/>
        </w:rPr>
        <w:t>
      нәтижеге бағдарлану;</w:t>
      </w:r>
    </w:p>
    <w:bookmarkEnd w:id="110"/>
    <w:bookmarkStart w:name="z117"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8" w:id="112"/>
    <w:p>
      <w:pPr>
        <w:spacing w:after="0"/>
        <w:ind w:left="0"/>
        <w:jc w:val="both"/>
      </w:pPr>
      <w:r>
        <w:rPr>
          <w:rFonts w:ascii="Times New Roman"/>
          <w:b w:val="false"/>
          <w:i w:val="false"/>
          <w:color w:val="000000"/>
          <w:sz w:val="28"/>
        </w:rPr>
        <w:t>
      ынтымақтастық;</w:t>
      </w:r>
    </w:p>
    <w:bookmarkEnd w:id="112"/>
    <w:bookmarkStart w:name="z119" w:id="113"/>
    <w:p>
      <w:pPr>
        <w:spacing w:after="0"/>
        <w:ind w:left="0"/>
        <w:jc w:val="both"/>
      </w:pPr>
      <w:r>
        <w:rPr>
          <w:rFonts w:ascii="Times New Roman"/>
          <w:b w:val="false"/>
          <w:i w:val="false"/>
          <w:color w:val="000000"/>
          <w:sz w:val="28"/>
        </w:rPr>
        <w:t>
      жеделділік;</w:t>
      </w:r>
    </w:p>
    <w:bookmarkEnd w:id="113"/>
    <w:bookmarkStart w:name="z120" w:id="114"/>
    <w:p>
      <w:pPr>
        <w:spacing w:after="0"/>
        <w:ind w:left="0"/>
        <w:jc w:val="both"/>
      </w:pPr>
      <w:r>
        <w:rPr>
          <w:rFonts w:ascii="Times New Roman"/>
          <w:b w:val="false"/>
          <w:i w:val="false"/>
          <w:color w:val="000000"/>
          <w:sz w:val="28"/>
        </w:rPr>
        <w:t>
      өзін-өзі дамыту.</w:t>
      </w:r>
    </w:p>
    <w:bookmarkEnd w:id="114"/>
    <w:bookmarkStart w:name="z121"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2"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3"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4" w:id="118"/>
    <w:p>
      <w:pPr>
        <w:spacing w:after="0"/>
        <w:ind w:left="0"/>
        <w:jc w:val="both"/>
      </w:pPr>
      <w:r>
        <w:rPr>
          <w:rFonts w:ascii="Times New Roman"/>
          <w:b w:val="false"/>
          <w:i w:val="false"/>
          <w:color w:val="000000"/>
          <w:sz w:val="28"/>
        </w:rPr>
        <w:t>
      1) тікелей басшы;</w:t>
      </w:r>
    </w:p>
    <w:bookmarkEnd w:id="118"/>
    <w:bookmarkStart w:name="z125"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6"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7" w:id="12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8"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29"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0"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1"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5"/>
    <w:bookmarkStart w:name="z132"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3"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34"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5"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6"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7"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38"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39"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0"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1"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2"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6-тарау 31.08.2023 дейін әрекет етті - Батыс Қазақстан облысы Қаратөбе аудандық мәслихатының 23.08.2023 № 6-4 шешімінің </w:t>
      </w:r>
      <w:r>
        <w:rPr>
          <w:rFonts w:ascii="Times New Roman"/>
          <w:b w:val="false"/>
          <w:i w:val="false"/>
          <w:color w:val="ff0000"/>
          <w:sz w:val="28"/>
        </w:rPr>
        <w:t>3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6" w:id="137"/>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(мемлекеттік орган) басшысының жеке жұмыс жоспары _________________________________________________ жыл (жеке жоспар құрылатын кезең)</w:t>
      </w:r>
    </w:p>
    <w:bookmarkEnd w:id="137"/>
    <w:bookmarkStart w:name="z147" w:id="138"/>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8"/>
    <w:bookmarkStart w:name="z148" w:id="139"/>
    <w:p>
      <w:pPr>
        <w:spacing w:after="0"/>
        <w:ind w:left="0"/>
        <w:jc w:val="both"/>
      </w:pPr>
      <w:r>
        <w:rPr>
          <w:rFonts w:ascii="Times New Roman"/>
          <w:b w:val="false"/>
          <w:i w:val="false"/>
          <w:color w:val="000000"/>
          <w:sz w:val="28"/>
        </w:rPr>
        <w:t>
      Қызметшінің лауазымы: ____________________________________________________</w:t>
      </w:r>
    </w:p>
    <w:bookmarkEnd w:id="139"/>
    <w:bookmarkStart w:name="z149" w:id="140"/>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0" w:id="141"/>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142"/>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________________________________________________ (бағаланатын адамның Т.А.Ә., лауазымы) _________________________________ (бағаланатын кезең)</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5" w:id="143"/>
    <w:p>
      <w:pPr>
        <w:spacing w:after="0"/>
        <w:ind w:left="0"/>
        <w:jc w:val="both"/>
      </w:pPr>
      <w:r>
        <w:rPr>
          <w:rFonts w:ascii="Times New Roman"/>
          <w:b w:val="false"/>
          <w:i w:val="false"/>
          <w:color w:val="000000"/>
          <w:sz w:val="28"/>
        </w:rPr>
        <w:t>
      Кестенің жалғасы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6" w:id="144"/>
    <w:p>
      <w:pPr>
        <w:spacing w:after="0"/>
        <w:ind w:left="0"/>
        <w:jc w:val="both"/>
      </w:pPr>
      <w:r>
        <w:rPr>
          <w:rFonts w:ascii="Times New Roman"/>
          <w:b w:val="false"/>
          <w:i w:val="false"/>
          <w:color w:val="000000"/>
          <w:sz w:val="28"/>
        </w:rPr>
        <w:t>
      Қорытынды бағалау _______________</w:t>
      </w:r>
    </w:p>
    <w:bookmarkEnd w:id="144"/>
    <w:bookmarkStart w:name="z157" w:id="145"/>
    <w:p>
      <w:pPr>
        <w:spacing w:after="0"/>
        <w:ind w:left="0"/>
        <w:jc w:val="both"/>
      </w:pPr>
      <w:r>
        <w:rPr>
          <w:rFonts w:ascii="Times New Roman"/>
          <w:b w:val="false"/>
          <w:i w:val="false"/>
          <w:color w:val="000000"/>
          <w:sz w:val="28"/>
        </w:rPr>
        <w:t>
      НМИ санына бөлінген НМИ бойынша бағалау сомасы</w:t>
      </w:r>
    </w:p>
    <w:bookmarkEnd w:id="145"/>
    <w:bookmarkStart w:name="z158" w:id="14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6"/>
    <w:bookmarkStart w:name="z159" w:id="147"/>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Бағаланатын адам</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Бағалайтын адам</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50"/>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байланысты рұқсат етілетін бағаны анықтау кестесі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1" w:id="15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52"/>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152"/>
    <w:bookmarkStart w:name="z175" w:id="153"/>
    <w:p>
      <w:pPr>
        <w:spacing w:after="0"/>
        <w:ind w:left="0"/>
        <w:jc w:val="both"/>
      </w:pPr>
      <w:r>
        <w:rPr>
          <w:rFonts w:ascii="Times New Roman"/>
          <w:b w:val="false"/>
          <w:i w:val="false"/>
          <w:color w:val="000000"/>
          <w:sz w:val="28"/>
        </w:rPr>
        <w:t>
      Бағаланатын қызметшінің Т. А.Ә. ____________________________</w:t>
      </w:r>
    </w:p>
    <w:bookmarkEnd w:id="153"/>
    <w:bookmarkStart w:name="z176" w:id="15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4"/>
    <w:bookmarkStart w:name="z177" w:id="155"/>
    <w:p>
      <w:pPr>
        <w:spacing w:after="0"/>
        <w:ind w:left="0"/>
        <w:jc w:val="both"/>
      </w:pPr>
      <w:r>
        <w:rPr>
          <w:rFonts w:ascii="Times New Roman"/>
          <w:b w:val="false"/>
          <w:i w:val="false"/>
          <w:color w:val="000000"/>
          <w:sz w:val="28"/>
        </w:rPr>
        <w:t>
      Т.А.Ә. __________________________</w:t>
      </w:r>
    </w:p>
    <w:bookmarkEnd w:id="155"/>
    <w:bookmarkStart w:name="z178" w:id="15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6"/>
    <w:bookmarkStart w:name="z179" w:id="15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7"/>
    <w:bookmarkStart w:name="z180" w:id="15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5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9"/>
    <w:bookmarkStart w:name="z182" w:id="16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0"/>
    <w:bookmarkStart w:name="z183" w:id="16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1"/>
    <w:bookmarkStart w:name="z184" w:id="162"/>
    <w:p>
      <w:pPr>
        <w:spacing w:after="0"/>
        <w:ind w:left="0"/>
        <w:jc w:val="both"/>
      </w:pPr>
      <w:r>
        <w:rPr>
          <w:rFonts w:ascii="Times New Roman"/>
          <w:b w:val="false"/>
          <w:i w:val="false"/>
          <w:color w:val="000000"/>
          <w:sz w:val="28"/>
        </w:rPr>
        <w:t>
      Қойылған бағаға негіздеме ___________________</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 xml:space="preserve"> 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63"/>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бөлімшелер басшыларының 360 әдісімен бағалау парағы</w:t>
      </w:r>
    </w:p>
    <w:bookmarkEnd w:id="163"/>
    <w:bookmarkStart w:name="z188" w:id="164"/>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басшысының Т. А.Ә___________________</w:t>
      </w:r>
    </w:p>
    <w:bookmarkEnd w:id="164"/>
    <w:bookmarkStart w:name="z189" w:id="165"/>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65"/>
    <w:bookmarkStart w:name="z190" w:id="16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6"/>
    <w:bookmarkStart w:name="z191" w:id="16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7"/>
    <w:bookmarkStart w:name="z192" w:id="16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8"/>
    <w:bookmarkStart w:name="z193" w:id="16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9"/>
    <w:bookmarkStart w:name="z194" w:id="17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0"/>
    <w:bookmarkStart w:name="z195" w:id="17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7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2"/>
    <w:bookmarkStart w:name="z197" w:id="173"/>
    <w:p>
      <w:pPr>
        <w:spacing w:after="0"/>
        <w:ind w:left="0"/>
        <w:jc w:val="both"/>
      </w:pPr>
      <w:r>
        <w:rPr>
          <w:rFonts w:ascii="Times New Roman"/>
          <w:b w:val="false"/>
          <w:i w:val="false"/>
          <w:color w:val="000000"/>
          <w:sz w:val="28"/>
        </w:rPr>
        <w:t>
      құзырет көрінбейді;</w:t>
      </w:r>
    </w:p>
    <w:bookmarkEnd w:id="173"/>
    <w:bookmarkStart w:name="z198" w:id="174"/>
    <w:p>
      <w:pPr>
        <w:spacing w:after="0"/>
        <w:ind w:left="0"/>
        <w:jc w:val="both"/>
      </w:pPr>
      <w:r>
        <w:rPr>
          <w:rFonts w:ascii="Times New Roman"/>
          <w:b w:val="false"/>
          <w:i w:val="false"/>
          <w:color w:val="000000"/>
          <w:sz w:val="28"/>
        </w:rPr>
        <w:t>
      құзырет сирек көрінеді;</w:t>
      </w:r>
    </w:p>
    <w:bookmarkEnd w:id="174"/>
    <w:bookmarkStart w:name="z199" w:id="175"/>
    <w:p>
      <w:pPr>
        <w:spacing w:after="0"/>
        <w:ind w:left="0"/>
        <w:jc w:val="both"/>
      </w:pPr>
      <w:r>
        <w:rPr>
          <w:rFonts w:ascii="Times New Roman"/>
          <w:b w:val="false"/>
          <w:i w:val="false"/>
          <w:color w:val="000000"/>
          <w:sz w:val="28"/>
        </w:rPr>
        <w:t>
      құзырет жағдайлардың жартысында көрінеді;</w:t>
      </w:r>
    </w:p>
    <w:bookmarkEnd w:id="175"/>
    <w:bookmarkStart w:name="z200" w:id="176"/>
    <w:p>
      <w:pPr>
        <w:spacing w:after="0"/>
        <w:ind w:left="0"/>
        <w:jc w:val="both"/>
      </w:pPr>
      <w:r>
        <w:rPr>
          <w:rFonts w:ascii="Times New Roman"/>
          <w:b w:val="false"/>
          <w:i w:val="false"/>
          <w:color w:val="000000"/>
          <w:sz w:val="28"/>
        </w:rPr>
        <w:t>
      құзырет көп жағдайда көрінеді;</w:t>
      </w:r>
    </w:p>
    <w:bookmarkEnd w:id="176"/>
    <w:bookmarkStart w:name="z201" w:id="177"/>
    <w:p>
      <w:pPr>
        <w:spacing w:after="0"/>
        <w:ind w:left="0"/>
        <w:jc w:val="both"/>
      </w:pPr>
      <w:r>
        <w:rPr>
          <w:rFonts w:ascii="Times New Roman"/>
          <w:b w:val="false"/>
          <w:i w:val="false"/>
          <w:color w:val="000000"/>
          <w:sz w:val="28"/>
        </w:rPr>
        <w:t>
      құзырет әрқашан көрінеді.</w:t>
      </w:r>
    </w:p>
    <w:bookmarkEnd w:id="177"/>
    <w:bookmarkStart w:name="z202" w:id="17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79"/>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қызметшілерін 360 әдісімен бағалау парағы</w:t>
      </w:r>
    </w:p>
    <w:bookmarkEnd w:id="179"/>
    <w:bookmarkStart w:name="z206" w:id="180"/>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қызметкердің Т.А.Ә ______________________________</w:t>
      </w:r>
    </w:p>
    <w:bookmarkEnd w:id="180"/>
    <w:bookmarkStart w:name="z207" w:id="181"/>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81"/>
    <w:bookmarkStart w:name="z208" w:id="18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2"/>
    <w:bookmarkStart w:name="z209" w:id="18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3"/>
    <w:bookmarkStart w:name="z210" w:id="18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4"/>
    <w:bookmarkStart w:name="z211" w:id="18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5"/>
    <w:bookmarkStart w:name="z212" w:id="18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6"/>
    <w:bookmarkStart w:name="z213" w:id="18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8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8"/>
    <w:bookmarkStart w:name="z215" w:id="189"/>
    <w:p>
      <w:pPr>
        <w:spacing w:after="0"/>
        <w:ind w:left="0"/>
        <w:jc w:val="both"/>
      </w:pPr>
      <w:r>
        <w:rPr>
          <w:rFonts w:ascii="Times New Roman"/>
          <w:b w:val="false"/>
          <w:i w:val="false"/>
          <w:color w:val="000000"/>
          <w:sz w:val="28"/>
        </w:rPr>
        <w:t>
      құзырет көрінбейді;</w:t>
      </w:r>
    </w:p>
    <w:bookmarkEnd w:id="189"/>
    <w:bookmarkStart w:name="z216" w:id="190"/>
    <w:p>
      <w:pPr>
        <w:spacing w:after="0"/>
        <w:ind w:left="0"/>
        <w:jc w:val="both"/>
      </w:pPr>
      <w:r>
        <w:rPr>
          <w:rFonts w:ascii="Times New Roman"/>
          <w:b w:val="false"/>
          <w:i w:val="false"/>
          <w:color w:val="000000"/>
          <w:sz w:val="28"/>
        </w:rPr>
        <w:t>
      құзырет сирек көрінеді;</w:t>
      </w:r>
    </w:p>
    <w:bookmarkEnd w:id="190"/>
    <w:bookmarkStart w:name="z217" w:id="191"/>
    <w:p>
      <w:pPr>
        <w:spacing w:after="0"/>
        <w:ind w:left="0"/>
        <w:jc w:val="both"/>
      </w:pPr>
      <w:r>
        <w:rPr>
          <w:rFonts w:ascii="Times New Roman"/>
          <w:b w:val="false"/>
          <w:i w:val="false"/>
          <w:color w:val="000000"/>
          <w:sz w:val="28"/>
        </w:rPr>
        <w:t>
      құзырет жағдайлардың жартысында көрінеді;</w:t>
      </w:r>
    </w:p>
    <w:bookmarkEnd w:id="191"/>
    <w:bookmarkStart w:name="z218" w:id="192"/>
    <w:p>
      <w:pPr>
        <w:spacing w:after="0"/>
        <w:ind w:left="0"/>
        <w:jc w:val="both"/>
      </w:pPr>
      <w:r>
        <w:rPr>
          <w:rFonts w:ascii="Times New Roman"/>
          <w:b w:val="false"/>
          <w:i w:val="false"/>
          <w:color w:val="000000"/>
          <w:sz w:val="28"/>
        </w:rPr>
        <w:t>
      құзырет көп жағдайда көрінеді;</w:t>
      </w:r>
    </w:p>
    <w:bookmarkEnd w:id="192"/>
    <w:bookmarkStart w:name="z219" w:id="193"/>
    <w:p>
      <w:pPr>
        <w:spacing w:after="0"/>
        <w:ind w:left="0"/>
        <w:jc w:val="both"/>
      </w:pPr>
      <w:r>
        <w:rPr>
          <w:rFonts w:ascii="Times New Roman"/>
          <w:b w:val="false"/>
          <w:i w:val="false"/>
          <w:color w:val="000000"/>
          <w:sz w:val="28"/>
        </w:rPr>
        <w:t>
      құзырет әрқашан көрінеді.</w:t>
      </w:r>
    </w:p>
    <w:bookmarkEnd w:id="193"/>
    <w:bookmarkStart w:name="z220" w:id="19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3" w:id="195"/>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әдісімен бағалау нәтижесі (құрылымдық бөлімшелердің басшылары үшін)</w:t>
      </w:r>
    </w:p>
    <w:bookmarkEnd w:id="195"/>
    <w:bookmarkStart w:name="z224" w:id="196"/>
    <w:p>
      <w:pPr>
        <w:spacing w:after="0"/>
        <w:ind w:left="0"/>
        <w:jc w:val="both"/>
      </w:pPr>
      <w:r>
        <w:rPr>
          <w:rFonts w:ascii="Times New Roman"/>
          <w:b w:val="false"/>
          <w:i w:val="false"/>
          <w:color w:val="000000"/>
          <w:sz w:val="28"/>
        </w:rPr>
        <w:t>
      Құрылымдық бөлімше басшысының Т. А.Ә. 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5" w:id="19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7"/>
    <w:bookmarkStart w:name="z226" w:id="198"/>
    <w:p>
      <w:pPr>
        <w:spacing w:after="0"/>
        <w:ind w:left="0"/>
        <w:jc w:val="both"/>
      </w:pPr>
      <w:r>
        <w:rPr>
          <w:rFonts w:ascii="Times New Roman"/>
          <w:b w:val="false"/>
          <w:i w:val="false"/>
          <w:color w:val="000000"/>
          <w:sz w:val="28"/>
        </w:rPr>
        <w:t>
      Бағалау нәтижесі: _______________________________</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99"/>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 ("Б" корпусының қызметшілері үшін)</w:t>
      </w:r>
    </w:p>
    <w:bookmarkEnd w:id="199"/>
    <w:bookmarkStart w:name="z230" w:id="200"/>
    <w:p>
      <w:pPr>
        <w:spacing w:after="0"/>
        <w:ind w:left="0"/>
        <w:jc w:val="both"/>
      </w:pPr>
      <w:r>
        <w:rPr>
          <w:rFonts w:ascii="Times New Roman"/>
          <w:b w:val="false"/>
          <w:i w:val="false"/>
          <w:color w:val="000000"/>
          <w:sz w:val="28"/>
        </w:rPr>
        <w:t>
      Бағаланатын қызметшінің Т. А.Ә.__________________________</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1" w:id="20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1"/>
    <w:bookmarkStart w:name="z232" w:id="202"/>
    <w:p>
      <w:pPr>
        <w:spacing w:after="0"/>
        <w:ind w:left="0"/>
        <w:jc w:val="both"/>
      </w:pPr>
      <w:r>
        <w:rPr>
          <w:rFonts w:ascii="Times New Roman"/>
          <w:b w:val="false"/>
          <w:i w:val="false"/>
          <w:color w:val="000000"/>
          <w:sz w:val="28"/>
        </w:rPr>
        <w:t>
      Бағалау нәтижесі: ______________________________</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ff0000"/>
          <w:sz w:val="28"/>
        </w:rPr>
        <w:t xml:space="preserve">
      Ескерту. 9-қосымша 31.08.2023 дейін әрекет етті - Батыс Қазақстан облысы Қаратөбе аудандық мәслихатының 23.08.2023 № 6-4 шешімінің </w:t>
      </w:r>
      <w:r>
        <w:rPr>
          <w:rFonts w:ascii="Times New Roman"/>
          <w:b w:val="false"/>
          <w:i w:val="false"/>
          <w:color w:val="ff0000"/>
          <w:sz w:val="28"/>
        </w:rPr>
        <w:t>3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қолы________________________</w:t>
            </w:r>
          </w:p>
        </w:tc>
      </w:tr>
    </w:tbl>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p>
      <w:pPr>
        <w:spacing w:after="0"/>
        <w:ind w:left="0"/>
        <w:jc w:val="both"/>
      </w:pPr>
      <w:r>
        <w:rPr>
          <w:rFonts w:ascii="Times New Roman"/>
          <w:b w:val="false"/>
          <w:i w:val="false"/>
          <w:color w:val="ff0000"/>
          <w:sz w:val="28"/>
        </w:rPr>
        <w:t xml:space="preserve">
      Ескерту. 10-қосымша 31.08.2023 дейін әрекет етті - Батыс Қазақстан облысы Қаратөбе аудандық мәслихатының 23.08.2023 № 6-4 шешімінің </w:t>
      </w:r>
      <w:r>
        <w:rPr>
          <w:rFonts w:ascii="Times New Roman"/>
          <w:b w:val="false"/>
          <w:i w:val="false"/>
          <w:color w:val="ff0000"/>
          <w:sz w:val="28"/>
        </w:rPr>
        <w:t>3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____________________________________________________________________</w:t>
      </w:r>
      <w:r>
        <w:br/>
      </w:r>
      <w:r>
        <w:rPr>
          <w:rFonts w:ascii="Times New Roman"/>
          <w:b/>
          <w:i w:val="false"/>
          <w:color w:val="000000"/>
        </w:rPr>
        <w:t>бағалау мерзімі жыл)</w:t>
      </w:r>
    </w:p>
    <w:p>
      <w:pPr>
        <w:spacing w:after="0"/>
        <w:ind w:left="0"/>
        <w:jc w:val="both"/>
      </w:pPr>
      <w:r>
        <w:rPr>
          <w:rFonts w:ascii="Times New Roman"/>
          <w:b w:val="false"/>
          <w:i w:val="false"/>
          <w:color w:val="ff0000"/>
          <w:sz w:val="28"/>
        </w:rPr>
        <w:t xml:space="preserve">
      Ескерту. 11-қосымша 31.08.2023 дейін әрекет етті - Батыс Қазақстан облысы Қаратөбе аудандық мәслихатының 23.08.2023 № 6-4 шешімінің </w:t>
      </w:r>
      <w:r>
        <w:rPr>
          <w:rFonts w:ascii="Times New Roman"/>
          <w:b w:val="false"/>
          <w:i w:val="false"/>
          <w:color w:val="ff0000"/>
          <w:sz w:val="28"/>
        </w:rPr>
        <w:t>3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