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f1e0" w14:textId="21ef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бойынша жайылымдарды геоботаникалық зерттеп-қарау негізінде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2018 жылғы 7 қарашадағы № 134 қаулысы. Батыс Қазақстан облысының Әділет департаментінде 2018 жылғы 8 қарашада № 5397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 жылғы 20 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2017 жылғы 20 ақпандағы </w:t>
      </w:r>
      <w:r>
        <w:rPr>
          <w:rFonts w:ascii="Times New Roman"/>
          <w:b w:val="false"/>
          <w:i w:val="false"/>
          <w:color w:val="000000"/>
          <w:sz w:val="28"/>
        </w:rPr>
        <w:t>"Жайылымдар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Қаратөбе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ауданы бойынша жайылымдарды геоботаникалық зерттеп-қарау негізінде жайылым айналымдарының схемасы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 әкімі аппаратының басшысы (Н.Тоғызбаев) осы қаулының әділет органдарында мемлекеттік тіркелуін, Қазақстан Республикасының нормативтік құқықтық актілерін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әкiмiнiң орынбасары Р.Иманғалиевқа жүктелсiн.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Ж.Асантаев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7 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бойынша жайылымдарды геоботаникалық зерттеп-қарау негізінде жайылым айналымдарының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а/о – ауылдық округ.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