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b751" w14:textId="aebb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Қаракөл ауылдық округі Ақтай – сай ауылындағы көше атауын қайта атау туралы</w:t>
      </w:r>
    </w:p>
    <w:p>
      <w:pPr>
        <w:spacing w:after="0"/>
        <w:ind w:left="0"/>
        <w:jc w:val="both"/>
      </w:pPr>
      <w:r>
        <w:rPr>
          <w:rFonts w:ascii="Times New Roman"/>
          <w:b w:val="false"/>
          <w:i w:val="false"/>
          <w:color w:val="000000"/>
          <w:sz w:val="28"/>
        </w:rPr>
        <w:t>Батыс Қазақстан облысы Қаратөбе ауданы Қаракөл ауылдық округі әкімінің 2018 жылғы 6 ақпандағы № 3 шешімі. Батыс Қазақстан облысының Әділет департаментінде 2018 жылғы 20 ақпанда № 5064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 - аумақтық құрылысы туралы"</w:t>
      </w:r>
      <w:r>
        <w:rPr>
          <w:rFonts w:ascii="Times New Roman"/>
          <w:b w:val="false"/>
          <w:i w:val="false"/>
          <w:color w:val="000000"/>
          <w:sz w:val="28"/>
        </w:rPr>
        <w:t xml:space="preserve"> Заңдарына сәйкес, Ақтай – сай ауылы халқының пікірін ескере отырып және Батыс Қазақстан облыстық ономастика комиссиясының қорытындысы негізінде, Қаракөл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Қаратөбе ауданы Қаракөл ауылдық округі Ақтай - сай ауылының "В.И.Ленин" көшесі - "Халықтар Достығы" көшесі деп қайта аталсын.</w:t>
      </w:r>
    </w:p>
    <w:bookmarkEnd w:id="1"/>
    <w:bookmarkStart w:name="z5" w:id="2"/>
    <w:p>
      <w:pPr>
        <w:spacing w:after="0"/>
        <w:ind w:left="0"/>
        <w:jc w:val="both"/>
      </w:pPr>
      <w:r>
        <w:rPr>
          <w:rFonts w:ascii="Times New Roman"/>
          <w:b w:val="false"/>
          <w:i w:val="false"/>
          <w:color w:val="000000"/>
          <w:sz w:val="28"/>
        </w:rPr>
        <w:t>
      2. Қаракөл ауылдық округі әкімі аппаратының бас маманы (Г.Гумаров)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Қаракөл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Н.Сахипов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