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9ab2" w14:textId="a8f9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2018 жылғы 28 мамырдағы № 172 қаулысы. Батыс Қазақстан облысының Әділет департаментінде 2018 жылғы 31 мамырда № 5218 болып тіркелді. Күші жойылды - Батыс Қазақстан облысы Сырым ауданы әкімдігінің 2020 жылғы 26 қарашадағы № 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ауданы әкімдігінің 26.11.2020 </w:t>
      </w:r>
      <w:r>
        <w:rPr>
          <w:rFonts w:ascii="Times New Roman"/>
          <w:b w:val="false"/>
          <w:i w:val="false"/>
          <w:color w:val="ff0000"/>
          <w:sz w:val="28"/>
        </w:rPr>
        <w:t>№ 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 жылғы 25 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елді мекендегі салық салу объектісінің орналасқан жерін ескеретін аймаққа бөлу коэффициенті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ауданы әкімі аппаратының басшысы (Е.Сарсенов)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А.Саркуловқа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2018 жылдың 1 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172 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4294"/>
        <w:gridCol w:w="485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Жаңаөңір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ауылы.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Көгеріс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Жырақұдық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Сарой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Көздіқара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Шолақаңқаты ауылдық округі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Құспанкөл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Сегізүй ауылы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