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ab05" w14:textId="31bab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2014 жылғы 5 ақпандағы № 18-3 "Теректі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2018 жылғы 26 маусымдағы № 22-2 шешімі. Батыс Қазақстан облысының Әділет департаментінде 2018 жылғы 10 шілдеде № 5280 болып тіркелді. Күші жойылды - Батыс Қазақстан облысы Теректі аудандық мәслихатының 2020 жылғы 17 ақпандағы № 39-2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17.02.2020 </w:t>
      </w:r>
      <w:r>
        <w:rPr>
          <w:rFonts w:ascii="Times New Roman"/>
          <w:b w:val="false"/>
          <w:i w:val="false"/>
          <w:color w:val="ff0000"/>
          <w:sz w:val="28"/>
        </w:rPr>
        <w:t>№ 39-2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 жылғы 28 сәуірдегі 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соғысының қатысушылары мен мүгедектеріне және соларға теңестірілген адамдарға берілетін жеңілдіктер мен оларды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 жылғы 13 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және Қазақстан Республикасы Үкіметінің 2013 жылғы 21 мамырдағы № 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2014 жылғы 5 ақпандағы № 18-3 "Теректі ауданының әлеуметтік көмек көрсету, оның мөлшерлерін белгілеу және мұқтаж азаматтардың жекелеген санаттарының тізбесін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3429 болып тіркелген, 2014 жылғы 28 ақпандағы "Теректі жаңалығы – Теректинская новь" газетінде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 бөлігінде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(кіріспеде) "Қазақстан Республикасы Президентінің 1998 жылғы 20 қаңтардағы № 3827 "Қазақстан Республикасындағы кәсіптік және өзге де мерекелер туралы" Жарлығына" деген сөздер алынып тасталсын;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Теректі ауданының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Президентінің 1998 жылғы 20 қаңтардағы № 3827 "Қазақстан Республикасындағы кәсіптік және өзге де мерекелер туралы" Жарлығына" деген сөздер алынып тасталсын;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қағидасының </w:t>
      </w:r>
      <w:r>
        <w:rPr>
          <w:rFonts w:ascii="Times New Roman"/>
          <w:b w:val="false"/>
          <w:i w:val="false"/>
          <w:color w:val="000000"/>
          <w:sz w:val="28"/>
        </w:rPr>
        <w:t>3 –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баған мынадай редакцияда жазылсын: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Ұлы Отан соғысының қатысушылары мен мүгедектері - 300 000".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(В.Мустивко) осы шешімнің әділет органдарында мемлекттік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мамырдан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Е.Насипов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әкімінің орынбасары                                          Б. Қонысбаева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2018 жыл 26 маусым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