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af488" w14:textId="38af4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Теректі аудандық мәслихатының 2017 жылғы 15 желтоқсандағы № 17-2 "2018-2020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Теректі аудандық мәслихатының 2018 жылғы 10 қазандағы № 26-1 шешімі. Батыс Қазақстан облысының Әділет департаментінде 2018 жылғы 25 қазанда № 5361 болып тіркелді. Күші жойылды - Батыс Қазақстан облысы Теректі аудандық мәслихатының 2019 жылғы 22 ақпандағы № 32-1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Теректі аудандық мәслихатының 22.02.2019 </w:t>
      </w:r>
      <w:r>
        <w:rPr>
          <w:rFonts w:ascii="Times New Roman"/>
          <w:b w:val="false"/>
          <w:i w:val="false"/>
          <w:color w:val="ff0000"/>
          <w:sz w:val="28"/>
        </w:rPr>
        <w:t>№ 32-1</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Теректі аудандық мәслихат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Теректі аудандық мәслихатының 2017 жылғы 15 желтоқсандағы №17-2 "2018-2020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5007 тіркелген, 2018 жылғы 8 қаңтарда Қазақстан Республикасы нормативтік құқықтық актілерінің эталондық бақылау банкінде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bookmarkStart w:name="z6" w:id="2"/>
    <w:p>
      <w:pPr>
        <w:spacing w:after="0"/>
        <w:ind w:left="0"/>
        <w:jc w:val="both"/>
      </w:pPr>
      <w:r>
        <w:rPr>
          <w:rFonts w:ascii="Times New Roman"/>
          <w:b w:val="false"/>
          <w:i w:val="false"/>
          <w:color w:val="000000"/>
          <w:sz w:val="28"/>
        </w:rPr>
        <w:t xml:space="preserve">
      "1. 2018-2020 жылдарға арналған аудандық бюджет тиісінше осы шешімге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2018 жылға келесі көлемдерде бекітілсін:</w:t>
      </w:r>
    </w:p>
    <w:bookmarkEnd w:id="2"/>
    <w:bookmarkStart w:name="z7" w:id="3"/>
    <w:p>
      <w:pPr>
        <w:spacing w:after="0"/>
        <w:ind w:left="0"/>
        <w:jc w:val="both"/>
      </w:pPr>
      <w:r>
        <w:rPr>
          <w:rFonts w:ascii="Times New Roman"/>
          <w:b w:val="false"/>
          <w:i w:val="false"/>
          <w:color w:val="000000"/>
          <w:sz w:val="28"/>
        </w:rPr>
        <w:t>
      1) кірістер – 8 333 910 мың теңге:</w:t>
      </w:r>
    </w:p>
    <w:bookmarkEnd w:id="3"/>
    <w:bookmarkStart w:name="z8" w:id="4"/>
    <w:p>
      <w:pPr>
        <w:spacing w:after="0"/>
        <w:ind w:left="0"/>
        <w:jc w:val="both"/>
      </w:pPr>
      <w:r>
        <w:rPr>
          <w:rFonts w:ascii="Times New Roman"/>
          <w:b w:val="false"/>
          <w:i w:val="false"/>
          <w:color w:val="000000"/>
          <w:sz w:val="28"/>
        </w:rPr>
        <w:t>
      салықтық түсімдер – 1 173 425 мың теңге;</w:t>
      </w:r>
    </w:p>
    <w:bookmarkEnd w:id="4"/>
    <w:bookmarkStart w:name="z9" w:id="5"/>
    <w:p>
      <w:pPr>
        <w:spacing w:after="0"/>
        <w:ind w:left="0"/>
        <w:jc w:val="both"/>
      </w:pPr>
      <w:r>
        <w:rPr>
          <w:rFonts w:ascii="Times New Roman"/>
          <w:b w:val="false"/>
          <w:i w:val="false"/>
          <w:color w:val="000000"/>
          <w:sz w:val="28"/>
        </w:rPr>
        <w:t>
      салықтық емес түсімдер – 15 882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53 000 мың теңге;</w:t>
      </w:r>
    </w:p>
    <w:bookmarkEnd w:id="6"/>
    <w:bookmarkStart w:name="z11" w:id="7"/>
    <w:p>
      <w:pPr>
        <w:spacing w:after="0"/>
        <w:ind w:left="0"/>
        <w:jc w:val="both"/>
      </w:pPr>
      <w:r>
        <w:rPr>
          <w:rFonts w:ascii="Times New Roman"/>
          <w:b w:val="false"/>
          <w:i w:val="false"/>
          <w:color w:val="000000"/>
          <w:sz w:val="28"/>
        </w:rPr>
        <w:t>
      трансферттер түсімі – 7 091 603 мың теңге;</w:t>
      </w:r>
    </w:p>
    <w:bookmarkEnd w:id="7"/>
    <w:bookmarkStart w:name="z12" w:id="8"/>
    <w:p>
      <w:pPr>
        <w:spacing w:after="0"/>
        <w:ind w:left="0"/>
        <w:jc w:val="both"/>
      </w:pPr>
      <w:r>
        <w:rPr>
          <w:rFonts w:ascii="Times New Roman"/>
          <w:b w:val="false"/>
          <w:i w:val="false"/>
          <w:color w:val="000000"/>
          <w:sz w:val="28"/>
        </w:rPr>
        <w:t>
      2) шығындар – 8 518 679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60 675 мың теңге:</w:t>
      </w:r>
    </w:p>
    <w:bookmarkEnd w:id="9"/>
    <w:bookmarkStart w:name="z14" w:id="10"/>
    <w:p>
      <w:pPr>
        <w:spacing w:after="0"/>
        <w:ind w:left="0"/>
        <w:jc w:val="both"/>
      </w:pPr>
      <w:r>
        <w:rPr>
          <w:rFonts w:ascii="Times New Roman"/>
          <w:b w:val="false"/>
          <w:i w:val="false"/>
          <w:color w:val="000000"/>
          <w:sz w:val="28"/>
        </w:rPr>
        <w:t>
      бюджеттік кредиттер – 108 858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48 183 мың теңге;</w:t>
      </w:r>
    </w:p>
    <w:bookmarkEnd w:id="11"/>
    <w:bookmarkStart w:name="z16" w:id="12"/>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2"/>
    <w:bookmarkStart w:name="z17" w:id="13"/>
    <w:p>
      <w:pPr>
        <w:spacing w:after="0"/>
        <w:ind w:left="0"/>
        <w:jc w:val="both"/>
      </w:pPr>
      <w:r>
        <w:rPr>
          <w:rFonts w:ascii="Times New Roman"/>
          <w:b w:val="false"/>
          <w:i w:val="false"/>
          <w:color w:val="000000"/>
          <w:sz w:val="28"/>
        </w:rPr>
        <w:t>
      қаржы активтерін сатып алу – 0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5) бюджет тапшылығы (профициті) – -245 444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245 444 мың теңге:</w:t>
      </w:r>
    </w:p>
    <w:bookmarkEnd w:id="16"/>
    <w:bookmarkStart w:name="z21" w:id="17"/>
    <w:p>
      <w:pPr>
        <w:spacing w:after="0"/>
        <w:ind w:left="0"/>
        <w:jc w:val="both"/>
      </w:pPr>
      <w:r>
        <w:rPr>
          <w:rFonts w:ascii="Times New Roman"/>
          <w:b w:val="false"/>
          <w:i w:val="false"/>
          <w:color w:val="000000"/>
          <w:sz w:val="28"/>
        </w:rPr>
        <w:t xml:space="preserve">
      қарыздар түсімі – 108 225 мың теңге; </w:t>
      </w:r>
    </w:p>
    <w:bookmarkEnd w:id="17"/>
    <w:bookmarkStart w:name="z22" w:id="18"/>
    <w:p>
      <w:pPr>
        <w:spacing w:after="0"/>
        <w:ind w:left="0"/>
        <w:jc w:val="both"/>
      </w:pPr>
      <w:r>
        <w:rPr>
          <w:rFonts w:ascii="Times New Roman"/>
          <w:b w:val="false"/>
          <w:i w:val="false"/>
          <w:color w:val="000000"/>
          <w:sz w:val="28"/>
        </w:rPr>
        <w:t xml:space="preserve">
      қарыздарды өтеу – 48 183 мың теңге; </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185 402 мың теңге.";</w:t>
      </w:r>
    </w:p>
    <w:bookmarkEnd w:id="19"/>
    <w:bookmarkStart w:name="z24" w:id="20"/>
    <w:p>
      <w:pPr>
        <w:spacing w:after="0"/>
        <w:ind w:left="0"/>
        <w:jc w:val="both"/>
      </w:pPr>
      <w:r>
        <w:rPr>
          <w:rFonts w:ascii="Times New Roman"/>
          <w:b w:val="false"/>
          <w:i w:val="false"/>
          <w:color w:val="000000"/>
          <w:sz w:val="28"/>
        </w:rPr>
        <w:t xml:space="preserve">
      4 - тармақтың </w:t>
      </w:r>
      <w:r>
        <w:rPr>
          <w:rFonts w:ascii="Times New Roman"/>
          <w:b w:val="false"/>
          <w:i w:val="false"/>
          <w:color w:val="000000"/>
          <w:sz w:val="28"/>
        </w:rPr>
        <w:t>1) тармақшасында</w:t>
      </w:r>
      <w:r>
        <w:rPr>
          <w:rFonts w:ascii="Times New Roman"/>
          <w:b w:val="false"/>
          <w:i w:val="false"/>
          <w:color w:val="000000"/>
          <w:sz w:val="28"/>
        </w:rPr>
        <w:t>:</w:t>
      </w:r>
    </w:p>
    <w:bookmarkEnd w:id="20"/>
    <w:bookmarkStart w:name="z25" w:id="21"/>
    <w:p>
      <w:pPr>
        <w:spacing w:after="0"/>
        <w:ind w:left="0"/>
        <w:jc w:val="both"/>
      </w:pPr>
      <w:r>
        <w:rPr>
          <w:rFonts w:ascii="Times New Roman"/>
          <w:b w:val="false"/>
          <w:i w:val="false"/>
          <w:color w:val="000000"/>
          <w:sz w:val="28"/>
        </w:rPr>
        <w:t>
      бірінші абзац мынадай редакцияда жазылсын:</w:t>
      </w:r>
    </w:p>
    <w:bookmarkEnd w:id="21"/>
    <w:bookmarkStart w:name="z26" w:id="22"/>
    <w:p>
      <w:pPr>
        <w:spacing w:after="0"/>
        <w:ind w:left="0"/>
        <w:jc w:val="both"/>
      </w:pPr>
      <w:r>
        <w:rPr>
          <w:rFonts w:ascii="Times New Roman"/>
          <w:b w:val="false"/>
          <w:i w:val="false"/>
          <w:color w:val="000000"/>
          <w:sz w:val="28"/>
        </w:rPr>
        <w:t xml:space="preserve">
      "1) республикалық бюджеттен жалпы сомасы 1 965 161 мың теңге:"; </w:t>
      </w:r>
    </w:p>
    <w:bookmarkEnd w:id="22"/>
    <w:bookmarkStart w:name="z27" w:id="23"/>
    <w:p>
      <w:pPr>
        <w:spacing w:after="0"/>
        <w:ind w:left="0"/>
        <w:jc w:val="both"/>
      </w:pPr>
      <w:r>
        <w:rPr>
          <w:rFonts w:ascii="Times New Roman"/>
          <w:b w:val="false"/>
          <w:i w:val="false"/>
          <w:color w:val="000000"/>
          <w:sz w:val="28"/>
        </w:rPr>
        <w:t>
      екінші абзац мынадай редакцияда жазылсын:</w:t>
      </w:r>
    </w:p>
    <w:bookmarkEnd w:id="23"/>
    <w:bookmarkStart w:name="z28" w:id="24"/>
    <w:p>
      <w:pPr>
        <w:spacing w:after="0"/>
        <w:ind w:left="0"/>
        <w:jc w:val="both"/>
      </w:pPr>
      <w:r>
        <w:rPr>
          <w:rFonts w:ascii="Times New Roman"/>
          <w:b w:val="false"/>
          <w:i w:val="false"/>
          <w:color w:val="000000"/>
          <w:sz w:val="28"/>
        </w:rPr>
        <w:t>
      "жалақыны ішінара субсидиялауға – 10 952 мың теңге;";</w:t>
      </w:r>
    </w:p>
    <w:bookmarkEnd w:id="24"/>
    <w:bookmarkStart w:name="z29" w:id="25"/>
    <w:p>
      <w:pPr>
        <w:spacing w:after="0"/>
        <w:ind w:left="0"/>
        <w:jc w:val="both"/>
      </w:pPr>
      <w:r>
        <w:rPr>
          <w:rFonts w:ascii="Times New Roman"/>
          <w:b w:val="false"/>
          <w:i w:val="false"/>
          <w:color w:val="000000"/>
          <w:sz w:val="28"/>
        </w:rPr>
        <w:t>
      үшінші абзац мынадай редакцияда жазылсын:</w:t>
      </w:r>
    </w:p>
    <w:bookmarkEnd w:id="25"/>
    <w:bookmarkStart w:name="z30" w:id="26"/>
    <w:p>
      <w:pPr>
        <w:spacing w:after="0"/>
        <w:ind w:left="0"/>
        <w:jc w:val="both"/>
      </w:pPr>
      <w:r>
        <w:rPr>
          <w:rFonts w:ascii="Times New Roman"/>
          <w:b w:val="false"/>
          <w:i w:val="false"/>
          <w:color w:val="000000"/>
          <w:sz w:val="28"/>
        </w:rPr>
        <w:t>
      "жастар практикасына – 15 513 мың теңге;";</w:t>
      </w:r>
    </w:p>
    <w:bookmarkEnd w:id="26"/>
    <w:bookmarkStart w:name="z31" w:id="27"/>
    <w:p>
      <w:pPr>
        <w:spacing w:after="0"/>
        <w:ind w:left="0"/>
        <w:jc w:val="both"/>
      </w:pPr>
      <w:r>
        <w:rPr>
          <w:rFonts w:ascii="Times New Roman"/>
          <w:b w:val="false"/>
          <w:i w:val="false"/>
          <w:color w:val="000000"/>
          <w:sz w:val="28"/>
        </w:rPr>
        <w:t xml:space="preserve">
      4 - тармақтың </w:t>
      </w:r>
      <w:r>
        <w:rPr>
          <w:rFonts w:ascii="Times New Roman"/>
          <w:b w:val="false"/>
          <w:i w:val="false"/>
          <w:color w:val="000000"/>
          <w:sz w:val="28"/>
        </w:rPr>
        <w:t>2) тармақшасында</w:t>
      </w:r>
      <w:r>
        <w:rPr>
          <w:rFonts w:ascii="Times New Roman"/>
          <w:b w:val="false"/>
          <w:i w:val="false"/>
          <w:color w:val="000000"/>
          <w:sz w:val="28"/>
        </w:rPr>
        <w:t>:</w:t>
      </w:r>
    </w:p>
    <w:bookmarkEnd w:id="27"/>
    <w:bookmarkStart w:name="z32" w:id="28"/>
    <w:p>
      <w:pPr>
        <w:spacing w:after="0"/>
        <w:ind w:left="0"/>
        <w:jc w:val="both"/>
      </w:pPr>
      <w:r>
        <w:rPr>
          <w:rFonts w:ascii="Times New Roman"/>
          <w:b w:val="false"/>
          <w:i w:val="false"/>
          <w:color w:val="000000"/>
          <w:sz w:val="28"/>
        </w:rPr>
        <w:t>
      бірінші абзац мынадай редакцияда жазылсын:</w:t>
      </w:r>
    </w:p>
    <w:bookmarkEnd w:id="28"/>
    <w:bookmarkStart w:name="z33" w:id="29"/>
    <w:p>
      <w:pPr>
        <w:spacing w:after="0"/>
        <w:ind w:left="0"/>
        <w:jc w:val="both"/>
      </w:pPr>
      <w:r>
        <w:rPr>
          <w:rFonts w:ascii="Times New Roman"/>
          <w:b w:val="false"/>
          <w:i w:val="false"/>
          <w:color w:val="000000"/>
          <w:sz w:val="28"/>
        </w:rPr>
        <w:t>
      "2) облыстық бюджеттен жалпы сомасы 680 416 мың теңге:";</w:t>
      </w:r>
    </w:p>
    <w:bookmarkEnd w:id="29"/>
    <w:bookmarkStart w:name="z34" w:id="30"/>
    <w:p>
      <w:pPr>
        <w:spacing w:after="0"/>
        <w:ind w:left="0"/>
        <w:jc w:val="both"/>
      </w:pPr>
      <w:r>
        <w:rPr>
          <w:rFonts w:ascii="Times New Roman"/>
          <w:b w:val="false"/>
          <w:i w:val="false"/>
          <w:color w:val="000000"/>
          <w:sz w:val="28"/>
        </w:rPr>
        <w:t>
      төртінші абзац мынадай редакцияда жазылсын:</w:t>
      </w:r>
    </w:p>
    <w:bookmarkEnd w:id="30"/>
    <w:bookmarkStart w:name="z35" w:id="31"/>
    <w:p>
      <w:pPr>
        <w:spacing w:after="0"/>
        <w:ind w:left="0"/>
        <w:jc w:val="both"/>
      </w:pPr>
      <w:r>
        <w:rPr>
          <w:rFonts w:ascii="Times New Roman"/>
          <w:b w:val="false"/>
          <w:i w:val="false"/>
          <w:color w:val="000000"/>
          <w:sz w:val="28"/>
        </w:rPr>
        <w:t>
      "жастар практикасына – 10 000 мың теңге;";</w:t>
      </w:r>
    </w:p>
    <w:bookmarkEnd w:id="31"/>
    <w:bookmarkStart w:name="z36" w:id="32"/>
    <w:p>
      <w:pPr>
        <w:spacing w:after="0"/>
        <w:ind w:left="0"/>
        <w:jc w:val="both"/>
      </w:pPr>
      <w:r>
        <w:rPr>
          <w:rFonts w:ascii="Times New Roman"/>
          <w:b w:val="false"/>
          <w:i w:val="false"/>
          <w:color w:val="000000"/>
          <w:sz w:val="28"/>
        </w:rPr>
        <w:t>
      он екінші абзац мынадай редакцияда жазылсын:</w:t>
      </w:r>
    </w:p>
    <w:bookmarkEnd w:id="32"/>
    <w:bookmarkStart w:name="z37" w:id="33"/>
    <w:p>
      <w:pPr>
        <w:spacing w:after="0"/>
        <w:ind w:left="0"/>
        <w:jc w:val="both"/>
      </w:pPr>
      <w:r>
        <w:rPr>
          <w:rFonts w:ascii="Times New Roman"/>
          <w:b w:val="false"/>
          <w:i w:val="false"/>
          <w:color w:val="000000"/>
          <w:sz w:val="28"/>
        </w:rPr>
        <w:t>
      "Батыс Қазақстан облысы Теректі ауданының Федоровка ауылындағы үш қабатты көппәтерлі тұрғын үй құрылысы және оған инженерлік инфрақұрылымдар (1-кезек) – 226 240 мың теңге;";</w:t>
      </w:r>
    </w:p>
    <w:bookmarkEnd w:id="33"/>
    <w:bookmarkStart w:name="z38" w:id="34"/>
    <w:p>
      <w:pPr>
        <w:spacing w:after="0"/>
        <w:ind w:left="0"/>
        <w:jc w:val="both"/>
      </w:pPr>
      <w:r>
        <w:rPr>
          <w:rFonts w:ascii="Times New Roman"/>
          <w:b w:val="false"/>
          <w:i w:val="false"/>
          <w:color w:val="000000"/>
          <w:sz w:val="28"/>
        </w:rPr>
        <w:t>
      он төртінші абзац мынадай редакцияда жазылсын:</w:t>
      </w:r>
    </w:p>
    <w:bookmarkEnd w:id="34"/>
    <w:bookmarkStart w:name="z39" w:id="35"/>
    <w:p>
      <w:pPr>
        <w:spacing w:after="0"/>
        <w:ind w:left="0"/>
        <w:jc w:val="both"/>
      </w:pPr>
      <w:r>
        <w:rPr>
          <w:rFonts w:ascii="Times New Roman"/>
          <w:b w:val="false"/>
          <w:i w:val="false"/>
          <w:color w:val="000000"/>
          <w:sz w:val="28"/>
        </w:rPr>
        <w:t>
      "Батыс Қазақстан облысы Теректі ауданының Федоровка ауылындағы жалға берілетін он алты тұрғын үйге инженерлік-коммуникациялық инфрақұрылым құрылысына – 24 679 мың теңге.";</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 тармақ</w:t>
      </w:r>
      <w:r>
        <w:rPr>
          <w:rFonts w:ascii="Times New Roman"/>
          <w:b w:val="false"/>
          <w:i w:val="false"/>
          <w:color w:val="000000"/>
          <w:sz w:val="28"/>
        </w:rPr>
        <w:t xml:space="preserve"> мынадай редакцияда жазылсын:</w:t>
      </w:r>
    </w:p>
    <w:bookmarkStart w:name="z41" w:id="36"/>
    <w:p>
      <w:pPr>
        <w:spacing w:after="0"/>
        <w:ind w:left="0"/>
        <w:jc w:val="both"/>
      </w:pPr>
      <w:r>
        <w:rPr>
          <w:rFonts w:ascii="Times New Roman"/>
          <w:b w:val="false"/>
          <w:i w:val="false"/>
          <w:color w:val="000000"/>
          <w:sz w:val="28"/>
        </w:rPr>
        <w:t xml:space="preserve">
      "9. 2018 жылға арналған аудандық бюджетте аудандық бюджеттен жергілікті өзін-өзі басқару органдарына берілетін трансферттер, жалпы сомасы 24 616 мың теңге, </w:t>
      </w:r>
      <w:r>
        <w:rPr>
          <w:rFonts w:ascii="Times New Roman"/>
          <w:b w:val="false"/>
          <w:i w:val="false"/>
          <w:color w:val="000000"/>
          <w:sz w:val="28"/>
        </w:rPr>
        <w:t>4- қосымшаға</w:t>
      </w:r>
      <w:r>
        <w:rPr>
          <w:rFonts w:ascii="Times New Roman"/>
          <w:b w:val="false"/>
          <w:i w:val="false"/>
          <w:color w:val="000000"/>
          <w:sz w:val="28"/>
        </w:rPr>
        <w:t xml:space="preserve"> сәйкес белгіленсін.";</w:t>
      </w:r>
    </w:p>
    <w:bookmarkEnd w:id="36"/>
    <w:bookmarkStart w:name="z42" w:id="37"/>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4 -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 қосымшаларына</w:t>
      </w:r>
      <w:r>
        <w:rPr>
          <w:rFonts w:ascii="Times New Roman"/>
          <w:b w:val="false"/>
          <w:i w:val="false"/>
          <w:color w:val="000000"/>
          <w:sz w:val="28"/>
        </w:rPr>
        <w:t xml:space="preserve"> сәйкес жаңа редакцияда жазылсын.</w:t>
      </w:r>
    </w:p>
    <w:bookmarkEnd w:id="37"/>
    <w:bookmarkStart w:name="z43" w:id="38"/>
    <w:p>
      <w:pPr>
        <w:spacing w:after="0"/>
        <w:ind w:left="0"/>
        <w:jc w:val="both"/>
      </w:pPr>
      <w:r>
        <w:rPr>
          <w:rFonts w:ascii="Times New Roman"/>
          <w:b w:val="false"/>
          <w:i w:val="false"/>
          <w:color w:val="000000"/>
          <w:sz w:val="28"/>
        </w:rPr>
        <w:t>
      2. Аудандық мәслихат аппаратының басшысы (В.Мустивко) осы шешімнің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38"/>
    <w:bookmarkStart w:name="z44" w:id="39"/>
    <w:p>
      <w:pPr>
        <w:spacing w:after="0"/>
        <w:ind w:left="0"/>
        <w:jc w:val="both"/>
      </w:pPr>
      <w:r>
        <w:rPr>
          <w:rFonts w:ascii="Times New Roman"/>
          <w:b w:val="false"/>
          <w:i w:val="false"/>
          <w:color w:val="000000"/>
          <w:sz w:val="28"/>
        </w:rPr>
        <w:t>
      3. Осы шешім 2018 жылдың 1 қаңтарынан бастап қолданысқа енгізіледі.</w:t>
      </w:r>
    </w:p>
    <w:bookmarkEnd w:id="3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В.Мукашев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Ә.Нұрғалиев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10 қазандағы №26-1</w:t>
            </w:r>
            <w:r>
              <w:br/>
            </w:r>
            <w:r>
              <w:rPr>
                <w:rFonts w:ascii="Times New Roman"/>
                <w:b w:val="false"/>
                <w:i w:val="false"/>
                <w:color w:val="000000"/>
                <w:sz w:val="20"/>
              </w:rPr>
              <w:t>Теректі аудандық мәслихатының</w:t>
            </w:r>
            <w:r>
              <w:br/>
            </w:r>
            <w:r>
              <w:rPr>
                <w:rFonts w:ascii="Times New Roman"/>
                <w:b w:val="false"/>
                <w:i w:val="false"/>
                <w:color w:val="000000"/>
                <w:sz w:val="20"/>
              </w:rPr>
              <w:t>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15 желтоқсандағы</w:t>
            </w:r>
            <w:r>
              <w:br/>
            </w:r>
            <w:r>
              <w:rPr>
                <w:rFonts w:ascii="Times New Roman"/>
                <w:b w:val="false"/>
                <w:i w:val="false"/>
                <w:color w:val="000000"/>
                <w:sz w:val="20"/>
              </w:rPr>
              <w:t>№17-2 Теректі аудандық</w:t>
            </w:r>
            <w:r>
              <w:br/>
            </w:r>
            <w:r>
              <w:rPr>
                <w:rFonts w:ascii="Times New Roman"/>
                <w:b w:val="false"/>
                <w:i w:val="false"/>
                <w:color w:val="000000"/>
                <w:sz w:val="20"/>
              </w:rPr>
              <w:t>мәслихатының шешіміне</w:t>
            </w:r>
            <w:r>
              <w:br/>
            </w:r>
            <w:r>
              <w:rPr>
                <w:rFonts w:ascii="Times New Roman"/>
                <w:b w:val="false"/>
                <w:i w:val="false"/>
                <w:color w:val="000000"/>
                <w:sz w:val="20"/>
              </w:rPr>
              <w:t>1-қосымша</w:t>
            </w:r>
          </w:p>
        </w:tc>
      </w:tr>
    </w:tbl>
    <w:bookmarkStart w:name="z49" w:id="40"/>
    <w:p>
      <w:pPr>
        <w:spacing w:after="0"/>
        <w:ind w:left="0"/>
        <w:jc w:val="left"/>
      </w:pPr>
      <w:r>
        <w:rPr>
          <w:rFonts w:ascii="Times New Roman"/>
          <w:b/>
          <w:i w:val="false"/>
          <w:color w:val="000000"/>
        </w:rPr>
        <w:t xml:space="preserve"> 2018 жылға арналған аудандық бюджет</w:t>
      </w:r>
    </w:p>
    <w:bookmarkEnd w:id="40"/>
    <w:bookmarkStart w:name="z50" w:id="41"/>
    <w:p>
      <w:pPr>
        <w:spacing w:after="0"/>
        <w:ind w:left="0"/>
        <w:jc w:val="both"/>
      </w:pPr>
      <w:r>
        <w:rPr>
          <w:rFonts w:ascii="Times New Roman"/>
          <w:b w:val="false"/>
          <w:i w:val="false"/>
          <w:color w:val="000000"/>
          <w:sz w:val="28"/>
        </w:rPr>
        <w:t>
      мың теңге</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2"/>
        <w:gridCol w:w="832"/>
        <w:gridCol w:w="1131"/>
        <w:gridCol w:w="1131"/>
        <w:gridCol w:w="5607"/>
        <w:gridCol w:w="276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8 333 910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1 173 425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476 386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476 386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380 940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380 940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280 279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247 262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23 561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7 521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31 740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15 882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14 222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14 222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түсімдері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7 091 603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7 091 603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7 091 603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8 518 679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427 643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310 753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25 932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25 932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123 113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117 613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161 708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161 708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116 790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86 302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51 202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30 488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27 988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32 428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24 778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24 778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14 778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4 247 068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373 237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373 237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265 445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107 792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3 601 391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3 545 677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3 359 225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186 452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272 440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272 440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15 462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174 620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14 426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60 960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Халықтық компьютерлік сауаттылығын арттыруды қамтамасыз ету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5 015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437 297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88 144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78 616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78 616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9 528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9 528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321 318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321 318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113 915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44 994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68 791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43 056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27 835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27 835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25 528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640 146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393 737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385 237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349 808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35 429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182 173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жүйелерінің қолдануды ұйымдастыру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176 373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24 911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151 462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64 236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39 674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25 037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14 637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24 562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24 562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523 191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319 413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318 085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318 085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5 893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124 399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10 369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10 369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114 030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істеуі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111 270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73 486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51 915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21 272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30 143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21 571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11 963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179 983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125 744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28 424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28 424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97 320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12 933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6 272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69 653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16 738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16 738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12 702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37 501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37 501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37 501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19 789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19 789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19 789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19 389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1 550 145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1 542 094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1 539 322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1 399 900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57 361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82 061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Көлiк және коммуникациялар саласындағы өзге де қызметтер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8 051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8 051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8 051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43 067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12 011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12 011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12 011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31 056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22 052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22 052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413 451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413 451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413 451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12 413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237 522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138 900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24 616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60 675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108 858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108 858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108 858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108 858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108 858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48 183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48 183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48 183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-245 444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245 444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108 225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108 225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108 225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48 183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48 183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48 183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48 183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185 402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185 402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185 402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10 қазандағы №26-1</w:t>
            </w:r>
            <w:r>
              <w:br/>
            </w:r>
            <w:r>
              <w:rPr>
                <w:rFonts w:ascii="Times New Roman"/>
                <w:b w:val="false"/>
                <w:i w:val="false"/>
                <w:color w:val="000000"/>
                <w:sz w:val="20"/>
              </w:rPr>
              <w:t>Теректі аудандық мәслихатының</w:t>
            </w:r>
            <w:r>
              <w:br/>
            </w:r>
            <w:r>
              <w:rPr>
                <w:rFonts w:ascii="Times New Roman"/>
                <w:b w:val="false"/>
                <w:i w:val="false"/>
                <w:color w:val="000000"/>
                <w:sz w:val="20"/>
              </w:rPr>
              <w:t>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15 желтоқсандағы</w:t>
            </w:r>
            <w:r>
              <w:br/>
            </w:r>
            <w:r>
              <w:rPr>
                <w:rFonts w:ascii="Times New Roman"/>
                <w:b w:val="false"/>
                <w:i w:val="false"/>
                <w:color w:val="000000"/>
                <w:sz w:val="20"/>
              </w:rPr>
              <w:t>№17-2  Теректі аудандық</w:t>
            </w:r>
            <w:r>
              <w:br/>
            </w:r>
            <w:r>
              <w:rPr>
                <w:rFonts w:ascii="Times New Roman"/>
                <w:b w:val="false"/>
                <w:i w:val="false"/>
                <w:color w:val="000000"/>
                <w:sz w:val="20"/>
              </w:rPr>
              <w:t>мәслихатының шешіміне</w:t>
            </w:r>
            <w:r>
              <w:br/>
            </w:r>
            <w:r>
              <w:rPr>
                <w:rFonts w:ascii="Times New Roman"/>
                <w:b w:val="false"/>
                <w:i w:val="false"/>
                <w:color w:val="000000"/>
                <w:sz w:val="20"/>
              </w:rPr>
              <w:t>4-қосымша</w:t>
            </w:r>
          </w:p>
        </w:tc>
      </w:tr>
    </w:tbl>
    <w:bookmarkStart w:name="z53" w:id="42"/>
    <w:p>
      <w:pPr>
        <w:spacing w:after="0"/>
        <w:ind w:left="0"/>
        <w:jc w:val="left"/>
      </w:pPr>
      <w:r>
        <w:rPr>
          <w:rFonts w:ascii="Times New Roman"/>
          <w:b/>
          <w:i w:val="false"/>
          <w:color w:val="000000"/>
        </w:rPr>
        <w:t xml:space="preserve"> 2018 жылға арналған аудандық бюджетте аудандық бюджеттен жергілікті өзін-өзі басқару органдарына берілетін трансферттер көлемдері</w:t>
      </w:r>
    </w:p>
    <w:bookmarkEnd w:id="42"/>
    <w:bookmarkStart w:name="z54" w:id="43"/>
    <w:p>
      <w:pPr>
        <w:spacing w:after="0"/>
        <w:ind w:left="0"/>
        <w:jc w:val="both"/>
      </w:pPr>
      <w:r>
        <w:rPr>
          <w:rFonts w:ascii="Times New Roman"/>
          <w:b w:val="false"/>
          <w:i w:val="false"/>
          <w:color w:val="000000"/>
          <w:sz w:val="28"/>
        </w:rPr>
        <w:t>
      мың теңге</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8"/>
        <w:gridCol w:w="2239"/>
        <w:gridCol w:w="7823"/>
      </w:tblGrid>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округтар атау</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r>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Ақсоғым</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1 804</w:t>
            </w:r>
          </w:p>
        </w:tc>
      </w:tr>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Аңқаты</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6 673</w:t>
            </w:r>
          </w:p>
        </w:tc>
      </w:tr>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Богданов</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2 866</w:t>
            </w:r>
          </w:p>
        </w:tc>
      </w:tr>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Долин</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4 364</w:t>
            </w:r>
          </w:p>
        </w:tc>
      </w:tr>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Новопавлов</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1 390</w:t>
            </w:r>
          </w:p>
        </w:tc>
      </w:tr>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Покатилов</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1 653</w:t>
            </w:r>
          </w:p>
        </w:tc>
      </w:tr>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Приречный</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1 231</w:t>
            </w:r>
          </w:p>
        </w:tc>
      </w:tr>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2 027</w:t>
            </w:r>
          </w:p>
        </w:tc>
      </w:tr>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2 608</w:t>
            </w:r>
          </w:p>
        </w:tc>
      </w:tr>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24 616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