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a2b3" w14:textId="6c5a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ауданының аумағында сайлау учаскелерін құру туралы</w:t>
      </w:r>
    </w:p>
    <w:p>
      <w:pPr>
        <w:spacing w:after="0"/>
        <w:ind w:left="0"/>
        <w:jc w:val="both"/>
      </w:pPr>
      <w:r>
        <w:rPr>
          <w:rFonts w:ascii="Times New Roman"/>
          <w:b w:val="false"/>
          <w:i w:val="false"/>
          <w:color w:val="000000"/>
          <w:sz w:val="28"/>
        </w:rPr>
        <w:t>Батыс Қазақстан облысы Шыңғырлау ауданы әкімінің 2018 жылғы 11 желтоқсандағы № 30 шешімі. Батыс Қазақстан облысының Әділет департаментінде 2018 жылғы 12 желтоқсанда № 5429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сайлау комиссиясының келісімі бойынша әкімшілік-аумақтық құрылым шекараларының сақталуы ескеріле отырып Шыңғырлау ауданының аумағында сайлау учаскелері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құрылсын.</w:t>
      </w:r>
    </w:p>
    <w:bookmarkEnd w:id="1"/>
    <w:bookmarkStart w:name="z5" w:id="2"/>
    <w:p>
      <w:pPr>
        <w:spacing w:after="0"/>
        <w:ind w:left="0"/>
        <w:jc w:val="both"/>
      </w:pPr>
      <w:r>
        <w:rPr>
          <w:rFonts w:ascii="Times New Roman"/>
          <w:b w:val="false"/>
          <w:i w:val="false"/>
          <w:color w:val="000000"/>
          <w:sz w:val="28"/>
        </w:rPr>
        <w:t xml:space="preserve">
      2. Шыңғырлау ауданы әкімінің кейбір шешімдерінің осы шешімнің </w:t>
      </w:r>
      <w:r>
        <w:rPr>
          <w:rFonts w:ascii="Times New Roman"/>
          <w:b w:val="false"/>
          <w:i w:val="false"/>
          <w:color w:val="000000"/>
          <w:sz w:val="28"/>
        </w:rPr>
        <w:t>№ 2 қосымшасына</w:t>
      </w:r>
      <w:r>
        <w:rPr>
          <w:rFonts w:ascii="Times New Roman"/>
          <w:b w:val="false"/>
          <w:i w:val="false"/>
          <w:color w:val="000000"/>
          <w:sz w:val="28"/>
        </w:rPr>
        <w:t xml:space="preserve"> сәйкес күші жойылды деп танылсын.</w:t>
      </w:r>
    </w:p>
    <w:bookmarkEnd w:id="2"/>
    <w:bookmarkStart w:name="z6" w:id="3"/>
    <w:p>
      <w:pPr>
        <w:spacing w:after="0"/>
        <w:ind w:left="0"/>
        <w:jc w:val="both"/>
      </w:pPr>
      <w:r>
        <w:rPr>
          <w:rFonts w:ascii="Times New Roman"/>
          <w:b w:val="false"/>
          <w:i w:val="false"/>
          <w:color w:val="000000"/>
          <w:sz w:val="28"/>
        </w:rPr>
        <w:t>
      3. Аудан әкімі аппаратының басшысы (Т.Сағынгереев) осы шешімнің әділет органдарында мемлекеттік тіркелуін,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А.Есалиев</w:t>
            </w:r>
            <w:r>
              <w:rPr>
                <w:rFonts w:ascii="Times New Roman"/>
                <w:b w:val="false"/>
                <w:i w:val="false"/>
                <w:color w:val="000000"/>
                <w:sz w:val="20"/>
              </w:rPr>
              <w:t>
</w:t>
            </w:r>
          </w:p>
        </w:tc>
      </w:tr>
    </w:tbl>
    <w:p>
      <w:pPr>
        <w:spacing w:after="0"/>
        <w:ind w:left="0"/>
        <w:jc w:val="both"/>
      </w:pPr>
      <w:bookmarkStart w:name="z9" w:id="5"/>
      <w:r>
        <w:rPr>
          <w:rFonts w:ascii="Times New Roman"/>
          <w:b w:val="false"/>
          <w:i w:val="false"/>
          <w:color w:val="000000"/>
          <w:sz w:val="28"/>
        </w:rPr>
        <w:t>
      КЕЛIСIЛДI</w:t>
      </w:r>
    </w:p>
    <w:bookmarkEnd w:id="5"/>
    <w:p>
      <w:pPr>
        <w:spacing w:after="0"/>
        <w:ind w:left="0"/>
        <w:jc w:val="both"/>
      </w:pPr>
      <w:r>
        <w:rPr>
          <w:rFonts w:ascii="Times New Roman"/>
          <w:b w:val="false"/>
          <w:i w:val="false"/>
          <w:color w:val="000000"/>
          <w:sz w:val="28"/>
        </w:rPr>
        <w:t>Шыңғырлау аудандық (аумақтық)</w:t>
      </w:r>
    </w:p>
    <w:p>
      <w:pPr>
        <w:spacing w:after="0"/>
        <w:ind w:left="0"/>
        <w:jc w:val="both"/>
      </w:pPr>
      <w:r>
        <w:rPr>
          <w:rFonts w:ascii="Times New Roman"/>
          <w:b w:val="false"/>
          <w:i w:val="false"/>
          <w:color w:val="000000"/>
          <w:sz w:val="28"/>
        </w:rPr>
        <w:t>сайлау комиссиясының төрағасы</w:t>
      </w:r>
    </w:p>
    <w:p>
      <w:pPr>
        <w:spacing w:after="0"/>
        <w:ind w:left="0"/>
        <w:jc w:val="both"/>
      </w:pPr>
      <w:r>
        <w:rPr>
          <w:rFonts w:ascii="Times New Roman"/>
          <w:b w:val="false"/>
          <w:i w:val="false"/>
          <w:color w:val="000000"/>
          <w:sz w:val="28"/>
        </w:rPr>
        <w:t>_____________Е.Р.Тұрмағамбетов</w:t>
      </w:r>
    </w:p>
    <w:p>
      <w:pPr>
        <w:spacing w:after="0"/>
        <w:ind w:left="0"/>
        <w:jc w:val="both"/>
      </w:pPr>
      <w:r>
        <w:rPr>
          <w:rFonts w:ascii="Times New Roman"/>
          <w:b w:val="false"/>
          <w:i w:val="false"/>
          <w:color w:val="000000"/>
          <w:sz w:val="28"/>
        </w:rPr>
        <w:t>11 желтоқсан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2018 жылғы</w:t>
            </w:r>
            <w:r>
              <w:br/>
            </w:r>
            <w:r>
              <w:rPr>
                <w:rFonts w:ascii="Times New Roman"/>
                <w:b w:val="false"/>
                <w:i w:val="false"/>
                <w:color w:val="000000"/>
                <w:sz w:val="20"/>
              </w:rPr>
              <w:t>11 желтоқсандағы № 30</w:t>
            </w:r>
            <w:r>
              <w:br/>
            </w:r>
            <w:r>
              <w:rPr>
                <w:rFonts w:ascii="Times New Roman"/>
                <w:b w:val="false"/>
                <w:i w:val="false"/>
                <w:color w:val="000000"/>
                <w:sz w:val="20"/>
              </w:rPr>
              <w:t>шешіміне № 1 қосымша</w:t>
            </w:r>
          </w:p>
        </w:tc>
      </w:tr>
    </w:tbl>
    <w:bookmarkStart w:name="z11" w:id="6"/>
    <w:p>
      <w:pPr>
        <w:spacing w:after="0"/>
        <w:ind w:left="0"/>
        <w:jc w:val="left"/>
      </w:pPr>
      <w:r>
        <w:rPr>
          <w:rFonts w:ascii="Times New Roman"/>
          <w:b/>
          <w:i w:val="false"/>
          <w:color w:val="000000"/>
        </w:rPr>
        <w:t xml:space="preserve"> Шыңғырлау ауданы аумағындағы сайлау учаскелерi</w:t>
      </w:r>
    </w:p>
    <w:bookmarkEnd w:id="6"/>
    <w:p>
      <w:pPr>
        <w:spacing w:after="0"/>
        <w:ind w:left="0"/>
        <w:jc w:val="both"/>
      </w:pPr>
      <w:r>
        <w:rPr>
          <w:rFonts w:ascii="Times New Roman"/>
          <w:b w:val="false"/>
          <w:i w:val="false"/>
          <w:color w:val="ff0000"/>
          <w:sz w:val="28"/>
        </w:rPr>
        <w:t xml:space="preserve">
      Ескерту. Қосымшаға өзгерістер енгізілді - Батыс Қазақстан облысы Шыңғырлау ауданы әкімінің 29.12.2022 </w:t>
      </w:r>
      <w:r>
        <w:rPr>
          <w:rFonts w:ascii="Times New Roman"/>
          <w:b w:val="false"/>
          <w:i w:val="false"/>
          <w:color w:val="ff0000"/>
          <w:sz w:val="28"/>
        </w:rPr>
        <w:t>№ 218</w:t>
      </w:r>
      <w:r>
        <w:rPr>
          <w:rFonts w:ascii="Times New Roman"/>
          <w:b w:val="false"/>
          <w:i w:val="false"/>
          <w:color w:val="ff0000"/>
          <w:sz w:val="28"/>
        </w:rPr>
        <w:t xml:space="preserve"> шешімімен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учаскелерiнiң нөмiрлерi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учаскелерiнiң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Ақбұлак, Қотантал ауылдары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Ақбұлақ ауылдық округі, Ақбұлақ ауылы, К.Сағырбаев көшесі №238а, Шыңғырлау аудандық мәдениет бөлімінің "Шыңғырлау аудандық мәдени-демалыс орталығы" мемлекеттік коммуналдық қазыналық кәсіпорнының мәдениет үйінің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 Аққұдык ауылдары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Алмаз ауылдық округі, Алмаз ауылы, Жоламан Тіленшіұлы №184 көшесі, Шыңғырлау аудандық мәдениет бөлімінің "Шыңғырлау аудандық мәдени-демалыс орталығы" мемлекеттік коммуналдық қазыналық кәсіпорнының мәдениет үйінің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Сегiзсай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Сегiзсай ауылы, көше жоқ, № 43, Шыңғырлау ауданы әкімдігі білім беру бөлімінің "Сегізсай негізгі орта бiлiм беретiн мектебі" коммуналдық мемлекеттік мекемесiнiң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Ащысай ауылы, Мырзағара елдi мекенi, Тузов разъездi, Жiңiшке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Ащысай ауылы, Қ. Байғалиев көшесi, № 8, ауылдық клуб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Амангелдi ауылы, Талдысай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Шыңғырлау ауданы, Ащысай </w:t>
            </w:r>
          </w:p>
          <w:p>
            <w:pPr>
              <w:spacing w:after="20"/>
              <w:ind w:left="20"/>
              <w:jc w:val="both"/>
            </w:pPr>
            <w:r>
              <w:rPr>
                <w:rFonts w:ascii="Times New Roman"/>
                <w:b w:val="false"/>
                <w:i w:val="false"/>
                <w:color w:val="000000"/>
                <w:sz w:val="20"/>
              </w:rPr>
              <w:t>
ауылдық округі, Амангелдi ауылы, Ардагерлер көшесі, № 9, ауылдық клуб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ауылы, Торатбас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Белогорка ауылы, ауылдық мәдениет үйiнiң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Полтава ауылдық округі, Полтава ауылы, Жастар көшесі, № 14, ауылдық мәдениет үйiнiң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 Қарғалы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Қарағаш ауылы, Хамитова көшесі, № 30, Шыңғырлау ауданы әкімдігі білім беру бөлімінің "Қуағаш негізгі орта білім беретін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Қарағаш ауылдық округі, Қайыңды ауылы, Д. Хамитов көшесі, № 12, Шыңғырлау ауданы әкімдігі білім беру бөлімінің "Қайыңды бастауыш бiлiм беретiн мектебi" коммуналдық мемлекеттiк мекемесiнiң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Қарағаш ауылдық округі, Ақсуат ауылы, Нармағанбет көшесі, № 10, Шыңғырлау ауданы әкімдігі білім беру бөлімінің "Ақсуат негізгі орта бiлiм беретiн мектебi" коммуналдық мемлекеттiк мекемесiнiң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Шоқтыбай ауылы, Бейбітшілік №6 көшесі, Шыңғырлау аудандық мәдениет бөлімінің "Шыңғырлау аудандық мәдени-демалыс орталығы" мемлекеттік коммуналдық қазыналық кәсіпорнының ауылдық клубының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Ұрысай, Қызылкөл, Жаңакүш ауылдары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Ұрысай ауылы, Достық №23а көшесі, Шыңғырлау аудандық мәдениет бөлімінің "Шыңғырлау аудандық мәдени-демалыс орталығы" мемлекеттік коммуналдық қазыналық кәсіпорнының ауылдық клубының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Амангельды көшесіндегі үйлер, Д.Хамитов көшесіндегі үйлер, М.Маметова көшесіндегі үйлер, Р.Каймулдиев көшесіндегі үйлер, Л.Қылышев көшесі №113-171, №116-188 үйлері, М.Ержанов көшесіндегі үйлер, Жеңіс көшесі №12, №21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Амангельды №57 көшесі, Шыңғырлау ауданының мәдениет, тілдерді дамыту, дене шынықтыру және спорт бөлімінің "Шыңғырлау" спорт клубы коммуналдық мемлекеттік мекемесінің дене шынықтыру-сауықтыру кешенінің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Ақшат ауылдық округі, Ақшат ауылы, Б.Мұхамбетов №50а көшесі, Шыңғырлау аудандық мәдениет бөлімінің "Шыңғырлау аудандық мәдени-демалыс орталығы" мемлекеттік коммуналдық қазыналық кәсіпорнының ауылдық клубының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Бөкенбай батыр көшесіндегі үйлер, С.Искалиев көшесіндегі үйлер, С.Датұлы көшесіндегі үйлер, Ғ.Тоқай көшесіндегі үйлер, Достық көшесіндегі үйлер, А.Тихоненко көшесіндегі үйлер, Қ.Рахимова көшесіндегі үйлер, Ә.Молдағұлова көшесіндегі үйлер, Елек өзен жағалауы көшесіндегі үйлер, Г.Шевцов көшесіндегі үйлер, Тәуелсіздік көшесіндегі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С.Датұлы №108 көшесі, Шыңғырлау аудандық мәдениет бөлімінің "Шыңғырлау аудандық мәдени-демалыс орталығы" мемлекеттік коммуналдық қазыналық кәсіпорнының мәдениет үйінің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И.Тайманов көшесіндегі үйлер, Мұратбаев көшесіндегі үйлер, Қуантаев көшесіндегі үйлер, Л.Қылышев көшесі №2-124, 1-107 үйлері, Амангельды көшесі №70/1-88, 59-71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Л.Қылышев №101а көшесі, Батыс Қазақстан облысы әкімдігі дене шынықтыру және спорт басқармасының "Шыңғырлау ауданының балалар-жасөспірімдер спорт мектебі" коммуналдық мемлекеттік мекемесінің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Ж.Казимов көшесіндегі үйлер, Қазақстан көшесіндегі үйлер, Көкжайлау көшесіндегі үйлер, Ақсай көшесіндегі үйлер, Бейбітшілік көшесіндегі үйлер, М.Өтемісов №18/1-60, №91/1-103 дома, Маршал Жуков көшесі №44-90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И.Тайманов №90б көшесі, Батыс Қазақстан облысы әкімдігі білім басқармасының Шыңғырлау ауданы білім беру бөлімінің "Балалар музыка мектебі" мемлекеттік коммуналдық қазыналық кәсіпорнының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Д.Бесчасов көшесіндегі үйлер, Ынтымақ көшесіндегі үйлер, Тыңигерушілер көшесіндегі үйлер, Жеңіс көшесіндегі үйлер, Ю.Гагарин көшесіндегі үйлер, Астана көшесіндегі үйлер, Қонақай көшесіндегі үйлер, үшінші көшесіндегі үйлер, төртінші көшесіндегі үйлер, Ақсай көшесіндегі үйлер, М.Өтемісов көшесі №2а-12а1, №3, №9/1, №55, №91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М.УӨтемісов №14 көшесі, Батыс Қазақстан облысының әкімдігі білім басқармасының "Шыңғырлау колледжі" мемлекеттік коммуналдық қазыналық кәсіпорнының ғимараты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ауылындағы Мұхамбетов көшесіндегі үйлер, Х.Доспанова көшесіндегі үйлер, А.Тасмағамбетов көшесіндегі үйлер, С.Жақсығалиев көшесіндегі үйлер, А.Құнанбаев көшесіндегі үйлер, генерал Панфилов көшесіндегі үйлер, Ақсоғым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ауылдық округі, Шыңғырлау ауылы, А.Құнанбаев №1 көшесі, Батыс Қазақстан облысы әкімдігі білім басқармасының Шыңғырлау ауданы білім беру бөлімінің "Шыңғырлау жалпы орта білім беретін мектебі" коммуналдық мемлекеттік мекемесінің ғимараты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әкімінің</w:t>
            </w:r>
            <w:r>
              <w:br/>
            </w:r>
            <w:r>
              <w:rPr>
                <w:rFonts w:ascii="Times New Roman"/>
                <w:b w:val="false"/>
                <w:i w:val="false"/>
                <w:color w:val="000000"/>
                <w:sz w:val="20"/>
              </w:rPr>
              <w:t>2018 жылғы</w:t>
            </w:r>
            <w:r>
              <w:br/>
            </w:r>
            <w:r>
              <w:rPr>
                <w:rFonts w:ascii="Times New Roman"/>
                <w:b w:val="false"/>
                <w:i w:val="false"/>
                <w:color w:val="000000"/>
                <w:sz w:val="20"/>
              </w:rPr>
              <w:t>11 желтоқсандағы № 30</w:t>
            </w:r>
            <w:r>
              <w:br/>
            </w:r>
            <w:r>
              <w:rPr>
                <w:rFonts w:ascii="Times New Roman"/>
                <w:b w:val="false"/>
                <w:i w:val="false"/>
                <w:color w:val="000000"/>
                <w:sz w:val="20"/>
              </w:rPr>
              <w:t>шешіміне № 2 қосымша</w:t>
            </w:r>
          </w:p>
        </w:tc>
      </w:tr>
    </w:tbl>
    <w:bookmarkStart w:name="z13" w:id="7"/>
    <w:p>
      <w:pPr>
        <w:spacing w:after="0"/>
        <w:ind w:left="0"/>
        <w:jc w:val="left"/>
      </w:pPr>
      <w:r>
        <w:rPr>
          <w:rFonts w:ascii="Times New Roman"/>
          <w:b/>
          <w:i w:val="false"/>
          <w:color w:val="000000"/>
        </w:rPr>
        <w:t xml:space="preserve"> Шыңғырлау ауданы әкімінің кейбір күші жойылған шешімдерінің тізімі</w:t>
      </w:r>
    </w:p>
    <w:bookmarkEnd w:id="7"/>
    <w:bookmarkStart w:name="z14" w:id="8"/>
    <w:p>
      <w:pPr>
        <w:spacing w:after="0"/>
        <w:ind w:left="0"/>
        <w:jc w:val="both"/>
      </w:pPr>
      <w:r>
        <w:rPr>
          <w:rFonts w:ascii="Times New Roman"/>
          <w:b w:val="false"/>
          <w:i w:val="false"/>
          <w:color w:val="000000"/>
          <w:sz w:val="28"/>
        </w:rPr>
        <w:t xml:space="preserve">
      1. Батыс Қазақстан облысы Шыңғырлау ауданы әкімінің 2014 жылғы 13 наурыздағы </w:t>
      </w:r>
      <w:r>
        <w:rPr>
          <w:rFonts w:ascii="Times New Roman"/>
          <w:b w:val="false"/>
          <w:i w:val="false"/>
          <w:color w:val="000000"/>
          <w:sz w:val="28"/>
        </w:rPr>
        <w:t>№ 4</w:t>
      </w:r>
      <w:r>
        <w:rPr>
          <w:rFonts w:ascii="Times New Roman"/>
          <w:b w:val="false"/>
          <w:i w:val="false"/>
          <w:color w:val="000000"/>
          <w:sz w:val="28"/>
        </w:rPr>
        <w:t xml:space="preserve"> "Шыңғырлау ауданының аумағында сайлау учаскелерін құру туралы" шешімі (Нормативтік құқықтық актілерді мемлекеттік тіркеу тізілімінде № 3456 тіркелген, 2014 жылғы 19 сәуірде "Серпін" газетінде жарияланған);</w:t>
      </w:r>
    </w:p>
    <w:bookmarkEnd w:id="8"/>
    <w:bookmarkStart w:name="z15" w:id="9"/>
    <w:p>
      <w:pPr>
        <w:spacing w:after="0"/>
        <w:ind w:left="0"/>
        <w:jc w:val="both"/>
      </w:pPr>
      <w:r>
        <w:rPr>
          <w:rFonts w:ascii="Times New Roman"/>
          <w:b w:val="false"/>
          <w:i w:val="false"/>
          <w:color w:val="000000"/>
          <w:sz w:val="28"/>
        </w:rPr>
        <w:t xml:space="preserve">
      2. Батыс Қазақстан облысы Шыңғырлау ауданы әкімінің 2015 жылғы 27 ақпандағы </w:t>
      </w:r>
      <w:r>
        <w:rPr>
          <w:rFonts w:ascii="Times New Roman"/>
          <w:b w:val="false"/>
          <w:i w:val="false"/>
          <w:color w:val="000000"/>
          <w:sz w:val="28"/>
        </w:rPr>
        <w:t>№ 3</w:t>
      </w:r>
      <w:r>
        <w:rPr>
          <w:rFonts w:ascii="Times New Roman"/>
          <w:b w:val="false"/>
          <w:i w:val="false"/>
          <w:color w:val="000000"/>
          <w:sz w:val="28"/>
        </w:rPr>
        <w:t xml:space="preserve"> "Шыңғырлау ауданы әкiмiнiң 2014 жылғы 13 наурыздағы № 4 "Шыңғырлау ауданының аумағында сайлау учаскелерiн құру туралы" шешіміне өзгеріс енгізу туралы" шешімі (Нормативтік құқықтық актілерді мемлекеттік тіркеу тізілімінде № 3847 тіркелген, 2015 жылғы 30 наурызда "Әділет" ақпараттық-құқықтық жүйесінде жарияланған);</w:t>
      </w:r>
    </w:p>
    <w:bookmarkEnd w:id="9"/>
    <w:bookmarkStart w:name="z16" w:id="10"/>
    <w:p>
      <w:pPr>
        <w:spacing w:after="0"/>
        <w:ind w:left="0"/>
        <w:jc w:val="both"/>
      </w:pPr>
      <w:r>
        <w:rPr>
          <w:rFonts w:ascii="Times New Roman"/>
          <w:b w:val="false"/>
          <w:i w:val="false"/>
          <w:color w:val="000000"/>
          <w:sz w:val="28"/>
        </w:rPr>
        <w:t xml:space="preserve">
      3. Батыс Қазақстан облысы Шыңғырлау ауданы әкімінің 2015 жылғы 19 қазандағы </w:t>
      </w:r>
      <w:r>
        <w:rPr>
          <w:rFonts w:ascii="Times New Roman"/>
          <w:b w:val="false"/>
          <w:i w:val="false"/>
          <w:color w:val="000000"/>
          <w:sz w:val="28"/>
        </w:rPr>
        <w:t>№ 21</w:t>
      </w:r>
      <w:r>
        <w:rPr>
          <w:rFonts w:ascii="Times New Roman"/>
          <w:b w:val="false"/>
          <w:i w:val="false"/>
          <w:color w:val="000000"/>
          <w:sz w:val="28"/>
        </w:rPr>
        <w:t xml:space="preserve"> "Шыңғырлау ауданы әкiмiнiң 2014 жылғы 13 наурыздағы № 4 "Шыңғырлау ауданының аумағында сайлау учаскелерiн құру туралы" шешіміне өзгеріс енгізу туралы" шешімі (Нормативтік құқықтық актілерді мемлекеттік тіркеу тізілімінде № 4129 тіркелген, 2015 жылғы 16 қарашада "Әділет" ақпараттық-құқықтық жүйесінде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