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1abad" w14:textId="b01a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2019 жылғы 30 қаңтардағы № 41 бұйрығы. Қазақстан Республикасының Әділет министрлігінде 2019 жылғы 6 ақпанда № 18267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i w:val="false"/>
          <w:color w:val="000000"/>
          <w:sz w:val="28"/>
        </w:rPr>
        <w:t xml:space="preserve"> фермер </w:t>
      </w:r>
      <w:r>
        <w:rPr>
          <w:rFonts w:ascii="Times New Roman"/>
          <w:b/>
          <w:i w:val="false"/>
          <w:color w:val="000000"/>
          <w:sz w:val="28"/>
        </w:rPr>
        <w:t>қожалығын</w:t>
      </w:r>
      <w:r>
        <w:rPr>
          <w:rFonts w:ascii="Times New Roman"/>
          <w:b/>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шаруашылығы</w:t>
      </w:r>
      <w:r>
        <w:rPr>
          <w:rFonts w:ascii="Times New Roman"/>
          <w:b w:val="false"/>
          <w:i w:val="false"/>
          <w:color w:val="000000"/>
          <w:sz w:val="28"/>
        </w:rPr>
        <w:t xml:space="preserve"> </w:t>
      </w:r>
      <w:r>
        <w:rPr>
          <w:rFonts w:ascii="Times New Roman"/>
          <w:b/>
          <w:i w:val="false"/>
          <w:color w:val="000000"/>
          <w:sz w:val="28"/>
        </w:rPr>
        <w:t>өндірісін</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шаруашылығы</w:t>
      </w:r>
      <w:r>
        <w:rPr>
          <w:rFonts w:ascii="Times New Roman"/>
          <w:b w:val="false"/>
          <w:i w:val="false"/>
          <w:color w:val="000000"/>
          <w:sz w:val="28"/>
        </w:rPr>
        <w:t xml:space="preserve"> </w:t>
      </w:r>
      <w:r>
        <w:rPr>
          <w:rFonts w:ascii="Times New Roman"/>
          <w:b/>
          <w:i w:val="false"/>
          <w:color w:val="000000"/>
          <w:sz w:val="28"/>
        </w:rPr>
        <w:t>мақсатындағы</w:t>
      </w:r>
      <w:r>
        <w:rPr>
          <w:rFonts w:ascii="Times New Roman"/>
          <w:b w:val="false"/>
          <w:i w:val="false"/>
          <w:color w:val="000000"/>
          <w:sz w:val="28"/>
        </w:rPr>
        <w:t xml:space="preserve"> </w:t>
      </w:r>
      <w:r>
        <w:rPr>
          <w:rFonts w:ascii="Times New Roman"/>
          <w:b/>
          <w:i w:val="false"/>
          <w:color w:val="000000"/>
          <w:sz w:val="28"/>
        </w:rPr>
        <w:t>жер</w:t>
      </w:r>
      <w:r>
        <w:rPr>
          <w:rFonts w:ascii="Times New Roman"/>
          <w:b w:val="false"/>
          <w:i w:val="false"/>
          <w:color w:val="000000"/>
          <w:sz w:val="28"/>
        </w:rPr>
        <w:t xml:space="preserve"> </w:t>
      </w:r>
      <w:r>
        <w:rPr>
          <w:rFonts w:ascii="Times New Roman"/>
          <w:b/>
          <w:i w:val="false"/>
          <w:color w:val="000000"/>
          <w:sz w:val="28"/>
        </w:rPr>
        <w:t>учаскесін</w:t>
      </w:r>
      <w:r>
        <w:rPr>
          <w:rFonts w:ascii="Times New Roman"/>
          <w:b w:val="false"/>
          <w:i w:val="false"/>
          <w:color w:val="000000"/>
          <w:sz w:val="28"/>
        </w:rPr>
        <w:t xml:space="preserve"> </w:t>
      </w:r>
      <w:r>
        <w:rPr>
          <w:rFonts w:ascii="Times New Roman"/>
          <w:b/>
          <w:i w:val="false"/>
          <w:color w:val="000000"/>
          <w:sz w:val="28"/>
        </w:rPr>
        <w:t>уақытша</w:t>
      </w:r>
      <w:r>
        <w:rPr>
          <w:rFonts w:ascii="Times New Roman"/>
          <w:b w:val="false"/>
          <w:i w:val="false"/>
          <w:color w:val="000000"/>
          <w:sz w:val="28"/>
        </w:rPr>
        <w:t xml:space="preserve"> </w:t>
      </w:r>
      <w:r>
        <w:rPr>
          <w:rFonts w:ascii="Times New Roman"/>
          <w:b/>
          <w:i w:val="false"/>
          <w:color w:val="000000"/>
          <w:sz w:val="28"/>
        </w:rPr>
        <w:t>өтеулі</w:t>
      </w:r>
      <w:r>
        <w:rPr>
          <w:rFonts w:ascii="Times New Roman"/>
          <w:b w:val="false"/>
          <w:i w:val="false"/>
          <w:color w:val="000000"/>
          <w:sz w:val="28"/>
        </w:rPr>
        <w:t xml:space="preserve"> </w:t>
      </w:r>
      <w:r>
        <w:rPr>
          <w:rFonts w:ascii="Times New Roman"/>
          <w:b/>
          <w:i w:val="false"/>
          <w:color w:val="000000"/>
          <w:sz w:val="28"/>
        </w:rPr>
        <w:t>жер</w:t>
      </w:r>
      <w:r>
        <w:rPr>
          <w:rFonts w:ascii="Times New Roman"/>
          <w:b w:val="false"/>
          <w:i w:val="false"/>
          <w:color w:val="000000"/>
          <w:sz w:val="28"/>
        </w:rPr>
        <w:t xml:space="preserve"> </w:t>
      </w:r>
      <w:r>
        <w:rPr>
          <w:rFonts w:ascii="Times New Roman"/>
          <w:b/>
          <w:i w:val="false"/>
          <w:color w:val="000000"/>
          <w:sz w:val="28"/>
        </w:rPr>
        <w:t>пайдаланудың</w:t>
      </w:r>
      <w:r>
        <w:rPr>
          <w:rFonts w:ascii="Times New Roman"/>
          <w:b/>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алудың</w:t>
      </w:r>
      <w:r>
        <w:rPr>
          <w:rFonts w:ascii="Times New Roman"/>
          <w:b/>
          <w:i w:val="false"/>
          <w:color w:val="000000"/>
          <w:sz w:val="28"/>
        </w:rPr>
        <w:t xml:space="preserve">) </w:t>
      </w:r>
      <w:r>
        <w:rPr>
          <w:rFonts w:ascii="Times New Roman"/>
          <w:b/>
          <w:i w:val="false"/>
          <w:color w:val="000000"/>
          <w:sz w:val="28"/>
        </w:rPr>
        <w:t>үлгі</w:t>
      </w:r>
      <w:r>
        <w:rPr>
          <w:rFonts w:ascii="Times New Roman"/>
          <w:b w:val="false"/>
          <w:i w:val="false"/>
          <w:color w:val="000000"/>
          <w:sz w:val="28"/>
        </w:rPr>
        <w:t xml:space="preserve"> </w:t>
      </w:r>
      <w:r>
        <w:rPr>
          <w:rFonts w:ascii="Times New Roman"/>
          <w:b/>
          <w:i w:val="false"/>
          <w:color w:val="000000"/>
          <w:sz w:val="28"/>
        </w:rPr>
        <w:t>шартын</w:t>
      </w:r>
      <w:r>
        <w:rPr>
          <w:rFonts w:ascii="Times New Roman"/>
          <w:b w:val="false"/>
          <w:i w:val="false"/>
          <w:color w:val="000000"/>
          <w:sz w:val="28"/>
        </w:rPr>
        <w:t xml:space="preserve"> </w:t>
      </w:r>
      <w:r>
        <w:rPr>
          <w:rFonts w:ascii="Times New Roman"/>
          <w:b/>
          <w:i w:val="false"/>
          <w:color w:val="000000"/>
          <w:sz w:val="28"/>
        </w:rPr>
        <w:t>бекіту</w:t>
      </w:r>
      <w:r>
        <w:rPr>
          <w:rFonts w:ascii="Times New Roman"/>
          <w:b w:val="false"/>
          <w:i w:val="false"/>
          <w:color w:val="000000"/>
          <w:sz w:val="28"/>
        </w:rPr>
        <w:t xml:space="preserve"> </w:t>
      </w:r>
      <w:r>
        <w:rPr>
          <w:rFonts w:ascii="Times New Roman"/>
          <w:b/>
          <w:i w:val="false"/>
          <w:color w:val="000000"/>
          <w:sz w:val="28"/>
        </w:rPr>
        <w:t>туралы</w:t>
      </w:r>
    </w:p>
    <w:bookmarkStart w:name="z1" w:id="0"/>
    <w:p>
      <w:pPr>
        <w:spacing w:after="0"/>
        <w:ind w:left="0"/>
        <w:jc w:val="both"/>
      </w:pPr>
      <w:r>
        <w:rPr>
          <w:rFonts w:ascii="Times New Roman"/>
          <w:b w:val="false"/>
          <w:i w:val="false"/>
          <w:color w:val="000000"/>
          <w:sz w:val="28"/>
        </w:rPr>
        <w:t xml:space="preserve">
      Қазақстан Республикасы Жер кодексінің 14-бабы 1-тармағының 2-4) тармақшасына сәйкес </w:t>
      </w:r>
      <w:r>
        <w:rPr>
          <w:rFonts w:ascii="Times New Roman"/>
          <w:b/>
          <w:i w:val="false"/>
          <w:color w:val="000000"/>
          <w:sz w:val="28"/>
        </w:rPr>
        <w:t>БҰЙЫРAМЫН: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18.08.2021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w:t>
      </w:r>
      <w:r>
        <w:rPr>
          <w:rFonts w:ascii="Times New Roman"/>
          <w:b w:val="false"/>
          <w:i w:val="false"/>
          <w:color w:val="000000"/>
          <w:sz w:val="28"/>
        </w:rPr>
        <w:t>үлгі шарты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Жер ресурстарын басқару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xml:space="preserve">
      4) осы бұйрықтың Қазақстан Республикасы Ауыл шаруашылығы министрлігінің интернет-ресурсында орналастырылуын; </w:t>
      </w:r>
    </w:p>
    <w:bookmarkEnd w:id="6"/>
    <w:bookmarkStart w:name="z8" w:id="7"/>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 </w:t>
      </w:r>
    </w:p>
    <w:bookmarkEnd w:id="7"/>
    <w:bookmarkStart w:name="z9" w:id="8"/>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Ауыл шаруашылығы вице-министріне жүктелсін. </w:t>
      </w:r>
    </w:p>
    <w:bookmarkEnd w:id="8"/>
    <w:bookmarkStart w:name="z10" w:id="9"/>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өткеннен соң қолданысқа енгізіледі. </w:t>
      </w:r>
    </w:p>
    <w:bookmarkEnd w:id="9"/>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w:t>
      </w:r>
      <w:r>
        <w:rPr>
          <w:rFonts w:ascii="Times New Roman"/>
          <w:b w:val="false"/>
          <w:i w:val="false"/>
          <w:color w:val="000000"/>
          <w:sz w:val="28"/>
        </w:rPr>
        <w:t xml:space="preserve"> </w:t>
      </w:r>
    </w:p>
    <w:p>
      <w:pPr>
        <w:spacing w:after="0"/>
        <w:ind w:left="0"/>
        <w:jc w:val="both"/>
      </w:pPr>
      <w:r>
        <w:rPr>
          <w:rFonts w:ascii="Times New Roman"/>
          <w:b/>
          <w:i w:val="false"/>
          <w:color w:val="000000"/>
          <w:sz w:val="28"/>
        </w:rPr>
        <w:t>Премьер-</w:t>
      </w:r>
      <w:r>
        <w:rPr>
          <w:rFonts w:ascii="Times New Roman"/>
          <w:b/>
          <w:i w:val="false"/>
          <w:color w:val="000000"/>
          <w:sz w:val="28"/>
        </w:rPr>
        <w:t>Министрінің</w:t>
      </w:r>
      <w:r>
        <w:rPr>
          <w:rFonts w:ascii="Times New Roman"/>
          <w:b w:val="false"/>
          <w:i w:val="false"/>
          <w:color w:val="000000"/>
          <w:sz w:val="28"/>
        </w:rPr>
        <w:t xml:space="preserve"> </w:t>
      </w:r>
      <w:r>
        <w:rPr>
          <w:rFonts w:ascii="Times New Roman"/>
          <w:b/>
          <w:i w:val="false"/>
          <w:color w:val="000000"/>
          <w:sz w:val="28"/>
        </w:rPr>
        <w:t>орынбасары</w:t>
      </w:r>
      <w:r>
        <w:rPr>
          <w:rFonts w:ascii="Times New Roman"/>
          <w:b/>
          <w:i w:val="false"/>
          <w:color w:val="000000"/>
          <w:sz w:val="28"/>
        </w:rPr>
        <w:t xml:space="preserve"> – </w:t>
      </w:r>
    </w:p>
    <w:p>
      <w:pPr>
        <w:spacing w:after="0"/>
        <w:ind w:left="0"/>
        <w:jc w:val="both"/>
      </w:pP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r>
        <w:rPr>
          <w:rFonts w:ascii="Times New Roman"/>
          <w:b w:val="false"/>
          <w:i w:val="false"/>
          <w:color w:val="000000"/>
          <w:sz w:val="28"/>
        </w:rPr>
        <w:t xml:space="preserve"> </w:t>
      </w:r>
    </w:p>
    <w:p>
      <w:pPr>
        <w:spacing w:after="0"/>
        <w:ind w:left="0"/>
        <w:jc w:val="both"/>
      </w:pP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шаруашылығы</w:t>
      </w:r>
      <w:r>
        <w:rPr>
          <w:rFonts w:ascii="Times New Roman"/>
          <w:b w:val="false"/>
          <w:i w:val="false"/>
          <w:color w:val="000000"/>
          <w:sz w:val="28"/>
        </w:rPr>
        <w:t xml:space="preserve"> </w:t>
      </w:r>
      <w:r>
        <w:rPr>
          <w:rFonts w:ascii="Times New Roman"/>
          <w:b/>
          <w:i w:val="false"/>
          <w:color w:val="000000"/>
          <w:sz w:val="28"/>
        </w:rPr>
        <w:t>министрі</w:t>
      </w:r>
      <w:r>
        <w:rPr>
          <w:rFonts w:ascii="Times New Roman"/>
          <w:b w:val="false"/>
          <w:i w:val="false"/>
          <w:color w:val="000000"/>
          <w:sz w:val="28"/>
        </w:rPr>
        <w:t xml:space="preserve"> </w:t>
      </w:r>
      <w:r>
        <w:rPr>
          <w:rFonts w:ascii="Times New Roman"/>
          <w:b/>
          <w:i w:val="false"/>
          <w:color w:val="000000"/>
          <w:sz w:val="28"/>
        </w:rPr>
        <w:t xml:space="preserve">      Ө. </w:t>
      </w:r>
      <w:r>
        <w:rPr>
          <w:rFonts w:ascii="Times New Roman"/>
          <w:b/>
          <w:i w:val="false"/>
          <w:color w:val="000000"/>
          <w:sz w:val="28"/>
        </w:rPr>
        <w:t>Шөкеев</w:t>
      </w:r>
    </w:p>
    <w:p>
      <w:pPr>
        <w:spacing w:after="0"/>
        <w:ind w:left="0"/>
        <w:jc w:val="both"/>
      </w:pPr>
      <w:bookmarkStart w:name="z11" w:id="10"/>
      <w:r>
        <w:rPr>
          <w:rFonts w:ascii="Times New Roman"/>
          <w:b w:val="false"/>
          <w:i w:val="false"/>
          <w:color w:val="000000"/>
          <w:sz w:val="28"/>
        </w:rPr>
        <w:t>
      Қазақстан Республикасы</w:t>
      </w:r>
    </w:p>
    <w:bookmarkEnd w:id="10"/>
    <w:p>
      <w:pPr>
        <w:spacing w:after="0"/>
        <w:ind w:left="0"/>
        <w:jc w:val="both"/>
      </w:pPr>
      <w:r>
        <w:rPr>
          <w:rFonts w:ascii="Times New Roman"/>
          <w:b w:val="false"/>
          <w:i w:val="false"/>
          <w:color w:val="000000"/>
          <w:sz w:val="28"/>
        </w:rPr>
        <w:t xml:space="preserve">Премьер-Министрінің </w:t>
      </w:r>
    </w:p>
    <w:p>
      <w:pPr>
        <w:spacing w:after="0"/>
        <w:ind w:left="0"/>
        <w:jc w:val="both"/>
      </w:pPr>
      <w:r>
        <w:rPr>
          <w:rFonts w:ascii="Times New Roman"/>
          <w:b w:val="false"/>
          <w:i w:val="false"/>
          <w:color w:val="000000"/>
          <w:sz w:val="28"/>
        </w:rPr>
        <w:t>орынбасары -</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 xml:space="preserve">Ауыл шаруашылығы </w:t>
      </w:r>
    </w:p>
    <w:p>
      <w:pPr>
        <w:spacing w:after="0"/>
        <w:ind w:left="0"/>
        <w:jc w:val="both"/>
      </w:pPr>
      <w:r>
        <w:rPr>
          <w:rFonts w:ascii="Times New Roman"/>
          <w:b w:val="false"/>
          <w:i w:val="false"/>
          <w:color w:val="000000"/>
          <w:sz w:val="28"/>
        </w:rPr>
        <w:t>министрінің</w:t>
      </w:r>
    </w:p>
    <w:p>
      <w:pPr>
        <w:spacing w:after="0"/>
        <w:ind w:left="0"/>
        <w:jc w:val="both"/>
      </w:pPr>
      <w:r>
        <w:rPr>
          <w:rFonts w:ascii="Times New Roman"/>
          <w:b w:val="false"/>
          <w:i w:val="false"/>
          <w:color w:val="000000"/>
          <w:sz w:val="28"/>
        </w:rPr>
        <w:t>2019 жылғы 30 қаңтардағы</w:t>
      </w:r>
    </w:p>
    <w:p>
      <w:pPr>
        <w:spacing w:after="0"/>
        <w:ind w:left="0"/>
        <w:jc w:val="both"/>
      </w:pPr>
      <w:r>
        <w:rPr>
          <w:rFonts w:ascii="Times New Roman"/>
          <w:b w:val="false"/>
          <w:i w:val="false"/>
          <w:color w:val="000000"/>
          <w:sz w:val="28"/>
        </w:rPr>
        <w:t>№ 41 бұйрығымен</w:t>
      </w:r>
    </w:p>
    <w:p>
      <w:pPr>
        <w:spacing w:after="0"/>
        <w:ind w:left="0"/>
        <w:jc w:val="both"/>
      </w:pPr>
      <w:r>
        <w:rPr>
          <w:rFonts w:ascii="Times New Roman"/>
          <w:b w:val="false"/>
          <w:i w:val="false"/>
          <w:color w:val="000000"/>
          <w:sz w:val="28"/>
        </w:rPr>
        <w:t>бекітілген</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Шаруа</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i w:val="false"/>
          <w:color w:val="000000"/>
          <w:sz w:val="28"/>
        </w:rPr>
        <w:t xml:space="preserve"> фермер </w:t>
      </w:r>
      <w:r>
        <w:rPr>
          <w:rFonts w:ascii="Times New Roman"/>
          <w:b/>
          <w:i w:val="false"/>
          <w:color w:val="000000"/>
          <w:sz w:val="28"/>
        </w:rPr>
        <w:t>қожалығын</w:t>
      </w:r>
      <w:r>
        <w:rPr>
          <w:rFonts w:ascii="Times New Roman"/>
          <w:b/>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шаруашылығы</w:t>
      </w:r>
      <w:r>
        <w:rPr>
          <w:rFonts w:ascii="Times New Roman"/>
          <w:b w:val="false"/>
          <w:i w:val="false"/>
          <w:color w:val="000000"/>
          <w:sz w:val="28"/>
        </w:rPr>
        <w:t xml:space="preserve"> </w:t>
      </w:r>
      <w:r>
        <w:rPr>
          <w:rFonts w:ascii="Times New Roman"/>
          <w:b/>
          <w:i w:val="false"/>
          <w:color w:val="000000"/>
          <w:sz w:val="28"/>
        </w:rPr>
        <w:t>өндірісін</w:t>
      </w:r>
      <w:r>
        <w:rPr>
          <w:rFonts w:ascii="Times New Roman"/>
          <w:b w:val="false"/>
          <w:i w:val="false"/>
          <w:color w:val="000000"/>
          <w:sz w:val="28"/>
        </w:rPr>
        <w:t xml:space="preserve"> </w:t>
      </w:r>
      <w:r>
        <w:rPr>
          <w:rFonts w:ascii="Times New Roman"/>
          <w:b/>
          <w:i w:val="false"/>
          <w:color w:val="000000"/>
          <w:sz w:val="28"/>
        </w:rPr>
        <w:t>жүргізу</w:t>
      </w:r>
      <w:r>
        <w:rPr>
          <w:rFonts w:ascii="Times New Roman"/>
          <w:b w:val="false"/>
          <w:i w:val="false"/>
          <w:color w:val="000000"/>
          <w:sz w:val="28"/>
        </w:rPr>
        <w:t xml:space="preserve"> </w:t>
      </w:r>
      <w:r>
        <w:rPr>
          <w:rFonts w:ascii="Times New Roman"/>
          <w:b/>
          <w:i w:val="false"/>
          <w:color w:val="000000"/>
          <w:sz w:val="28"/>
        </w:rPr>
        <w:t>үшін</w:t>
      </w:r>
      <w:r>
        <w:rPr>
          <w:rFonts w:ascii="Times New Roman"/>
          <w:b w:val="false"/>
          <w:i w:val="false"/>
          <w:color w:val="000000"/>
          <w:sz w:val="28"/>
        </w:rPr>
        <w:t xml:space="preserve"> </w:t>
      </w:r>
      <w:r>
        <w:rPr>
          <w:rFonts w:ascii="Times New Roman"/>
          <w:b/>
          <w:i w:val="false"/>
          <w:color w:val="000000"/>
          <w:sz w:val="28"/>
        </w:rPr>
        <w:t>ауыл</w:t>
      </w:r>
      <w:r>
        <w:rPr>
          <w:rFonts w:ascii="Times New Roman"/>
          <w:b w:val="false"/>
          <w:i w:val="false"/>
          <w:color w:val="000000"/>
          <w:sz w:val="28"/>
        </w:rPr>
        <w:t xml:space="preserve"> </w:t>
      </w:r>
      <w:r>
        <w:rPr>
          <w:rFonts w:ascii="Times New Roman"/>
          <w:b/>
          <w:i w:val="false"/>
          <w:color w:val="000000"/>
          <w:sz w:val="28"/>
        </w:rPr>
        <w:t>шаруашылығы</w:t>
      </w:r>
      <w:r>
        <w:rPr>
          <w:rFonts w:ascii="Times New Roman"/>
          <w:b w:val="false"/>
          <w:i w:val="false"/>
          <w:color w:val="000000"/>
          <w:sz w:val="28"/>
        </w:rPr>
        <w:t xml:space="preserve"> </w:t>
      </w:r>
      <w:r>
        <w:rPr>
          <w:rFonts w:ascii="Times New Roman"/>
          <w:b/>
          <w:i w:val="false"/>
          <w:color w:val="000000"/>
          <w:sz w:val="28"/>
        </w:rPr>
        <w:t>мақсатындағы</w:t>
      </w:r>
      <w:r>
        <w:rPr>
          <w:rFonts w:ascii="Times New Roman"/>
          <w:b w:val="false"/>
          <w:i w:val="false"/>
          <w:color w:val="000000"/>
          <w:sz w:val="28"/>
        </w:rPr>
        <w:t xml:space="preserve"> </w:t>
      </w:r>
      <w:r>
        <w:rPr>
          <w:rFonts w:ascii="Times New Roman"/>
          <w:b/>
          <w:i w:val="false"/>
          <w:color w:val="000000"/>
          <w:sz w:val="28"/>
        </w:rPr>
        <w:t>жер</w:t>
      </w:r>
      <w:r>
        <w:rPr>
          <w:rFonts w:ascii="Times New Roman"/>
          <w:b w:val="false"/>
          <w:i w:val="false"/>
          <w:color w:val="000000"/>
          <w:sz w:val="28"/>
        </w:rPr>
        <w:t xml:space="preserve"> </w:t>
      </w:r>
      <w:r>
        <w:rPr>
          <w:rFonts w:ascii="Times New Roman"/>
          <w:b/>
          <w:i w:val="false"/>
          <w:color w:val="000000"/>
          <w:sz w:val="28"/>
        </w:rPr>
        <w:t>учаскесін</w:t>
      </w:r>
      <w:r>
        <w:rPr>
          <w:rFonts w:ascii="Times New Roman"/>
          <w:b w:val="false"/>
          <w:i w:val="false"/>
          <w:color w:val="000000"/>
          <w:sz w:val="28"/>
        </w:rPr>
        <w:t xml:space="preserve"> </w:t>
      </w:r>
      <w:r>
        <w:rPr>
          <w:rFonts w:ascii="Times New Roman"/>
          <w:b/>
          <w:i w:val="false"/>
          <w:color w:val="000000"/>
          <w:sz w:val="28"/>
        </w:rPr>
        <w:t>уақытша</w:t>
      </w:r>
      <w:r>
        <w:rPr>
          <w:rFonts w:ascii="Times New Roman"/>
          <w:b w:val="false"/>
          <w:i w:val="false"/>
          <w:color w:val="000000"/>
          <w:sz w:val="28"/>
        </w:rPr>
        <w:t xml:space="preserve"> </w:t>
      </w:r>
      <w:r>
        <w:rPr>
          <w:rFonts w:ascii="Times New Roman"/>
          <w:b/>
          <w:i w:val="false"/>
          <w:color w:val="000000"/>
          <w:sz w:val="28"/>
        </w:rPr>
        <w:t>өтеулі</w:t>
      </w:r>
      <w:r>
        <w:rPr>
          <w:rFonts w:ascii="Times New Roman"/>
          <w:b w:val="false"/>
          <w:i w:val="false"/>
          <w:color w:val="000000"/>
          <w:sz w:val="28"/>
        </w:rPr>
        <w:t xml:space="preserve"> </w:t>
      </w:r>
      <w:r>
        <w:rPr>
          <w:rFonts w:ascii="Times New Roman"/>
          <w:b/>
          <w:i w:val="false"/>
          <w:color w:val="000000"/>
          <w:sz w:val="28"/>
        </w:rPr>
        <w:t>жер</w:t>
      </w:r>
      <w:r>
        <w:rPr>
          <w:rFonts w:ascii="Times New Roman"/>
          <w:b w:val="false"/>
          <w:i w:val="false"/>
          <w:color w:val="000000"/>
          <w:sz w:val="28"/>
        </w:rPr>
        <w:t xml:space="preserve"> </w:t>
      </w:r>
      <w:r>
        <w:rPr>
          <w:rFonts w:ascii="Times New Roman"/>
          <w:b/>
          <w:i w:val="false"/>
          <w:color w:val="000000"/>
          <w:sz w:val="28"/>
        </w:rPr>
        <w:t>пайдаланудың</w:t>
      </w:r>
      <w:r>
        <w:rPr>
          <w:rFonts w:ascii="Times New Roman"/>
          <w:b/>
          <w:i w:val="false"/>
          <w:color w:val="000000"/>
          <w:sz w:val="28"/>
        </w:rPr>
        <w:t xml:space="preserve"> (</w:t>
      </w:r>
      <w:r>
        <w:rPr>
          <w:rFonts w:ascii="Times New Roman"/>
          <w:b/>
          <w:i w:val="false"/>
          <w:color w:val="000000"/>
          <w:sz w:val="28"/>
        </w:rPr>
        <w:t>жалға</w:t>
      </w:r>
      <w:r>
        <w:rPr>
          <w:rFonts w:ascii="Times New Roman"/>
          <w:b w:val="false"/>
          <w:i w:val="false"/>
          <w:color w:val="000000"/>
          <w:sz w:val="28"/>
        </w:rPr>
        <w:t xml:space="preserve"> </w:t>
      </w:r>
      <w:r>
        <w:rPr>
          <w:rFonts w:ascii="Times New Roman"/>
          <w:b/>
          <w:i w:val="false"/>
          <w:color w:val="000000"/>
          <w:sz w:val="28"/>
        </w:rPr>
        <w:t>алудың</w:t>
      </w:r>
      <w:r>
        <w:rPr>
          <w:rFonts w:ascii="Times New Roman"/>
          <w:b/>
          <w:i w:val="false"/>
          <w:color w:val="000000"/>
          <w:sz w:val="28"/>
        </w:rPr>
        <w:t xml:space="preserve">) </w:t>
      </w:r>
      <w:r>
        <w:rPr>
          <w:rFonts w:ascii="Times New Roman"/>
          <w:b/>
          <w:i w:val="false"/>
          <w:color w:val="000000"/>
          <w:sz w:val="28"/>
        </w:rPr>
        <w:t>үлгі</w:t>
      </w:r>
      <w:r>
        <w:rPr>
          <w:rFonts w:ascii="Times New Roman"/>
          <w:b w:val="false"/>
          <w:i w:val="false"/>
          <w:color w:val="000000"/>
          <w:sz w:val="28"/>
        </w:rPr>
        <w:t xml:space="preserve"> </w:t>
      </w:r>
      <w:r>
        <w:rPr>
          <w:rFonts w:ascii="Times New Roman"/>
          <w:b/>
          <w:i w:val="false"/>
          <w:color w:val="000000"/>
          <w:sz w:val="28"/>
        </w:rPr>
        <w:t>шарты</w:t>
      </w:r>
    </w:p>
    <w:bookmarkEnd w:id="11"/>
    <w:p>
      <w:pPr>
        <w:spacing w:after="0"/>
        <w:ind w:left="0"/>
        <w:jc w:val="both"/>
      </w:pPr>
      <w:r>
        <w:rPr>
          <w:rFonts w:ascii="Times New Roman"/>
          <w:b w:val="false"/>
          <w:i w:val="false"/>
          <w:color w:val="000000"/>
          <w:sz w:val="28"/>
        </w:rPr>
        <w:t>
      _____________ қаласы (кенті, ауылы) 20__ жылғы "__" ________№ ____</w:t>
      </w:r>
    </w:p>
    <w:p>
      <w:pPr>
        <w:spacing w:after="0"/>
        <w:ind w:left="0"/>
        <w:jc w:val="both"/>
      </w:pPr>
      <w:r>
        <w:rPr>
          <w:rFonts w:ascii="Times New Roman"/>
          <w:b w:val="false"/>
          <w:i w:val="false"/>
          <w:color w:val="000000"/>
          <w:sz w:val="28"/>
        </w:rPr>
        <w:t>
      Біз, төменде қол қойғандар, бұдан әрі "Жалға беруші" деп аталатын</w:t>
      </w:r>
    </w:p>
    <w:p>
      <w:pPr>
        <w:spacing w:after="0"/>
        <w:ind w:left="0"/>
        <w:jc w:val="both"/>
      </w:pPr>
      <w:r>
        <w:rPr>
          <w:rFonts w:ascii="Times New Roman"/>
          <w:b w:val="false"/>
          <w:i w:val="false"/>
          <w:color w:val="000000"/>
          <w:sz w:val="28"/>
        </w:rPr>
        <w:t>
      ___________________________________________________________ атынан</w:t>
      </w:r>
    </w:p>
    <w:p>
      <w:pPr>
        <w:spacing w:after="0"/>
        <w:ind w:left="0"/>
        <w:jc w:val="both"/>
      </w:pPr>
      <w:r>
        <w:rPr>
          <w:rFonts w:ascii="Times New Roman"/>
          <w:b w:val="false"/>
          <w:i w:val="false"/>
          <w:color w:val="000000"/>
          <w:sz w:val="28"/>
        </w:rPr>
        <w:t>
                                (жер қатынастары жөніндегі уәкілетті орган)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(тұлғаның өкілдігін белгілейтін құжаттың ережесі, атауы және деректемелері)</w:t>
      </w:r>
    </w:p>
    <w:p>
      <w:pPr>
        <w:spacing w:after="0"/>
        <w:ind w:left="0"/>
        <w:jc w:val="both"/>
      </w:pPr>
      <w:r>
        <w:rPr>
          <w:rFonts w:ascii="Times New Roman"/>
          <w:b w:val="false"/>
          <w:i w:val="false"/>
          <w:color w:val="000000"/>
          <w:sz w:val="28"/>
        </w:rPr>
        <w:t>
      негізінде әрекет ететін _____________________________________________</w:t>
      </w:r>
    </w:p>
    <w:p>
      <w:pPr>
        <w:spacing w:after="0"/>
        <w:ind w:left="0"/>
        <w:jc w:val="both"/>
      </w:pPr>
      <w:r>
        <w:rPr>
          <w:rFonts w:ascii="Times New Roman"/>
          <w:b w:val="false"/>
          <w:i w:val="false"/>
          <w:color w:val="000000"/>
          <w:sz w:val="28"/>
        </w:rPr>
        <w:t>
                                                           (басшының немесе уәкілетті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тұлғаның аты, әкесінің аты (бар болса), тегі)</w:t>
      </w:r>
    </w:p>
    <w:p>
      <w:pPr>
        <w:spacing w:after="0"/>
        <w:ind w:left="0"/>
        <w:jc w:val="both"/>
      </w:pPr>
      <w:r>
        <w:rPr>
          <w:rFonts w:ascii="Times New Roman"/>
          <w:b w:val="false"/>
          <w:i w:val="false"/>
          <w:color w:val="000000"/>
          <w:sz w:val="28"/>
        </w:rPr>
        <w:t>
      бір тараптан және бұдан әрі "Жалға алушы" деп аталатын 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шетелдік қатысуы жоқ мемлекеттік емес заңды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тұлғалары үшін – атауы, Қазақстан Республикасының азаматтары үшін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атынан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(тұлғаның өкілдігін белгілейтін құжаттың</w:t>
      </w:r>
    </w:p>
    <w:p>
      <w:pPr>
        <w:spacing w:after="0"/>
        <w:ind w:left="0"/>
        <w:jc w:val="both"/>
      </w:pPr>
      <w:r>
        <w:rPr>
          <w:rFonts w:ascii="Times New Roman"/>
          <w:b w:val="false"/>
          <w:i w:val="false"/>
          <w:color w:val="000000"/>
          <w:sz w:val="28"/>
        </w:rPr>
        <w:t>
      ___________________________________________ негізінде әрекет ететін</w:t>
      </w:r>
    </w:p>
    <w:p>
      <w:pPr>
        <w:spacing w:after="0"/>
        <w:ind w:left="0"/>
        <w:jc w:val="both"/>
      </w:pPr>
      <w:r>
        <w:rPr>
          <w:rFonts w:ascii="Times New Roman"/>
          <w:b w:val="false"/>
          <w:i w:val="false"/>
          <w:color w:val="000000"/>
          <w:sz w:val="28"/>
        </w:rPr>
        <w:t>
      жарғысы (ережесі), атауы және деректемелері)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(Қазақстан Республикасының шетелдік қатысуы жоқ мемлекеттік емес заңды тұлғалар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үшін – басшының немесе уәкілетті тұлғаның аты, әкесінің аты (бар болса), тегі)</w:t>
      </w:r>
    </w:p>
    <w:p>
      <w:pPr>
        <w:spacing w:after="0"/>
        <w:ind w:left="0"/>
        <w:jc w:val="both"/>
      </w:pPr>
      <w:r>
        <w:rPr>
          <w:rFonts w:ascii="Times New Roman"/>
          <w:b w:val="false"/>
          <w:i w:val="false"/>
          <w:color w:val="000000"/>
          <w:sz w:val="28"/>
        </w:rPr>
        <w:t>
      екінші тараптан төмендегілер туралы осы Шартты жасастық: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м.а. 18.08.2021 </w:t>
      </w:r>
      <w:r>
        <w:rPr>
          <w:rFonts w:ascii="Times New Roman"/>
          <w:b w:val="false"/>
          <w:i w:val="false"/>
          <w:color w:val="000000"/>
          <w:sz w:val="28"/>
        </w:rPr>
        <w:t>№ 244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Шарттың нысанасы</w:t>
      </w:r>
    </w:p>
    <w:bookmarkEnd w:id="12"/>
    <w:bookmarkStart w:name="z14" w:id="13"/>
    <w:p>
      <w:pPr>
        <w:spacing w:after="0"/>
        <w:ind w:left="0"/>
        <w:jc w:val="both"/>
      </w:pPr>
      <w:r>
        <w:rPr>
          <w:rFonts w:ascii="Times New Roman"/>
          <w:b w:val="false"/>
          <w:i w:val="false"/>
          <w:color w:val="000000"/>
          <w:sz w:val="28"/>
        </w:rPr>
        <w:t>
      1. Жалға беруші өзіне тиесілі мемлекеттік меншік құқығындағы ауыл шаруашылығы мақсатындағы жер учаскесін әкімдіктің ______жылғы "___"______ №______ қаулысы негізінде _____ жыл мерзімге ______жылғы "__" ______ дейін Жалға алушыға жер учаскелерін пайдалану үшін ақылы жалға береді (ұсынады).</w:t>
      </w:r>
    </w:p>
    <w:bookmarkEnd w:id="13"/>
    <w:bookmarkStart w:name="z15" w:id="14"/>
    <w:p>
      <w:pPr>
        <w:spacing w:after="0"/>
        <w:ind w:left="0"/>
        <w:jc w:val="both"/>
      </w:pPr>
      <w:r>
        <w:rPr>
          <w:rFonts w:ascii="Times New Roman"/>
          <w:b w:val="false"/>
          <w:i w:val="false"/>
          <w:color w:val="000000"/>
          <w:sz w:val="28"/>
        </w:rPr>
        <w:t>
      2. Жер учаскесінің орналасқан жері және оның деректері:</w:t>
      </w:r>
    </w:p>
    <w:bookmarkEnd w:id="14"/>
    <w:p>
      <w:pPr>
        <w:spacing w:after="0"/>
        <w:ind w:left="0"/>
        <w:jc w:val="both"/>
      </w:pPr>
      <w:r>
        <w:rPr>
          <w:rFonts w:ascii="Times New Roman"/>
          <w:b w:val="false"/>
          <w:i w:val="false"/>
          <w:color w:val="000000"/>
          <w:sz w:val="28"/>
        </w:rPr>
        <w:t>
      Кадастрлық нөмірі (код) ________. Алаңы ____ гектар (бұдан әрі – га), олардың ішінде: ауыл шаруашылығы алқаптары _____ га (көп жылдық екпелер _____га, шабындық ___ га, жайылымдар _____га, егістіктер ___ га, оның ішінде суармалы __ га және өзгелері ___ га).</w:t>
      </w:r>
    </w:p>
    <w:p>
      <w:pPr>
        <w:spacing w:after="0"/>
        <w:ind w:left="0"/>
        <w:jc w:val="both"/>
      </w:pPr>
      <w:r>
        <w:rPr>
          <w:rFonts w:ascii="Times New Roman"/>
          <w:b w:val="false"/>
          <w:i w:val="false"/>
          <w:color w:val="000000"/>
          <w:sz w:val="28"/>
        </w:rPr>
        <w:t>
      Нысаналы мақсаты: _____________________________________________</w:t>
      </w:r>
    </w:p>
    <w:p>
      <w:pPr>
        <w:spacing w:after="0"/>
        <w:ind w:left="0"/>
        <w:jc w:val="both"/>
      </w:pPr>
      <w:r>
        <w:rPr>
          <w:rFonts w:ascii="Times New Roman"/>
          <w:b w:val="false"/>
          <w:i w:val="false"/>
          <w:color w:val="000000"/>
          <w:sz w:val="28"/>
        </w:rPr>
        <w:t>
      Пайдаланудағы шектеулер және (немесе) ауыртпалықтар: 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Бөлінетіндігі немесе бөлінбейтіндігі: _______________________________</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Жер учаскелерін пайдаланғаны үшін төлемақы мөлшері</w:t>
      </w:r>
    </w:p>
    <w:bookmarkEnd w:id="15"/>
    <w:bookmarkStart w:name="z17" w:id="16"/>
    <w:p>
      <w:pPr>
        <w:spacing w:after="0"/>
        <w:ind w:left="0"/>
        <w:jc w:val="both"/>
      </w:pPr>
      <w:r>
        <w:rPr>
          <w:rFonts w:ascii="Times New Roman"/>
          <w:b w:val="false"/>
          <w:i w:val="false"/>
          <w:color w:val="000000"/>
          <w:sz w:val="28"/>
        </w:rPr>
        <w:t xml:space="preserve">
      3. Жер учаскесін пайдаланғаны үшін төлемақы сомасы _________ жылы </w:t>
      </w:r>
    </w:p>
    <w:bookmarkEnd w:id="16"/>
    <w:p>
      <w:pPr>
        <w:spacing w:after="0"/>
        <w:ind w:left="0"/>
        <w:jc w:val="both"/>
      </w:pPr>
      <w:r>
        <w:rPr>
          <w:rFonts w:ascii="Times New Roman"/>
          <w:b w:val="false"/>
          <w:i w:val="false"/>
          <w:color w:val="000000"/>
          <w:sz w:val="28"/>
        </w:rPr>
        <w:t>
      ______________ (___________________) теңгені құрайды.</w:t>
      </w:r>
    </w:p>
    <w:bookmarkStart w:name="z18" w:id="17"/>
    <w:p>
      <w:pPr>
        <w:spacing w:after="0"/>
        <w:ind w:left="0"/>
        <w:jc w:val="both"/>
      </w:pPr>
      <w:r>
        <w:rPr>
          <w:rFonts w:ascii="Times New Roman"/>
          <w:b w:val="false"/>
          <w:i w:val="false"/>
          <w:color w:val="000000"/>
          <w:sz w:val="28"/>
        </w:rPr>
        <w:t>
      4. Шаруа немесе фермер қожалығын, ауыл шаруашылығы өндірісін жүргізуге арналған ауыл шаруашылығы мақсатындағы жер учаскесін пайдаланғаны үшін төлемақы сомасы белгіленген болып табылмайды және оны Шарт талаптары өзгерген жағдайларда, сондай-ақ жерге салық және өзге де төлемдер есептеу тәртібін регламенттейтін заңнамалық актілерге енгізілген өзгерістерге және (немесе) толықтыруларға сәйкес Жалға беруші өзгертуі мүмкін.</w:t>
      </w:r>
    </w:p>
    <w:bookmarkEnd w:id="17"/>
    <w:bookmarkStart w:name="z19" w:id="18"/>
    <w:p>
      <w:pPr>
        <w:spacing w:after="0"/>
        <w:ind w:left="0"/>
        <w:jc w:val="both"/>
      </w:pPr>
      <w:r>
        <w:rPr>
          <w:rFonts w:ascii="Times New Roman"/>
          <w:b w:val="false"/>
          <w:i w:val="false"/>
          <w:color w:val="000000"/>
          <w:sz w:val="28"/>
        </w:rPr>
        <w:t>
      5. Жер учаскелерін пайдаланғаны үшін төлемақы Қазақстан Республикасының салық және жер заңнамаларына сәйкес айқындалады және Жалға алушы төлемдерді Қазақстан Республикасының салық заңнамасында белгіленген мерзімдерде және одан әрі жыл сайын Қазақстан Республикасының салық және жер заңнамаларына сәйкес мемлекеттік кірістер органдарына</w:t>
      </w:r>
    </w:p>
    <w:bookmarkEnd w:id="18"/>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(атауы көрсетілсін)</w:t>
      </w:r>
    </w:p>
    <w:p>
      <w:pPr>
        <w:spacing w:after="0"/>
        <w:ind w:left="0"/>
        <w:jc w:val="both"/>
      </w:pPr>
      <w:r>
        <w:rPr>
          <w:rFonts w:ascii="Times New Roman"/>
          <w:b w:val="false"/>
          <w:i w:val="false"/>
          <w:color w:val="000000"/>
          <w:sz w:val="28"/>
        </w:rPr>
        <w:t xml:space="preserve">
      бизнес-сәйкестендіру нөмірі __________________, жеке сәйкестендіру коды </w:t>
      </w:r>
    </w:p>
    <w:p>
      <w:pPr>
        <w:spacing w:after="0"/>
        <w:ind w:left="0"/>
        <w:jc w:val="both"/>
      </w:pPr>
      <w:r>
        <w:rPr>
          <w:rFonts w:ascii="Times New Roman"/>
          <w:b w:val="false"/>
          <w:i w:val="false"/>
          <w:color w:val="000000"/>
          <w:sz w:val="28"/>
        </w:rPr>
        <w:t xml:space="preserve">
      ________________, бюджеттік сәйкестендіру коды _________________, төлемді  </w:t>
      </w:r>
    </w:p>
    <w:p>
      <w:pPr>
        <w:spacing w:after="0"/>
        <w:ind w:left="0"/>
        <w:jc w:val="both"/>
      </w:pPr>
      <w:r>
        <w:rPr>
          <w:rFonts w:ascii="Times New Roman"/>
          <w:b w:val="false"/>
          <w:i w:val="false"/>
          <w:color w:val="000000"/>
          <w:sz w:val="28"/>
        </w:rPr>
        <w:t xml:space="preserve">
      тағайындау коды _____________, бенефициар коды _______________,  </w:t>
      </w:r>
    </w:p>
    <w:p>
      <w:pPr>
        <w:spacing w:after="0"/>
        <w:ind w:left="0"/>
        <w:jc w:val="both"/>
      </w:pPr>
      <w:r>
        <w:rPr>
          <w:rFonts w:ascii="Times New Roman"/>
          <w:b w:val="false"/>
          <w:i w:val="false"/>
          <w:color w:val="000000"/>
          <w:sz w:val="28"/>
        </w:rPr>
        <w:t xml:space="preserve">
      бенефициар-банктың коды _______________, банктің сәйкестендіру коды </w:t>
      </w:r>
    </w:p>
    <w:p>
      <w:pPr>
        <w:spacing w:after="0"/>
        <w:ind w:left="0"/>
        <w:jc w:val="both"/>
      </w:pPr>
      <w:r>
        <w:rPr>
          <w:rFonts w:ascii="Times New Roman"/>
          <w:b w:val="false"/>
          <w:i w:val="false"/>
          <w:color w:val="000000"/>
          <w:sz w:val="28"/>
        </w:rPr>
        <w:t>
      _______________ аудару жолымен төлеуі тиіс.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5-тармақ </w:t>
      </w:r>
      <w:r>
        <w:rPr>
          <w:rFonts w:ascii="Times New Roman"/>
          <w:b w:val="false"/>
          <w:i/>
          <w:color w:val="000000"/>
          <w:sz w:val="28"/>
        </w:rPr>
        <w:t>жаңа</w:t>
      </w:r>
      <w:r>
        <w:rPr>
          <w:rFonts w:ascii="Times New Roman"/>
          <w:b w:val="false"/>
          <w:i w:val="false"/>
          <w:color w:val="000000"/>
          <w:sz w:val="28"/>
        </w:rPr>
        <w:t xml:space="preserve"> </w:t>
      </w:r>
      <w:r>
        <w:rPr>
          <w:rFonts w:ascii="Times New Roman"/>
          <w:b w:val="false"/>
          <w:i/>
          <w:color w:val="000000"/>
          <w:sz w:val="28"/>
        </w:rPr>
        <w:t>редакцияда</w:t>
      </w:r>
      <w:r>
        <w:rPr>
          <w:rFonts w:ascii="Times New Roman"/>
          <w:b w:val="false"/>
          <w:i/>
          <w:color w:val="000000"/>
          <w:sz w:val="28"/>
        </w:rPr>
        <w:t xml:space="preserve"> - ҚР </w:t>
      </w:r>
      <w:r>
        <w:rPr>
          <w:rFonts w:ascii="Times New Roman"/>
          <w:b w:val="false"/>
          <w:i/>
          <w:color w:val="000000"/>
          <w:sz w:val="28"/>
        </w:rPr>
        <w:t>Ауыл</w:t>
      </w:r>
      <w:r>
        <w:rPr>
          <w:rFonts w:ascii="Times New Roman"/>
          <w:b w:val="false"/>
          <w:i w:val="false"/>
          <w:color w:val="000000"/>
          <w:sz w:val="28"/>
        </w:rPr>
        <w:t xml:space="preserve"> </w:t>
      </w:r>
      <w:r>
        <w:rPr>
          <w:rFonts w:ascii="Times New Roman"/>
          <w:b w:val="false"/>
          <w:i/>
          <w:color w:val="000000"/>
          <w:sz w:val="28"/>
        </w:rPr>
        <w:t>шаруашылығы</w:t>
      </w:r>
      <w:r>
        <w:rPr>
          <w:rFonts w:ascii="Times New Roman"/>
          <w:b w:val="false"/>
          <w:i w:val="false"/>
          <w:color w:val="000000"/>
          <w:sz w:val="28"/>
        </w:rPr>
        <w:t xml:space="preserve"> </w:t>
      </w:r>
      <w:r>
        <w:rPr>
          <w:rFonts w:ascii="Times New Roman"/>
          <w:b w:val="false"/>
          <w:i/>
          <w:color w:val="000000"/>
          <w:sz w:val="28"/>
        </w:rPr>
        <w:t>министрінің</w:t>
      </w:r>
      <w:r>
        <w:rPr>
          <w:rFonts w:ascii="Times New Roman"/>
          <w:b w:val="false"/>
          <w:i/>
          <w:color w:val="000000"/>
          <w:sz w:val="28"/>
        </w:rPr>
        <w:t xml:space="preserve"> 12.03.2021 </w:t>
      </w:r>
      <w:r>
        <w:rPr>
          <w:rFonts w:ascii="Times New Roman"/>
          <w:b w:val="false"/>
          <w:i w:val="false"/>
          <w:color w:val="000000"/>
          <w:sz w:val="28"/>
        </w:rPr>
        <w:t>№ 74</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бұйрығымен</w:t>
      </w:r>
      <w:r>
        <w:rPr>
          <w:rFonts w:ascii="Times New Roman"/>
          <w:b w:val="false"/>
          <w:i/>
          <w:color w:val="000000"/>
          <w:sz w:val="28"/>
        </w:rPr>
        <w:t>.</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3-тарау. </w:t>
      </w:r>
      <w:r>
        <w:rPr>
          <w:rFonts w:ascii="Times New Roman"/>
          <w:b/>
          <w:i w:val="false"/>
          <w:color w:val="000000"/>
          <w:sz w:val="28"/>
        </w:rPr>
        <w:t>Тараптардың</w:t>
      </w:r>
      <w:r>
        <w:rPr>
          <w:rFonts w:ascii="Times New Roman"/>
          <w:b w:val="false"/>
          <w:i w:val="false"/>
          <w:color w:val="000000"/>
          <w:sz w:val="28"/>
        </w:rPr>
        <w:t xml:space="preserve"> </w:t>
      </w:r>
      <w:r>
        <w:rPr>
          <w:rFonts w:ascii="Times New Roman"/>
          <w:b/>
          <w:i w:val="false"/>
          <w:color w:val="000000"/>
          <w:sz w:val="28"/>
        </w:rPr>
        <w:t>құқықтары</w:t>
      </w:r>
      <w:r>
        <w:rPr>
          <w:rFonts w:ascii="Times New Roman"/>
          <w:b/>
          <w:i w:val="false"/>
          <w:color w:val="000000"/>
          <w:sz w:val="28"/>
        </w:rPr>
        <w:t xml:space="preserve"> мен </w:t>
      </w:r>
      <w:r>
        <w:rPr>
          <w:rFonts w:ascii="Times New Roman"/>
          <w:b/>
          <w:i w:val="false"/>
          <w:color w:val="000000"/>
          <w:sz w:val="28"/>
        </w:rPr>
        <w:t>міндеттері</w:t>
      </w:r>
    </w:p>
    <w:bookmarkEnd w:id="19"/>
    <w:bookmarkStart w:name="z21" w:id="20"/>
    <w:p>
      <w:pPr>
        <w:spacing w:after="0"/>
        <w:ind w:left="0"/>
        <w:jc w:val="both"/>
      </w:pPr>
      <w:r>
        <w:rPr>
          <w:rFonts w:ascii="Times New Roman"/>
          <w:b w:val="false"/>
          <w:i w:val="false"/>
          <w:color w:val="000000"/>
          <w:sz w:val="28"/>
        </w:rPr>
        <w:t>
      6. Жалға алушы мыналарға құқылы:</w:t>
      </w:r>
    </w:p>
    <w:bookmarkEnd w:id="20"/>
    <w:p>
      <w:pPr>
        <w:spacing w:after="0"/>
        <w:ind w:left="0"/>
        <w:jc w:val="both"/>
      </w:pPr>
      <w:r>
        <w:rPr>
          <w:rFonts w:ascii="Times New Roman"/>
          <w:b w:val="false"/>
          <w:i w:val="false"/>
          <w:color w:val="000000"/>
          <w:sz w:val="28"/>
        </w:rPr>
        <w:t>
      1) жер учаскесiн оның нысанасынан туындайтын мақсатта пайдалана отырып, жерде дербес шаруашылық жүргiзу;</w:t>
      </w:r>
    </w:p>
    <w:p>
      <w:pPr>
        <w:spacing w:after="0"/>
        <w:ind w:left="0"/>
        <w:jc w:val="both"/>
      </w:pPr>
      <w:r>
        <w:rPr>
          <w:rFonts w:ascii="Times New Roman"/>
          <w:b w:val="false"/>
          <w:i w:val="false"/>
          <w:color w:val="000000"/>
          <w:sz w:val="28"/>
        </w:rPr>
        <w:t>
      2) жер учаскесін пайдалану нәтижесінде алынған ауыл шаруашылығы және өзге дақылдар мен көшеттердің егісі мен екпелерін, ауыл шаруашылығы өнімі мен өзге де өнімді және оны өткізуден алынған табысты меншіктеуге;</w:t>
      </w:r>
    </w:p>
    <w:p>
      <w:pPr>
        <w:spacing w:after="0"/>
        <w:ind w:left="0"/>
        <w:jc w:val="both"/>
      </w:pPr>
      <w:r>
        <w:rPr>
          <w:rFonts w:ascii="Times New Roman"/>
          <w:b w:val="false"/>
          <w:i w:val="false"/>
          <w:color w:val="000000"/>
          <w:sz w:val="28"/>
        </w:rPr>
        <w:t xml:space="preserve">
      3) жер учаскесін мемлекет мұқтаждықтары үшін алып қойғанда шығындардың толық көлемде өтелуі; </w:t>
      </w:r>
    </w:p>
    <w:p>
      <w:pPr>
        <w:spacing w:after="0"/>
        <w:ind w:left="0"/>
        <w:jc w:val="both"/>
      </w:pPr>
      <w:r>
        <w:rPr>
          <w:rFonts w:ascii="Times New Roman"/>
          <w:b w:val="false"/>
          <w:i w:val="false"/>
          <w:color w:val="000000"/>
          <w:sz w:val="28"/>
        </w:rPr>
        <w:t>
      4) Жалға берушінің келісуімен белгіленген құрылыс, экологиялық, санитариялық-гигиеналық және өзге де арнайы талаптарға сәйкес суландыру, құрғату және өзге де мелиоративтік жұмыстар жүргізуге, тоғандар мен өзге де су қоймаларын салу;</w:t>
      </w:r>
    </w:p>
    <w:p>
      <w:pPr>
        <w:spacing w:after="0"/>
        <w:ind w:left="0"/>
        <w:jc w:val="both"/>
      </w:pPr>
      <w:r>
        <w:rPr>
          <w:rFonts w:ascii="Times New Roman"/>
          <w:b w:val="false"/>
          <w:i w:val="false"/>
          <w:color w:val="000000"/>
          <w:sz w:val="28"/>
        </w:rPr>
        <w:t>
      5) өз шаруашылығының мұқтажы үшiн жер учаскесiнде немесе өзіне тиесілі жер учаскелеріндегі жер қойнауында бар кең таралған пайдалы қазбаларды, екпелердi, жерүстi және жерасты суларын кейiннен мәмiлелер жасау ниетiнсіз, белгiленген тәртiппен пайдалану, сондай-ақ жердiң өзге де пайдалы қасиеттерiн пайдалану;</w:t>
      </w:r>
    </w:p>
    <w:p>
      <w:pPr>
        <w:spacing w:after="0"/>
        <w:ind w:left="0"/>
        <w:jc w:val="both"/>
      </w:pPr>
      <w:r>
        <w:rPr>
          <w:rFonts w:ascii="Times New Roman"/>
          <w:b w:val="false"/>
          <w:i w:val="false"/>
          <w:color w:val="000000"/>
          <w:sz w:val="28"/>
        </w:rPr>
        <w:t>
      6) жайылымдардың жалпы алаңына түсетін жүктеменің шекті рұқсат етілетін нормалары сақталған кезде жайылымдардың өнімділігі жайылатын ауыл шаруашылығы жануарларына азық қажеттілігінен асатын жағдайларда, азықты дайындау мақсатында шөп шабуды жүзеге асыру;</w:t>
      </w:r>
    </w:p>
    <w:p>
      <w:pPr>
        <w:spacing w:after="0"/>
        <w:ind w:left="0"/>
        <w:jc w:val="both"/>
      </w:pPr>
      <w:r>
        <w:rPr>
          <w:rFonts w:ascii="Times New Roman"/>
          <w:b w:val="false"/>
          <w:i w:val="false"/>
          <w:color w:val="000000"/>
          <w:sz w:val="28"/>
        </w:rPr>
        <w:t xml:space="preserve">
      7) меншік құқығын, уақытша ұзақ мерзімге өтеулі жер пайдалану (жалдау) құқығын шаруашылық серiктестiгiнiң жарғылық капиталына салым ретiнде, акционерлiк қоғам акцияларының төлемiне немесе өндiрiстiк кооперативке жарна ретiнде беру, сондай-ақ Қазақстан Республикасы Жер кодексінің (бұдан әрі – Жер кодексі) 33-бабы </w:t>
      </w:r>
      <w:r>
        <w:rPr>
          <w:rFonts w:ascii="Times New Roman"/>
          <w:b w:val="false"/>
          <w:i w:val="false"/>
          <w:color w:val="000000"/>
          <w:sz w:val="28"/>
        </w:rPr>
        <w:t>1-тармағы</w:t>
      </w:r>
      <w:r>
        <w:rPr>
          <w:rFonts w:ascii="Times New Roman"/>
          <w:b w:val="false"/>
          <w:i w:val="false"/>
          <w:color w:val="000000"/>
          <w:sz w:val="28"/>
        </w:rPr>
        <w:t xml:space="preserve"> алтыншы бөлігінің 5-1) тармақшасында көзделген тәртіппен және шарттарда ауыл шаруашылығы мақсатындағы жердегі жер пайдалану құқығын иеліктен шығару.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Ауыл шаруашылығы министрінің м.а. 31.05.2023 </w:t>
      </w:r>
      <w:r>
        <w:rPr>
          <w:rFonts w:ascii="Times New Roman"/>
          <w:b w:val="false"/>
          <w:i w:val="false"/>
          <w:color w:val="000000"/>
          <w:sz w:val="28"/>
        </w:rPr>
        <w:t>№ 209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7. Жалға алушы:</w:t>
      </w:r>
    </w:p>
    <w:bookmarkEnd w:id="21"/>
    <w:bookmarkStart w:name="z30" w:id="22"/>
    <w:p>
      <w:pPr>
        <w:spacing w:after="0"/>
        <w:ind w:left="0"/>
        <w:jc w:val="both"/>
      </w:pPr>
      <w:r>
        <w:rPr>
          <w:rFonts w:ascii="Times New Roman"/>
          <w:b w:val="false"/>
          <w:i w:val="false"/>
          <w:color w:val="000000"/>
          <w:sz w:val="28"/>
        </w:rPr>
        <w:t>
      1) жерді оның нысаналы мақсатына сәйкес және осы Шартта көзделген тәртіппен пайдалануға;</w:t>
      </w:r>
    </w:p>
    <w:bookmarkEnd w:id="22"/>
    <w:bookmarkStart w:name="z31" w:id="23"/>
    <w:p>
      <w:pPr>
        <w:spacing w:after="0"/>
        <w:ind w:left="0"/>
        <w:jc w:val="both"/>
      </w:pPr>
      <w:r>
        <w:rPr>
          <w:rFonts w:ascii="Times New Roman"/>
          <w:b w:val="false"/>
          <w:i w:val="false"/>
          <w:color w:val="000000"/>
          <w:sz w:val="28"/>
        </w:rPr>
        <w:t>
      2) Шарттың мерзімін ұзартқан кезде, жер учаскесінің орналасқан орны бойынша жергілікті атқарушы органға осы Шарттың қолдану мерзімі аяқталғанға дейін кемінде 1 (бір) ай бұрын тиісті өтінішпен жүгінуге;</w:t>
      </w:r>
    </w:p>
    <w:bookmarkEnd w:id="23"/>
    <w:bookmarkStart w:name="z32" w:id="24"/>
    <w:p>
      <w:pPr>
        <w:spacing w:after="0"/>
        <w:ind w:left="0"/>
        <w:jc w:val="both"/>
      </w:pPr>
      <w:r>
        <w:rPr>
          <w:rFonts w:ascii="Times New Roman"/>
          <w:b w:val="false"/>
          <w:i w:val="false"/>
          <w:color w:val="000000"/>
          <w:sz w:val="28"/>
        </w:rPr>
        <w:t xml:space="preserve">
      3) қажет болған жағдайда </w:t>
      </w:r>
      <w:r>
        <w:rPr>
          <w:rFonts w:ascii="Times New Roman"/>
          <w:b w:val="false"/>
          <w:i w:val="false"/>
          <w:color w:val="000000"/>
          <w:sz w:val="28"/>
        </w:rPr>
        <w:t>Жер кодексінде</w:t>
      </w:r>
      <w:r>
        <w:rPr>
          <w:rFonts w:ascii="Times New Roman"/>
          <w:b w:val="false"/>
          <w:i w:val="false"/>
          <w:color w:val="000000"/>
          <w:sz w:val="28"/>
        </w:rPr>
        <w:t xml:space="preserve"> көзделген тәртіппен сервитуттар беруді қамтамасыз етуге;</w:t>
      </w:r>
    </w:p>
    <w:bookmarkEnd w:id="24"/>
    <w:bookmarkStart w:name="z33" w:id="25"/>
    <w:p>
      <w:pPr>
        <w:spacing w:after="0"/>
        <w:ind w:left="0"/>
        <w:jc w:val="both"/>
      </w:pPr>
      <w:r>
        <w:rPr>
          <w:rFonts w:ascii="Times New Roman"/>
          <w:b w:val="false"/>
          <w:i w:val="false"/>
          <w:color w:val="000000"/>
          <w:sz w:val="28"/>
        </w:rPr>
        <w:t>
      4) жерді пайдаланушының мекенжайы өзгерген кезде бір ай ішінде Жалға берушіге хабарлауға;</w:t>
      </w:r>
    </w:p>
    <w:bookmarkEnd w:id="25"/>
    <w:bookmarkStart w:name="z34" w:id="26"/>
    <w:p>
      <w:pPr>
        <w:spacing w:after="0"/>
        <w:ind w:left="0"/>
        <w:jc w:val="both"/>
      </w:pPr>
      <w:r>
        <w:rPr>
          <w:rFonts w:ascii="Times New Roman"/>
          <w:b w:val="false"/>
          <w:i w:val="false"/>
          <w:color w:val="000000"/>
          <w:sz w:val="28"/>
        </w:rPr>
        <w:t xml:space="preserve">
      5) Жер кодексінің </w:t>
      </w:r>
      <w:r>
        <w:rPr>
          <w:rFonts w:ascii="Times New Roman"/>
          <w:b w:val="false"/>
          <w:i w:val="false"/>
          <w:color w:val="000000"/>
          <w:sz w:val="28"/>
        </w:rPr>
        <w:t>140-бабында</w:t>
      </w:r>
      <w:r>
        <w:rPr>
          <w:rFonts w:ascii="Times New Roman"/>
          <w:b w:val="false"/>
          <w:i w:val="false"/>
          <w:color w:val="000000"/>
          <w:sz w:val="28"/>
        </w:rPr>
        <w:t xml:space="preserve"> көзделген жерді қорғау бойынша іс-шараларды жүзеге асыруға;</w:t>
      </w:r>
    </w:p>
    <w:bookmarkEnd w:id="26"/>
    <w:bookmarkStart w:name="z35" w:id="27"/>
    <w:p>
      <w:pPr>
        <w:spacing w:after="0"/>
        <w:ind w:left="0"/>
        <w:jc w:val="both"/>
      </w:pPr>
      <w:r>
        <w:rPr>
          <w:rFonts w:ascii="Times New Roman"/>
          <w:b w:val="false"/>
          <w:i w:val="false"/>
          <w:color w:val="000000"/>
          <w:sz w:val="28"/>
        </w:rPr>
        <w:t>
      6) Қазақстан Республикасының жер заңнамасында белгіленген жердің жай-күйі мен оны пайдалану туралы мәліметтерді мемлекеттік органдарға уақтылы ұсынуға;</w:t>
      </w:r>
    </w:p>
    <w:bookmarkEnd w:id="27"/>
    <w:bookmarkStart w:name="z36" w:id="28"/>
    <w:p>
      <w:pPr>
        <w:spacing w:after="0"/>
        <w:ind w:left="0"/>
        <w:jc w:val="both"/>
      </w:pPr>
      <w:r>
        <w:rPr>
          <w:rFonts w:ascii="Times New Roman"/>
          <w:b w:val="false"/>
          <w:i w:val="false"/>
          <w:color w:val="000000"/>
          <w:sz w:val="28"/>
        </w:rPr>
        <w:t>
      7) басқа меншік иелерінің және жерді пайдаланушылардың құқықтарын бұзбауға;</w:t>
      </w:r>
    </w:p>
    <w:bookmarkEnd w:id="28"/>
    <w:bookmarkStart w:name="z37" w:id="29"/>
    <w:p>
      <w:pPr>
        <w:spacing w:after="0"/>
        <w:ind w:left="0"/>
        <w:jc w:val="both"/>
      </w:pPr>
      <w:r>
        <w:rPr>
          <w:rFonts w:ascii="Times New Roman"/>
          <w:b w:val="false"/>
          <w:i w:val="false"/>
          <w:color w:val="000000"/>
          <w:sz w:val="28"/>
        </w:rPr>
        <w:t>
      8) топыраққа агрохимиялық зерттеп-қарауды жүргізу үшін жер учаскелеріне қол жеткізуді қамтамасыз етуге;</w:t>
      </w:r>
    </w:p>
    <w:bookmarkEnd w:id="29"/>
    <w:bookmarkStart w:name="z38" w:id="30"/>
    <w:p>
      <w:pPr>
        <w:spacing w:after="0"/>
        <w:ind w:left="0"/>
        <w:jc w:val="both"/>
      </w:pPr>
      <w:r>
        <w:rPr>
          <w:rFonts w:ascii="Times New Roman"/>
          <w:b w:val="false"/>
          <w:i w:val="false"/>
          <w:color w:val="000000"/>
          <w:sz w:val="28"/>
        </w:rPr>
        <w:t>
      9) Қазақстан Республикасының жер заңнамасын бұзуға жол бермеуге міндетті.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Ауыл шаруашылығы министрінің м.а. 31.05.2023 </w:t>
      </w:r>
      <w:r>
        <w:rPr>
          <w:rFonts w:ascii="Times New Roman"/>
          <w:b w:val="false"/>
          <w:i w:val="false"/>
          <w:color w:val="000000"/>
          <w:sz w:val="28"/>
        </w:rPr>
        <w:t>№ 209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8. Жалға беруші:</w:t>
      </w:r>
    </w:p>
    <w:bookmarkEnd w:id="31"/>
    <w:bookmarkStart w:name="z40" w:id="32"/>
    <w:p>
      <w:pPr>
        <w:spacing w:after="0"/>
        <w:ind w:left="0"/>
        <w:jc w:val="both"/>
      </w:pPr>
      <w:r>
        <w:rPr>
          <w:rFonts w:ascii="Times New Roman"/>
          <w:b w:val="false"/>
          <w:i w:val="false"/>
          <w:color w:val="000000"/>
          <w:sz w:val="28"/>
        </w:rPr>
        <w:t xml:space="preserve">
      1) осы Шарттың талаптарының орындалуына бақылауды жүзеге асыруға; </w:t>
      </w:r>
    </w:p>
    <w:bookmarkEnd w:id="32"/>
    <w:bookmarkStart w:name="z41" w:id="33"/>
    <w:p>
      <w:pPr>
        <w:spacing w:after="0"/>
        <w:ind w:left="0"/>
        <w:jc w:val="both"/>
      </w:pPr>
      <w:r>
        <w:rPr>
          <w:rFonts w:ascii="Times New Roman"/>
          <w:b w:val="false"/>
          <w:i w:val="false"/>
          <w:color w:val="000000"/>
          <w:sz w:val="28"/>
        </w:rPr>
        <w:t>
      2) жер учаскесінің нысаналы мақсаты бойынша пайдаланылуына бақылауды жүзеге асыруға;</w:t>
      </w:r>
    </w:p>
    <w:bookmarkEnd w:id="33"/>
    <w:bookmarkStart w:name="z42" w:id="34"/>
    <w:p>
      <w:pPr>
        <w:spacing w:after="0"/>
        <w:ind w:left="0"/>
        <w:jc w:val="both"/>
      </w:pPr>
      <w:r>
        <w:rPr>
          <w:rFonts w:ascii="Times New Roman"/>
          <w:b w:val="false"/>
          <w:i w:val="false"/>
          <w:color w:val="000000"/>
          <w:sz w:val="28"/>
        </w:rPr>
        <w:t>
      3) Шарттың қолданыс мерзімі аяқталуына қарай жер учаскесінің жай-күйін ауыл шаруашылығы мақсатындағы жер учаскелері паспортына сәйкес бағалауға және оны қабылдап-алу беру актісі бойынша қабылдауға;</w:t>
      </w:r>
    </w:p>
    <w:bookmarkEnd w:id="34"/>
    <w:bookmarkStart w:name="z43" w:id="35"/>
    <w:p>
      <w:pPr>
        <w:spacing w:after="0"/>
        <w:ind w:left="0"/>
        <w:jc w:val="both"/>
      </w:pPr>
      <w:r>
        <w:rPr>
          <w:rFonts w:ascii="Times New Roman"/>
          <w:b w:val="false"/>
          <w:i w:val="false"/>
          <w:color w:val="000000"/>
          <w:sz w:val="28"/>
        </w:rPr>
        <w:t>
      4) Жалға алушы Шартта көзделген міндеттемелерін орындамаған жағдайда, жер учаскесіне жаңа мерзімге Шарт жасаспауға;</w:t>
      </w:r>
    </w:p>
    <w:bookmarkEnd w:id="35"/>
    <w:bookmarkStart w:name="z44" w:id="36"/>
    <w:p>
      <w:pPr>
        <w:spacing w:after="0"/>
        <w:ind w:left="0"/>
        <w:jc w:val="both"/>
      </w:pPr>
      <w:r>
        <w:rPr>
          <w:rFonts w:ascii="Times New Roman"/>
          <w:b w:val="false"/>
          <w:i w:val="false"/>
          <w:color w:val="000000"/>
          <w:sz w:val="28"/>
        </w:rPr>
        <w:t>
      5) осы Шарттың 4-тармағында көзделген жағдайларда жер учаскесін пайдаланған үшін төламақы сомасы бөлігінде Шартқа өзгерістер енгізуге;</w:t>
      </w:r>
    </w:p>
    <w:bookmarkEnd w:id="36"/>
    <w:bookmarkStart w:name="z45" w:id="37"/>
    <w:p>
      <w:pPr>
        <w:spacing w:after="0"/>
        <w:ind w:left="0"/>
        <w:jc w:val="both"/>
      </w:pPr>
      <w:r>
        <w:rPr>
          <w:rFonts w:ascii="Times New Roman"/>
          <w:b w:val="false"/>
          <w:i w:val="false"/>
          <w:color w:val="000000"/>
          <w:sz w:val="28"/>
        </w:rPr>
        <w:t xml:space="preserve">
      6) шаруа немесе фермер қожалығын, ауыл шаруашылығы өндірісін жүргізуге арналған жер учаскесі пайдаланбау фактісі алғаш рет анықталған кезден бастап бір жыл бойы мақсатқа сай пайдаланылмаған жағдайларда, мұндай жер учаскесi Жер кодексінiң </w:t>
      </w:r>
      <w:r>
        <w:rPr>
          <w:rFonts w:ascii="Times New Roman"/>
          <w:b w:val="false"/>
          <w:i w:val="false"/>
          <w:color w:val="000000"/>
          <w:sz w:val="28"/>
        </w:rPr>
        <w:t>94-бабында</w:t>
      </w:r>
      <w:r>
        <w:rPr>
          <w:rFonts w:ascii="Times New Roman"/>
          <w:b w:val="false"/>
          <w:i w:val="false"/>
          <w:color w:val="000000"/>
          <w:sz w:val="28"/>
        </w:rPr>
        <w:t xml:space="preserve"> көзделген тәртiппен мәжбүрлеп алып қоюға жатады;</w:t>
      </w:r>
    </w:p>
    <w:bookmarkEnd w:id="37"/>
    <w:bookmarkStart w:name="z46" w:id="38"/>
    <w:p>
      <w:pPr>
        <w:spacing w:after="0"/>
        <w:ind w:left="0"/>
        <w:jc w:val="both"/>
      </w:pPr>
      <w:r>
        <w:rPr>
          <w:rFonts w:ascii="Times New Roman"/>
          <w:b w:val="false"/>
          <w:i w:val="false"/>
          <w:color w:val="000000"/>
          <w:sz w:val="28"/>
        </w:rPr>
        <w:t>
      7) заңнамада белгіленген тәртіппен жер учаскесін резервке қоюға құқылы.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Ауыл шаруашылығы министрінің м.а. 31.05.2023 </w:t>
      </w:r>
      <w:r>
        <w:rPr>
          <w:rFonts w:ascii="Times New Roman"/>
          <w:b w:val="false"/>
          <w:i w:val="false"/>
          <w:color w:val="000000"/>
          <w:sz w:val="28"/>
        </w:rPr>
        <w:t>№ 209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9. Жалға беруші:</w:t>
      </w:r>
    </w:p>
    <w:bookmarkEnd w:id="39"/>
    <w:bookmarkStart w:name="z48" w:id="40"/>
    <w:p>
      <w:pPr>
        <w:spacing w:after="0"/>
        <w:ind w:left="0"/>
        <w:jc w:val="both"/>
      </w:pPr>
      <w:r>
        <w:rPr>
          <w:rFonts w:ascii="Times New Roman"/>
          <w:b w:val="false"/>
          <w:i w:val="false"/>
          <w:color w:val="000000"/>
          <w:sz w:val="28"/>
        </w:rPr>
        <w:t>
      1) Жалға алушыға жер учаскесін Шарт талаптарына сәйкес келетін жай-күйде беруге (ұсынуға);</w:t>
      </w:r>
    </w:p>
    <w:bookmarkEnd w:id="40"/>
    <w:bookmarkStart w:name="z49" w:id="41"/>
    <w:p>
      <w:pPr>
        <w:spacing w:after="0"/>
        <w:ind w:left="0"/>
        <w:jc w:val="both"/>
      </w:pPr>
      <w:r>
        <w:rPr>
          <w:rFonts w:ascii="Times New Roman"/>
          <w:b w:val="false"/>
          <w:i w:val="false"/>
          <w:color w:val="000000"/>
          <w:sz w:val="28"/>
        </w:rPr>
        <w:t>
      2) Жалға алушының жер учаскесін мемлекеттің мұқтажы үшін мәжбүрлеп алып қойған жағдайда, шығындарын өтеуге, сондай-ақ оның қалауы бойынша басқа жер учаскесін ұсынуға;</w:t>
      </w:r>
    </w:p>
    <w:bookmarkEnd w:id="41"/>
    <w:bookmarkStart w:name="z50" w:id="42"/>
    <w:p>
      <w:pPr>
        <w:spacing w:after="0"/>
        <w:ind w:left="0"/>
        <w:jc w:val="both"/>
      </w:pPr>
      <w:r>
        <w:rPr>
          <w:rFonts w:ascii="Times New Roman"/>
          <w:b w:val="false"/>
          <w:i w:val="false"/>
          <w:color w:val="000000"/>
          <w:sz w:val="28"/>
        </w:rPr>
        <w:t>
      3) Шартты өзінің бастамасы бойынша мерзімінен бұрын бұзған жағдайда, Жалға алушының шығындарын толық көлемде өтеуге;</w:t>
      </w:r>
    </w:p>
    <w:bookmarkEnd w:id="42"/>
    <w:bookmarkStart w:name="z51" w:id="43"/>
    <w:p>
      <w:pPr>
        <w:spacing w:after="0"/>
        <w:ind w:left="0"/>
        <w:jc w:val="both"/>
      </w:pPr>
      <w:r>
        <w:rPr>
          <w:rFonts w:ascii="Times New Roman"/>
          <w:b w:val="false"/>
          <w:i w:val="false"/>
          <w:color w:val="000000"/>
          <w:sz w:val="28"/>
        </w:rPr>
        <w:t>
      4) Жалға алушыны жер учаскесіне қатысты барлық ауыртпалықтары мен құқықтарын шектеулер туралы хабардар етуге міндетті.</w:t>
      </w:r>
    </w:p>
    <w:bookmarkEnd w:id="43"/>
    <w:p>
      <w:pPr>
        <w:spacing w:after="0"/>
        <w:ind w:left="0"/>
        <w:jc w:val="both"/>
      </w:pPr>
      <w:r>
        <w:rPr>
          <w:rFonts w:ascii="Times New Roman"/>
          <w:b w:val="false"/>
          <w:i w:val="false"/>
          <w:color w:val="000000"/>
          <w:sz w:val="28"/>
        </w:rPr>
        <w:t>
      5) Жалға алушы өтініш берген күннен бастап бес жұмыс күні ішінде Жалға алушының суару, құрғату және өзге де мелиорациялық жұмыстарды жүргізуін, тоғандар мен өзге де су айдындарын салуын келісуге.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Ауыл шаруашылығы министрінің м.а. 31.05.2023 </w:t>
      </w:r>
      <w:r>
        <w:rPr>
          <w:rFonts w:ascii="Times New Roman"/>
          <w:b w:val="false"/>
          <w:i w:val="false"/>
          <w:color w:val="000000"/>
          <w:sz w:val="28"/>
        </w:rPr>
        <w:t>№ 209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4-тарау. </w:t>
      </w:r>
      <w:r>
        <w:rPr>
          <w:rFonts w:ascii="Times New Roman"/>
          <w:b/>
          <w:i w:val="false"/>
          <w:color w:val="000000"/>
          <w:sz w:val="28"/>
        </w:rPr>
        <w:t>Тараптардың</w:t>
      </w:r>
      <w:r>
        <w:rPr>
          <w:rFonts w:ascii="Times New Roman"/>
          <w:b w:val="false"/>
          <w:i w:val="false"/>
          <w:color w:val="000000"/>
          <w:sz w:val="28"/>
        </w:rPr>
        <w:t xml:space="preserve"> </w:t>
      </w:r>
      <w:r>
        <w:rPr>
          <w:rFonts w:ascii="Times New Roman"/>
          <w:b/>
          <w:i w:val="false"/>
          <w:color w:val="000000"/>
          <w:sz w:val="28"/>
        </w:rPr>
        <w:t>жауапкершілігі</w:t>
      </w:r>
    </w:p>
    <w:bookmarkEnd w:id="44"/>
    <w:bookmarkStart w:name="z53" w:id="45"/>
    <w:p>
      <w:pPr>
        <w:spacing w:after="0"/>
        <w:ind w:left="0"/>
        <w:jc w:val="both"/>
      </w:pPr>
      <w:r>
        <w:rPr>
          <w:rFonts w:ascii="Times New Roman"/>
          <w:b w:val="false"/>
          <w:i w:val="false"/>
          <w:color w:val="000000"/>
          <w:sz w:val="28"/>
        </w:rPr>
        <w:t xml:space="preserve">
      10. Жер учаскесін пайдаланғаны үшін төлемақы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564-бабында</w:t>
      </w:r>
      <w:r>
        <w:rPr>
          <w:rFonts w:ascii="Times New Roman"/>
          <w:b w:val="false"/>
          <w:i w:val="false"/>
          <w:color w:val="000000"/>
          <w:sz w:val="28"/>
        </w:rPr>
        <w:t xml:space="preserve"> айтылған мерзімдерде төленбеген жағдайда, Жалға алушы өсiмпұл төлейді. Өсімпұл Салық кодексінің 117-бабы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бюджетке төленетін төлем мерзімі күнінен кейінгі күннен бастап, бюджетке төлеген күнді қоса алғанда, бюджетке төленетін төлемдерді төлеу бойынша салықтық міндеттемені орындаудың мерзімі өткен әрбір күні үшін Қазақстан Республикасы Ұлттық Банкінің мерзімі өткен әрбір күнге базалық мөлшерлемесінің 1,25 еселенген мөлшерінде есептелінеді.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м.а. 31.05.2023 </w:t>
      </w:r>
      <w:r>
        <w:rPr>
          <w:rFonts w:ascii="Times New Roman"/>
          <w:b w:val="false"/>
          <w:i w:val="false"/>
          <w:color w:val="ff0000"/>
          <w:sz w:val="28"/>
        </w:rPr>
        <w:t>№ 209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6"/>
    <w:p>
      <w:pPr>
        <w:spacing w:after="0"/>
        <w:ind w:left="0"/>
        <w:jc w:val="both"/>
      </w:pPr>
      <w:r>
        <w:rPr>
          <w:rFonts w:ascii="Times New Roman"/>
          <w:b w:val="false"/>
          <w:i w:val="false"/>
          <w:color w:val="000000"/>
          <w:sz w:val="28"/>
        </w:rPr>
        <w:t xml:space="preserve">
      11. Тұрақсыздық айыбын төлеу Жалға алушыны осы Шарт бойынша міндеттемелерін орындаудан босатпайды. </w:t>
      </w:r>
    </w:p>
    <w:bookmarkEnd w:id="46"/>
    <w:bookmarkStart w:name="z55" w:id="47"/>
    <w:p>
      <w:pPr>
        <w:spacing w:after="0"/>
        <w:ind w:left="0"/>
        <w:jc w:val="both"/>
      </w:pPr>
      <w:r>
        <w:rPr>
          <w:rFonts w:ascii="Times New Roman"/>
          <w:b w:val="false"/>
          <w:i w:val="false"/>
          <w:color w:val="000000"/>
          <w:sz w:val="28"/>
        </w:rPr>
        <w:t xml:space="preserve">
      12. Тараптар Шарт талаптарын орындамағаны немесе тиісті түрде орындамағаны үшін Қазақстан Республикасының қолданыстағы заңнамасына сәйкес жауапты болады. </w:t>
      </w:r>
    </w:p>
    <w:bookmarkEnd w:id="47"/>
    <w:bookmarkStart w:name="z56"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5-тарау. </w:t>
      </w:r>
      <w:r>
        <w:rPr>
          <w:rFonts w:ascii="Times New Roman"/>
          <w:b/>
          <w:i w:val="false"/>
          <w:color w:val="000000"/>
          <w:sz w:val="28"/>
        </w:rPr>
        <w:t>Шартқа</w:t>
      </w:r>
      <w:r>
        <w:rPr>
          <w:rFonts w:ascii="Times New Roman"/>
          <w:b w:val="false"/>
          <w:i w:val="false"/>
          <w:color w:val="000000"/>
          <w:sz w:val="28"/>
        </w:rPr>
        <w:t xml:space="preserve"> </w:t>
      </w:r>
      <w:r>
        <w:rPr>
          <w:rFonts w:ascii="Times New Roman"/>
          <w:b/>
          <w:i w:val="false"/>
          <w:color w:val="000000"/>
          <w:sz w:val="28"/>
        </w:rPr>
        <w:t>өзгерістер</w:t>
      </w:r>
      <w:r>
        <w:rPr>
          <w:rFonts w:ascii="Times New Roman"/>
          <w:b w:val="false"/>
          <w:i w:val="false"/>
          <w:color w:val="000000"/>
          <w:sz w:val="28"/>
        </w:rPr>
        <w:t xml:space="preserve"> </w:t>
      </w:r>
      <w:r>
        <w:rPr>
          <w:rFonts w:ascii="Times New Roman"/>
          <w:b/>
          <w:i w:val="false"/>
          <w:color w:val="000000"/>
          <w:sz w:val="28"/>
        </w:rPr>
        <w:t>және</w:t>
      </w:r>
      <w:r>
        <w:rPr>
          <w:rFonts w:ascii="Times New Roman"/>
          <w:b/>
          <w:i w:val="false"/>
          <w:color w:val="000000"/>
          <w:sz w:val="28"/>
        </w:rPr>
        <w:t xml:space="preserve"> (</w:t>
      </w:r>
      <w:r>
        <w:rPr>
          <w:rFonts w:ascii="Times New Roman"/>
          <w:b/>
          <w:i w:val="false"/>
          <w:color w:val="000000"/>
          <w:sz w:val="28"/>
        </w:rPr>
        <w:t>немесе</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val="false"/>
          <w:i w:val="false"/>
          <w:color w:val="000000"/>
          <w:sz w:val="28"/>
        </w:rPr>
        <w:t xml:space="preserve"> </w:t>
      </w:r>
      <w:r>
        <w:rPr>
          <w:rFonts w:ascii="Times New Roman"/>
          <w:b/>
          <w:i w:val="false"/>
          <w:color w:val="000000"/>
          <w:sz w:val="28"/>
        </w:rPr>
        <w:t>енгізу</w:t>
      </w:r>
      <w:r>
        <w:rPr>
          <w:rFonts w:ascii="Times New Roman"/>
          <w:b/>
          <w:i w:val="false"/>
          <w:color w:val="000000"/>
          <w:sz w:val="28"/>
        </w:rPr>
        <w:t xml:space="preserve">, </w:t>
      </w:r>
      <w:r>
        <w:rPr>
          <w:rFonts w:ascii="Times New Roman"/>
          <w:b/>
          <w:i w:val="false"/>
          <w:color w:val="000000"/>
          <w:sz w:val="28"/>
        </w:rPr>
        <w:t>сондай-ақ</w:t>
      </w:r>
      <w:r>
        <w:rPr>
          <w:rFonts w:ascii="Times New Roman"/>
          <w:b/>
          <w:i w:val="false"/>
          <w:color w:val="000000"/>
          <w:sz w:val="28"/>
        </w:rPr>
        <w:t xml:space="preserve"> оны </w:t>
      </w:r>
      <w:r>
        <w:rPr>
          <w:rFonts w:ascii="Times New Roman"/>
          <w:b/>
          <w:i w:val="false"/>
          <w:color w:val="000000"/>
          <w:sz w:val="28"/>
        </w:rPr>
        <w:t>бұзу</w:t>
      </w:r>
      <w:r>
        <w:rPr>
          <w:rFonts w:ascii="Times New Roman"/>
          <w:b w:val="false"/>
          <w:i w:val="false"/>
          <w:color w:val="000000"/>
          <w:sz w:val="28"/>
        </w:rPr>
        <w:t xml:space="preserve"> </w:t>
      </w:r>
      <w:r>
        <w:rPr>
          <w:rFonts w:ascii="Times New Roman"/>
          <w:b/>
          <w:i w:val="false"/>
          <w:color w:val="000000"/>
          <w:sz w:val="28"/>
        </w:rPr>
        <w:t>тәртібі</w:t>
      </w:r>
    </w:p>
    <w:bookmarkEnd w:id="48"/>
    <w:bookmarkStart w:name="z57" w:id="49"/>
    <w:p>
      <w:pPr>
        <w:spacing w:after="0"/>
        <w:ind w:left="0"/>
        <w:jc w:val="both"/>
      </w:pPr>
      <w:r>
        <w:rPr>
          <w:rFonts w:ascii="Times New Roman"/>
          <w:b w:val="false"/>
          <w:i w:val="false"/>
          <w:color w:val="000000"/>
          <w:sz w:val="28"/>
        </w:rPr>
        <w:t>
      13. Осы Шарт екі жақты келісім бойынша кез келген уақытта бұзылуы мүмкін.</w:t>
      </w:r>
    </w:p>
    <w:bookmarkEnd w:id="49"/>
    <w:bookmarkStart w:name="z58" w:id="50"/>
    <w:p>
      <w:pPr>
        <w:spacing w:after="0"/>
        <w:ind w:left="0"/>
        <w:jc w:val="both"/>
      </w:pPr>
      <w:r>
        <w:rPr>
          <w:rFonts w:ascii="Times New Roman"/>
          <w:b w:val="false"/>
          <w:i w:val="false"/>
          <w:color w:val="000000"/>
          <w:sz w:val="28"/>
        </w:rPr>
        <w:t>
      14. Шартқа тараптардың келісімі бойынша енгізілген барлық өзгерістер мен толықтырулар Шарттың ережелеріне қайшы келмеуі тиіс, олар қосымша келісім түрінде ресімделеді, тараптардың уәкілетті өкілдері қол қояды және заңнамада белгіленген тәртіппен ресімделеді.</w:t>
      </w:r>
    </w:p>
    <w:bookmarkEnd w:id="50"/>
    <w:bookmarkStart w:name="z59"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6-тарау. </w:t>
      </w:r>
      <w:r>
        <w:rPr>
          <w:rFonts w:ascii="Times New Roman"/>
          <w:b/>
          <w:i w:val="false"/>
          <w:color w:val="000000"/>
          <w:sz w:val="28"/>
        </w:rPr>
        <w:t>Қорытынды</w:t>
      </w:r>
      <w:r>
        <w:rPr>
          <w:rFonts w:ascii="Times New Roman"/>
          <w:b w:val="false"/>
          <w:i w:val="false"/>
          <w:color w:val="000000"/>
          <w:sz w:val="28"/>
        </w:rPr>
        <w:t xml:space="preserve"> </w:t>
      </w:r>
      <w:r>
        <w:rPr>
          <w:rFonts w:ascii="Times New Roman"/>
          <w:b/>
          <w:i w:val="false"/>
          <w:color w:val="000000"/>
          <w:sz w:val="28"/>
        </w:rPr>
        <w:t>ережелер</w:t>
      </w:r>
    </w:p>
    <w:bookmarkEnd w:id="51"/>
    <w:bookmarkStart w:name="z60" w:id="52"/>
    <w:p>
      <w:pPr>
        <w:spacing w:after="0"/>
        <w:ind w:left="0"/>
        <w:jc w:val="both"/>
      </w:pPr>
      <w:r>
        <w:rPr>
          <w:rFonts w:ascii="Times New Roman"/>
          <w:b w:val="false"/>
          <w:i w:val="false"/>
          <w:color w:val="000000"/>
          <w:sz w:val="28"/>
        </w:rPr>
        <w:t xml:space="preserve">
      15. Шарт бойынша немесе оның қолданылуына байланысты туындауы мүмкін кез келген келіспеушіліктер немесе наразылықтар тараптар арасындағы келіссөздер арқылы шешіледі. </w:t>
      </w:r>
    </w:p>
    <w:bookmarkEnd w:id="52"/>
    <w:bookmarkStart w:name="z61" w:id="53"/>
    <w:p>
      <w:pPr>
        <w:spacing w:after="0"/>
        <w:ind w:left="0"/>
        <w:jc w:val="both"/>
      </w:pPr>
      <w:r>
        <w:rPr>
          <w:rFonts w:ascii="Times New Roman"/>
          <w:b w:val="false"/>
          <w:i w:val="false"/>
          <w:color w:val="000000"/>
          <w:sz w:val="28"/>
        </w:rPr>
        <w:t xml:space="preserve">
      16. Шарттан туындайтын, келіссөздер арқылы шешілмейтін барлық келіспеушіліктер сот тәртібінде қаралады. </w:t>
      </w:r>
    </w:p>
    <w:bookmarkEnd w:id="53"/>
    <w:bookmarkStart w:name="z62" w:id="54"/>
    <w:p>
      <w:pPr>
        <w:spacing w:after="0"/>
        <w:ind w:left="0"/>
        <w:jc w:val="both"/>
      </w:pPr>
      <w:r>
        <w:rPr>
          <w:rFonts w:ascii="Times New Roman"/>
          <w:b w:val="false"/>
          <w:i w:val="false"/>
          <w:color w:val="000000"/>
          <w:sz w:val="28"/>
        </w:rPr>
        <w:t>
      17. Осы Шарт жасасқан сәттен бастап күшіне енеді, әділет органдарында міндетті тіркеуге жатады және 20___жылғы "______" бастап 20___жылғы "______" дейін қолданыста болады.</w:t>
      </w:r>
    </w:p>
    <w:bookmarkEnd w:id="54"/>
    <w:bookmarkStart w:name="z63" w:id="55"/>
    <w:p>
      <w:pPr>
        <w:spacing w:after="0"/>
        <w:ind w:left="0"/>
        <w:jc w:val="both"/>
      </w:pPr>
      <w:r>
        <w:rPr>
          <w:rFonts w:ascii="Times New Roman"/>
          <w:b w:val="false"/>
          <w:i w:val="false"/>
          <w:color w:val="000000"/>
          <w:sz w:val="28"/>
        </w:rPr>
        <w:t xml:space="preserve">
      18. Шарт екі данада жасалды, бір данасы Жалға алушыға беріледі, екіншісі Жалға берушіде қалады. </w:t>
      </w:r>
    </w:p>
    <w:bookmarkEnd w:id="55"/>
    <w:bookmarkStart w:name="z64" w:id="56"/>
    <w:p>
      <w:pPr>
        <w:spacing w:after="0"/>
        <w:ind w:left="0"/>
        <w:jc w:val="both"/>
      </w:pPr>
      <w:r>
        <w:rPr>
          <w:rFonts w:ascii="Times New Roman"/>
          <w:b w:val="false"/>
          <w:i w:val="false"/>
          <w:color w:val="000000"/>
          <w:sz w:val="28"/>
        </w:rPr>
        <w:t xml:space="preserve">
      </w:t>
      </w:r>
      <w:r>
        <w:rPr>
          <w:rFonts w:ascii="Times New Roman"/>
          <w:b/>
          <w:i w:val="false"/>
          <w:color w:val="000000"/>
          <w:sz w:val="28"/>
        </w:rPr>
        <w:t>Тараптардың</w:t>
      </w:r>
      <w:r>
        <w:rPr>
          <w:rFonts w:ascii="Times New Roman"/>
          <w:b w:val="false"/>
          <w:i w:val="false"/>
          <w:color w:val="000000"/>
          <w:sz w:val="28"/>
        </w:rPr>
        <w:t xml:space="preserve"> </w:t>
      </w:r>
      <w:r>
        <w:rPr>
          <w:rFonts w:ascii="Times New Roman"/>
          <w:b/>
          <w:i w:val="false"/>
          <w:color w:val="000000"/>
          <w:sz w:val="28"/>
        </w:rPr>
        <w:t>мекенжайлары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деректемелері</w:t>
      </w:r>
      <w:r>
        <w:rPr>
          <w:rFonts w:ascii="Times New Roman"/>
          <w:b/>
          <w:i w:val="false"/>
          <w:color w:val="000000"/>
          <w:sz w:val="28"/>
        </w:rPr>
        <w:t>:</w:t>
      </w:r>
    </w:p>
    <w:bookmarkEnd w:id="5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мөрі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