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a40d" w14:textId="040a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белгілеу" мемлекеттік көрсетілетін қызмет стандартын бекіту туралы" Қазақстан Республикасы Ішкі істер министрінің 2015 жылғы 16 наурыздағы № 237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6 наурыздағы № 184 бұйрығы. Қазақстан Республикасының Әділет министрлігінде 2019 жылғы 12 наурызда № 18385 болып тіркелді. Күші жойылды- Қазақстан Республикасы Ішкі істер министрінің 2020 жылғы 28 наурыздағы № 261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28.03.2020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белгілеу" мемлекеттік көрсетілетін қызмет стандартын бекіту туралы" Қазақстан Республикасы Ішкі істер министрінің 2015 жылғы 16 наурыздағы № 237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11132 болып тіркелген, "Егемен Қазақстан" газетінде 2016 жылғы 23 шілдеде № 140 (28868) болып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белгілеу"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"3. Мемлекеттік қызметті Министрлік (бұдан әрі – көрсетілетін қызметті беруші) көрсетеді.</w:t>
      </w:r>
    </w:p>
    <w:bookmarkEnd w:id="4"/>
    <w:p>
      <w:pPr>
        <w:spacing w:after="0"/>
        <w:ind w:left="0"/>
        <w:jc w:val="both"/>
      </w:pPr>
      <w:r>
        <w:rPr>
          <w:rFonts w:ascii="Times New Roman"/>
          <w:b w:val="false"/>
          <w:i w:val="false"/>
          <w:color w:val="000000"/>
          <w:sz w:val="28"/>
        </w:rPr>
        <w:t>
      Құжаттарды қабылдау және мемлекеттік көрсетілетін қызмет нәтижелерін беру "электрондық үкімет" веб-порталы www.egov.kz немесе веб-портал www.elicense.kz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"2-тарау. Мемлекеттік қызметті көрсету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"4. Мемлекеттік қызметті көрсету мерзімдері:</w:t>
      </w:r>
    </w:p>
    <w:bookmarkEnd w:id="6"/>
    <w:p>
      <w:pPr>
        <w:spacing w:after="0"/>
        <w:ind w:left="0"/>
        <w:jc w:val="both"/>
      </w:pPr>
      <w:r>
        <w:rPr>
          <w:rFonts w:ascii="Times New Roman"/>
          <w:b w:val="false"/>
          <w:i w:val="false"/>
          <w:color w:val="000000"/>
          <w:sz w:val="28"/>
        </w:rPr>
        <w:t>
      1) порталға құжаттарды тапсырған сәттен бастап – 20 күнтізбелік күн;</w:t>
      </w:r>
    </w:p>
    <w:p>
      <w:pPr>
        <w:spacing w:after="0"/>
        <w:ind w:left="0"/>
        <w:jc w:val="both"/>
      </w:pPr>
      <w:r>
        <w:rPr>
          <w:rFonts w:ascii="Times New Roman"/>
          <w:b w:val="false"/>
          <w:i w:val="false"/>
          <w:color w:val="000000"/>
          <w:sz w:val="28"/>
        </w:rPr>
        <w:t>
      2) құжаттарды тапсыру үшін рұқсат берілетін ең ұзақ уақыт – 15 (он бес) минут;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тексеруге міндетті. Ұсынылған құжаттардың толық емес фактісі анықталған жағдайда көрсетілетін қызметті беруші көрсетілген мерзімдерде өтінішті одан әрі қараудан дәлелді бас тарту туралы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бесінші бөлігі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4" w:id="7"/>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 соң, демалыс және мереке күндері жүгінген кезде Қазақстан Республикасының еңбек заңнамасына сәйкес өтініштерді қабылдау және мемлекеттік көрсетілетін қызмет нәтижелерін беру келесі жұмыс күнінде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16" w:id="8"/>
    <w:p>
      <w:pPr>
        <w:spacing w:after="0"/>
        <w:ind w:left="0"/>
        <w:jc w:val="both"/>
      </w:pPr>
      <w:r>
        <w:rPr>
          <w:rFonts w:ascii="Times New Roman"/>
          <w:b w:val="false"/>
          <w:i w:val="false"/>
          <w:color w:val="000000"/>
          <w:sz w:val="28"/>
        </w:rPr>
        <w:t xml:space="preserve">
      "9. Мемлекеттік қызметті көрсету үшін қажетті құжаттар тізбесі: </w:t>
      </w:r>
    </w:p>
    <w:bookmarkEnd w:id="8"/>
    <w:p>
      <w:pPr>
        <w:spacing w:after="0"/>
        <w:ind w:left="0"/>
        <w:jc w:val="both"/>
      </w:pPr>
      <w:r>
        <w:rPr>
          <w:rFonts w:ascii="Times New Roman"/>
          <w:b w:val="false"/>
          <w:i w:val="false"/>
          <w:color w:val="000000"/>
          <w:sz w:val="28"/>
        </w:rPr>
        <w:t>
      1) мәліметтер нысанымен толтырылған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2) көрсетілетін қызметті берушінің аумақтық бөлінісінің көрсетілетін қызмет алушыда оқу бағдарламалары мен оқу жоспарларында көзделген арнайы және техникалық құралдардың бар-жоғын растайтын тексеру актісінің электрондық көшірмесі;</w:t>
      </w:r>
    </w:p>
    <w:p>
      <w:pPr>
        <w:spacing w:after="0"/>
        <w:ind w:left="0"/>
        <w:jc w:val="both"/>
      </w:pPr>
      <w:r>
        <w:rPr>
          <w:rFonts w:ascii="Times New Roman"/>
          <w:b w:val="false"/>
          <w:i w:val="false"/>
          <w:color w:val="000000"/>
          <w:sz w:val="28"/>
        </w:rPr>
        <w:t>
      3) тиісті теориялық, практикалық білімдері және өзінің кәсіби құзыреті саласында білім беру дағдылары бар оқытушылардың және оқыту процесіне тартылатын күзет қызметі саласында кәсіби жұмыс тәжірибесі бар мамандардың бар-жоғын растайтын құжаттардың электрондық көшірмелері (еңбек қызметін растайтын құжаттардың электрондық көшірмелері);</w:t>
      </w:r>
    </w:p>
    <w:p>
      <w:pPr>
        <w:spacing w:after="0"/>
        <w:ind w:left="0"/>
        <w:jc w:val="both"/>
      </w:pPr>
      <w:r>
        <w:rPr>
          <w:rFonts w:ascii="Times New Roman"/>
          <w:b w:val="false"/>
          <w:i w:val="false"/>
          <w:color w:val="000000"/>
          <w:sz w:val="28"/>
        </w:rPr>
        <w:t>
      4) көрсетілетін қызметті алушының басшысы бекіткен жеке күзет ұйымында басшы және күзетші лауазымын атқаратын жұмыскерлерді даярлау және біліктілігін арттыру жөніндегі оқу бағдарламалары мен оқу жоспарларының электрондық көшірмелері.</w:t>
      </w:r>
    </w:p>
    <w:p>
      <w:pPr>
        <w:spacing w:after="0"/>
        <w:ind w:left="0"/>
        <w:jc w:val="both"/>
      </w:pPr>
      <w:r>
        <w:rPr>
          <w:rFonts w:ascii="Times New Roman"/>
          <w:b w:val="false"/>
          <w:i w:val="false"/>
          <w:color w:val="000000"/>
          <w:sz w:val="28"/>
        </w:rPr>
        <w:t>
      Көрсетілетін қызметті алушының барлық құрылтайшылары (қатысушылары) мен басшыларының жеке басын, заңды тұлғаның жарғысынан, соттылығының жоқтығы туралы, қылмыстық жауапкершіліктен және ақталмайтын негіздер бойынша жазадан босатылғаны туралы анықтамаларды; көрсетілетін қызметті алушының барлық құрылтайшылары (қатысушылары) мен басшыларына қатысты қозғалған қылмыстық істер, ақталмайтын негіздер бойынша тоқтатылған қылмыстық істер және ақталмайтын негіздер бойынша қылмыстық істерді қозғаудан бас тарту туралы, психоневрологиялық және наркологиялық ұйымдардан (медициналық анықтамалар), атыс даярлығы бойынша сабақтар өткізуге арналған меншік құқығындағы атыс тирінің бар-жоғын, санитарлық нормаларға лайықты сабақтар өткізуге арналған үй-жайдың бар-жоғын растайтын мәліметтерді көрсетілетін қызметті берушінің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Порталға құжаттарды тапсырғаннан кейін көрсетілетін қызметті алушының "жеке кабинетінде" мемлекеттік қызмет нәтижесін алу күні мен уақытын көрсете отырып, мемлекеттік көрсетілетін қызметті ұсыну үшін өтініштің қабылданғандығы туралы белгі пайда болады.";</w:t>
      </w:r>
    </w:p>
    <w:bookmarkStart w:name="z17" w:id="9"/>
    <w:p>
      <w:pPr>
        <w:spacing w:after="0"/>
        <w:ind w:left="0"/>
        <w:jc w:val="both"/>
      </w:pPr>
      <w:r>
        <w:rPr>
          <w:rFonts w:ascii="Times New Roman"/>
          <w:b w:val="false"/>
          <w:i w:val="false"/>
          <w:color w:val="000000"/>
          <w:sz w:val="28"/>
        </w:rPr>
        <w:t>
      9-1-тармақ мынадай редакцияда жазылсын:</w:t>
      </w:r>
    </w:p>
    <w:bookmarkEnd w:id="9"/>
    <w:bookmarkStart w:name="z18" w:id="10"/>
    <w:p>
      <w:pPr>
        <w:spacing w:after="0"/>
        <w:ind w:left="0"/>
        <w:jc w:val="both"/>
      </w:pPr>
      <w:r>
        <w:rPr>
          <w:rFonts w:ascii="Times New Roman"/>
          <w:b w:val="false"/>
          <w:i w:val="false"/>
          <w:color w:val="000000"/>
          <w:sz w:val="28"/>
        </w:rPr>
        <w:t>
      "9-1. Мыналар:</w:t>
      </w:r>
    </w:p>
    <w:bookmarkEnd w:id="1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құжаттарында деректердің (мәліметтердің) анық еместігінің және (немесе) толық еместігінің анықталуы;</w:t>
      </w:r>
    </w:p>
    <w:p>
      <w:pPr>
        <w:spacing w:after="0"/>
        <w:ind w:left="0"/>
        <w:jc w:val="both"/>
      </w:pPr>
      <w:r>
        <w:rPr>
          <w:rFonts w:ascii="Times New Roman"/>
          <w:b w:val="false"/>
          <w:i w:val="false"/>
          <w:color w:val="000000"/>
          <w:sz w:val="28"/>
        </w:rPr>
        <w:t>
      2)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қызметті алушының және (немесе) мемлекеттік көрсетілетін қызмет көрсету үшін қажетті ұсынылған материалдардың, объектілердің, деректердің және мәліметтердің нормативтік құқықтық актілерінде белгіленген талаптарға сәйкес келмеуі мемлекеттік көрсетілетін қызмет көрсетуден бас тарту үшін негіздер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"3-тарау. Мемлекеттік қызмет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"4-тарау. Мемлекеттік қызметті көрсету ерекшеліктері ескеріле отырып қойылатын өзге де талаптар".</w:t>
      </w:r>
    </w:p>
    <w:bookmarkEnd w:id="12"/>
    <w:bookmarkStart w:name="z23" w:id="13"/>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13"/>
    <w:bookmarkStart w:name="z24"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25" w:id="1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5"/>
    <w:bookmarkStart w:name="z26" w:id="16"/>
    <w:p>
      <w:pPr>
        <w:spacing w:after="0"/>
        <w:ind w:left="0"/>
        <w:jc w:val="both"/>
      </w:pPr>
      <w:r>
        <w:rPr>
          <w:rFonts w:ascii="Times New Roman"/>
          <w:b w:val="false"/>
          <w:i w:val="false"/>
          <w:color w:val="000000"/>
          <w:sz w:val="28"/>
        </w:rPr>
        <w:t>
      3) осы бұйрықты ресми жарияланғаннан кейін Қазақстан Республикасы Ішкі істер министрлігінің интернет-ресурсында орналастыруды;</w:t>
      </w:r>
    </w:p>
    <w:bookmarkEnd w:id="16"/>
    <w:bookmarkStart w:name="z27" w:id="17"/>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7"/>
    <w:bookmarkStart w:name="z28" w:id="18"/>
    <w:p>
      <w:pPr>
        <w:spacing w:after="0"/>
        <w:ind w:left="0"/>
        <w:jc w:val="both"/>
      </w:pPr>
      <w:r>
        <w:rPr>
          <w:rFonts w:ascii="Times New Roman"/>
          <w:b w:val="false"/>
          <w:i w:val="false"/>
          <w:color w:val="000000"/>
          <w:sz w:val="28"/>
        </w:rPr>
        <w:t>
      3. Осы бұйрықтың орындалуын бақылау Ішкі істер министрінің жетекшілік ететін орынбасарына жүктелсін.</w:t>
      </w:r>
    </w:p>
    <w:bookmarkEnd w:id="18"/>
    <w:bookmarkStart w:name="z29"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