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abba" w14:textId="752a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ұлттық дәрілік формулярын бекіту туралы" Қазақстан Республикасы Денсаулық сақтау министрінің 2017 жылғы 8 желтоқсандағы № 931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25 сәуірдегі № ҚР ДСМ-51 бұйрығы. Қазақстан Республикасының Әділет министрлігінде 2019 жылғы 25 сәуірде № 18586 болып тіркелді. Күші жойылды - Қазақстан Республикасы Денсаулық сақтау министрінің 2021 жылғы 18 мамырдағы № ҚР ДСМ - 41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18.05.2021 </w:t>
      </w:r>
      <w:r>
        <w:rPr>
          <w:rFonts w:ascii="Times New Roman"/>
          <w:b w:val="false"/>
          <w:i w:val="false"/>
          <w:color w:val="ff0000"/>
          <w:sz w:val="28"/>
        </w:rPr>
        <w:t>№ ҚР ДСМ - 41</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7 - бабы 1-тармағының </w:t>
      </w:r>
      <w:r>
        <w:rPr>
          <w:rFonts w:ascii="Times New Roman"/>
          <w:b w:val="false"/>
          <w:i w:val="false"/>
          <w:color w:val="000000"/>
          <w:sz w:val="28"/>
        </w:rPr>
        <w:t>69-1)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"Қазақстандық ұлттық дәрілік формулярын бекіту туралы" Қазақстан Республикасы Денсаулық сақтау министрінің 2017 жылғы 8 желтоқсандағы № 931 (Нормативтік құқықтық актілерді мемлекеттік тіркеу тізілімінде №16141 болып тіркелген, Қазақстан Республикасы нормативтік құқықтық актілерінің Эталондық бақылау банкінде 2017 жылғы 28 желтоқсанда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Қазақстандық ұлттық дәрілік </w:t>
      </w:r>
      <w:r>
        <w:rPr>
          <w:rFonts w:ascii="Times New Roman"/>
          <w:b w:val="false"/>
          <w:i w:val="false"/>
          <w:color w:val="000000"/>
          <w:sz w:val="28"/>
        </w:rPr>
        <w:t>формуляр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ҚР ДСМ-51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2017 жылғы 8 желтоқсандағы</w:t>
            </w:r>
            <w:r>
              <w:br/>
            </w:r>
            <w:r>
              <w:rPr>
                <w:rFonts w:ascii="Times New Roman"/>
                <w:b w:val="false"/>
                <w:i w:val="false"/>
                <w:color w:val="000000"/>
                <w:sz w:val="20"/>
              </w:rPr>
              <w:t>№ 931 бұйрығына қосымша</w:t>
            </w:r>
          </w:p>
        </w:tc>
      </w:tr>
    </w:tbl>
    <w:bookmarkStart w:name="z13" w:id="10"/>
    <w:p>
      <w:pPr>
        <w:spacing w:after="0"/>
        <w:ind w:left="0"/>
        <w:jc w:val="left"/>
      </w:pPr>
      <w:r>
        <w:rPr>
          <w:rFonts w:ascii="Times New Roman"/>
          <w:b/>
          <w:i w:val="false"/>
          <w:color w:val="000000"/>
        </w:rPr>
        <w:t xml:space="preserve"> Қазақстандық ұлттық дәрілік формуляры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64"/>
        <w:gridCol w:w="222"/>
        <w:gridCol w:w="3"/>
        <w:gridCol w:w="4"/>
        <w:gridCol w:w="4"/>
        <w:gridCol w:w="1"/>
        <w:gridCol w:w="1887"/>
        <w:gridCol w:w="2006"/>
        <w:gridCol w:w="3222"/>
        <w:gridCol w:w="6"/>
        <w:gridCol w:w="6"/>
        <w:gridCol w:w="1792"/>
        <w:gridCol w:w="12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 және заттардың алмасуы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ауруы кезінде жергілікті қолдануға арналған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Қышқылдылықтың бұзылуына байланысты жай-күйлер кезінде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Антацидтер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Антацидтің ішекте газдың түзілуін азайтатын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алюминий гидроксиді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Гастроэзофегальды рефлюкс кезінде қолданылатын ойық жараға қарсы заттар мен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Гистаминді H2-рецепторларының блокаторлары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Протонды насос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ішекте еритін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мг инъекцияға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мг инъекцияға арналған ерітіндіні дайындайтын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ерітіндіні дайындайтын лиофилизацияланған ұнтақ, 40 мг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вена ішіне енгізуге арналған ертіндіні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вена ішіне енгізуге арналған ертіндіні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инъекция мен инфузияға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вена ішіне енгізуге арналған ертіндіні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ішекте еритін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ішекте еритін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ерітіндіні дайындайтын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жараға қарсы басқа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үшкалий дицитраты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функционалдық бұзылыстарды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холин блокаторлары - үшіншілік амин тобы бар эфирлер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модификацияланған босап шығатын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суппозиториялар, 20 мг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РК-ЛС-5№005175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суппозиториялар, 0,02 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2%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 2 мл, 2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функциясы бұзылыстары кезінде қолданылатын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Итжидектің жартылай синтетикалық алкалоидтары, төртіншілік аммоний қосылыстары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Гиосцин бутилбромиді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алкалоидтары, үшіншілік аминдер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0,5% 2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Серотонинді 5ht3-рецепторларының антагонисттері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2мг/мл, 2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инъекцияға арналған 2 мг/мл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мл-ден инъекцияға арналған 2 мг/мл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2мг/мл, 4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инъекцияға арналған 4 мг/мл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құсуға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шығару жолдары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қышқылдарының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жүргізетін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 іш жүргізетін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ректальді суппозиториялар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ректальді суппозиториялар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ректальді суппозиториялар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0,75 % 15 мл тамшылар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 басқа препараттармен біріктірілімде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Осмотикалық қасиеті бар іш жүргізетін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мг/мл 1000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мг/мл 500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 64 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РК-ЛС-5№005236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3350 басқа препараттармен біріктірілімде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 түріндегі іш жүргізетін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A06AG04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қатуы кезіндегі басқа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Лубипростон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Прукалоприд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 қабынуына қарсы және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500000 ӘБ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250000 ӘБ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100 000 ӘБ/мл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Фидаксомицин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регидратациялық тұз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г-нан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18,9 г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ерітіндіні дайындайтын 18,9 г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РК-ЛС-3№021263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10,7 г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перистальтикасын төмендететін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РК-ЛС-5№001515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қабынуына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ұзаққа созылатын 9 мг таблеткалар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1г/100мл 100мл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суппозиториялар 1000 мг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2 г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босап шығуы ұзаққа созылатын 1,2 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әсерлі семіздікке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қорытуға ықпал ететін препараттар (оның ішінде ферментті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минимикросфералардан тұратын 300 мг (25 000 ӘБ)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Пангрол® 25000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минитаблеткалардан тұратын 25 000 ӘБ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 ӘБ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минимикросфералардан тұратын 150 мг (10 000 ӘБ)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10000 ӘБ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8000 липолитикалық ӘБ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РК-ЛС-5№000992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25 ӘБ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ӘБ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Инсулиндер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әсер ететін инсулиндер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картриджде 3 мл-ден 100 ХБ/мл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ХБ/мл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ХБ/мл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картриджде 3 мл-ден 100 ХБ/мл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РК-ЛС-5№018135 РК-ЛС-5№121946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КвикПен™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100 ХБ/мл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ӘБ/мл тері астына және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ӘБ/мл тері астына және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ӘБ/мл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ӘБ/мл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ӘБ/мл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ұзақтықта әсер ететін инсулиндер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картриджде 3 мл 100 ӘБ/мл тері астына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Инсуман® Базал ГТ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картриджде 3 мл 100 ӘБ/мл тері астына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ӘБ/мл тері астына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әсер ететін инсулиндермен біріктірілімде орташа ұзақтықта немесе ұзақ әсер ететін инъекцияларға арналған инсулиндер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Рекомбинантты адам инсулины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ӘБ/мл тері астына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100 ӘБ/мл тері астына енгізуге арналған суспензия, 10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 КвикПен™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мл-ден 100 ХБ/мл тері астына енгізуге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 КвикПен™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мл-ден 100 ХБ/мл тері астына енгізуге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ХБ/мл тері асты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РК-ЛС-5№012161 РК-ЛС-5№121947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мл-ден 100 ХБ/мл тері астына енгізуге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РК-ЛС-5№019327 РК-ЛС-5№121957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ӘБ/мл тері астына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инсулиндер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мл-ден 300 ӘБ/мл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Басаглар™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100 ХБ/мл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Басаглар КвикПен™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100 ХБ/мл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100 ХБ/мл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 100 ӘБ/мл тері астына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 3 мл 100 ӘБ/мл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ӘБ/мл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гипогликемиялық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850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РК-ЛС-5№007294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Сульфонилмочевина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Диапирид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 мен сульфонилмочевина туындыларының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Сульфанилмочевина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 мг/500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500мг/2,5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РК-ЛС-3№022419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мг/850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Вилдаглиптин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 мг/850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 мг/1000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Линаглиптин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2,5мг/1000мг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2,5мг/850мг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Канаглифлозин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А10ВD20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Эмпаглифлозин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мг/850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12,5 мг/1000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12,5 мг/850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Синжарди®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глюкозидаза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Тиазолидинедиондар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Дипептидил пептидаза 4 (ДПП-4)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тәрізді пептид -1 (glp-1)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 мг/мл по 3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Ликсумия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мг/0,5 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0,5 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Натрий-глюкоза тәуелді тежегіш 2 (sglt2)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гипогликемиялық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және Д дәрумендері және олардың біріктірілімдері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дәрумені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(витамин Д2)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майлы 0,125%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Дигидротахистерол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тамшылар, 2800ХБ/мл, 15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 пальмитаты және Колекальциферол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оның В6 және В12 дәрумендерімен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препараттармен біріктірілімдерін қоса)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100 мг/мл тамшылар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(С дәрумені)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5%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50 мг/мл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50мг/мл вена ішіне және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мл-ден 5% вена ішіне және бұлшықет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дәрумендер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5% инъекцияға арналған ерітінді, бұлшықет ішіне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қоспалар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кальций глюконаты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 100 мг/мл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кальций глюконаты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мл 100 мг/мл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 және Колекальциферол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анаболикалық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Анаболикалық стероидты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аурулары мен зат алмасу бұзылыстарын емдеуге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 мен олардың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100 мг/1 мл ішуге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2 г/10 мл ішке қабылдауға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мл ішке қабылдауға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400 ӘБ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Абцертин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400 ӘБ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3,5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645374,53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100 ӘБ/мл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концентрат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186627,7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1 мг/мл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622863,9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2 мг/мл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1 088 027,59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еритін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Қантүзілім және қан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дәруменінің антагонисттері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анти-Ха ХБ/0,8 мл шприцте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анти-Ха ХБ/0,6 мл шприцте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мл 4000 анти-Ха/0,4 мл шприцте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анти-Ха/0,4 мл шприцте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анти-Ха ХБ/0,2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ХБ анти-Ха/0,4мл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 ХБ анти-Ха/0,8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ХБ анти-Ха/0,6мл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 ХБ анти-Ха/0,3мл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ЛБ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агрегациясының тежегіштері (гепаринді қоспағанда)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Пиногал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мг үлбірлі қабықпен қапталған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Инстаклоп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мкг/мл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Празугрел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90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Стрептокиназа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50 мг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ХБ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ХБ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50 000 МЕ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ХБ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Тромбиннің тікелей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Бивалирудин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 факторының тікелей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антикоагулянттар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100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100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 мл 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50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50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50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Гемаксам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50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үлбірлі қабықпен қапталған табелткалар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үлбірлі қабықпен қапталған табелткалар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100000 КТБ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гемостатиктер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к/і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гемостатикалық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мен тромбин бар гемостатикалық сіңіргіш</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өлшемі 9,5х4,8см сіңіргіш</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өлшемі 4,8х4,8 см сіңіргіш</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өлшемі 2,5х3,0 см сіңіргіш</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VII, IX және X біріктірілген қан ұюының факторы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500 ХБ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3000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2000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2000 ХБ лиофилизацияланған ұнтақ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550788,8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2000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1500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421466,4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лиофилизацияланған ұнтақ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лиофилизат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1000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лиофилизат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1000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1000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лиофилизацияланған ұнтақ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лиофилизат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РК-БП-5№022117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лиофилизат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76415,13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500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500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500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лиофилизацияланған ұнтақ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250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 еріткішпен - инъекцияға арналған сумен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63124,87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РК-ЛС-5№004913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лиофилизат еріткішпен (инъекцияға арналған су)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 еріткішпен және енгізуге арналған жиынтықпен жинақта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 коагулянтты кешен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ӘБ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ӘБ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 ұюының факторы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2000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1000 ХБ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1200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500 ХБ лиофилизацияланған ұнтақ еріткішпен жиынтықта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500 ХБ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75151,76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500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600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64530,71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250 ХБ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+ 2400 ХБ лиофилизат еріткішпен жиынтықта (инъекцияға арналған су)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РК-БП-5№021111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500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500 ХБ +1200 ХБ лиофилизат еріткішпен жиынтықта (инъекцияға арналған су)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РК-БП-5№021112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450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450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55098,26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250 ХБ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250 ХБ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РК-ЛС-5№017429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VIIа факторы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Коагил-VII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2,4 мг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2,4 мг лиофилизат еріткішпен жиынтықта (инъекцияға арналған су)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Коагил-VII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 үшін ерітінді дайындауға арналған 1,2 мг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1,2 мг лиофилизат еріткішпен жиынтықта (инъекцияға арналған су)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басқа да гемостатикалық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12.5%, 2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мкг тері астына енгізуге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препараттары (екі валентті)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 тамшылар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енгізуге арналған темір препаратары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мг/мл 2 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2г/5мл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2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фолий қышқылымен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 және Фолий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және Фолий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басқа біріктірілімдері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препараттарының өзге препараттармен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320 мг/60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 дәрумені және фолий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(В12 дәрумені)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0,05%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анемияға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гемопоэз ынталандырғыштары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бета және зета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Релипоэтин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ХБ/0,5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РК-БП-5№021449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 ХБ/1 мл вена ішіне және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РК-БП-5№005836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 ХБ/1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86068,17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40000 ХБ/1,0 мл шприцте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ХБ/0,5мл вена ішіне және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РК-БП-5№009694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ХБ/1.0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ХБ/0,3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2000 ХБ/0,6 мл шприцте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мкг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259282,07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мкг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мкг/0,3 мл вена ішілік және тері асты инъекцияларға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мкг/0,3 мл вена ішілік және тері асты инъекцияларға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препараттары және плазма алмастыратын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0,05, 500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0,05, 250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100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 100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 100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 100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 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 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100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20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400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400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200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200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6%, 400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6%, 200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РК-ЛС-5№008994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мг/мл,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 полиэтиленнен жасалған құтыда 6%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Хестар-200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 крахмал 200/0,5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қоректендіруге арналған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В05ВА01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қоректендіруге арналған аминқышқылдарының кешені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Гепа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РК-ЛС-5№008887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эмульсиялар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500 мл венаішілік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Селепид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мл инфузияға арналған майлы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0,2 250 мл венаішілік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мл венаішілік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РК-ЛС-5№012241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Аминқышқылдарының кешені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РК-ЛС-5№009065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мл инфузияға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Инфезол®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500мл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 теңгеріміне әсер ететін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400мл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100мл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10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10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Осмодиуретикалық әсері бар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РК-ЛС-3№020712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1000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200 инфузияға арналған ерітінді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РК-ЛС-5№005899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РК-ЛС-5№005884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ирригациялық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5D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по 10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400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400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40%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инфузияға арналған ерітінді 200 мл (Красфарма КАҚ)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235,01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400 мл (Красфарма КАҚ)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Гипертоникалық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5000 мл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5000 мл перитонеальді диализге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5000 мл перитонеальді диализге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физионил 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2000 мл глюкозамен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бар дианил ПД4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2000 мл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бар физионил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2000 мл глюкозамен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2000 мл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бар дианил ПД4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2000 мл перитонеальді диализге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қоспалар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40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40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гематологиялық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Лидаза-Биофарма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ӘБ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Оймақгүл гликозидтері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ІІІ класты аритмияға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класты аритмияға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класты аритмияға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және допаминомиметиктер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кардиотоникалық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2,5 мг/мл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207319,67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қолданылатын шеткергі вазодилататорлар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0,5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0,4мг/доза, 10 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спрей 1,25 мг/доза, 15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1 мг/мл инфузия үшін ерітінді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10 мл инфузия үшін ерітінді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Алпрестил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 инфузия үшін ерітінді дайындауға арналған концентрат, 1мл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мкг/мл инфузия үшін ерітінді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ұзаққа созылатын, үлбірлі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Адренергиялық иннервацияның ынталандырушы әсерін азайтатын орталық әсерлі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Имидазолинді рецепторлар 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антиадренергиялық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10 мл вена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10 мл вена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5 мл вена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5 мл вена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антигипертензиялық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антигипертензиялық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Траклир®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125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Усента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Амбризентан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Тиазидті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Тиазидті емес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ұзартылған үлбірлі қабықпен қапталған 1,5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"Ілмекті"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Арилоксисірке қышқылының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Этакрин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сақтайтын диуретиктер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Альдостерон антагонисттері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Спилактон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Диуретиктердің калий сақтайтын препараттармен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Генле ілмегінің кортикалдық сегментіне әсер ететін диуретиктердің калий сақтайтын препараттармен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және триамтерен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вазодилататорлар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1мл-ден 1%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0,5мг/мл 200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Ангиопротекторлар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емес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мг/мл, 120 мл ішке қабылдауға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РК-ЛС-5№017152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Беландж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 таблетка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Нипертен®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Бисопрол-Фармак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Ведикардол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таңдамалы блокаторлары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Лопикард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тікелей әсері бар кальций каналдарының таңдамалы блокаторлары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Фенилалкиламин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Вератард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ұзартылған 180 мг капсула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Бензотиазепин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Ренин-ангиотензин жүйесіне әсер ететін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(ААФ)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Каптоприл-АКОС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ШТАДА®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инъекцияға арналған ерітінді, 1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Багровен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РК-ЛС-5№011492 РК-ЛС-5№023211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РК-ЛС-5№011490 РК-ЛС-5№023210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РК-ЛС-3№020970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тежегіштері басқа препараттармен біріктірілімде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тежегіштерінің диуретиктермен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Индапамид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мг/0,625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мг/0,625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КоПренесса®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Хинаприл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 тежегіштерінің кальций каналдары блокаторларымен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Амлодипин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5мг/5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ВиваКор®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20мг/10мг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ВиваКор®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Пирамил® Экстра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және Верапамил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4 мг/240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2 мг/180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II антагонисттері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Эпрозартан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РК-ЛС-5№003276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САРТОКАД-В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Диован®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РК-ЛС-3№022748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Кандесартан-бене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Кандесартан-бене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C09СA09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басқа препараттармен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диуретиктермен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100/25мг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300мг/12,5мг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РК-ЛС-3№020379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Сейфтелми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 және Гидрохлоротиазид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Ангиотезин ІІ антагонисттерінің кальций каналдары блокаторларымен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10мг/160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5мг/160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Эксвалсартан-бене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10мг/160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Сакубитрил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Гиполипидемиялық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Гипохолестеринемиялық және гипотриглицеридемиялық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ГМГ-КOA-Редуктаза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40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80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80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Липримар®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РК-ЛС-5№012493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145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гиполипидемиялық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Эзетимиб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Липидті модификациялайтын агенттер, біріктірілімдері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және Эзетимиб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ауруларын емдеуге арналған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Зеңге қарсы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 г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мен триазол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 мл сусабын</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г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өзге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г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г крем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Жұмсартатын және қорғаушы әсері бар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және май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дерматопротекторлар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жараларды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 г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 г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қолданылатын псориазды емдеуге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 және Бетаметазон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ауруларын емдеуге арналған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Синтомицин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 г линимент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РК-ЛС-5№005121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г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Ретапамулин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10 г мұрын жақпамайы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г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г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Имихимод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қолданылатын тері ауруларын емдеуге арналған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бутират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сыртқа қолдануға арналған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сыртқа қолдануға арналған жақпамай, 15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РК-ЛС-5№005127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Синафлан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сыртқа қолдануға арналған жақпамай, 10 грамм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РК-ЛС-5№005127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Салицил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 жақпамай</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Бигуанидтер және амидиндер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калияй йодиді, глицерин, су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Повидон-йодталған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антисептиктер мен дезинфекциялық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70% 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90% 50 мл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жергілікті қолдануға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Акнеге қарсы жүйелі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дерматологиялық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 Интели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 Интели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100 мл сыртқа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мен жыныс гормондары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антисептиктер мен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антисептиктер мен микробқа қарсы препараттар (кортикостероидтармен біріктірілімдерін қоспағанда)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Хинолон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қынаптық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қынаптық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қынаптық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антисептиктер және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Депантол®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Гексикон®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қынаптық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қынаптық таблеткалар (пессарийлер)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гинекологиялық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 тонусын арттыратын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контрацептивтер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 бар пластикалық спиральдар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мкг/24 ч қынапішілік жүйе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43805,40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ауруларды емдеуге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 секрециясының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таблеткалар,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таблеткалар, №2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таблеткалар,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Гинекологияда қолдануға арналған басқа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5 мл инфузия үшін ерітінді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0,9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және жыныс жүйесінің модуляторлары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гормондық контрацептивтер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 және эстрогендер (бекітілген біріктірілімдер)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Орлифик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0,100 мг/0,020 мг таблеткалар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0,03 мг/0,15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дросперинон 3,0 мг этинилэстрадиол 0,02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дросперинон 3,0 мг этинилэстрадиол микрондалған 0,02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 мг + 0,03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дросперинон 3,0 мг этинилэстрадиол микрондалған 0,03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Вибин мини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дросперинон 3,0 мг этинилэстрадиол микрондалған 0,03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 мг/0,03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Викспо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3мг/0,02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Норэлгестромин және Этинилэстрадиол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Номегестрол және 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 және эстрогендер (ретімен қабылдауға арналған біріктірілімдер)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Этинилэстрадиол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РК-ЛС-5№002049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және 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0,075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Лиметик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0,075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3-оксоандростен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мг/мл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Местеролон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жартылай синтетикалық эстрогендер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1г сыртқа қолдануға арналған гель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25 г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қынаптық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капсулалыр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майлы,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майлы,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Прегнадиен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Эстрен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Прогестагендердің эстрогендермен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Прогестагендердің эстрогендермен біріктірілімі (ретпен қабылдауға арналған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Эстрадиол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Гонадотропиндер және овуляцияның өзге ынталандырғыштары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ХБ ерітінді дайындауға арналған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инъекция жасау үшін ерітінді дайындауға арналған лиофилизацияланған 5000 ХБ ұнтақ еріткішімен (0.9% инъекцияға арналған натрий хлориді ерітіндісі)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75 ХБ ФСГ және 75 ХБ ЛГ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75 ХБ ФСГ және 75 ХБ ЛГ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1200 ХБ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132623,93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600 ХБ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Урофоллитропин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5,5 мкг (75 ХБ)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РК-ЛС-5№009278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ХБ/0,5 мл бұлшықет ішіне және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ХБ/0,72 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Пурегон®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ХБ/0,36 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мкг/0,5 мл 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мкг/0,5 мл 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Элонва®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мкг/0,5 мл 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Овуляцияның синтетикалық ынталандырғыштары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Антиандрогендер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мг/3 мл, 3 мл бұлшықет ішілік инъекцияларға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жыныс гормондары және жыныс жүйесінің модуляторлары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Прогестеронды рецепторлардың модуляторлары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Миропристон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ауруларды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несеп шығару және несепті ұстай алмауды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Оксибутинин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Толтеродин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Эрекция бұзылыстарын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Силфект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Силабене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урологиялық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гиперплазиясын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Алфузозин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 босып шығуы ұзақ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 босап шығуы модификацияланған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Грасулан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 босап шығуы модификацияланған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Дутастерид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және Солифенацин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 5-Альфа-Редуктаза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Аводарт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капсула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инсулиндерді қоспағанда, жүйелі қолдануға арналған гормондар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алдыңғы бөлігінің гормондары және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және оның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 инъекция үшін ерітінді дайындауға арналған лиофилизат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инъекция үшін ерітінді дайындауға арналған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Нордитропин® НордиЛет®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мг/1,5 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10мг/1,5мл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инъекция үшін ерітінді дайындауға арналған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103234,34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Вазопрессин және оның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мкг пероральді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мкг пероральді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мкг пероральді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Октостим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15 мкг/мл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0,1мг/мл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ӘБ/мл 1 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ӘБ/мл 1 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ХБ/мл 1 мл вена ішіне және бұлшықет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Окситоцин-МЭЗ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ХБ/мл 1 мл вена ішіне және бұлшықет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гормондары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Өсуді баяулататын гормондар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инъекция үшін суспензия дайындауға арналған микросфералар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инъекция үшін суспензия дайындауға арналған микросфералар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инъекция үшін суспензия дайындауға арналған микросфералар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156883,74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0,1 мг/мл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Октреотид-депо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20 мг лиофилизат еріткішпен жиынтықта (Маннит, 0,8%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 босап шығуы ұзартылған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босап шығуы ұзартылған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әсері ұзартылған бұлшықет ішіне енгізу үшін суспензия дайындауға арналған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Пасиреотид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Сигнифор®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Антигонадотропин-рилизинг гормоны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Ганереликс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Оргалутран®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0,25мг/0,5мл 0,5мл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12246,83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инъекция үшін ерітінді дайындауға арналған лиофилизацияланған ұнтақ еріткішпен жиынтықта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мг инъекция үшін ерітінді дайындауға арналған лиофилизацияланған ұнтақ еріткішпен жиынтықта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РК-ЛС-5№001959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 фосфат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30мг/мл 1 мл вена ішіне және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Никомед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ацетат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микрокристалды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имидазол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Мерказолил-Здоровье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гормондары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Гликогенді ыдырататын гормондар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мкг/мл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129209,57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алмасуын реттейтін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Антипаратиреоидты гормондар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антипаратиреоидты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90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30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Амфениколдар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Бета-лактамды антибиотиктер - пенициллиндер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спектрі кең пенициллиндер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 бензилпенициллин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Бета-лактамазаларға сезімтал пенициллиндердің біріктірілімі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Бета-лактамаза тежегіштерімен пенициллиндер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және бета-лактамаза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мг/200 мг вена ішілік инфузиялар үшін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400мг/57мг/5мл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57 мг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мг/28,5 мг/5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мг/28,5 мг суспензия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228,5мг/5мл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125мг/31,25мг/5мл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156,25 мг/5 мл ішке қабылдау үшін суспензия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мг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Амоксициллин+Клавулановая кислота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г + 0,1 г вена ішіне енгізу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1000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875 мг/125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РК-ЛС-5№004473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 2Х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500мг/125мг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500 мг/125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625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625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және Тазобактам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г вена ішілік инъекциялар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бета-лактамды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буын цефалоспориндері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вена ішіне және бұлшықет ішіне енгізу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 үшін ерітінді дайындауға арналған ұнтақ БҰЛШЫҚЕТ ІШІЛІК</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Цефадроксил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буын цефалоспориндері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мг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мг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мг/5 мл ішке қабылдау үшін суспензия дайындауға арналған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Цефамандол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буын цефалоспориндері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мг вена ішіне және бұлшықет ішіне енгізуге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 натрий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Денизид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Абитракс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г-нан еріткішпен (лидокаин гидрохлоридінің 1% ерітіндісі) жиынтықта инъекцияға арналған ерітіндіні дайындайтын ұнтақ, құтыда 1 г препарат, ампулада 3,5 мл ерітіндіден</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г-нан еріткішпен (лидокаин гидрохлоридінің 1% ерітіндісі) жиынтықта инъекцияға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инъекцияға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еріткішпен (лидокаин гидрохлориді, 1% инъекцияға арналған ерітінді) жиынтықта инъекцияған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инъекцияға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вена ішіне және бұлшықет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вена ішіне және бұлшықет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г еріткішпен (лидокаин гидрохлориді, 1% инъекцияға арналған ерітінді) жиынтықта инъекцияға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еріткішпен (лидокаин гидрохлориді, 1% инъекцияға арналған ерітінді) жиынтықта инъекцияған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және бета-лактамаза тежегіші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 цефалоспориндері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Денипим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вена ішіне және бұлшықет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Карбапенемдер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вена ішіне енгізуге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инфузия үшін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 үшін ерітінді дайындауға арналған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Циластатинмен имипенем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мг/500 мг инфузия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мг/500 мг вена ішіне енгізу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Цилапенем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г/0,5 г инфузия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мг/500 мг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 және триметоприм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Сульфаниламидтердің триметоприммен біріктірілімі, оның туындыларын қоса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 және линкозамидтер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3млн ХБ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3e+006 ХБ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ішекте еритін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ішекте еритін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мг/5 мл ішке қабылдау үшін суспензия дайындауға арналған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Клацид® 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 инфузия үшін ерітінді дайындауға арналған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мг инфузия үшін ерітінді дайындауға арналған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 үшін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 үшін ерітінді дайындауға арналған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мг/5 мл, 37.5 Миллилитр ішке қабылдау үшін суспензия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мг/5мл, 60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20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мг/5 мл, 30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мг/5 мл, 15 мл ішке қабылдау үшін суспензия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Линкозамидтер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аминогликозидтер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 инъекция үшін ерітінді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инъекция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мг/2 мл 500 мг/2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 хинолон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Фторхинолондар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мг/мл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мг/мл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РК-ЛС-5№015492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РК-ЛС-5№001822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по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мг/100 мл,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250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250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500мг/100мл вена ішілік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мг/мл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5мг/мл 100 мл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мг/мл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мг/мл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мл-ден 400 мг/250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400 мг/100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8 193,49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РК-ЛС-3№019966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хинолондар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Гликопептидті құрылымдағы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инфузия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Тейкопланин-ТФ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венаішілік және бұлшықетішілік инъекциялар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Тейкопланин-ТФ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венаішілік және бұлшықетішілік инъекциялар үшін ерітінді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15 927,22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Тинидазол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ішу үшін ерітінді дайындауға арналған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 ішке қабылдау үшін ерітінді дайындауға арналған түйіршіктер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ішке қабылдау үшін ерітінді дайындауға арналған түйіршіктелген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мг/мл, 300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АмБизом™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дисперсия дайындау үшін концентрат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Триазол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диспергирленетін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РК-ЛС-5№020489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РК-ЛС-5№000621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мг/5 мл 70мл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РК-ЛС-3№121707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мг/мл по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200мг/100мл,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ішуге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J02АС03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Бифлурин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Бифлурин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Вориконазол-KGP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инъекция үшін ерітінді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19 230,66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 40 мг/мл ішке қабылдауға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296 399,05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жүйелі қолдануға арналған зеңге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Кансидас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мг инфузияға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115 379,75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ерітіндісін алуға арналған концентратты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Касповитэ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РК-ЛС-5№023801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148 028,55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102 654,58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117 825,91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қатысты белсенді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 100 г-нан 600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1000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1000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РК-ЛС-6№021245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ПАСК-Акри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1 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қабықпен қапталған 500 мг таблеткалар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г-нан 800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г-нан 800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г-нан 800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г-нан 800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г-нан 600 мг/г ішекте еритін қабықпен қапталған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Пасконат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Пара-аминосалицил қышқылының натрий тұзы 5,52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 ішке қабылдауға арналған ерітіндіні дайындайтын дозаланған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г вена ішіне енгізуге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РК-ЛС-5№018465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Рифабутин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сульфаты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инъекцияға арналған ертіндіні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Изоникотин қышқылы гидразидінің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мл-ден 100 мг/5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Тиокарбамидтің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туберкулезге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мен Изониазид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және Изониазид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вирусқа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әсері бар вирусқа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Нуклеозидтер мен нуклеотидтер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Ациклостад®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РК-ЛС-3№022357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РК-ЛС-5№012819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Протеаза ингибиторлары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Ритонавир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Фосампренавир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Нуклеозидтер - кері транскриптаза ингибиторлары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10 мг/мл ішуге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Амивирен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РК-ЛС-3№020657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Амивирен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 5 мг/мл ішуге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240 мл-дан 20 мг/мл ішуге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Олитид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РК-ЛС-3№021526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Олитид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Виреад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Виркил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Гетино-Б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Телбивудин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Ненуклеозидтер - кері транскриптаза ингибиторлары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мг/5 мл ішке қабылдауға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РК-ЛС-5№021797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Разовый ввоз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Разовый ввоз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Стокрин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600 мг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Рилпивирин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Эдюрант®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Нейраминидаза ингибиторлары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Занамивир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гепатитін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40 мг/мл ішке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Симепревир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Гратециано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4 015,95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ВИРСО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Харвони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90 мг/400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Дасабувир, Омбитасвир, Паритапревир және Ритонавир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Викейра Пак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жиынтығы (Дасабувир - үлбірлі қабықпен қапталған 250 мг таблеткалар; Омбитасвир + Паритапревир + Ритонавир - үлбірлі қабықпен қапталған 12,5 мг + 75 мг + 50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РК-ЛС-5№021846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қатысты белсенді вирусқа қарсы препараттардың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РК-ЛС-5№010563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Дизаверокс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600 мг/300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РК-ЛС-5№005697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дизопроксилі мен Эмтрицитабин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Трувада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Эмтрицитабин/Тенофовир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мг/200 мг/600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мен Абакавир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Тризивир®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мг/150 мг/300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Невирапин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мен Эфавиренз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Эфавиренз/Эмтрицитабин/Тенофовир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мг/200 мг/600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дизопроксилі мен Рилпивирин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мг/25 мг/200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мл-дан ішке қолдануға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мен Долутегравир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мг/600 мг/300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мен Кобицистат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800 мг/150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вирусқа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Исентресс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Маравирок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мен иммуноглобулиндер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Сіреспеге қарсы антитоксин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Гангренаға қарсы сарысу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сарысу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МЕ/5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771 241,75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288 692,63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165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109 955,37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165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 ішіне енгізуге арналған)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мл-ден 10%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401 535,44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мл-ден 5%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206 935,06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мл-ден 50 мг/мл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176 788,35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10%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10%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193 813,81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10%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100 мг/мл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106 473,22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10%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5%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88 682,80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50 мг/мл вена ішіне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76 632,96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5%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50мл-ден 50мг/мл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вена ішіне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148 874,53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5%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5%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97 059,37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100мл-ден 50мг/мл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мл-ден инфузияға арналған 10%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40 655,41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инфузияға арналған 5%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РК-БП-5№017941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 мл-ден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20 мл-ден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РК-БП-5№122047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10 мл-ден вена ішіне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РК-БП-5№012734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19 815,28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иммуноглобулиндер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 иммуноглобулин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мл-дан 625 ХБ/мл бұлшықет ішілік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мл-дан 625 ХБ/мл бұлшықет ішілік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Цитомегаловирусқа қарсы иммуноглобулин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ХБ/10 мл в/і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РК-БП-5№012801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59 150,41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адам иммуноглобулині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187 239,50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инфекциялардың профилактикасына арналған вакциналар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Менингококкты тетравалентті тазартылған полисахаридті антиген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Көкжөтелге қарсы вакциналар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жасусасыз кокжөтел компоненті бар адсорбталған көкжөтел-дифтерия-сіреспелік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жасушасыз көкжөтел-дифтерия-сіреспелік адсорбирленген сұйық Бустрикс вакцинасы (АбКДС)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мл-дан 0,5 мл/доза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РК-БП-5№018911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J07AK</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Пневмококты инфекцияның профилактикасына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Пневмококты тазартылған полисахаридті коньюгирленген антиген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(пневмококты полисахаридті коньюгирленген адсорбирленген инактивтелген, сұйық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мл/доза бұлшықет ішіне енгізуге арналған суспензия шыны-щприцте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РК-БП-5№016730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14 642,30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Пневмококкты тазартылған полисахаридті антиген және гемофильді инфекция, конъюгирленген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 анатоксиннің дифтериялық анатоксинмен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енгізуге арналған БЦЖ глютомат лиофильді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мг-дан тері ішіне енгізуге арналған суспензияны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сүзегінің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сүзегінің тазартылған полисахаридті вакцинасы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инфекциялардың профилактикасына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Энцефалиттің профилактикасына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Инактивтелген тұтас кене энцефалитінің вирусы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вакциналар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Тұмаудың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Суббірлікті белсенділігі жойылған тұмау вакцинасы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РК-БП-5№014228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(Полимер-суббірлікті белсенділігі жойылған үш валентті тұмау вакцинасы)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мл-дан (1 доза) бұлшықет ішіне және тері асты енгізуге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РК-БП-5№019456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жойылған тармақталған тұмауға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0,5мл-ден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Гепатиттің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гепатитінің вирусы - тазартылған В антигені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Инактивтелген А гепатитінің вирусы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белсенсіздендірілген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доза/0,5 мл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РК-БП-5№005902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Қызылшаның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моновакцина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Лиофильді тірі аттенуирленген қызамыққа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мл-ден 10 доза еріткішпен жиынтықта тері астына енгізуге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Лиофильді тірі аттенуирленген қызамыққа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мл-ден 10 доза еріткішпен жиынтықта тері астына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РК-БП-5№022966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эпидемиялық паротит пен қызамыққа қарсы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Приорикс™ (тірі аттенуирленген қызылша, эпидемиялық паротит пен қызамыққа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мл/доза еріткішпен жиынтықта инъекцияға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РК-БП-5№004775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аттенуирленген (лиофильді) қызылша, паротит пен қызамыққа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 вирусы – тірі әлсізденген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Полиомиелиттің алдын алуға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типті полиомиелиттің ішке қабылдайтын вакцинасы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типті екі валентті полиомиелиттің ішке қабылдайтын вакцинасы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типті екі валентті полиомиелиттің ауызға қолданылатын вакцинасы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доза ішке қолдануға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РК-БП-5№021251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профилактикасына арналған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 вирусының айрықша антигені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антирабиялық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еріткіші (0.3% 0,5 мл натрий хлориді ерітіндісі) және 2.5 МЕ/1 дозда бір реттік еккіш жиынтығы бар бұлшықет ішіне инъекцияға арналған ерітінді дайындауға арналған лиофилизирленген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РК-БП-5№023180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антирабиялық культуралық тазартылған қоюландырылған инактивтелген вакцина, 2,5 ХБ еріткішпен жиынтықта бұлшықет ішіне енгізуге арналған ерітіндіні дайындайтын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J07BK01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аттенуирленген вирус Varicella zoster, OКА штаммасы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папилломасы вирусына қарсы вакциналары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папиллома вирусына қарсы вакцинасы (6, 11, 16, 18 типтері)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папиллома вирусына қарсы вакцинасы (16, 18 типі)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және бактериялық инфекциялардың профилактикасына арналған вакциналардың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Дифетрия, көкжөтел, полиомиелит, сіреспеге қарсы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(адсорбированная) дифтерия, сіреспе, көкжөтелге (жасушасыз) және полиомиелитке (инактивирленген) қарсы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мл/1 доза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РК-БП-5№021521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адсорбирленген жасушасыз көкжөтел-дифтерия-сіреспелік сұйық вакцина (АбКДС)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мл/доза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РК-БП-5№009832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heamophilus influenza (инфлюэнцаның гемофильді таяқшалары), көкжөтел, полиомиелит, сіреспеге қарсы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Пентаксим, адосрбирленген дифтерия мен сіреспе; ацеллюлярлы көкжөтел; инактивтелген полиомиелит және конъюгирленген b типті Haemophilius influenzae тудыратын инфекция профилактикасына арналған вакцина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мл/1 доза суспензиямен жиынтықта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РК-БП-5№013231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b типті heamophilus influenza (инфлюэнцаның гемофильді таяқшалары), көкжөтел, полиомиелит, сіреспе, В гепатитіне қарсы вакцина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Гексаксим® конъюгирленген дифтерия, сіреспе, көкжөтел (жасушасыз), В гепатиті (рекомбинантты рДНҚ), полиомиелит (инактивтелген) пен b типті Heamophilus influenza гемофильді инфекцияға қарсы вакцина (адсорбирленген)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мл/1 доза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(дифтерия-сіреспе-жасушасыз көкжөтел вакцинасының рекомбинантты В гепатитіне қарсы вакцинамен, инактивтелген полиомиелитке қарсы вакцинамен және b типті Haemophilus influenzae-ға қарсы вакцинамен қосындысы)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мл/доза лиофилизацияланған ұнтақпен жиынтықта инъекцияға арналған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РК-БП-5№013446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мен иммуномодуляторлар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Алкилирлейтін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иприттің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 вена ішіне және бұлшықет ішіне енгізуге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 вена ішіне енгізуге арналған ерітіндіні дайындайтын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инъекцияға арналған ерітіндіні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10 457,53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РК-ЛС-5№017039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16 385,71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концентратты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РК-ЛС-5№022458 РК-ЛС-5№022456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208 165,16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мг инфузияға арналған ерітіндіні дайындайтын концентратты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мг инфузияға арналған ерітіндіні дайындайтын концентратты дайындауға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Алкилсульфонаттар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 инфузияға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инфузияға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РК-ЛС-5№121750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290 047,28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Нитрозонесепнәр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алкилирлейтін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19 070,89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вена ішіне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Антиметаболиттер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1000мг/10мл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зарегистрирован (орфанное лекарственное средство)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0.6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0.6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7 954,91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0,55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8 378,25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0.55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6 622,66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0,45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0.45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0.4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0,4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5 936,46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0,35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0.35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0,3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0.3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0.25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0,25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50мг/мл, 0.2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0.15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0.15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мг/1мл, 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мг/2 мл, 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мг/1,5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15мг/0,75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2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5 247,68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мг/1мл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1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по 1,5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по 0,75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Сандоз®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мг/0,5мл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мг/0,75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Мартксель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Пеметрепол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267 752,04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382 502,91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120 904,16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172 720,23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Мартксель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119 555,50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Пеметрепол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Пуриннің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Тиогуанин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Лейкладин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мг/2 мл вена ішіне енгізуге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 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Пиремединді аналогтар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Фторафур®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25 336,99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мг инфузияға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мг инфузияға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 инфузияға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 инфузияға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Капфуро®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Ксалвобин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Виндуза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тері асты енгізуге арналған суспензияны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Децицип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лиофильденген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362 438,72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517 769,61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алкалоидтер мен басқа да табиғи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Барвинка алкалоидтері мен оның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48 308,54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мг/1 мл 1 мл-ден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Подофиллотоксин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Таксоиды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мг/50 мл инфузияға арналған ерітіндіні дайындайтын концентрат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41 793,37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мг/мл 50 мл-ден инфузияға арналған ерітіндіні дайындайтын концентрат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60мг/10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мг/мл 5 мл-ден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мг/16,7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РК-ЛС-3№121654</w:t>
            </w:r>
            <w:r>
              <w:br/>
            </w:r>
            <w:r>
              <w:rPr>
                <w:rFonts w:ascii="Times New Roman"/>
                <w:b w:val="false"/>
                <w:i w:val="false"/>
                <w:color w:val="000000"/>
                <w:sz w:val="20"/>
              </w:rPr>
              <w:t>
ДД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159418,3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60 080,16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15 524,51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183331,03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мг/1,5мл еріткішпен жиынтықта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1 445 034,48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алкалоидтер және басқа да табиғи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Йонделис®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730 535,84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Антрациклиндер мен туыс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мл/мл 25мл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415 630,55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мг/мл, 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170 103,01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Доксулип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2 мг/мл 10 мл-ден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мг/25 мл 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мл 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ісікке қарсы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ісікке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қосылыстары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мг/50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мг/20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мг/15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мг/10 мл, 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ерітіндіні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Моноклоналды антиденелер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Нимотузумаб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инфузия үшін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РК-БП-5№023564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141489,26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мг/13,4 мл тері асты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1 061 391,96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мг/11,7 мл тері асты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509 186,56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Труксима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388 615,64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РК-ЛС-5№007994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388 615,64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388 615,64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349754,07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Ацеллбия®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РК-ЛС-5№007993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мг/10 мл вена ішіне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мг инфузиялық ерітіндіге арналған концентратты дайындайтын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мг инфузиялық ерітіндіге арналған концентратты дайындайтын лиофилизацияланған ұнтақ, еріткішпен – инъекцияға арналған бактериостатикалық сумен жиынтық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397459,27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мг инфузиялық ерітіндіге арналған концентратты дайындайтын лиофилизацияланған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441 621,41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мг инфузиялық ерітіндіге арналған концентратты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441 621,41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мг/мл 5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430 850,17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5мг/мл 20 мл-ден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128 578,52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мл-ден 25 мг/мл инфузияға арналған ерітінді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358970,73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инфузияға арналған ерітінді дайындайтын концентрат, 16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РК-ЛС-5№023687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358970,73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мг/16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мг/16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мг/16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4 мл-ден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инфузияға арналған ерітіндіні дайындайтын концентрат, 4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РК-БП-5№023685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95235,42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106 024,46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мг/4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(100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152 801,49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Арзерра®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115 442,89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Арзерра®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369 277,70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инфузияға арналған ерітінді үшін концентрат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1 288 000,05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L01ХС13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мг/14 мл инфузиялық ерітінді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950 261,94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инфузиялық ерітіндіге арналған концентратты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718 389,95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мг инфузиялық ерітіндіге арналған концентратты дайындайтын лиофилизацияланған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1 150 171,80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мг/40 мл инфузиялық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1 400 017,41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вена ішілік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РК-БП-5№021845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1 503 810,02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10мл инфузиялық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354 092,34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50 мл инфузиялық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1 765 743,89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400мг/20 мл, 20 мл инфузиялық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813460,94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 5 мл, 5 мл инфузиялық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РК-БП-5№023399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Протеинкиназа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РК-ЛС-3№019472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14 717,83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12 382,44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 ®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10 416,55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17 059,84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РК-ЛС-5№011933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10 096,48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11 335,99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17 860,44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11 615,20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РК-ЛС-5№021240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28 614,23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жұмсақ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жұмсақ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64736,14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104 049,25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L01ХЕ38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31 685,06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ісікке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Симавакс -</w:t>
            </w:r>
            <w:r>
              <w:br/>
            </w:r>
            <w:r>
              <w:rPr>
                <w:rFonts w:ascii="Times New Roman"/>
                <w:b w:val="false"/>
                <w:i w:val="false"/>
                <w:color w:val="000000"/>
                <w:sz w:val="20"/>
              </w:rPr>
              <w:t>
EGF®, жиынтқыта еріткішпен эпидермиялық өсу факторы рекомбинантты вакцина (Монтанид</w:t>
            </w:r>
            <w:r>
              <w:br/>
            </w:r>
            <w:r>
              <w:rPr>
                <w:rFonts w:ascii="Times New Roman"/>
                <w:b w:val="false"/>
                <w:i w:val="false"/>
                <w:color w:val="000000"/>
                <w:sz w:val="20"/>
              </w:rPr>
              <w:t>
ISA51VG)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мг инъекцияға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РК-БП5№023568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166 215,54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 медак 5000 БІР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 вена ішіне және бұлшықет ішіне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мл-ден 20 мг/мл (300 мг)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42 853,42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20 мг/мл (100 мг)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16 887,51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мл-дан 20 мг/мл (40 мг)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Актавис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мг/2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Камптомеда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20мг/мл, 2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Камптомеда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20мг/мл, 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Пэгаспаргиназа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460 696,23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216 702,93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Вортемиэл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вена ішіне және тері асты енгізуге арналған ерітіндіні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315 023,78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110 696,26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Анагрелид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Панобиностат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404 516,43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329 365,70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329 365,70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Висмодегиб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Эриведж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484 725,05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484 725,05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484 725,05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гормоналды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мен олардың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Гонадотропин-рилизинг гормонның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Бусерелин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45мг еріткішпен жиынтықта тері астына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212 303,95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Элигард®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мг еріткішпен жиынтықта тері астына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мг инъекцияға арналған суспензияны дайындайтын лиофильді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мг қорғаныс тетігі бар шприц-аппликаторда ұзақ әсерлі тері асты енгізуге арналған имплантат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мг ұзақ әсерлі тері асты енгізуге арналған имплантат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мг ұзақ әсерлі бұлшықет ішіне енгізуге арналған суспензияны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134 550,00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 ұзақ әсерлі бұлшықет ішіне енгізуге арналған суспензияны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РК-ЛС-5№003064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 инъекцияға арналған суспензияны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мг/мл, 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РК-ЛС-5№011392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мг/мл тері асты енгізуге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РК-ЛС-5№005487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антагонисттері мен олардың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Антиэстрогены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РК-ЛС-5№004137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РК-ЛС-5№016606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мг/5 мл еккіште бұлшықет ішілік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137 771,50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мг/5 мл еккіште бұлшықет ішілік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Антиандрогендер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12 183,64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Ферменттердің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Лортанда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Актавис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Эксеместан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өзге антагонисттері мен ұқсас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еріткішпен жиынтықта инъекцияға арналған ерітіндіні дайындайтын лиофильді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еріткішпен жиынтықта инъекцияға арналған ерітіндіні дайындайтын лиофильді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РК-ЛС-5№019490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Арабитро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Иммуноcтимуляторлар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Колонияны ынталандыратын факторлар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млн. ХБ/0,5 мл инъекция мен инфузияға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ТеваГрастим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ХБ/0,5 мл тері асты және вена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млн ХБ вена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27 612,73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Неуластим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 (10 мг/мл)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РК-ЛС-5№012566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298 731,39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Липэгфилграстим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альфа-2a</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альфа-2b</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Интрон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 ХБ/1,2 мл (3 млн ХБ-ден 6 доза)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36 374,47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мкг (6 млн ХБ) бұлшықет ішіне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52060,31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мкг/0,5 мл бұлшықет ішілік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мкг/0,5 мл бұлшықет ішілік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РК-БП-5№022325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57 844,79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мкг/0,5мл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мг (9,6 млн ХБ) еріткішпен жиынтықта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РК-ЛС-5№003524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альфа-2b</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альфа-2a</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мкг/0,5мл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59 754,98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мкг/0,5 мл, 94 мкг/0,5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мкг/0,5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РК-БП-5№022430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Алдеслейкин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иммуностимуляторлар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ректальді суппозиторийлер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ректальді суппозиторийлер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 (Кальметта-Герена тірі вакциналары)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2х108-ден 3х109 өмір сүруге қабілетті бірлікке дейін қуық ішіне енгізуге арналған суспензияны дайындайтын ұнтақ пен еріткіш</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мг/мл тері асты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 мл тері асты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иммунодепрессанттар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Антитимоцитарлы (қоян) иммуноглобулин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инфузияға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60 328,53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қапталған 360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қыбықпен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қапталған 180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Микофенолата Мофетил Аккорд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мг/15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РК-ЛС-5№020175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460338,10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мг үлбірлі қабықпен қапталған табелткалар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инфузияға арналған ерітіндіні дайындайтын концентратты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708 435,70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ісік некрозы факторының (ІНФ</w:t>
            </w:r>
            <w:r>
              <w:rPr>
                <w:rFonts w:ascii="Times New Roman"/>
                <w:b w:val="false"/>
                <w:i w:val="false"/>
                <w:color w:val="000000"/>
                <w:sz w:val="20"/>
              </w:rPr>
              <w:t>a</w:t>
            </w:r>
            <w:r>
              <w:rPr>
                <w:rFonts w:ascii="Times New Roman"/>
                <w:b w:val="false"/>
                <w:i w:val="false"/>
                <w:color w:val="000000"/>
                <w:sz w:val="20"/>
              </w:rPr>
              <w:t>)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мг алдын ала толтырылған еккіштерде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мг еріткішпен (инъекцияға арналған су) жиынтықта инъекцияға арналған ерітіндіні дайындайтын лиофильді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 вена ішіне енгізуге арналған ерітіндіні дайындайтын концентратты дайындайтын лиофильді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140 025,96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 вена ішіне енгізуге арналған ерітіндіні дайындайтын концентратты дайындайтын лиофильді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РК-БП-5№019692 РК-ЛС-5№019692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мг/0,8 мл инъекцияға арналған ерітінді, 0,8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РК-БП-5№020286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194 972,33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мг/0,8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163 316,59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мг/0,4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163 316,59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РК-ЛС-5№019545 РК-БП-5№020824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245 591,23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РК-БП-5№121643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442 277,61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481 016,25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РК-ЛС-5№019549 РК-БП-5№023289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1 234 631,55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мг/0,5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РК-ЛС-5№019548 РК-БП-5№023288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1 186 462,80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мг, 26 мл инфузиялық ерітіндіні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РК-БП-5№023287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1 047 653,88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мг/20 мл инфузиялық ерітіндіні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269 254,13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мг/10 мл инфузиялық ерітіндіні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122 244,66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мг/0.9 мл тері асты инъекцисына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мг/4 мл инфузиялық ерітіндіні дайындауға арналған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53 399,85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Кальцинейрин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100мг/мл по 50 мл ішке қабылдауға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РК-ЛС-5№009869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5 мг/мл вена ішіне енгізуге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24 165,72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ұзақ әсерлі босап шығатын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 ұзақ әсерлі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мг ұзақ әсерлі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мг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иммунодепрессанттар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86 428,41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78 390,12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72 715,39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Стреоидтық емес қабынуға қарсы және ревматизмге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75 мг/3 мл вена ішіне және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РК-ЛС-5№011701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мг/мл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РК-ЛС-5№022281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мл-ден 30 мг/мл бұлшықет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мг/мл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Оксикамы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(инъекцияға арналған су) еріткішпен жиынтықта инъекцияға арналған ерітіндіні дайындайтын лиофильді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мг вена ішіне және бұлшықет ішіне енгізуге арналған ерітіндіні дайындайтын лиофилизат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мг/1,5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мг/1,5 мл бұлшықет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мл-ден инъекцияға арналған 1%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РК-ЛС-5№011649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Пропионды қышқылдың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мг/8мл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мг/4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РК-ЛС-5№121925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мл-ден 100 мг/5 мл суспензия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мг/5мл ішке қабылдауға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100 мг/5 мл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РК-ЛС-3№122119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100мг/2мл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100мг/2мл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ректальді суппозиторийлер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РК-ЛС-5№121660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M01AE53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басқа препараттармен біріктірілімде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Коксибы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Целкокс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Аркоксиа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90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ревматизмге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және ұқсас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стероидтық емес қабынуға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г-нан 5% сыртқа қолдануға арналған гель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г-нан 2,5% сыртқа қолдануға арналған гель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45г гель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РК-ЛС-5№020230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аурулары кезіндегі ауырсыну синдромы жағдайында сыртқа қолдануға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әсері бар миорелаксанттар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Листенон®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төрттік аммоний қосылыстары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мг/2,5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РК-ЛС-5№012157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вена ішіне енгізуге арналған ерітіндіні дайындайтын лиофильді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10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Эсмерон®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а-гемаглютинин типті ботулиндік токсинді кешен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БІР бұлшықет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РК-БП-5№015757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БІР бұлшықет ішіне және тері асты енгізуге арналған ерітіндіні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РК-БП-5№020468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61 016,00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әсері бар миорелаксанттар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минерализациясына әсер ететін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Бисфосфонаттар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Бонефос®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Памидроновая кислота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мг/30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45 452,96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30 мг/10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РК-ЛС-5№014962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мг/100 мл инфузияға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102 398,48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қышқылы-Келун-Казфарм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Золедронат-Тева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Золемеда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4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11 536,71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Золдрис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мг вена ішіне енгізуге арналған ерітіндіні дайындайтын лиофильді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Золдрис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мг/5 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препараттарымен біріктіріліміндегі бифосфанаттар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 және Колекальциферол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минерализациясына әсер ететін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ранелаты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РК-БП-5№018769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мг/мл тері астына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111 066,51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көмірсутектер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мл-ден ингаляциялық наркозға арналған сұйықтық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10 872,34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ингаляциялық наркозға арналған сұйықтық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мл-ден ингаляциялық наркозға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мл-ден ингаляциялық наркозға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мл-ден ингаляцияға арналған сұйықтық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РК-ЛС-5№018098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инъекцияға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анестезияға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мг/мл, 10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РК-ЛС-5№003486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50 мл инфузия мен инъекцияға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5 218,10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по 50 мл вена ішіне енгізуге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20 мл инфузия мен инъекцияға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мл-ден 10 мг/мл вена ішіне енгізуге арналған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1%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инъекцияға арналған 1% эмульсия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РК-ЛС-5№023935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200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N01AX63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Аминобензой қышқылының эфирлері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0,5%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0,5%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0,5%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инъекцияға арналған ерітінді, 5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РК-ЛС-5№009464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5мг/мл инъекцияға арналған ерітінді 4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РК-ЛС-5№010789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5мг/мл инъекцияға арналған ерітінді 10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г-дан 10%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0,01, 3,5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инъекцияға арналған ерітінді 2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мл-ден 2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7,5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және Прилокаин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грамм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грамм сыртқа қолдануға арналған крем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және Лидокаин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бар катеджель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г сыртқа қолдануға арналған гель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РК-ЛС-5№013306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 және Эпинефрин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анестезияға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N01BX04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Капсаицин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апиын алкалоидтары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1%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сульфаты VIC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сульфаты VIC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Оксикодон және Налоксон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мг/2,5 мг үлбірлі қабықпен қапталған босап шығуы ұзаққа созылатын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мг/10 мг үлбірлі қабықпен қапталған босап шығуы ұзаққа созылатын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мг/20 мг үлбірлі қабықпен қапталған босап шығуы ұзаққа созылатын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 үлбірлі қабықпен қапталған босап шығуы ұзаққа созылатын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2%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Дюрогезик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мкг/сағ трансдермальды терапиялық жүйе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1617,78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РК-ЛС-5№122030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апиындар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инъекцияға арналған 5%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инъекцияға арналған 5%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РК-ЛС-3№019591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мен антипиретиктер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инъекцияға арналған 50%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мл-дан 120 мг/5 мл ішуге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мл-дан 250 мг/5 мл ішуге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ректальді суппозиториялары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РК-ЛС-5№009728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ректальді суппозиториялары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ректальді суппозиториялары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РК-ЛС-5№016503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сақина ауруларына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5НТ1-рецепторларының селективті 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РК-ЛС-3№121671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Элетриптан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 және олардың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Карбоксамидтің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400 ретард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бақыланып босатылатын ұзақ әсерлі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бақыланып босатылатын ұзақ әсерлі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қышқылдардың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мл-ден 5 г/100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500 мг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250 мг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 Хроно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ұзақ әсер ететін 300 мг бөлінетін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РК-ЛС-5№013747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мл-ден 100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РК-ЛС-5№003615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эпилепсияға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РК-ЛС-5№011585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РК-ЛС-5№013461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РК-ЛС-5№010414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РК-ЛС-5№003911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Эпирамат-Тева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Неогаб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РК-ЛС-5№013249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мг/мл ішке қабылдауға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РК-ЛС-5№014410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РК-ЛС-5№015587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РК-ЛС-5№122122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Ретигабин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холиноблокаторлар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аминдер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РК-ЛС-5№003347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РК-ЛС-5№011004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Допаминергиялық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 мен допа-туындылар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мен Карбидопа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РК-ЛС-5№019932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Карбидопа және Энтакапон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Адамантан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Допаминдік рецепторларды ынталандырушылар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босатылатын 1,5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босатылатын 0,75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РК-ЛС-5№016925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босатылатын 0,375 мг таблетка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моноамин оксидаза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РК-ЛС-5№021074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Антипсихотиктік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Алифаттық құрылымы бар фенотиазиннің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РК-ЛС-5№014548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инъекцияға арналған 2,50%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РК-ЛС-5№004387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Пиперазинді құрылымы бар фенотиазиннің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Трифтазин-Здоровье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РК-ЛС-5№013845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Бутирофенонның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50 мг/мл инъекцияға арналған майлы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РК-ЛС-5№010234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Галоприл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инъекцияға арналған ерітінді, 1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РК-ЛС-5№000418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Тиоксантен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Зуклопентиксол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Диазепиннің, тиазепиннің және оксазепиннің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РК-ЛС-5№018247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диспергирленетін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диспергирленетін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ішке қабылдауға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РК-ЛС-5№016877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7 657,44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РК-ЛС-5№003749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антипсихотиктік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г бұлшықет ішіне енгізуге арналған ұзақ әсер ететін суспензияны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49 254,49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бұлшықет ішіне енгізуге арналған ұзақ әсер ететін суспензияны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РК-ЛС-5№013624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33 395,43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 1 мг/мл ішке қабылдайтын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7 396,41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РК-ЛС-5№020690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РК-ЛС-3№021038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мг босап шығуы ұзаққа созылатын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438 961,51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мг босап шығуы ұзаққа созылатын инъекцияға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394 350,25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мг/1,5 мл ұзақ әсер ететін бұлшықет ішіне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178 301,74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мг/1 мл ұзақ әсер ететін бұлшықет ішіне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мг/0,75 мл ұзақ әсер ететін бұлшықет ішіне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РК-ЛС-5№019150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108 448,98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9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3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РК-ЛС-5№019527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мл-дан 5 мг/мл бұлшықет ішілік және вена ішілік инъекцияларға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РК-ЛС-5№014355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Сибазон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инъекцияға арналған ерітінді, 2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РК-ЛС-5№016235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Ұйықтататын және седативтік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Бензодиазепинге ұқсас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Снотворные и седативные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N05CН01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Мелатонин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ұйықтататын және седативтік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мл-ден 100 мкг/мл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мл-ден 100 мкг/мл инфузияға арналған ерітіндіні дайындайтын концентрат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РК-ЛС-5№020366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Психоаналептиктер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Моноаминдерді кері қармайтын селективті емес ингибиторлар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Имипрамин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гидрохлориді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РК-ЛС-5№022186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Серотонинді кері қармайтын селективті ингибиторлар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РК-ЛС-5№016176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N06AВ08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Эсцита®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 мг таблеткала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Эсцита®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антидепрессанттар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Венларел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Венларел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РК-ЛС-5№005010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РК-ЛС-5№004257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босап шығуы өзгертілген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босап шығуы модификацияланған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 босап шығуы кейінге қалдырылған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босап шығуы кейінге қалдырылған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Деменцияны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ингибиторлары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РК-ЛС-3№020408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Ривастигмин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РК-ЛС-5№010820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ауруларын емдеуге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Антихолинэстеразалық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Прозерин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РК-ЛС-5№009630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заттарға психологиялық немесе физиологиялық тәуелділік кезінде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0,5 мг + 1,0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0,5 мг + 1,0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РК-ЛС-5№011810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тәуелділік кезінде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Тетурам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РК-ЛС-5№012716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мг бұлшықет ішіне енгізуге арналған ұзақ әсерлі суспензияны дайындайтын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РК-ЛС-5№014801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222 426,54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айналуын тоқтатуға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РК-ЛС-5№017888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РК-ЛС-5№019068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 қатты ішекте еритін капсулалар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мг қатты ішекте еритін капсулалар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РК-ЛС-5№022354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Тетрабеназин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Паразитке қарсы препараттар, инсектицидтер мен репелленттер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Гельминтке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Трематодқа қарсы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Празиквантел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Нематодозды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Бензимидазолдың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РК-ЛС-5№019329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Тетрагидропиримидиннің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Имидазотиазолдың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РК-ЛС-5№012009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(оның ішінде қышыма кенесін) жоюға арналған препараттар, инсектицидтер мен репелленттер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(оның ішінде қышыма кенесін) жоюға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 күкірт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Пиретриндер (оның ішінде синтетикалық қосылыстар)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Эктопаразиттерді жоюға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Деконгестанттар мен жергілікті қолдануға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10 мл-ден мұрын тамшы дәрісі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10 мл-ден мұрын тамшы дәрісі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РК-ЛС-5№016465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фуроаты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қолдануға арналған 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тыныс алу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5 мг/мл небулайзерге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1 172,21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доза 100 мкг/доза дозаланған ингаляцияға арналған аэрозоль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РК-ЛС-5№000838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мкг/доза дозаланған ингаляцияға арналған аэрозоль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мкг капсулада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мкг капсулада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РК-ЛС-5№019853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Симпатомиметиктердің кортикостероидтармен, антихолинергиялық препараттарды қоспағанда, басқа да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мен Флутиказон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доза 50 мкг/100 мкг дозаланған ингаляцияға арналған ұнтақ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50 мкг/500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25/250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25/250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25 мкг+250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50 мкг/500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11 597,99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мкг/500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50 мкг/500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50 мкг/500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мкг/250 мкг, 60 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мкг/250 мкг, 60 доза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капсулада ингаляцияға арналған ұнтақ, жиынтықта ингалятормен, 60 доза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 мкг 60 доза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Эвохалер™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дозадан 25/125мкг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9 166,11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мкг+125 мкг/доза дозаланған ингаляцияға арналған аэрозоль, 120 доза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3 974,58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мкг/100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РК-ЛС-5№003890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Салмерикс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мкг/100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РК-ЛС-5№022951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50мкг/100 мкг 60 доза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РК-ЛС-5№023367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25мкг+50мкг/доза дозаланған ингаляцияға арналған аэрозоль, 120 доза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мкг/250 мкг дозаланған ингаляцияға арналған ұнтақ, 60 доза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160/4,5 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160/4,5 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160/4,5 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10 828,77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ДуоРесп Спиромакс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320 мкг/9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РК-ЛС-5№023572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10503,71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320 мкг/9 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РК-ЛС-5№018526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15 005,30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80/4,5мкг/доза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160/4,5 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8 760,45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80/4,5 мкг/доза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РК-ЛС-5№011411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8 461,07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160/4,5 мкг доза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 фуроаты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доза 184мкг/22мкг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Релвар® Эллипта®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доза 92мкг/22мкг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үш еселелік біріктірілімдерді қоса, антихолинергиялық препараттармен біріктірілген 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мен Ипратропий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мл-дан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1 358,81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доза 10 мл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2 861,74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мен Умеклидиний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дозадан 22мкг/55мкг дозаланған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малеаты мен Гликопирроний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 мкг капсулада ингаляцияға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Аклидиний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мен Тиотропий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Респимат®, 4 мл 2,5 мкг+2,5 мкг/1 ингаляция, жиынтықта ингаляторы бар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РК-ЛС-5№022545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ингаляциялық қолданылатын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дозадан 250 мкг/доза тыныс алу арқылы белсенділендірілген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5 402,52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дозадан 100 мкг/доза тыныс алу арқылы белсенділендірілген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РК-ЛС-5№019758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4 583,47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дозадан 200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РК-ЛС-5№021143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дозаланған ингаляцияға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дозаланған ингаляцияға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РК-ЛС-5№017366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мг босап шығуы ұзаққа созылатын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 250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9 757,66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доза 125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РК-ЛС-5№004664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4 335,91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дозадан 50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Назонекс®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гр-дан 50мкг/дозадан дозаланған мұрын спрейі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РК-ЛС-5№014790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мкг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Атродил®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20 мкг/доза дозаланған ингаляцияға арналған аэрозоль</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Респимат® ингаляторымен жиынтықта 2,5 мкг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РК-ЛС-5№014869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ХандиХалер® жиынтықта ингаляторымен 18 мкг ингаляцияға арналған ұнтағы бар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жиынтықта ингаляторымен 13 мкг ингаляцияға арналған ұнтағы бар капсулалар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Аклидиний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R03ВВ07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Умеклидиний бромиді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қолданылатын арналған бронх демікпесін емдеуге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Ксантиннің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босап шығуы ұзартылған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РК-ЛС-5№005568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босап шығуы ұзартылған капсулалар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РК-ЛС-5№009963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РК-ЛС-5№000096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РК-ЛС-5№000126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Лейкотриенді рецепторлардың антагонисттері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РК-ЛС-5№013933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РК-ЛС-5№019251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Митека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РК-ЛС-5№013044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Бризези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РК-ЛС-3№019641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шайнайтын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РК-ЛС-5№022656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қолданылатын бронх демікпесін емдеуге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РК-ЛС-5№017931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және тұмау аурулары кезінде қолданылатын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препараттармен қосындысын қоспағанда, қақырық шығаратын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 мен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көпіршитін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РК-ЛС-5№016795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ішуге арналған ерітіндіні дайындайтын түйіршіктер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РК-ЛС-5№014693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мл 30мг/5мл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құтыда 7,5 мг/мл ішуге және ингаляцияға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 ДЛЯ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15мг/5мл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РК-ЛС-5№016349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мг/2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РК-ЛС-5№010604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РК-ЛС-5№010028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мг/5 мл, 100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РК-ЛС-5№023791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РК-ЛС-5№023437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2,5 мл ингалцияға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орфанный</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антигистаминдік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РК-ЛС-5№010372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мг/мл вена ішіне және бұлшықет ішіне енгізуге арналған ерітінді, </w:t>
            </w:r>
            <w:r>
              <w:br/>
            </w:r>
            <w:r>
              <w:rPr>
                <w:rFonts w:ascii="Times New Roman"/>
                <w:b w:val="false"/>
                <w:i w:val="false"/>
                <w:color w:val="000000"/>
                <w:sz w:val="20"/>
              </w:rPr>
              <w:t>
1 Миллилитр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РК-ЛС-5№022473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Алмастырылған этилендиаминдер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мл-ден инъекцияға арналған 2%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РК-ЛС-5№011297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Фенотиазин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мг/мл инъекцияға арналған ерітінді, 2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РК-ЛС-5№014671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 туындылары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мг/1 мл ішке қабылдайтын ерітінді, 120 мл</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РК-ЛС-5№021027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РК-ЛС-5№004043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РК-ЛС-5№020863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үлбірлі қабықпен қапталған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РК-ЛС-5№015743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қолдануға арналған өзге антигистаминді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РК-ЛС-5№005332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РК-ЛС-5№015825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120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РК-ЛС-5№014172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мг/5 мл шәрбат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мл 0,50 мг/мл ауызға қабылдайтын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РК-ЛС-5№021517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РК-ЛС-5№023094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РК-ЛС-5№018988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РК-ЛС-5№021408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РК-ЛС-5№121876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РК-ЛС-5№019618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ауруларын емдеуге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фосфолипидтер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мг/мл эндотрахеалды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РК-ЛС-5№018178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153 640,46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мг 45 мг/мл еріткіші бар жиынтықта эндотрахеалды енгізуге арналған суспензия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139 783,82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мг 45 мг/мл еріткіші бар жиынтықта эндотрахеалды енгізуге арналған суспензия дайындайтын лиофилизат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РК-ЛС-5№018880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114 011,30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сурфактанттары аралас препарат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 25 мг/мл интратрахеалды енгізуге арналған суспензия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РК-ЛС-5№018123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120 241,68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мүшелерінің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Фузидий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Фторхинолондар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 емес препараттар (ҚҚСП)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Непафенак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Бромфенак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препараттардың микробқа қарсы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мен Тобрамицин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қарсы препараттар мен миотиктер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Глаукоманы емдеуде 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Парасимпатомиметиктер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мл-ден 10 мг/мл көз тамшы дәрісі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РК-ЛС-5№006019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тежегіштері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және Травопрост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және Дорзоламид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Простагландиндердің аналогтары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мг/мл көз тамшы дәрісі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РК-ЛС-5№020517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Мидриатиктер мен циклоплегиктер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Холиноблокаторлар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Симпатомиметиктер (глаукомаға қарсы препараттарды қоспағанда)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аллергияға қарсы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Лодоксамид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S01KА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тұтқыр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S01KА02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Гипромеллоза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Неоваскуляризацияға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 мл-ден 40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РК-ЛС-5№020045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231 326,86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анестетиктер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Проксиметакаин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басқа да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ауруларын емдеуге арналған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70 мен Гидроксипро пилметилцеллюлоза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полимиксин сульфаты, дексаметазон, фенилэфрин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құлақ ауруларын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микробқа қарсы препараттармен қосындысы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және Ципрофлоксацин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Аллергендердің экстракттары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аллергендер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тері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РК-БП-5№022754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15 879,65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түрлі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мл-ден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РК-ЛС-3№021441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100 мг/мл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Идарубицизумаб</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Праксбайнд®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г/50 мл инъекция мен инфузияға арналған ертінді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513 260,24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байланыстыратын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диспергирленетін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360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РК-ЛС-5№014243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180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РК-ЛС-5№023290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 мен гиперфосфатемияны емдеуге арналған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 ауызға қабылдайтын суспензияны дайындауға арналған ұнтақ</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РК-ЛС-5№021396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РК-ЛС-5№023128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800 мг таблеткалар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РК-ЛС-5№018305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мг/4 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РК-ЛС-5№017565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РК-ЛС-5№013592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1 331,29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фолинаты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50 мг/мл инъекцияға және инфузияға арналған ертінді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25 070,99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50 мг/мл инъекцияға және инфузияға арналған ертінді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РК-ЛС-5№015099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диагностикалық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Туберкулездің диагностикасына арналған тест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Биолек Туберкулин ППД-Л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ТЕ/0,1 мл тері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РК-БП-5№010843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 тері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РК-БП-5№023853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түрлі емдік емес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Рентгеноконтрастты йодтан тұратын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төмен осмолярлық рентгеноконтрастты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8 497,93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мл-ден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4 503,36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мл-дан 300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4 302,48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мл-дан 300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мл-дан 300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3 500,98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мл-дан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РК-ЛС-5№018757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мл-дан 350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Йопамидол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370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87 555,83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370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40 580,28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370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15 948,83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370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10 117,89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300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13 844,55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мл 300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10 760,95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мл 370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мл 370 мг/мл тамыр ішіне енгізуге арналған ерітінді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6 323,69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300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7 407,14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300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5 709,44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300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РК-ЛС-5№015632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300 мг/мл тамыр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РК-ЛС-5№022720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2 789,36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мл-ден 320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мл-дан 320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мл-дан 320 мг йод/мл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РК-ЛС-3№122097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Ядролы-магниттік резонансқа арналған контрастты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Парамагнитті контрасттық заттар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ммоль/мл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РК-ЛС-5№022838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 1 ммоль/мл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35 986,53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мл 1 ммоль/мл вена ішіне енгізуге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РК-ЛС-5№010980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радиофармацевтикалық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терапиялық радиофармацевтикалық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терапиялық радиофармацевтикалық препараттар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(223Ra) дихлориді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Ксофиго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кБк/мл инъекцияға арналған ерітінді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РК-ЛС-5№022177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2 129 977,62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Тіркеу куәлігінің қолданылу мерзімі өткенге дейін Қазақстан Республикасының аумағына әкелінген және онда өндірілген дәрілік заттар жарамдылық мерзімі өткенге дейін сақталады және өткізіледі, медициналық мақсаттағы бұйымдар мен медициналық техника Қазақстан Республикасының аумағында шектеусіз немесе жарамдылық (пайдалану) мерзімі өткенге дейін қолданылады, айналыста болады және пайдаланылады.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