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88b691" w14:textId="588b69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"Әкімшілік деректерді жинауға арналған нысандарды бекіту туралы" Қазақстан Республикасы Қоршаған орта және су ресурстары министрінің міндетін атқарушының 2013 жылғы 29 қарашадағы № 363-Ө бұйрығына өзгерістер енгізу туралы</w:t>
      </w:r>
    </w:p>
    <w:p>
      <w:pPr>
        <w:spacing w:after="0"/>
        <w:ind w:left="0"/>
        <w:jc w:val="both"/>
      </w:pPr>
      <w:r>
        <w:rPr>
          <w:rFonts w:ascii="Times New Roman"/>
          <w:b w:val="false"/>
          <w:i w:val="false"/>
          <w:color w:val="000000"/>
          <w:sz w:val="28"/>
        </w:rPr>
        <w:t>Қазақстан Республикасы Ауыл шаруашылығы министрінің 2019 жылғы 8 мамырдағы № 197 бұйрығы. Қазақстан Республикасының Әділет министрлігінде 2019 жылғы 16 мамырда № 18682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"Әкімшілік деректерді жинауға арналған нысандарды бекіту туралы" Қазақстан Республикасы Қоршаған орта және су ресурстары министрінің міндетін атқарушының 2013 жылғы 29 қарашадағы № 363-Ө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9203 болып тіркелген, 2014 жылғы 14 маусымда "Егемен Қазақстан" газетінің № 116 (27737) санында жарияланған)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бұйрыққа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13-қосымшалар</w:t>
      </w:r>
      <w:r>
        <w:rPr>
          <w:rFonts w:ascii="Times New Roman"/>
          <w:b w:val="false"/>
          <w:i w:val="false"/>
          <w:color w:val="000000"/>
          <w:sz w:val="28"/>
        </w:rPr>
        <w:t xml:space="preserve"> осы бұйрыққа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13-қосымшаларға</w:t>
      </w:r>
      <w:r>
        <w:rPr>
          <w:rFonts w:ascii="Times New Roman"/>
          <w:b w:val="false"/>
          <w:i w:val="false"/>
          <w:color w:val="000000"/>
          <w:sz w:val="28"/>
        </w:rPr>
        <w:t xml:space="preserve"> сәйкес жаңа редакцияда жазылсын:</w:t>
      </w:r>
    </w:p>
    <w:bookmarkEnd w:id="2"/>
    <w:bookmarkStart w:name="z4" w:id="3"/>
    <w:p>
      <w:pPr>
        <w:spacing w:after="0"/>
        <w:ind w:left="0"/>
        <w:jc w:val="both"/>
      </w:pPr>
      <w:r>
        <w:rPr>
          <w:rFonts w:ascii="Times New Roman"/>
          <w:b w:val="false"/>
          <w:i w:val="false"/>
          <w:color w:val="000000"/>
          <w:sz w:val="28"/>
        </w:rPr>
        <w:t>
      2. Қазақстан Республикасы Ауыл шаруашылығы министрлігінің Орман шаруашылығы және жануарлар дүниесі комитеті заңнамада белгіленген тәртіппен:</w:t>
      </w:r>
    </w:p>
    <w:bookmarkEnd w:id="3"/>
    <w:p>
      <w:pPr>
        <w:spacing w:after="0"/>
        <w:ind w:left="0"/>
        <w:jc w:val="both"/>
      </w:pPr>
      <w:r>
        <w:rPr>
          <w:rFonts w:ascii="Times New Roman"/>
          <w:b w:val="false"/>
          <w:i w:val="false"/>
          <w:color w:val="000000"/>
          <w:sz w:val="28"/>
        </w:rPr>
        <w:t xml:space="preserve">
      1) осы бұйрықтың Қазақстан Республикасы Әділет министрлігінде мемлекеттік тіркелуін; </w:t>
      </w:r>
    </w:p>
    <w:p>
      <w:pPr>
        <w:spacing w:after="0"/>
        <w:ind w:left="0"/>
        <w:jc w:val="both"/>
      </w:pPr>
      <w:r>
        <w:rPr>
          <w:rFonts w:ascii="Times New Roman"/>
          <w:b w:val="false"/>
          <w:i w:val="false"/>
          <w:color w:val="000000"/>
          <w:sz w:val="28"/>
        </w:rPr>
        <w:t>
      2) осы бұйрық мемлекеттік тіркелген күннен бастап күнтізбелік 10 (он) күн ішінде оның қазақ және орыс тілдерінде ресми жариялау және Қазақстан Республикасы Нормативтік құқықтық актілерінің эталондық бақылау банкіне енгізу үшін "Қазақстан Республикасының Заңнама және құқықтық ақпарат институты" шаруашылық жүргізу құқығындағы республикалық мемлекеттік кәсіпорнына жіберілуін;</w:t>
      </w:r>
    </w:p>
    <w:p>
      <w:pPr>
        <w:spacing w:after="0"/>
        <w:ind w:left="0"/>
        <w:jc w:val="both"/>
      </w:pPr>
      <w:r>
        <w:rPr>
          <w:rFonts w:ascii="Times New Roman"/>
          <w:b w:val="false"/>
          <w:i w:val="false"/>
          <w:color w:val="000000"/>
          <w:sz w:val="28"/>
        </w:rPr>
        <w:t>
      3) осы бұйрық мемлекеттік тіркелгеннен кейін күнтізбелік он күн ішінде оның көшірмесінің мерзімді баспа басылымдарына ресми жариялауға жіберілуін;</w:t>
      </w:r>
    </w:p>
    <w:p>
      <w:pPr>
        <w:spacing w:after="0"/>
        <w:ind w:left="0"/>
        <w:jc w:val="both"/>
      </w:pPr>
      <w:r>
        <w:rPr>
          <w:rFonts w:ascii="Times New Roman"/>
          <w:b w:val="false"/>
          <w:i w:val="false"/>
          <w:color w:val="000000"/>
          <w:sz w:val="28"/>
        </w:rPr>
        <w:t>
      4) осы бұйрық ресми жарияланғаннан кейін оның Қазақстан Республикасы Ауыл шаруашылығы министрлігінің интернет-ресурсында орналастырылуын;</w:t>
      </w:r>
    </w:p>
    <w:p>
      <w:pPr>
        <w:spacing w:after="0"/>
        <w:ind w:left="0"/>
        <w:jc w:val="both"/>
      </w:pPr>
      <w:r>
        <w:rPr>
          <w:rFonts w:ascii="Times New Roman"/>
          <w:b w:val="false"/>
          <w:i w:val="false"/>
          <w:color w:val="000000"/>
          <w:sz w:val="28"/>
        </w:rPr>
        <w:t>
      5) осы бұйрық мемлекеттік тіркелгеннен кейін он жұмыс күні ішінде Заң қызметі департаментіне осы тармақтың 1), 2), 3) және 4) тармақшаларында көзделген іс-шаралардың орындалуы туралы мәліметтердің ұсынылуын қамтамасыз етсін.</w:t>
      </w:r>
    </w:p>
    <w:bookmarkStart w:name="z5" w:id="4"/>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Ауыл шаруашылығы вице-министріне жүктелсін.</w:t>
      </w:r>
    </w:p>
    <w:bookmarkEnd w:id="4"/>
    <w:bookmarkStart w:name="z6" w:id="5"/>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1"/>
        <w:gridCol w:w="4209"/>
      </w:tblGrid>
      <w:tr>
        <w:trPr>
          <w:trHeight w:val="30" w:hRule="atLeast"/>
        </w:trPr>
        <w:tc>
          <w:tcPr>
            <w:tcW w:w="7791"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rPr>
                <w:rFonts w:ascii="Times New Roman"/>
                <w:b w:val="false"/>
                <w:i w:val="false"/>
                <w:color w:val="000000"/>
                <w:sz w:val="20"/>
              </w:rPr>
              <w:t>
</w:t>
            </w:r>
          </w:p>
        </w:tc>
      </w:tr>
      <w:tr>
        <w:trPr>
          <w:trHeight w:val="30" w:hRule="atLeast"/>
        </w:trPr>
        <w:tc>
          <w:tcPr>
            <w:tcW w:w="7791"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Ауыл шаруашылығы министрі</w:t>
            </w:r>
            <w:r>
              <w:rPr>
                <w:rFonts w:ascii="Times New Roman"/>
                <w:b w:val="false"/>
                <w:i w:val="false"/>
                <w:color w:val="000000"/>
                <w:sz w:val="20"/>
              </w:rPr>
              <w:t>
</w:t>
            </w:r>
          </w:p>
        </w:tc>
        <w:tc>
          <w:tcPr>
            <w:tcW w:w="4209"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C. Омаров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Ұлттық экономика министрлігі</w:t>
      </w:r>
    </w:p>
    <w:p>
      <w:pPr>
        <w:spacing w:after="0"/>
        <w:ind w:left="0"/>
        <w:jc w:val="both"/>
      </w:pPr>
      <w:r>
        <w:rPr>
          <w:rFonts w:ascii="Times New Roman"/>
          <w:b w:val="false"/>
          <w:i w:val="false"/>
          <w:color w:val="000000"/>
          <w:sz w:val="28"/>
        </w:rPr>
        <w:t>
      Статистика комитеті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w:t>
            </w:r>
            <w:r>
              <w:br/>
            </w:r>
            <w:r>
              <w:rPr>
                <w:rFonts w:ascii="Times New Roman"/>
                <w:b w:val="false"/>
                <w:i w:val="false"/>
                <w:color w:val="000000"/>
                <w:sz w:val="20"/>
              </w:rPr>
              <w:t>министрінің</w:t>
            </w:r>
            <w:r>
              <w:br/>
            </w:r>
            <w:r>
              <w:rPr>
                <w:rFonts w:ascii="Times New Roman"/>
                <w:b w:val="false"/>
                <w:i w:val="false"/>
                <w:color w:val="000000"/>
                <w:sz w:val="20"/>
              </w:rPr>
              <w:t>2019 жылғы 8 мамырдағы</w:t>
            </w:r>
            <w:r>
              <w:br/>
            </w:r>
            <w:r>
              <w:rPr>
                <w:rFonts w:ascii="Times New Roman"/>
                <w:b w:val="false"/>
                <w:i w:val="false"/>
                <w:color w:val="000000"/>
                <w:sz w:val="20"/>
              </w:rPr>
              <w:t>№ 197 бұйрығына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Қоршаған орта және</w:t>
            </w:r>
            <w:r>
              <w:br/>
            </w:r>
            <w:r>
              <w:rPr>
                <w:rFonts w:ascii="Times New Roman"/>
                <w:b w:val="false"/>
                <w:i w:val="false"/>
                <w:color w:val="000000"/>
                <w:sz w:val="20"/>
              </w:rPr>
              <w:t>су ресурстары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2013 жылғы 29 қарашадағы</w:t>
            </w:r>
            <w:r>
              <w:br/>
            </w:r>
            <w:r>
              <w:rPr>
                <w:rFonts w:ascii="Times New Roman"/>
                <w:b w:val="false"/>
                <w:i w:val="false"/>
                <w:color w:val="000000"/>
                <w:sz w:val="20"/>
              </w:rPr>
              <w:t>№ 363-Ө бұйрығына</w:t>
            </w:r>
            <w:r>
              <w:br/>
            </w:r>
            <w:r>
              <w:rPr>
                <w:rFonts w:ascii="Times New Roman"/>
                <w:b w:val="false"/>
                <w:i w:val="false"/>
                <w:color w:val="000000"/>
                <w:sz w:val="20"/>
              </w:rPr>
              <w:t>1-қосымша</w:t>
            </w:r>
          </w:p>
        </w:tc>
      </w:tr>
    </w:tbl>
    <w:bookmarkStart w:name="z8" w:id="6"/>
    <w:p>
      <w:pPr>
        <w:spacing w:after="0"/>
        <w:ind w:left="0"/>
        <w:jc w:val="left"/>
      </w:pPr>
      <w:r>
        <w:rPr>
          <w:rFonts w:ascii="Times New Roman"/>
          <w:b/>
          <w:i w:val="false"/>
          <w:color w:val="000000"/>
        </w:rPr>
        <w:t xml:space="preserve"> Әкімшілік деректер жинауға арналған нысан Пайдаланушылардың балық және басқа да су жануарларын аулау квотасын игеруі туралы мәліметтер 20___жылғы____________ есепті кезең (ай)</w:t>
      </w:r>
    </w:p>
    <w:bookmarkEnd w:id="6"/>
    <w:p>
      <w:pPr>
        <w:spacing w:after="0"/>
        <w:ind w:left="0"/>
        <w:jc w:val="both"/>
      </w:pPr>
      <w:r>
        <w:rPr>
          <w:rFonts w:ascii="Times New Roman"/>
          <w:b w:val="false"/>
          <w:i w:val="false"/>
          <w:color w:val="000000"/>
          <w:sz w:val="28"/>
        </w:rPr>
        <w:t>
      Индекс: 1-бш.</w:t>
      </w:r>
    </w:p>
    <w:p>
      <w:pPr>
        <w:spacing w:after="0"/>
        <w:ind w:left="0"/>
        <w:jc w:val="both"/>
      </w:pPr>
      <w:r>
        <w:rPr>
          <w:rFonts w:ascii="Times New Roman"/>
          <w:b w:val="false"/>
          <w:i w:val="false"/>
          <w:color w:val="000000"/>
          <w:sz w:val="28"/>
        </w:rPr>
        <w:t>
      Кезеңділігі: ай сайын, тоқсан сайын.</w:t>
      </w:r>
    </w:p>
    <w:p>
      <w:pPr>
        <w:spacing w:after="0"/>
        <w:ind w:left="0"/>
        <w:jc w:val="both"/>
      </w:pPr>
      <w:r>
        <w:rPr>
          <w:rFonts w:ascii="Times New Roman"/>
          <w:b w:val="false"/>
          <w:i w:val="false"/>
          <w:color w:val="000000"/>
          <w:sz w:val="28"/>
        </w:rPr>
        <w:t>
      Ұсынады: жануарлар дүниесін пайдаланушылар және Қазақстан Республикасы Ауыл шаруашылығы министрлігі Орман шаруашылығы және жануарлар дүниесі комитетінің аумақтық бөлімшелері.</w:t>
      </w:r>
    </w:p>
    <w:p>
      <w:pPr>
        <w:spacing w:after="0"/>
        <w:ind w:left="0"/>
        <w:jc w:val="both"/>
      </w:pPr>
      <w:r>
        <w:rPr>
          <w:rFonts w:ascii="Times New Roman"/>
          <w:b w:val="false"/>
          <w:i w:val="false"/>
          <w:color w:val="000000"/>
          <w:sz w:val="28"/>
        </w:rPr>
        <w:t xml:space="preserve">
      Нысан қайда ұсынылады: Қазақстан Республикасы Ауыл шаруашылығы министрлігі Орман шаруашылығы және жануарлар дүниесі комитетіне одан әрі ұсынуы үшін Қазақстан Республикасы Ауыл шаруашылығы министрлігі Орман шаруашылығы және жануарлар дүниесі комитетінің аумақтық бөлімшелеріне. </w:t>
      </w:r>
    </w:p>
    <w:p>
      <w:pPr>
        <w:spacing w:after="0"/>
        <w:ind w:left="0"/>
        <w:jc w:val="both"/>
      </w:pPr>
      <w:r>
        <w:rPr>
          <w:rFonts w:ascii="Times New Roman"/>
          <w:b w:val="false"/>
          <w:i w:val="false"/>
          <w:color w:val="000000"/>
          <w:sz w:val="28"/>
        </w:rPr>
        <w:t>
      Ұсыну мерзімі: жануарлар дүниесін пайдаланушылар үшін Қазақстан Республикасы Ауыл шаруашылығы министрлігі Орман шаруашылығы және жануарлар дүниесі комитетінің аумақтық бөлімшелеріне айына бір рет, айдың 5-күнінен кешіктірмей;</w:t>
      </w:r>
    </w:p>
    <w:p>
      <w:pPr>
        <w:spacing w:after="0"/>
        <w:ind w:left="0"/>
        <w:jc w:val="both"/>
      </w:pPr>
      <w:r>
        <w:rPr>
          <w:rFonts w:ascii="Times New Roman"/>
          <w:b w:val="false"/>
          <w:i w:val="false"/>
          <w:color w:val="000000"/>
          <w:sz w:val="28"/>
        </w:rPr>
        <w:t>
      аумақтық органдар үшін Қазақстан Республикасы Ауыл шаруашылығы министрлігі Орман шаруашылығы және жануарлар дүниесі комитетіне есепті кезеңнен кейінгі тоқсанның 10-күнінен кешіктірмей.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1"/>
        <w:gridCol w:w="2602"/>
        <w:gridCol w:w="1063"/>
        <w:gridCol w:w="3448"/>
        <w:gridCol w:w="2909"/>
        <w:gridCol w:w="721"/>
        <w:gridCol w:w="726"/>
      </w:tblGrid>
      <w:tr>
        <w:trPr>
          <w:trHeight w:val="30" w:hRule="atLeast"/>
        </w:trPr>
        <w:tc>
          <w:tcPr>
            <w:tcW w:w="8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шаруашылығы су айдындары және (немесе) учаскелерінің атауы</w:t>
            </w:r>
          </w:p>
        </w:tc>
        <w:tc>
          <w:tcPr>
            <w:tcW w:w="10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 дүниесін пайдаланушының атауы</w:t>
            </w:r>
          </w:p>
        </w:tc>
        <w:tc>
          <w:tcPr>
            <w:tcW w:w="34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(су айдынының және (немесе) учаскенің орналасқан жері) атауы</w:t>
            </w:r>
          </w:p>
        </w:tc>
        <w:tc>
          <w:tcPr>
            <w:tcW w:w="29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ӘАОЖ (Әкімшілік-аумақтық объектілер жіктеуіші) бойынша орналасқан жерінің коды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кәсіпшілік аулау (тонна)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аулау квотасы</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ауланғаны</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маңызы бар балық шаруашылығы су айдындары және (немесе) учаскелері</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балық шаруашылығы су айдындары және (немесе) учаскелері</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маңызы бар балық шаруашылығы су айдындары және (немесе) учаскелері</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7"/>
        <w:gridCol w:w="12"/>
        <w:gridCol w:w="16"/>
        <w:gridCol w:w="705"/>
        <w:gridCol w:w="689"/>
        <w:gridCol w:w="16"/>
        <w:gridCol w:w="689"/>
        <w:gridCol w:w="16"/>
        <w:gridCol w:w="353"/>
        <w:gridCol w:w="353"/>
        <w:gridCol w:w="12"/>
        <w:gridCol w:w="12"/>
        <w:gridCol w:w="681"/>
        <w:gridCol w:w="1347"/>
        <w:gridCol w:w="1347"/>
        <w:gridCol w:w="645"/>
        <w:gridCol w:w="16"/>
        <w:gridCol w:w="16"/>
        <w:gridCol w:w="1023"/>
        <w:gridCol w:w="1668"/>
        <w:gridCol w:w="32"/>
        <w:gridCol w:w="1975"/>
      </w:tblGrid>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балық түрлері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әуесқойлық (спорттық) аулау (тонна)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мелиоративтік аулау (тонна)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 дүниесін пайдаланғаны үшін төленетін төлемдер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аулау квотасы</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ауланғаны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аулау квотасы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ауланғаны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аулау квотасы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ауланғаны</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аулау квотасы</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ауланғаны</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ауланғаны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 (мың теңге)</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төленгені (мың теңге)</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2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маңызы бар балық шаруашылығы су айдындары және (немесе) учаскелері</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балық шаруашылығы су айдындары және (немесе) учаскелері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маңызы бар балық шаруашылығы су айдындары және (немесе) учаскелері</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 ғылыми және өсімін молайту үшін аулау туралы мәліметтер балық түрлері (бар болса) бойынша көрсетіледі</w:t>
      </w:r>
    </w:p>
    <w:p>
      <w:pPr>
        <w:spacing w:after="0"/>
        <w:ind w:left="0"/>
        <w:jc w:val="both"/>
      </w:pPr>
      <w:r>
        <w:rPr>
          <w:rFonts w:ascii="Times New Roman"/>
          <w:b w:val="false"/>
          <w:i w:val="false"/>
          <w:color w:val="000000"/>
          <w:sz w:val="28"/>
        </w:rPr>
        <w:t>
      Басшы немесе оның міндеттерін атқарушы:            Мөрдің (бар</w:t>
      </w:r>
    </w:p>
    <w:p>
      <w:pPr>
        <w:spacing w:after="0"/>
        <w:ind w:left="0"/>
        <w:jc w:val="both"/>
      </w:pPr>
      <w:r>
        <w:rPr>
          <w:rFonts w:ascii="Times New Roman"/>
          <w:b w:val="false"/>
          <w:i w:val="false"/>
          <w:color w:val="000000"/>
          <w:sz w:val="28"/>
        </w:rPr>
        <w:t>
      ___________________________________ __________      болса) орны</w:t>
      </w:r>
    </w:p>
    <w:p>
      <w:pPr>
        <w:spacing w:after="0"/>
        <w:ind w:left="0"/>
        <w:jc w:val="both"/>
      </w:pPr>
      <w:r>
        <w:rPr>
          <w:rFonts w:ascii="Times New Roman"/>
          <w:b w:val="false"/>
          <w:i w:val="false"/>
          <w:color w:val="000000"/>
          <w:sz w:val="28"/>
        </w:rPr>
        <w:t>
      (аты, әкесінің аты (бар болcа), тегі)      (қолы)</w:t>
      </w:r>
    </w:p>
    <w:p>
      <w:pPr>
        <w:spacing w:after="0"/>
        <w:ind w:left="0"/>
        <w:jc w:val="both"/>
      </w:pPr>
      <w:r>
        <w:rPr>
          <w:rFonts w:ascii="Times New Roman"/>
          <w:b w:val="false"/>
          <w:i w:val="false"/>
          <w:color w:val="000000"/>
          <w:sz w:val="28"/>
        </w:rPr>
        <w:t>
      Орындаушы: ___________________________________ __________</w:t>
      </w:r>
    </w:p>
    <w:p>
      <w:pPr>
        <w:spacing w:after="0"/>
        <w:ind w:left="0"/>
        <w:jc w:val="both"/>
      </w:pPr>
      <w:r>
        <w:rPr>
          <w:rFonts w:ascii="Times New Roman"/>
          <w:b w:val="false"/>
          <w:i w:val="false"/>
          <w:color w:val="000000"/>
          <w:sz w:val="28"/>
        </w:rPr>
        <w:t>
      (аты, әкесінің аты (бар болcа), тегі)      (қолы)</w:t>
      </w:r>
    </w:p>
    <w:p>
      <w:pPr>
        <w:spacing w:after="0"/>
        <w:ind w:left="0"/>
        <w:jc w:val="both"/>
      </w:pPr>
      <w:r>
        <w:rPr>
          <w:rFonts w:ascii="Times New Roman"/>
          <w:b w:val="false"/>
          <w:i w:val="false"/>
          <w:color w:val="000000"/>
          <w:sz w:val="28"/>
        </w:rPr>
        <w:t>
      Орындаушының телефон нөмірі, электрондық мекенжайы: ________________________</w:t>
      </w:r>
    </w:p>
    <w:p>
      <w:pPr>
        <w:spacing w:after="0"/>
        <w:ind w:left="0"/>
        <w:jc w:val="both"/>
      </w:pPr>
      <w:r>
        <w:rPr>
          <w:rFonts w:ascii="Times New Roman"/>
          <w:b w:val="false"/>
          <w:i w:val="false"/>
          <w:color w:val="000000"/>
          <w:sz w:val="28"/>
        </w:rPr>
        <w:t>
      Әкімшілік деректерді жинауға арналған нысанды толтыру бойынша түсіндірме осы Нысанға қосымшада келтірілген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деректерді жинауға</w:t>
            </w:r>
            <w:r>
              <w:br/>
            </w:r>
            <w:r>
              <w:rPr>
                <w:rFonts w:ascii="Times New Roman"/>
                <w:b w:val="false"/>
                <w:i w:val="false"/>
                <w:color w:val="000000"/>
                <w:sz w:val="20"/>
              </w:rPr>
              <w:t>арналған нысанға қосымша</w:t>
            </w:r>
          </w:p>
        </w:tc>
      </w:tr>
    </w:tbl>
    <w:bookmarkStart w:name="z10" w:id="7"/>
    <w:p>
      <w:pPr>
        <w:spacing w:after="0"/>
        <w:ind w:left="0"/>
        <w:jc w:val="left"/>
      </w:pPr>
      <w:r>
        <w:rPr>
          <w:rFonts w:ascii="Times New Roman"/>
          <w:b/>
          <w:i w:val="false"/>
          <w:color w:val="000000"/>
        </w:rPr>
        <w:t xml:space="preserve"> Әкімшілік деректер жинауға арналған нысанды толтыру бойынша түсіндірме Пайдаланушылардың балық және басқа да су жануарларын аулау квотасын игеруі туралы мәліметтер</w:t>
      </w:r>
    </w:p>
    <w:bookmarkEnd w:id="7"/>
    <w:bookmarkStart w:name="z11" w:id="8"/>
    <w:p>
      <w:pPr>
        <w:spacing w:after="0"/>
        <w:ind w:left="0"/>
        <w:jc w:val="left"/>
      </w:pPr>
      <w:r>
        <w:rPr>
          <w:rFonts w:ascii="Times New Roman"/>
          <w:b/>
          <w:i w:val="false"/>
          <w:color w:val="000000"/>
        </w:rPr>
        <w:t xml:space="preserve"> 1-тарау. Жалпы ережелер</w:t>
      </w:r>
    </w:p>
    <w:bookmarkEnd w:id="8"/>
    <w:bookmarkStart w:name="z12" w:id="9"/>
    <w:p>
      <w:pPr>
        <w:spacing w:after="0"/>
        <w:ind w:left="0"/>
        <w:jc w:val="both"/>
      </w:pPr>
      <w:r>
        <w:rPr>
          <w:rFonts w:ascii="Times New Roman"/>
          <w:b w:val="false"/>
          <w:i w:val="false"/>
          <w:color w:val="000000"/>
          <w:sz w:val="28"/>
        </w:rPr>
        <w:t xml:space="preserve">
      1. Әкімшілік деректер жинауға арналған "Пайдаланушылардың балық және басқа да су жануарларын аулау квотасын игеруі туралы мәліметтер" нысаны (бұдан әрі – Нысан) "Жануарлар дүниесiн қорғау, өсiмiн молайту және пайдалану туралы" 2004 жылғы 9 шілдедегі Қазақстан Республикасы Заңының (бұдан әрі – Заң) 9-бабы 1-тармағының </w:t>
      </w:r>
      <w:r>
        <w:rPr>
          <w:rFonts w:ascii="Times New Roman"/>
          <w:b w:val="false"/>
          <w:i w:val="false"/>
          <w:color w:val="000000"/>
          <w:sz w:val="28"/>
        </w:rPr>
        <w:t>3) тармақшасына</w:t>
      </w:r>
      <w:r>
        <w:rPr>
          <w:rFonts w:ascii="Times New Roman"/>
          <w:b w:val="false"/>
          <w:i w:val="false"/>
          <w:color w:val="000000"/>
          <w:sz w:val="28"/>
        </w:rPr>
        <w:t xml:space="preserve"> сәйкес әзірленді.</w:t>
      </w:r>
    </w:p>
    <w:bookmarkEnd w:id="9"/>
    <w:p>
      <w:pPr>
        <w:spacing w:after="0"/>
        <w:ind w:left="0"/>
        <w:jc w:val="both"/>
      </w:pPr>
      <w:r>
        <w:rPr>
          <w:rFonts w:ascii="Times New Roman"/>
          <w:b w:val="false"/>
          <w:i w:val="false"/>
          <w:color w:val="000000"/>
          <w:sz w:val="28"/>
        </w:rPr>
        <w:t>
      Нысанды жүргізудің негізгі міндеті пайдаланушылардың балық және басқа да су жануарларын аулау квотасын игеруіне мониторинг жүргізу болып табылады.</w:t>
      </w:r>
    </w:p>
    <w:p>
      <w:pPr>
        <w:spacing w:after="0"/>
        <w:ind w:left="0"/>
        <w:jc w:val="both"/>
      </w:pPr>
      <w:r>
        <w:rPr>
          <w:rFonts w:ascii="Times New Roman"/>
          <w:b w:val="false"/>
          <w:i w:val="false"/>
          <w:color w:val="000000"/>
          <w:sz w:val="28"/>
        </w:rPr>
        <w:t xml:space="preserve">
      Жануарлар дүниесiн пайдаланушылар – </w:t>
      </w:r>
      <w:r>
        <w:rPr>
          <w:rFonts w:ascii="Times New Roman"/>
          <w:b w:val="false"/>
          <w:i w:val="false"/>
          <w:color w:val="000000"/>
          <w:sz w:val="28"/>
        </w:rPr>
        <w:t>Заңға</w:t>
      </w:r>
      <w:r>
        <w:rPr>
          <w:rFonts w:ascii="Times New Roman"/>
          <w:b w:val="false"/>
          <w:i w:val="false"/>
          <w:color w:val="000000"/>
          <w:sz w:val="28"/>
        </w:rPr>
        <w:t xml:space="preserve"> сәйкес жануарлар дүниесiн пайдалану құқығы берiлген жеке және заңды тұлғалар.</w:t>
      </w:r>
    </w:p>
    <w:bookmarkStart w:name="z13" w:id="10"/>
    <w:p>
      <w:pPr>
        <w:spacing w:after="0"/>
        <w:ind w:left="0"/>
        <w:jc w:val="both"/>
      </w:pPr>
      <w:r>
        <w:rPr>
          <w:rFonts w:ascii="Times New Roman"/>
          <w:b w:val="false"/>
          <w:i w:val="false"/>
          <w:color w:val="000000"/>
          <w:sz w:val="28"/>
        </w:rPr>
        <w:t>
      2. Жануарлар дүниесін пайдаланушылар Нысанды толтырады және Қазақстан Республикасы Ауыл шаруашылығы министрлігі Орман шаруашылығы және жануарлар дүниесі комитетіне одан әрі есепті кезеңнен кейінгі тоқсанның 10-нан кешіктірмей ұсынуы үшін Қазақстан Республикасы Ауыл шаруашылғы министрлігі Орман шаруашылығы және жануарлар дүниесі Комитетінің аумақтық бөлімшелеріне айына бір рет, есепті кезеңнен кейінгі айдың 5-нен кешіктірмей береді.</w:t>
      </w:r>
    </w:p>
    <w:bookmarkEnd w:id="10"/>
    <w:bookmarkStart w:name="z14" w:id="11"/>
    <w:p>
      <w:pPr>
        <w:spacing w:after="0"/>
        <w:ind w:left="0"/>
        <w:jc w:val="both"/>
      </w:pPr>
      <w:r>
        <w:rPr>
          <w:rFonts w:ascii="Times New Roman"/>
          <w:b w:val="false"/>
          <w:i w:val="false"/>
          <w:color w:val="000000"/>
          <w:sz w:val="28"/>
        </w:rPr>
        <w:t>
      3. Нысан алғашқы есепке алу деректері негізінде бір жылдың үдемелі қорытындысымен толтырылады және беріледі.</w:t>
      </w:r>
    </w:p>
    <w:bookmarkEnd w:id="11"/>
    <w:bookmarkStart w:name="z15" w:id="12"/>
    <w:p>
      <w:pPr>
        <w:spacing w:after="0"/>
        <w:ind w:left="0"/>
        <w:jc w:val="both"/>
      </w:pPr>
      <w:r>
        <w:rPr>
          <w:rFonts w:ascii="Times New Roman"/>
          <w:b w:val="false"/>
          <w:i w:val="false"/>
          <w:color w:val="000000"/>
          <w:sz w:val="28"/>
        </w:rPr>
        <w:t>
      4. Нысанды толтырғанда жануарлар дүниесін пайдаланушы, орындаушы, содан кейін Орман шаруашылығы және жануарлар дүниесі комитетіне жібергенде уәкілетті орган ведомствосы аумақтық бөлімшесінің басшысы қол қояды. Олар болмаған жағдайда, Нысанға олардың міндеттерін атқарушы адамдар қол қояды.</w:t>
      </w:r>
    </w:p>
    <w:bookmarkEnd w:id="12"/>
    <w:bookmarkStart w:name="z16" w:id="13"/>
    <w:p>
      <w:pPr>
        <w:spacing w:after="0"/>
        <w:ind w:left="0"/>
        <w:jc w:val="left"/>
      </w:pPr>
      <w:r>
        <w:rPr>
          <w:rFonts w:ascii="Times New Roman"/>
          <w:b/>
          <w:i w:val="false"/>
          <w:color w:val="000000"/>
        </w:rPr>
        <w:t xml:space="preserve"> 2-тарау. Нысанды толтыру бойынша түсіндірме</w:t>
      </w:r>
    </w:p>
    <w:bookmarkEnd w:id="13"/>
    <w:bookmarkStart w:name="z17" w:id="14"/>
    <w:p>
      <w:pPr>
        <w:spacing w:after="0"/>
        <w:ind w:left="0"/>
        <w:jc w:val="both"/>
      </w:pPr>
      <w:r>
        <w:rPr>
          <w:rFonts w:ascii="Times New Roman"/>
          <w:b w:val="false"/>
          <w:i w:val="false"/>
          <w:color w:val="000000"/>
          <w:sz w:val="28"/>
        </w:rPr>
        <w:t>
      5. Нысанның "Реттік нөмірі" деген 1-бағанында реті бойынша нөмірлеу көрсетіледі және кейінгі ақпарат реті бойынша нөмірлеуді үзбеуі тиіс.</w:t>
      </w:r>
    </w:p>
    <w:bookmarkEnd w:id="14"/>
    <w:bookmarkStart w:name="z18" w:id="15"/>
    <w:p>
      <w:pPr>
        <w:spacing w:after="0"/>
        <w:ind w:left="0"/>
        <w:jc w:val="both"/>
      </w:pPr>
      <w:r>
        <w:rPr>
          <w:rFonts w:ascii="Times New Roman"/>
          <w:b w:val="false"/>
          <w:i w:val="false"/>
          <w:color w:val="000000"/>
          <w:sz w:val="28"/>
        </w:rPr>
        <w:t>
      6. Нысанның 2-бағанында Қазақстан Республикасының тиісті облыс әкімдігінің қаулысымен пайдаланушыға бекітіп берілген су айдындарының және (немесе) учаскелерінің атауы, сондай-ақ жануарлар дүниесін пайдалануға рұқсат берілген жағдайда, әуесқойлық (спорттық) мақсаттарда резервтік қордағы су айдынының және (немесе) учаскесінің атауы көрсетіледі.</w:t>
      </w:r>
    </w:p>
    <w:bookmarkEnd w:id="15"/>
    <w:bookmarkStart w:name="z19" w:id="16"/>
    <w:p>
      <w:pPr>
        <w:spacing w:after="0"/>
        <w:ind w:left="0"/>
        <w:jc w:val="both"/>
      </w:pPr>
      <w:r>
        <w:rPr>
          <w:rFonts w:ascii="Times New Roman"/>
          <w:b w:val="false"/>
          <w:i w:val="false"/>
          <w:color w:val="000000"/>
          <w:sz w:val="28"/>
        </w:rPr>
        <w:t xml:space="preserve">
      7. Нысанның 3-бағанында Қазақстан Республикасы Ауыл шаруашылығы министрінің 2015 жылғы 19 наурыздағы № 18-04/245 </w:t>
      </w:r>
      <w:r>
        <w:rPr>
          <w:rFonts w:ascii="Times New Roman"/>
          <w:b w:val="false"/>
          <w:i w:val="false"/>
          <w:color w:val="000000"/>
          <w:sz w:val="28"/>
        </w:rPr>
        <w:t>бұйрығымен</w:t>
      </w:r>
      <w:r>
        <w:rPr>
          <w:rFonts w:ascii="Times New Roman"/>
          <w:b w:val="false"/>
          <w:i w:val="false"/>
          <w:color w:val="000000"/>
          <w:sz w:val="28"/>
        </w:rPr>
        <w:t xml:space="preserve"> бекітілген Аңшылық алқаптар мен балық шаруашылығы су айдындарын және (немесе) учаскелерiн бекiтiп беру жөнiнде конкурс өткiзу қағидаларының және конкурсқа қатысушыларға қойылатын бiлiктiлiк талаптары негізінде су айдыны бекітіліп берілген жануарлар дүниесін пайдаланушының атауы көрсетіледі (Нормативтік құқықтық актілерді мемлекеттік тіркеу тізілімінде № 11227 болып тіркелген).</w:t>
      </w:r>
    </w:p>
    <w:bookmarkEnd w:id="16"/>
    <w:bookmarkStart w:name="z20" w:id="17"/>
    <w:p>
      <w:pPr>
        <w:spacing w:after="0"/>
        <w:ind w:left="0"/>
        <w:jc w:val="both"/>
      </w:pPr>
      <w:r>
        <w:rPr>
          <w:rFonts w:ascii="Times New Roman"/>
          <w:b w:val="false"/>
          <w:i w:val="false"/>
          <w:color w:val="000000"/>
          <w:sz w:val="28"/>
        </w:rPr>
        <w:t>
      8. Нысанның 4-бағанында ауданның (су айдынының және (немесе) учаскенің орналасқан жерінің) атауы көрсетіледі.</w:t>
      </w:r>
    </w:p>
    <w:bookmarkEnd w:id="17"/>
    <w:bookmarkStart w:name="z21" w:id="18"/>
    <w:p>
      <w:pPr>
        <w:spacing w:after="0"/>
        <w:ind w:left="0"/>
        <w:jc w:val="both"/>
      </w:pPr>
      <w:r>
        <w:rPr>
          <w:rFonts w:ascii="Times New Roman"/>
          <w:b w:val="false"/>
          <w:i w:val="false"/>
          <w:color w:val="000000"/>
          <w:sz w:val="28"/>
        </w:rPr>
        <w:t>
      9. Нысанның 5-бағанында ӘАОЖ (Әкімшілік-аумақтық объектілер жіктеуіші) бойынша орналасқан жерінің коды көрсетіледі.</w:t>
      </w:r>
    </w:p>
    <w:bookmarkEnd w:id="18"/>
    <w:bookmarkStart w:name="z22" w:id="19"/>
    <w:p>
      <w:pPr>
        <w:spacing w:after="0"/>
        <w:ind w:left="0"/>
        <w:jc w:val="both"/>
      </w:pPr>
      <w:r>
        <w:rPr>
          <w:rFonts w:ascii="Times New Roman"/>
          <w:b w:val="false"/>
          <w:i w:val="false"/>
          <w:color w:val="000000"/>
          <w:sz w:val="28"/>
        </w:rPr>
        <w:t>
      10. Нысанның 6-бағанында кәсіпорынның өзіне бекітіліп берілген су айдынында кәсіпшілік аулау кезінде ауланған балықтың жалпы мөлшері көрсетіледі, онда пайдаланушыға мәлімделген ауланымның жалпы квотасы және есепті кезеңде нақты ауланған балық бойынша деректер жазылады.</w:t>
      </w:r>
    </w:p>
    <w:bookmarkEnd w:id="19"/>
    <w:bookmarkStart w:name="z23" w:id="20"/>
    <w:p>
      <w:pPr>
        <w:spacing w:after="0"/>
        <w:ind w:left="0"/>
        <w:jc w:val="both"/>
      </w:pPr>
      <w:r>
        <w:rPr>
          <w:rFonts w:ascii="Times New Roman"/>
          <w:b w:val="false"/>
          <w:i w:val="false"/>
          <w:color w:val="000000"/>
          <w:sz w:val="28"/>
        </w:rPr>
        <w:t>
      11. Нысанның 7-бағанында сол немесе өзге түрге арналған жалпы аулау квотасын көрсете отырып, түрлер бойынша ауланым жөніндегі сандық деректер және ауланған балықтың тиісті түрінің нақты көлемі көрсетіледі.</w:t>
      </w:r>
    </w:p>
    <w:bookmarkEnd w:id="20"/>
    <w:bookmarkStart w:name="z24" w:id="21"/>
    <w:p>
      <w:pPr>
        <w:spacing w:after="0"/>
        <w:ind w:left="0"/>
        <w:jc w:val="both"/>
      </w:pPr>
      <w:r>
        <w:rPr>
          <w:rFonts w:ascii="Times New Roman"/>
          <w:b w:val="false"/>
          <w:i w:val="false"/>
          <w:color w:val="000000"/>
          <w:sz w:val="28"/>
        </w:rPr>
        <w:t>
      12. Нысанның 8-бағанында әуесқойлық (спорттық) аулау кезінде ауланған балықтың жалпы мөлшері (тонна), оның ішінде аулаудың жалпы квотасы және ауланым бойынша нақты деректер келтіріліп көрсетіледі.</w:t>
      </w:r>
    </w:p>
    <w:bookmarkEnd w:id="21"/>
    <w:bookmarkStart w:name="z25" w:id="22"/>
    <w:p>
      <w:pPr>
        <w:spacing w:after="0"/>
        <w:ind w:left="0"/>
        <w:jc w:val="both"/>
      </w:pPr>
      <w:r>
        <w:rPr>
          <w:rFonts w:ascii="Times New Roman"/>
          <w:b w:val="false"/>
          <w:i w:val="false"/>
          <w:color w:val="000000"/>
          <w:sz w:val="28"/>
        </w:rPr>
        <w:t>
      13. Нысанның 9-бағанында мелиоративтік аулауға рұқсат берілген жағдайда ауланған балықтың жалпы көлемі көрсетіледі.</w:t>
      </w:r>
    </w:p>
    <w:bookmarkEnd w:id="22"/>
    <w:bookmarkStart w:name="z26" w:id="23"/>
    <w:p>
      <w:pPr>
        <w:spacing w:after="0"/>
        <w:ind w:left="0"/>
        <w:jc w:val="both"/>
      </w:pPr>
      <w:r>
        <w:rPr>
          <w:rFonts w:ascii="Times New Roman"/>
          <w:b w:val="false"/>
          <w:i w:val="false"/>
          <w:color w:val="000000"/>
          <w:sz w:val="28"/>
        </w:rPr>
        <w:t>
      14. Нысанның 10-бағанында бекітілген төлем жоспары және нақты төленген соманы көрсете отырып, жануарлар дүниесін пайдаланғаны үшін төлемдер бойынша сандық деректер көрсетіледі.</w:t>
      </w:r>
    </w:p>
    <w:bookmarkEnd w:id="2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w:t>
            </w:r>
            <w:r>
              <w:br/>
            </w:r>
            <w:r>
              <w:rPr>
                <w:rFonts w:ascii="Times New Roman"/>
                <w:b w:val="false"/>
                <w:i w:val="false"/>
                <w:color w:val="000000"/>
                <w:sz w:val="20"/>
              </w:rPr>
              <w:t>министрінің</w:t>
            </w:r>
            <w:r>
              <w:br/>
            </w:r>
            <w:r>
              <w:rPr>
                <w:rFonts w:ascii="Times New Roman"/>
                <w:b w:val="false"/>
                <w:i w:val="false"/>
                <w:color w:val="000000"/>
                <w:sz w:val="20"/>
              </w:rPr>
              <w:t>2019 жылғы 8 мамырдағы</w:t>
            </w:r>
            <w:r>
              <w:br/>
            </w:r>
            <w:r>
              <w:rPr>
                <w:rFonts w:ascii="Times New Roman"/>
                <w:b w:val="false"/>
                <w:i w:val="false"/>
                <w:color w:val="000000"/>
                <w:sz w:val="20"/>
              </w:rPr>
              <w:t>№ 197 бұйрығына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Қоршаған орта және</w:t>
            </w:r>
            <w:r>
              <w:br/>
            </w:r>
            <w:r>
              <w:rPr>
                <w:rFonts w:ascii="Times New Roman"/>
                <w:b w:val="false"/>
                <w:i w:val="false"/>
                <w:color w:val="000000"/>
                <w:sz w:val="20"/>
              </w:rPr>
              <w:t>су ресурстары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2013 жылғы 29 қарашадағы</w:t>
            </w:r>
            <w:r>
              <w:br/>
            </w:r>
            <w:r>
              <w:rPr>
                <w:rFonts w:ascii="Times New Roman"/>
                <w:b w:val="false"/>
                <w:i w:val="false"/>
                <w:color w:val="000000"/>
                <w:sz w:val="20"/>
              </w:rPr>
              <w:t>№ 363-Ө бұйрығына</w:t>
            </w:r>
            <w:r>
              <w:br/>
            </w:r>
            <w:r>
              <w:rPr>
                <w:rFonts w:ascii="Times New Roman"/>
                <w:b w:val="false"/>
                <w:i w:val="false"/>
                <w:color w:val="000000"/>
                <w:sz w:val="20"/>
              </w:rPr>
              <w:t>2-қосымша</w:t>
            </w:r>
          </w:p>
        </w:tc>
      </w:tr>
    </w:tbl>
    <w:bookmarkStart w:name="z28" w:id="24"/>
    <w:p>
      <w:pPr>
        <w:spacing w:after="0"/>
        <w:ind w:left="0"/>
        <w:jc w:val="left"/>
      </w:pPr>
      <w:r>
        <w:rPr>
          <w:rFonts w:ascii="Times New Roman"/>
          <w:b/>
          <w:i w:val="false"/>
          <w:color w:val="000000"/>
        </w:rPr>
        <w:t xml:space="preserve"> Әкімшілік деректер жинауға арналған нысан Балық шаруашылығы су айдындарын және (немесе) учаскелерін қорғауды жүзеге асыратын жануарлар дүниесiн пайдаланушылардың қорықшылық қызметтерінің жұмысы туралы мәліметтер 20___жылғы____________ есепті кезең (тоқсан)</w:t>
      </w:r>
    </w:p>
    <w:bookmarkEnd w:id="24"/>
    <w:p>
      <w:pPr>
        <w:spacing w:after="0"/>
        <w:ind w:left="0"/>
        <w:jc w:val="both"/>
      </w:pPr>
      <w:r>
        <w:rPr>
          <w:rFonts w:ascii="Times New Roman"/>
          <w:b w:val="false"/>
          <w:i w:val="false"/>
          <w:color w:val="000000"/>
          <w:sz w:val="28"/>
        </w:rPr>
        <w:t>
      Индекс: 2-бш.</w:t>
      </w:r>
    </w:p>
    <w:p>
      <w:pPr>
        <w:spacing w:after="0"/>
        <w:ind w:left="0"/>
        <w:jc w:val="both"/>
      </w:pPr>
      <w:r>
        <w:rPr>
          <w:rFonts w:ascii="Times New Roman"/>
          <w:b w:val="false"/>
          <w:i w:val="false"/>
          <w:color w:val="000000"/>
          <w:sz w:val="28"/>
        </w:rPr>
        <w:t>
      Кезеңділігі: тоқсандық.</w:t>
      </w:r>
    </w:p>
    <w:p>
      <w:pPr>
        <w:spacing w:after="0"/>
        <w:ind w:left="0"/>
        <w:jc w:val="both"/>
      </w:pPr>
      <w:r>
        <w:rPr>
          <w:rFonts w:ascii="Times New Roman"/>
          <w:b w:val="false"/>
          <w:i w:val="false"/>
          <w:color w:val="000000"/>
          <w:sz w:val="28"/>
        </w:rPr>
        <w:t xml:space="preserve">
      Ұсынады: жануарлар дүниесін пайдаланушылар және Қазақстан Республикасы Ауыл шаруашылығы министрлігі Орман шаруашылығы және жануарлар дүниесі комитетінің аумақтық бөлімшелері. </w:t>
      </w:r>
    </w:p>
    <w:p>
      <w:pPr>
        <w:spacing w:after="0"/>
        <w:ind w:left="0"/>
        <w:jc w:val="both"/>
      </w:pPr>
      <w:r>
        <w:rPr>
          <w:rFonts w:ascii="Times New Roman"/>
          <w:b w:val="false"/>
          <w:i w:val="false"/>
          <w:color w:val="000000"/>
          <w:sz w:val="28"/>
        </w:rPr>
        <w:t xml:space="preserve">
      Нысан қайда ұсынылады: Қазақстан Республикасы Ауыл шаруашылығы министрлігі Орман шаруашылығы және жануарлар дүниесі комитетіне одан әрі ұсынуы үшін Қазақстан Республикасы Ауыл шаруашылығы министрлігі Орман шаруашылығы және жануарлар дүниесі комитетінің аумақтық бөлімшелеріне. </w:t>
      </w:r>
    </w:p>
    <w:p>
      <w:pPr>
        <w:spacing w:after="0"/>
        <w:ind w:left="0"/>
        <w:jc w:val="both"/>
      </w:pPr>
      <w:r>
        <w:rPr>
          <w:rFonts w:ascii="Times New Roman"/>
          <w:b w:val="false"/>
          <w:i w:val="false"/>
          <w:color w:val="000000"/>
          <w:sz w:val="28"/>
        </w:rPr>
        <w:t>
      Ұсыну мерзімі: жануарлар дүниесін пайдаланушылар үшін Қазақстан Республикасы Ауыл шаруашылығы министрлігі Орман шаруашылығы және жануарлар дүниесі комитетінің аумақтық бөлімшелеріне есепті кезеңнен кейінгі тоқсанның 5-күнінен кешіктірмей;</w:t>
      </w:r>
    </w:p>
    <w:p>
      <w:pPr>
        <w:spacing w:after="0"/>
        <w:ind w:left="0"/>
        <w:jc w:val="both"/>
      </w:pPr>
      <w:r>
        <w:rPr>
          <w:rFonts w:ascii="Times New Roman"/>
          <w:b w:val="false"/>
          <w:i w:val="false"/>
          <w:color w:val="000000"/>
          <w:sz w:val="28"/>
        </w:rPr>
        <w:t>
      аумақтық органдар үшін Қазақстан Республикасы Ауыл шаруашылығы министрлігі Орман шаруашылығы және жануарлар дүниесі комитетіне есепті кезеңнен кейінгі тоқсанның 10-күнінен кешіктірмей.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6"/>
        <w:gridCol w:w="2022"/>
        <w:gridCol w:w="826"/>
        <w:gridCol w:w="2679"/>
        <w:gridCol w:w="2261"/>
        <w:gridCol w:w="469"/>
        <w:gridCol w:w="654"/>
        <w:gridCol w:w="2743"/>
      </w:tblGrid>
      <w:tr>
        <w:trPr>
          <w:trHeight w:val="30" w:hRule="atLeast"/>
        </w:trPr>
        <w:tc>
          <w:tcPr>
            <w:tcW w:w="6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шаруашылығы су айдындары және (немесе) учаскелерінің атауы</w:t>
            </w:r>
          </w:p>
        </w:tc>
        <w:tc>
          <w:tcPr>
            <w:tcW w:w="8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 дүниесін пайдаланушының атауы</w:t>
            </w:r>
          </w:p>
        </w:tc>
        <w:tc>
          <w:tcPr>
            <w:tcW w:w="26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(су айдынының және (немесе) учаскесінің орналасқан жерінің) атауы</w:t>
            </w:r>
          </w:p>
        </w:tc>
        <w:tc>
          <w:tcPr>
            <w:tcW w:w="22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ӘАОЖ (әкімшілік-аумақтық объектілер жіктеуіші) бойынша орналасқан жерінің коды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қорықшылар саны (адам)</w:t>
            </w:r>
          </w:p>
        </w:tc>
        <w:tc>
          <w:tcPr>
            <w:tcW w:w="27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қорықшылардың есепті кезеңде табиғат қорғау заңнамасының бұзылғаны туралы толтырған хаттамаларының (актілерінің)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басында</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 басында</w:t>
            </w:r>
          </w:p>
        </w:tc>
        <w:tc>
          <w:tcPr>
            <w:tcW w:w="0" w:type="auto"/>
            <w:vMerge/>
            <w:tcBorders>
              <w:top w:val="nil"/>
              <w:left w:val="single" w:color="cfcfcf" w:sz="5"/>
              <w:bottom w:val="single" w:color="cfcfcf" w:sz="5"/>
              <w:right w:val="single" w:color="cfcfcf" w:sz="5"/>
            </w:tcBorders>
          </w:tcP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маңызы бар балық шаруашылығы су айдындары және (немесе) учаскелері</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балық шаруашылығы су айдындары және (немесе) учаскелері</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маңызы бар балық шаруашылығы су айдындары және (немесе) учаскелері</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Басшы немесе оның міндеттерін атқарушы:            Мөрдің (бар</w:t>
      </w:r>
    </w:p>
    <w:p>
      <w:pPr>
        <w:spacing w:after="0"/>
        <w:ind w:left="0"/>
        <w:jc w:val="both"/>
      </w:pPr>
      <w:r>
        <w:rPr>
          <w:rFonts w:ascii="Times New Roman"/>
          <w:b w:val="false"/>
          <w:i w:val="false"/>
          <w:color w:val="000000"/>
          <w:sz w:val="28"/>
        </w:rPr>
        <w:t>
      ___________________________________ __________      болса) орны</w:t>
      </w:r>
    </w:p>
    <w:p>
      <w:pPr>
        <w:spacing w:after="0"/>
        <w:ind w:left="0"/>
        <w:jc w:val="both"/>
      </w:pPr>
      <w:r>
        <w:rPr>
          <w:rFonts w:ascii="Times New Roman"/>
          <w:b w:val="false"/>
          <w:i w:val="false"/>
          <w:color w:val="000000"/>
          <w:sz w:val="28"/>
        </w:rPr>
        <w:t>
      (аты, әкесінің аты (бар болcа), тегі)      (қолы)</w:t>
      </w:r>
    </w:p>
    <w:p>
      <w:pPr>
        <w:spacing w:after="0"/>
        <w:ind w:left="0"/>
        <w:jc w:val="both"/>
      </w:pPr>
      <w:r>
        <w:rPr>
          <w:rFonts w:ascii="Times New Roman"/>
          <w:b w:val="false"/>
          <w:i w:val="false"/>
          <w:color w:val="000000"/>
          <w:sz w:val="28"/>
        </w:rPr>
        <w:t>
      Орындаушы: ___________________________________ __________</w:t>
      </w:r>
    </w:p>
    <w:p>
      <w:pPr>
        <w:spacing w:after="0"/>
        <w:ind w:left="0"/>
        <w:jc w:val="both"/>
      </w:pPr>
      <w:r>
        <w:rPr>
          <w:rFonts w:ascii="Times New Roman"/>
          <w:b w:val="false"/>
          <w:i w:val="false"/>
          <w:color w:val="000000"/>
          <w:sz w:val="28"/>
        </w:rPr>
        <w:t>
      (аты, әкесінің аты (бар болcа), тегі)      (қолы)</w:t>
      </w:r>
    </w:p>
    <w:p>
      <w:pPr>
        <w:spacing w:after="0"/>
        <w:ind w:left="0"/>
        <w:jc w:val="both"/>
      </w:pPr>
      <w:r>
        <w:rPr>
          <w:rFonts w:ascii="Times New Roman"/>
          <w:b w:val="false"/>
          <w:i w:val="false"/>
          <w:color w:val="000000"/>
          <w:sz w:val="28"/>
        </w:rPr>
        <w:t>
      Орындаушының телефон нөмірі, электрондық мекенжайы: ________________________</w:t>
      </w:r>
    </w:p>
    <w:p>
      <w:pPr>
        <w:spacing w:after="0"/>
        <w:ind w:left="0"/>
        <w:jc w:val="both"/>
      </w:pPr>
      <w:r>
        <w:rPr>
          <w:rFonts w:ascii="Times New Roman"/>
          <w:b w:val="false"/>
          <w:i w:val="false"/>
          <w:color w:val="000000"/>
          <w:sz w:val="28"/>
        </w:rPr>
        <w:t>
      Әкімшілік деректерді жинауға арналған нысанды толтыру бойынша түсіндірме осы Нысанға қосымшада келтірілген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деректерді жинауға</w:t>
            </w:r>
            <w:r>
              <w:br/>
            </w:r>
            <w:r>
              <w:rPr>
                <w:rFonts w:ascii="Times New Roman"/>
                <w:b w:val="false"/>
                <w:i w:val="false"/>
                <w:color w:val="000000"/>
                <w:sz w:val="20"/>
              </w:rPr>
              <w:t>арналған нысанға қосымша</w:t>
            </w:r>
          </w:p>
        </w:tc>
      </w:tr>
    </w:tbl>
    <w:bookmarkStart w:name="z30" w:id="25"/>
    <w:p>
      <w:pPr>
        <w:spacing w:after="0"/>
        <w:ind w:left="0"/>
        <w:jc w:val="left"/>
      </w:pPr>
      <w:r>
        <w:rPr>
          <w:rFonts w:ascii="Times New Roman"/>
          <w:b/>
          <w:i w:val="false"/>
          <w:color w:val="000000"/>
        </w:rPr>
        <w:t xml:space="preserve"> Әкімшілік деректер жинауға арналған нысанды толтыру бойынша түсіндірме Балық шаруашылығы су айдындарын және (немесе) учаскелерін қорғауды жүзеге асыратын жануарлар дүниесiн пайдаланушылардың қорықшылық қызметтерінің жұмысы туралы мәліметтер</w:t>
      </w:r>
    </w:p>
    <w:bookmarkEnd w:id="25"/>
    <w:bookmarkStart w:name="z31" w:id="26"/>
    <w:p>
      <w:pPr>
        <w:spacing w:after="0"/>
        <w:ind w:left="0"/>
        <w:jc w:val="left"/>
      </w:pPr>
      <w:r>
        <w:rPr>
          <w:rFonts w:ascii="Times New Roman"/>
          <w:b/>
          <w:i w:val="false"/>
          <w:color w:val="000000"/>
        </w:rPr>
        <w:t xml:space="preserve"> 1-тарау. Жалпы ережелер</w:t>
      </w:r>
    </w:p>
    <w:bookmarkEnd w:id="26"/>
    <w:bookmarkStart w:name="z32" w:id="27"/>
    <w:p>
      <w:pPr>
        <w:spacing w:after="0"/>
        <w:ind w:left="0"/>
        <w:jc w:val="both"/>
      </w:pPr>
      <w:r>
        <w:rPr>
          <w:rFonts w:ascii="Times New Roman"/>
          <w:b w:val="false"/>
          <w:i w:val="false"/>
          <w:color w:val="000000"/>
          <w:sz w:val="28"/>
        </w:rPr>
        <w:t xml:space="preserve">
      1. Әкімшілік деректер жинауға арналған "Балық шаруашылығы су айдындарын және (немесе) учаскелерін қорғауды жүзеге асыратын жануарлар дүниесiн пайдаланушылардың қорықшылық қызметтерінің жұмысы туралы мәліметтер" нысаны (бұдан әрі – Нысан) "Жануарлар дүниесiн қорғау, өсiмiн молайту және пайдалану туралы" 2004 жылғы 9 шілдедегі Қазақстан Республикасы Заңының (бұдан әрі – Заң) 9-бабы 1-тармағының </w:t>
      </w:r>
      <w:r>
        <w:rPr>
          <w:rFonts w:ascii="Times New Roman"/>
          <w:b w:val="false"/>
          <w:i w:val="false"/>
          <w:color w:val="000000"/>
          <w:sz w:val="28"/>
        </w:rPr>
        <w:t>3) тармақшасына</w:t>
      </w:r>
      <w:r>
        <w:rPr>
          <w:rFonts w:ascii="Times New Roman"/>
          <w:b w:val="false"/>
          <w:i w:val="false"/>
          <w:color w:val="000000"/>
          <w:sz w:val="28"/>
        </w:rPr>
        <w:t xml:space="preserve"> сәйкес әзірленді.</w:t>
      </w:r>
    </w:p>
    <w:bookmarkEnd w:id="27"/>
    <w:p>
      <w:pPr>
        <w:spacing w:after="0"/>
        <w:ind w:left="0"/>
        <w:jc w:val="both"/>
      </w:pPr>
      <w:r>
        <w:rPr>
          <w:rFonts w:ascii="Times New Roman"/>
          <w:b w:val="false"/>
          <w:i w:val="false"/>
          <w:color w:val="000000"/>
          <w:sz w:val="28"/>
        </w:rPr>
        <w:t>
      Нысанды жүргізудің негізгі міндеті балық шаруашылығы су айдындарын және (немесе) учаскелерін қорғауды жүзеге асыратын жануарлар дүниесiн пайдаланушылардың қорықшылық қызметтерінің жұмысына мониторинг жүргізу болып табылады.</w:t>
      </w:r>
    </w:p>
    <w:p>
      <w:pPr>
        <w:spacing w:after="0"/>
        <w:ind w:left="0"/>
        <w:jc w:val="both"/>
      </w:pPr>
      <w:r>
        <w:rPr>
          <w:rFonts w:ascii="Times New Roman"/>
          <w:b w:val="false"/>
          <w:i w:val="false"/>
          <w:color w:val="000000"/>
          <w:sz w:val="28"/>
        </w:rPr>
        <w:t xml:space="preserve">
      Жануарлар дүниесiн пайдаланушылар – </w:t>
      </w:r>
      <w:r>
        <w:rPr>
          <w:rFonts w:ascii="Times New Roman"/>
          <w:b w:val="false"/>
          <w:i w:val="false"/>
          <w:color w:val="000000"/>
          <w:sz w:val="28"/>
        </w:rPr>
        <w:t>Заңға</w:t>
      </w:r>
      <w:r>
        <w:rPr>
          <w:rFonts w:ascii="Times New Roman"/>
          <w:b w:val="false"/>
          <w:i w:val="false"/>
          <w:color w:val="000000"/>
          <w:sz w:val="28"/>
        </w:rPr>
        <w:t xml:space="preserve"> сәйкес жануарлар дүниесiн пайдалану құқығы берiлген жеке және заңды тұлғалар.</w:t>
      </w:r>
    </w:p>
    <w:bookmarkStart w:name="z33" w:id="28"/>
    <w:p>
      <w:pPr>
        <w:spacing w:after="0"/>
        <w:ind w:left="0"/>
        <w:jc w:val="both"/>
      </w:pPr>
      <w:r>
        <w:rPr>
          <w:rFonts w:ascii="Times New Roman"/>
          <w:b w:val="false"/>
          <w:i w:val="false"/>
          <w:color w:val="000000"/>
          <w:sz w:val="28"/>
        </w:rPr>
        <w:t>
      2. Жануарлар дүниесін пайдаланушылар Нысанды толтырады және Қазақстан Республикасы Ауыл шаруашылығы министрлігі Орман шаруашылығы және жануарлар дүниесі комитетіне одан әрі есепті кезеңнен кейінгі тоқсанның 10-күнінен кешіктірмей ұсынуы үшін Қазақстан Республикасы Ауыл шаруашылығы министрлігі Орман шаруашылығы және жануарлар дүниесі комитетінің аумақтық бөлімшелеріне тоқсанына бір рет, есептік кезеңнен кейінгі тоқсанның 5-інен кешіктірмей ұсынады.</w:t>
      </w:r>
    </w:p>
    <w:bookmarkEnd w:id="28"/>
    <w:bookmarkStart w:name="z34" w:id="29"/>
    <w:p>
      <w:pPr>
        <w:spacing w:after="0"/>
        <w:ind w:left="0"/>
        <w:jc w:val="both"/>
      </w:pPr>
      <w:r>
        <w:rPr>
          <w:rFonts w:ascii="Times New Roman"/>
          <w:b w:val="false"/>
          <w:i w:val="false"/>
          <w:color w:val="000000"/>
          <w:sz w:val="28"/>
        </w:rPr>
        <w:t>
      3. Нысан алғашқы есепке алу деректері негізінде үдемелі қорытындымен толтырылады және ұсынылады.</w:t>
      </w:r>
    </w:p>
    <w:bookmarkEnd w:id="29"/>
    <w:bookmarkStart w:name="z35" w:id="30"/>
    <w:p>
      <w:pPr>
        <w:spacing w:after="0"/>
        <w:ind w:left="0"/>
        <w:jc w:val="both"/>
      </w:pPr>
      <w:r>
        <w:rPr>
          <w:rFonts w:ascii="Times New Roman"/>
          <w:b w:val="false"/>
          <w:i w:val="false"/>
          <w:color w:val="000000"/>
          <w:sz w:val="28"/>
        </w:rPr>
        <w:t>
      4. Нысанды толтырғанда жануарлар дүниесін пайдаланушы, орындаушы, содан кейін Қазақстан Республикасы Ауыл шаруашылығы министрлігі Орман шаруашылығы және жануарлар дүниесі комитетіне жібергенде уәкілетті орган ведомствосы аумақтық бөлімшесінің басшысы қол қояды. Олар болмаған жағдайда, Нысанға олардың міндеттерін атқарушы адамдар қол қояды.</w:t>
      </w:r>
    </w:p>
    <w:bookmarkEnd w:id="30"/>
    <w:bookmarkStart w:name="z36" w:id="31"/>
    <w:p>
      <w:pPr>
        <w:spacing w:after="0"/>
        <w:ind w:left="0"/>
        <w:jc w:val="left"/>
      </w:pPr>
      <w:r>
        <w:rPr>
          <w:rFonts w:ascii="Times New Roman"/>
          <w:b/>
          <w:i w:val="false"/>
          <w:color w:val="000000"/>
        </w:rPr>
        <w:t xml:space="preserve"> 2-тарау. Нысанды толтыру бойынша түсіндірме</w:t>
      </w:r>
    </w:p>
    <w:bookmarkEnd w:id="31"/>
    <w:bookmarkStart w:name="z37" w:id="32"/>
    <w:p>
      <w:pPr>
        <w:spacing w:after="0"/>
        <w:ind w:left="0"/>
        <w:jc w:val="both"/>
      </w:pPr>
      <w:r>
        <w:rPr>
          <w:rFonts w:ascii="Times New Roman"/>
          <w:b w:val="false"/>
          <w:i w:val="false"/>
          <w:color w:val="000000"/>
          <w:sz w:val="28"/>
        </w:rPr>
        <w:t>
      5. Нысанның "Реттік нөмірі" деген 1-бағанында реті бойынша нөмірлеу көрсетіледі және кейінгі ақпарат реті бойынша нөмірлеуді үзбеуі тиіс.</w:t>
      </w:r>
    </w:p>
    <w:bookmarkEnd w:id="32"/>
    <w:bookmarkStart w:name="z38" w:id="33"/>
    <w:p>
      <w:pPr>
        <w:spacing w:after="0"/>
        <w:ind w:left="0"/>
        <w:jc w:val="both"/>
      </w:pPr>
      <w:r>
        <w:rPr>
          <w:rFonts w:ascii="Times New Roman"/>
          <w:b w:val="false"/>
          <w:i w:val="false"/>
          <w:color w:val="000000"/>
          <w:sz w:val="28"/>
        </w:rPr>
        <w:t>
      6. Нысанның 2-бағанында Қазақстан Республикасының тиісті облыс әкімдігінің қаулысымен пайдаланушыға бекітіліп берілген балық шаруашылығы су айдындарының және (немесе) учаскелерінің атауы көрсетіледі.</w:t>
      </w:r>
    </w:p>
    <w:bookmarkEnd w:id="33"/>
    <w:bookmarkStart w:name="z39" w:id="34"/>
    <w:p>
      <w:pPr>
        <w:spacing w:after="0"/>
        <w:ind w:left="0"/>
        <w:jc w:val="both"/>
      </w:pPr>
      <w:r>
        <w:rPr>
          <w:rFonts w:ascii="Times New Roman"/>
          <w:b w:val="false"/>
          <w:i w:val="false"/>
          <w:color w:val="000000"/>
          <w:sz w:val="28"/>
        </w:rPr>
        <w:t xml:space="preserve">
      7. Нысанның 3-бағанында Қазақстан Республикасы Ауыл шаруашылығы министрінің 2015 жылғы 19 наурыздағы № 18-04/245 </w:t>
      </w:r>
      <w:r>
        <w:rPr>
          <w:rFonts w:ascii="Times New Roman"/>
          <w:b w:val="false"/>
          <w:i w:val="false"/>
          <w:color w:val="000000"/>
          <w:sz w:val="28"/>
        </w:rPr>
        <w:t>бұйрығымен</w:t>
      </w:r>
      <w:r>
        <w:rPr>
          <w:rFonts w:ascii="Times New Roman"/>
          <w:b w:val="false"/>
          <w:i w:val="false"/>
          <w:color w:val="000000"/>
          <w:sz w:val="28"/>
        </w:rPr>
        <w:t xml:space="preserve"> бекітілген Аңшылық алқаптар мен балық шаруашылығы су айдындарын және (немесе) учаскелерiн бекiтiп беру жөнiнде конкурс өткiзу қағидаларының және конкурсқа қатысушыларға қойылатын бiлiктiлiк талаптары негізінде су айдыны бекітіліп берілген жануарлар дүниесін пайдаланушының атауы көрсетіледі (Нормативтік құқықтық актілерді мемлекеттік тіркеу тізілімінде № 11227 болып тіркелген).</w:t>
      </w:r>
    </w:p>
    <w:bookmarkEnd w:id="34"/>
    <w:bookmarkStart w:name="z40" w:id="35"/>
    <w:p>
      <w:pPr>
        <w:spacing w:after="0"/>
        <w:ind w:left="0"/>
        <w:jc w:val="both"/>
      </w:pPr>
      <w:r>
        <w:rPr>
          <w:rFonts w:ascii="Times New Roman"/>
          <w:b w:val="false"/>
          <w:i w:val="false"/>
          <w:color w:val="000000"/>
          <w:sz w:val="28"/>
        </w:rPr>
        <w:t>
      8. Нысанның 4-бағанында ауданның (су айдынының және (немесе) учаскенің орналасқан жерінің) атауы көрсетіледі.</w:t>
      </w:r>
    </w:p>
    <w:bookmarkEnd w:id="35"/>
    <w:bookmarkStart w:name="z41" w:id="36"/>
    <w:p>
      <w:pPr>
        <w:spacing w:after="0"/>
        <w:ind w:left="0"/>
        <w:jc w:val="both"/>
      </w:pPr>
      <w:r>
        <w:rPr>
          <w:rFonts w:ascii="Times New Roman"/>
          <w:b w:val="false"/>
          <w:i w:val="false"/>
          <w:color w:val="000000"/>
          <w:sz w:val="28"/>
        </w:rPr>
        <w:t>
      9. Нысанның 5-бағанында ӘАОЖ (Әкімшілік-аумақтық объектілер жіктеуіші) бойынша орналасқан жерінің коды көрсетіледі.</w:t>
      </w:r>
    </w:p>
    <w:bookmarkEnd w:id="36"/>
    <w:bookmarkStart w:name="z42" w:id="37"/>
    <w:p>
      <w:pPr>
        <w:spacing w:after="0"/>
        <w:ind w:left="0"/>
        <w:jc w:val="both"/>
      </w:pPr>
      <w:r>
        <w:rPr>
          <w:rFonts w:ascii="Times New Roman"/>
          <w:b w:val="false"/>
          <w:i w:val="false"/>
          <w:color w:val="000000"/>
          <w:sz w:val="28"/>
        </w:rPr>
        <w:t>
      10. Нысанның 6-бағанында жануарлар дүниесін пайдаланушыға бекітіліп берілген балық шаруашылығы су айдындарын және (немесе) учаскелерін қорғауды жүзеге асыратын қорықшылардың жылдың басындағы және есептік кезеңнің басындағы саны көрсетіледі.</w:t>
      </w:r>
    </w:p>
    <w:bookmarkEnd w:id="37"/>
    <w:bookmarkStart w:name="z43" w:id="38"/>
    <w:p>
      <w:pPr>
        <w:spacing w:after="0"/>
        <w:ind w:left="0"/>
        <w:jc w:val="both"/>
      </w:pPr>
      <w:r>
        <w:rPr>
          <w:rFonts w:ascii="Times New Roman"/>
          <w:b w:val="false"/>
          <w:i w:val="false"/>
          <w:color w:val="000000"/>
          <w:sz w:val="28"/>
        </w:rPr>
        <w:t>
      11. Нысанның 7-бағанында қорықшылардың есепті кезеңде табиғат қорғау заңнамасының бұзылғаны туралы толтырған хаттамаларының (актілерінің) саны көрсетіледі.</w:t>
      </w:r>
    </w:p>
    <w:bookmarkEnd w:id="3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Ауыл шаруашылығы</w:t>
            </w:r>
            <w:r>
              <w:br/>
            </w:r>
            <w:r>
              <w:rPr>
                <w:rFonts w:ascii="Times New Roman"/>
                <w:b w:val="false"/>
                <w:i w:val="false"/>
                <w:color w:val="000000"/>
                <w:sz w:val="20"/>
              </w:rPr>
              <w:t>министрінің</w:t>
            </w:r>
            <w:r>
              <w:br/>
            </w:r>
            <w:r>
              <w:rPr>
                <w:rFonts w:ascii="Times New Roman"/>
                <w:b w:val="false"/>
                <w:i w:val="false"/>
                <w:color w:val="000000"/>
                <w:sz w:val="20"/>
              </w:rPr>
              <w:t>2019 жылғы 8 мамырдағы</w:t>
            </w:r>
            <w:r>
              <w:br/>
            </w:r>
            <w:r>
              <w:rPr>
                <w:rFonts w:ascii="Times New Roman"/>
                <w:b w:val="false"/>
                <w:i w:val="false"/>
                <w:color w:val="000000"/>
                <w:sz w:val="20"/>
              </w:rPr>
              <w:t>№ 197 бұйрығына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Қоршаған орта және</w:t>
            </w:r>
            <w:r>
              <w:br/>
            </w:r>
            <w:r>
              <w:rPr>
                <w:rFonts w:ascii="Times New Roman"/>
                <w:b w:val="false"/>
                <w:i w:val="false"/>
                <w:color w:val="000000"/>
                <w:sz w:val="20"/>
              </w:rPr>
              <w:t>су ресурстары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2013 жылғы 29 қарашадағы</w:t>
            </w:r>
            <w:r>
              <w:br/>
            </w:r>
            <w:r>
              <w:rPr>
                <w:rFonts w:ascii="Times New Roman"/>
                <w:b w:val="false"/>
                <w:i w:val="false"/>
                <w:color w:val="000000"/>
                <w:sz w:val="20"/>
              </w:rPr>
              <w:t>№ 363-Ө бұйрығына</w:t>
            </w:r>
            <w:r>
              <w:br/>
            </w:r>
            <w:r>
              <w:rPr>
                <w:rFonts w:ascii="Times New Roman"/>
                <w:b w:val="false"/>
                <w:i w:val="false"/>
                <w:color w:val="000000"/>
                <w:sz w:val="20"/>
              </w:rPr>
              <w:t>3-қосымша</w:t>
            </w:r>
          </w:p>
        </w:tc>
      </w:tr>
    </w:tbl>
    <w:bookmarkStart w:name="z45" w:id="39"/>
    <w:p>
      <w:pPr>
        <w:spacing w:after="0"/>
        <w:ind w:left="0"/>
        <w:jc w:val="left"/>
      </w:pPr>
      <w:r>
        <w:rPr>
          <w:rFonts w:ascii="Times New Roman"/>
          <w:b/>
          <w:i w:val="false"/>
          <w:color w:val="000000"/>
        </w:rPr>
        <w:t xml:space="preserve"> Әкімшілік деректер жинауға арналған нысан Пайдаланушылардың балық шаруашылығын дамыту үшін ағымдағы жылға жоспарланған қаражат көлемдерін орындауы туралы мәліметтер 20___жылғы____________ есепті кезең (тоқсан)</w:t>
      </w:r>
    </w:p>
    <w:bookmarkEnd w:id="39"/>
    <w:p>
      <w:pPr>
        <w:spacing w:after="0"/>
        <w:ind w:left="0"/>
        <w:jc w:val="both"/>
      </w:pPr>
      <w:r>
        <w:rPr>
          <w:rFonts w:ascii="Times New Roman"/>
          <w:b w:val="false"/>
          <w:i w:val="false"/>
          <w:color w:val="000000"/>
          <w:sz w:val="28"/>
        </w:rPr>
        <w:t>
      Индекс: 3-бш.</w:t>
      </w:r>
    </w:p>
    <w:p>
      <w:pPr>
        <w:spacing w:after="0"/>
        <w:ind w:left="0"/>
        <w:jc w:val="both"/>
      </w:pPr>
      <w:r>
        <w:rPr>
          <w:rFonts w:ascii="Times New Roman"/>
          <w:b w:val="false"/>
          <w:i w:val="false"/>
          <w:color w:val="000000"/>
          <w:sz w:val="28"/>
        </w:rPr>
        <w:t>
      Кезеңділігі: тоқсандық.</w:t>
      </w:r>
    </w:p>
    <w:p>
      <w:pPr>
        <w:spacing w:after="0"/>
        <w:ind w:left="0"/>
        <w:jc w:val="both"/>
      </w:pPr>
      <w:r>
        <w:rPr>
          <w:rFonts w:ascii="Times New Roman"/>
          <w:b w:val="false"/>
          <w:i w:val="false"/>
          <w:color w:val="000000"/>
          <w:sz w:val="28"/>
        </w:rPr>
        <w:t>
      Ұсынады: жануарлар дүниесін пайдаланушылар және Қазақстан Республикасы Ауыл шаруашылығы министрлігі Орман шаруашылығы және жануарлар дүниесі комитетінің аумақтық бөлімшелері.</w:t>
      </w:r>
    </w:p>
    <w:p>
      <w:pPr>
        <w:spacing w:after="0"/>
        <w:ind w:left="0"/>
        <w:jc w:val="both"/>
      </w:pPr>
      <w:r>
        <w:rPr>
          <w:rFonts w:ascii="Times New Roman"/>
          <w:b w:val="false"/>
          <w:i w:val="false"/>
          <w:color w:val="000000"/>
          <w:sz w:val="28"/>
        </w:rPr>
        <w:t xml:space="preserve">
      Нысан қайда ұсынылады: Қазақстан Республикасы Ауыл шаруашылығы министрлігі Орман шаруашылығы және жануарлар дүниесі комитетіне одан әрі ұсынуы үшін Қазақстан Республикасы Ауыл шаруашылығы министрлігі Орман шаруашылығы және жануарлар дүниесі комитетінің аумақтық бөлімшелеріне. </w:t>
      </w:r>
    </w:p>
    <w:p>
      <w:pPr>
        <w:spacing w:after="0"/>
        <w:ind w:left="0"/>
        <w:jc w:val="both"/>
      </w:pPr>
      <w:r>
        <w:rPr>
          <w:rFonts w:ascii="Times New Roman"/>
          <w:b w:val="false"/>
          <w:i w:val="false"/>
          <w:color w:val="000000"/>
          <w:sz w:val="28"/>
        </w:rPr>
        <w:t>
      Ұсыну мерзімі: жануарлар дүниесін пайдаланушылар үшін Қазақстан Республикасы Ауыл шаруашылығы министрлігі Орман шаруашылығы және жануарлар дүниесі комитетінің аумақтық бөлімшелеріне есепті кезеңнен кейінгі тоқсанның 5-күнінен кешіктірмей;</w:t>
      </w:r>
    </w:p>
    <w:p>
      <w:pPr>
        <w:spacing w:after="0"/>
        <w:ind w:left="0"/>
        <w:jc w:val="both"/>
      </w:pPr>
      <w:r>
        <w:rPr>
          <w:rFonts w:ascii="Times New Roman"/>
          <w:b w:val="false"/>
          <w:i w:val="false"/>
          <w:color w:val="000000"/>
          <w:sz w:val="28"/>
        </w:rPr>
        <w:t>
      аумақтық органдар үшін Қазақстан Республикасы Ауыл шаруашылығы министрлігі Орман шаруашылығы және жануарлар дүниесі комитетіне есепті кезеңнен кейінгі тоқсанның 10-күнінен кешіктірмей.</w:t>
      </w:r>
    </w:p>
    <w:p>
      <w:pPr>
        <w:spacing w:after="0"/>
        <w:ind w:left="0"/>
        <w:jc w:val="both"/>
      </w:pPr>
      <w:r>
        <w:rPr>
          <w:rFonts w:ascii="Times New Roman"/>
          <w:b w:val="false"/>
          <w:i w:val="false"/>
          <w:color w:val="000000"/>
          <w:sz w:val="28"/>
        </w:rPr>
        <w:t>
      1-бөлім.</w:t>
      </w:r>
    </w:p>
    <w:p>
      <w:pPr>
        <w:spacing w:after="0"/>
        <w:ind w:left="0"/>
        <w:jc w:val="both"/>
      </w:pPr>
      <w:r>
        <w:rPr>
          <w:rFonts w:ascii="Times New Roman"/>
          <w:b w:val="false"/>
          <w:i w:val="false"/>
          <w:color w:val="000000"/>
          <w:sz w:val="28"/>
        </w:rPr>
        <w:t>
      Кәсіптік балық аулауды жүргізуге арналған балық шаруашылығы су айдындарын және (немесе) учаскелерін бекітіп беру туралы ақпаратты көрсетіңіз</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9"/>
        <w:gridCol w:w="1875"/>
        <w:gridCol w:w="766"/>
        <w:gridCol w:w="2485"/>
        <w:gridCol w:w="1433"/>
        <w:gridCol w:w="286"/>
        <w:gridCol w:w="286"/>
        <w:gridCol w:w="1304"/>
        <w:gridCol w:w="497"/>
        <w:gridCol w:w="498"/>
        <w:gridCol w:w="2271"/>
      </w:tblGrid>
      <w:tr>
        <w:trPr>
          <w:trHeight w:val="30" w:hRule="atLeast"/>
        </w:trPr>
        <w:tc>
          <w:tcPr>
            <w:tcW w:w="5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шаруашылығы су айдындарының және (немесе) учаскелерінің атауы</w:t>
            </w:r>
          </w:p>
        </w:tc>
        <w:tc>
          <w:tcPr>
            <w:tcW w:w="7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 дүниесін пайдаланушының атауы</w:t>
            </w:r>
          </w:p>
        </w:tc>
        <w:tc>
          <w:tcPr>
            <w:tcW w:w="24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(су айдынының және (немесе) учаскенің орналасқан жерінің) атауы</w:t>
            </w:r>
          </w:p>
        </w:tc>
        <w:tc>
          <w:tcPr>
            <w:tcW w:w="1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ӘАОЖ бойынша объектінің орналасқан жерінің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жұмыстарға арналған қаржы қаражатының көлемі (мың теңге)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 және өңдеуші базаны техникалық қайта жарақтандыру жөніндегі іс-шараларға арналған қаржы қаражатының көлемі (мың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жоспарланғаны</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нақтысы</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орындалу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жоспарланғаны</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нақтысы</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орындалу %-</w:t>
            </w:r>
          </w:p>
        </w:tc>
      </w:tr>
      <w:tr>
        <w:trPr>
          <w:trHeight w:val="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маңызы бар балық шаруашылығы су айдындары және (немесе) учаскелері</w:t>
            </w:r>
          </w:p>
        </w:tc>
      </w:tr>
      <w:tr>
        <w:trPr>
          <w:trHeight w:val="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балық шаруашылығы су айдындары және (немесе) учаскелері</w:t>
            </w:r>
          </w:p>
        </w:tc>
      </w:tr>
      <w:tr>
        <w:trPr>
          <w:trHeight w:val="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маңызы бар балық шаруашылығы су айдындары және (немесе) учаскелері</w:t>
            </w:r>
          </w:p>
        </w:tc>
      </w:tr>
      <w:tr>
        <w:trPr>
          <w:trHeight w:val="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0"/>
        <w:gridCol w:w="420"/>
        <w:gridCol w:w="1909"/>
        <w:gridCol w:w="1041"/>
        <w:gridCol w:w="1044"/>
        <w:gridCol w:w="477"/>
        <w:gridCol w:w="477"/>
        <w:gridCol w:w="2177"/>
        <w:gridCol w:w="458"/>
        <w:gridCol w:w="458"/>
        <w:gridCol w:w="2087"/>
        <w:gridCol w:w="203"/>
        <w:gridCol w:w="203"/>
        <w:gridCol w:w="926"/>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ресурстарының және басқа да су жануарларының өсімін молайту жөніндегі іс-шараларға арналған қаржы қаражатының көлемі (мың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балықтандыруға арналған қаржы қаражатының көлемі және жіберілген шабақтар саны (мың теңге/мың дана)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ресурстары мен басқа да су жануарларын және олардың мекендеу ортасын қорғау жөніндегі іс-шараларға арналған қаржы қаражатының көлемі (мың теңге)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өсіруді (аквакультура) және әуесқойлық (спорттық) балық аулауды дамытуға арналған қаржы қаражатының көлемі (мың теңге)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r>
      <w:tr>
        <w:trPr>
          <w:trHeight w:val="3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жоспарланғаны</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нақтысы</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орындалу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жоспарланғаны</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нақтысы</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жоспарланғаны</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нақтысы</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орындалу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жоспарланғаны</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нақтысы</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орындалу %-</w:t>
            </w:r>
          </w:p>
        </w:tc>
        <w:tc>
          <w:tcPr>
            <w:tcW w:w="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жоспарланғаны</w:t>
            </w:r>
          </w:p>
        </w:tc>
        <w:tc>
          <w:tcPr>
            <w:tcW w:w="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нақтысы</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орындалу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маңызы бар балық шаруашылығы су айдындары және (немесе) учаскелері</w:t>
            </w:r>
          </w:p>
        </w:tc>
      </w:tr>
      <w:tr>
        <w:trPr>
          <w:trHeight w:val="3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балық шаруашылығы су айдындары және (немесе) учаскелері</w:t>
            </w:r>
          </w:p>
        </w:tc>
      </w:tr>
      <w:tr>
        <w:trPr>
          <w:trHeight w:val="3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маңызы бар балық шаруашылығы су айдындары және (немесе) учаскелері</w:t>
            </w:r>
          </w:p>
        </w:tc>
      </w:tr>
      <w:tr>
        <w:trPr>
          <w:trHeight w:val="3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2-бөлім</w:t>
      </w:r>
    </w:p>
    <w:p>
      <w:pPr>
        <w:spacing w:after="0"/>
        <w:ind w:left="0"/>
        <w:jc w:val="both"/>
      </w:pPr>
      <w:r>
        <w:rPr>
          <w:rFonts w:ascii="Times New Roman"/>
          <w:b w:val="false"/>
          <w:i w:val="false"/>
          <w:color w:val="000000"/>
          <w:sz w:val="28"/>
        </w:rPr>
        <w:t>
      Әуесқой (спорттық) балық аулау жүргізуге арналған балық шаруашылығы су айдындарын және (немесе) учаскелерін бекітіп беру туралы ақпаратты көрсетіңіз</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5"/>
        <w:gridCol w:w="3276"/>
        <w:gridCol w:w="825"/>
        <w:gridCol w:w="2676"/>
        <w:gridCol w:w="2439"/>
        <w:gridCol w:w="372"/>
        <w:gridCol w:w="372"/>
        <w:gridCol w:w="1695"/>
      </w:tblGrid>
      <w:tr>
        <w:trPr>
          <w:trHeight w:val="30" w:hRule="atLeast"/>
        </w:trPr>
        <w:tc>
          <w:tcPr>
            <w:tcW w:w="6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республикалық және жергілікті маңызы бар балық шаруашылығы су айдындарының және (немесе) учаскелерінің атауы</w:t>
            </w:r>
          </w:p>
        </w:tc>
        <w:tc>
          <w:tcPr>
            <w:tcW w:w="8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 дүниесін пайдаланушының атауы</w:t>
            </w:r>
          </w:p>
        </w:tc>
        <w:tc>
          <w:tcPr>
            <w:tcW w:w="26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(су айдынының және (немесе) учаскенің орналасқан жері) атауы</w:t>
            </w:r>
          </w:p>
        </w:tc>
        <w:tc>
          <w:tcPr>
            <w:tcW w:w="24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ӘАОЖ (әкімшілік-аумақтық объекті жіктеуші) бойынша объектінің орналасқан жерінің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шаруашылығы іс-шараларына арналған қаржы қаражатының көлемі (мың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жоспарланғаны</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нақтысы</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орындалу %-</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маңызы бар балық шаруашылығы су айдындары және (немесе) учаскелері</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балық шаруашылығы су айдындары және (немесе) учаскелері</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маңызы бар балық шаруашылығы су айдындары және (немесе) учаскелері</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Барылығы</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5"/>
        <w:gridCol w:w="555"/>
        <w:gridCol w:w="2525"/>
        <w:gridCol w:w="1378"/>
        <w:gridCol w:w="1381"/>
        <w:gridCol w:w="631"/>
        <w:gridCol w:w="631"/>
        <w:gridCol w:w="2882"/>
        <w:gridCol w:w="269"/>
        <w:gridCol w:w="269"/>
        <w:gridCol w:w="1224"/>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ресурстарының және басқа да су жануарларының өсімін молайту жөніндегі іс-шараларға арналған қаржы қаражатының көлемі (мың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балықтандыруға арналған қаржы қаражатының көлемі және жіберілген шабақтар саны (мың теңге/мың дана)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ресурстары мен басқа да су жануарларын және олардың мекендеу ортасын қорғау жөніндегі іс-шараларға арналған қаржы қаражатының көлемі (мың теңге)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жоспарланғаны</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нақтысы</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орындалу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жоспарланғаны</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нақтысы</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жоспарланғаны</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нақтысы</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орындалу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жоспарланғаны</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нақтысы</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орындалу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маңызы бар балық шаруашылығы су айдындары және (немесе) учаскелері</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балық шаруашылығы су айдындары және (немесе) учаскелері</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маңызы бар балық шаруашылығы су айдындары және (немесе) учаскелері</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3-бөлім.</w:t>
      </w:r>
    </w:p>
    <w:p>
      <w:pPr>
        <w:spacing w:after="0"/>
        <w:ind w:left="0"/>
        <w:jc w:val="both"/>
      </w:pPr>
      <w:r>
        <w:rPr>
          <w:rFonts w:ascii="Times New Roman"/>
          <w:b w:val="false"/>
          <w:i w:val="false"/>
          <w:color w:val="000000"/>
          <w:sz w:val="28"/>
        </w:rPr>
        <w:t>
      Көл-тауарлы балық өсіру шаруашылығын жүргізуге арналған балық шаруашылығы су айдындарын және (немесе) учаскелерін бекітіп беру туралы ақпаратты көрсетіңіз</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5"/>
        <w:gridCol w:w="2312"/>
        <w:gridCol w:w="582"/>
        <w:gridCol w:w="1889"/>
        <w:gridCol w:w="1721"/>
        <w:gridCol w:w="936"/>
        <w:gridCol w:w="936"/>
        <w:gridCol w:w="936"/>
        <w:gridCol w:w="938"/>
        <w:gridCol w:w="493"/>
        <w:gridCol w:w="302"/>
        <w:gridCol w:w="494"/>
        <w:gridCol w:w="306"/>
      </w:tblGrid>
      <w:tr>
        <w:trPr>
          <w:trHeight w:val="30" w:hRule="atLeast"/>
        </w:trPr>
        <w:tc>
          <w:tcPr>
            <w:tcW w:w="4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республикалық және жергілікті маңызы бар балық шаруашылығы су айдындарының және (немесе) учаскелерінің атауы</w:t>
            </w:r>
          </w:p>
        </w:tc>
        <w:tc>
          <w:tcPr>
            <w:tcW w:w="5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 дүниесін пайдаланушының атауы</w:t>
            </w:r>
          </w:p>
        </w:tc>
        <w:tc>
          <w:tcPr>
            <w:tcW w:w="18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(су айдынының және (немесе) учаскенің орналасқан жерінің) атауы</w:t>
            </w:r>
          </w:p>
        </w:tc>
        <w:tc>
          <w:tcPr>
            <w:tcW w:w="17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ӘАОЖ (әкімшілік-аумақтық объекті жіктеуші) бойынша объектінің орналасқан жерінің коды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ихтиофаунаны жетілдіруге бағытталған балық өсіру-мелиоративтік жұмыстарды жүргізу (балық өсіру материалдарын сатып алу) және су айдынын салмағы кемінде 12 грамм құртшабақтармен балықтандыру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өсімдіктерді шабу (гектар) (түбін тереңдету жұмыстарын жүргізу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дана</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дана</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текше метр</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текше метр</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жоспарлағаны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жоспарлағаны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нақтысы</w:t>
            </w:r>
          </w:p>
        </w:tc>
      </w:tr>
      <w:tr>
        <w:trPr>
          <w:trHeight w:val="3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маңызы бар балық шаруашылығы су айдындары және (немесе) учаскелері</w:t>
            </w:r>
          </w:p>
        </w:tc>
      </w:tr>
      <w:tr>
        <w:trPr>
          <w:trHeight w:val="3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балық шаруашылығы су айдындары және (немесе) учаскелері</w:t>
            </w:r>
          </w:p>
        </w:tc>
      </w:tr>
      <w:tr>
        <w:trPr>
          <w:trHeight w:val="3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маңызы бар балық шаруашылығы су айдындары және (немесе) учаскелері</w:t>
            </w:r>
          </w:p>
        </w:tc>
      </w:tr>
      <w:tr>
        <w:trPr>
          <w:trHeight w:val="3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67"/>
        <w:gridCol w:w="1868"/>
        <w:gridCol w:w="882"/>
        <w:gridCol w:w="885"/>
        <w:gridCol w:w="967"/>
        <w:gridCol w:w="968"/>
        <w:gridCol w:w="688"/>
        <w:gridCol w:w="691"/>
        <w:gridCol w:w="1275"/>
        <w:gridCol w:w="1275"/>
        <w:gridCol w:w="467"/>
        <w:gridCol w:w="467"/>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балықтың жаппай қырылуына қарсы iс-шаралар жүргізу (қыс кезеңінде ойықтар бұрғылау, кескіндеме ою) (бірлік)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ихтиофаунаның жай-күйіне зерттеу жүргізу (мың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өсіру-мелиорациялық техниканы сатып алу (мың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қорықшылық қызметті ұстау (мың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жағалаудағы іргелес белдеуді санитариялық және өзге де нормаларға сәйкес жайластыру (мың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r>
      <w:tr>
        <w:trPr>
          <w:trHeight w:val="30" w:hRule="atLeast"/>
        </w:trPr>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жоспарлағаны</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нақтысы</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жоспарлағаны</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нақтысы</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жоспарлағаны</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нақтысы</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жоспарлағаны</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нақтысы</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жоспарлағаны</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нақтысы</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жоспарлағаны</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нақтысы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маңызы бар балық шаруашылығы су айдындары және (немесе) учаскелері</w:t>
            </w:r>
          </w:p>
        </w:tc>
      </w:tr>
      <w:tr>
        <w:trPr>
          <w:trHeight w:val="30" w:hRule="atLeast"/>
        </w:trPr>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балық шаруашылығы су айдындары және (немесе) учаскелері</w:t>
            </w:r>
          </w:p>
        </w:tc>
      </w:tr>
      <w:tr>
        <w:trPr>
          <w:trHeight w:val="30" w:hRule="atLeast"/>
        </w:trPr>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маңызы бар балық шаруашылығы су айдындары және (немесе) учаскелері</w:t>
            </w:r>
          </w:p>
        </w:tc>
      </w:tr>
      <w:tr>
        <w:trPr>
          <w:trHeight w:val="30" w:hRule="atLeast"/>
        </w:trPr>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4-бөлім.</w:t>
      </w:r>
    </w:p>
    <w:p>
      <w:pPr>
        <w:spacing w:after="0"/>
        <w:ind w:left="0"/>
        <w:jc w:val="both"/>
      </w:pPr>
      <w:r>
        <w:rPr>
          <w:rFonts w:ascii="Times New Roman"/>
          <w:b w:val="false"/>
          <w:i w:val="false"/>
          <w:color w:val="000000"/>
          <w:sz w:val="28"/>
        </w:rPr>
        <w:t>
      Шарбақтық балық өсіру шаруашылығын жүргізуге арналған балық шаруашылығы су айдындарын және (немесе) учаскелерін бекітіп беру туралы ақпаратты көрсетіңіз</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3"/>
        <w:gridCol w:w="1543"/>
        <w:gridCol w:w="630"/>
        <w:gridCol w:w="2045"/>
        <w:gridCol w:w="1862"/>
        <w:gridCol w:w="771"/>
        <w:gridCol w:w="772"/>
        <w:gridCol w:w="702"/>
        <w:gridCol w:w="704"/>
        <w:gridCol w:w="1389"/>
        <w:gridCol w:w="1389"/>
      </w:tblGrid>
      <w:tr>
        <w:trPr>
          <w:trHeight w:val="30" w:hRule="atLeast"/>
        </w:trPr>
        <w:tc>
          <w:tcPr>
            <w:tcW w:w="4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шаруашылығы су айдындары және (немесе) учаскелерінің атауы</w:t>
            </w:r>
          </w:p>
        </w:tc>
        <w:tc>
          <w:tcPr>
            <w:tcW w:w="6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 дүниесін пайдаланушының атауы</w:t>
            </w:r>
          </w:p>
        </w:tc>
        <w:tc>
          <w:tcPr>
            <w:tcW w:w="20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(су айдынының және (немесе) учаскенің орналасқан жерінің) атауы</w:t>
            </w:r>
          </w:p>
        </w:tc>
        <w:tc>
          <w:tcPr>
            <w:tcW w:w="18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ӘАОЖ (Әкімшілік-аумақтық объекті жіктеуші) бойынша объектінің орналасқан жерінің коды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өсіруге арналған шарбақтарды сатып алу (мың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жағалау инфроқұрылымын құруға арналған шығын (мың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өсіру материалын, салмағы кемінде 12 грамм құртшабақтарды сатып алу (мың дана)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жоспарланғаны</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нақтысы</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жоспарланғаны</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нақтысы</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жоспарланғаны</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нақтысы</w:t>
            </w: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маңызы бар балық шаруашылығы су айдындары және (немесе) учаскелері</w:t>
            </w: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балық шаруашылығы су айдындары және (немесе) учаскелері</w:t>
            </w: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маңызы бар балық шаруашылығы су айдындары және (немесе) учаскелері</w:t>
            </w: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5"/>
        <w:gridCol w:w="935"/>
        <w:gridCol w:w="832"/>
        <w:gridCol w:w="835"/>
        <w:gridCol w:w="935"/>
        <w:gridCol w:w="935"/>
        <w:gridCol w:w="2046"/>
        <w:gridCol w:w="2049"/>
        <w:gridCol w:w="833"/>
        <w:gridCol w:w="836"/>
        <w:gridCol w:w="564"/>
        <w:gridCol w:w="56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балыққа азық сатып алу (мың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шарбақтарды қорғауды ұйымдастыру (мың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зерттеулерге арналған шығын (мың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шарбақтық балық өсіру шаруашылығын жүргізуді қамтамасыз ету, тауарлық балықты тасымалдау үшін техника сатып алу (мың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 жұмысшыларын ұстау (мың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жоспарланғаны</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нақтысы</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жоспарланғаны</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нақтысы</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жоспарланғаны</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нақтысы</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жоспарланғаны</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нақтысы</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жоспарланғаны</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нақтысы</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жоспарланғаны</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нақтысы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маңызы бар балық шаруашылығы су айдындары және (немесе) учаскелері</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балық шаруашылығы су айдындары және (немесе) учаскелері</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маңызы бар балық шаруашылығы су айдындары және (немесе) учаскелері</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Басшы немесе оның міндеттерін атқарушы:            Мөрдің (бар</w:t>
      </w:r>
    </w:p>
    <w:p>
      <w:pPr>
        <w:spacing w:after="0"/>
        <w:ind w:left="0"/>
        <w:jc w:val="both"/>
      </w:pPr>
      <w:r>
        <w:rPr>
          <w:rFonts w:ascii="Times New Roman"/>
          <w:b w:val="false"/>
          <w:i w:val="false"/>
          <w:color w:val="000000"/>
          <w:sz w:val="28"/>
        </w:rPr>
        <w:t>
      ___________________________________ __________      болса) орны</w:t>
      </w:r>
    </w:p>
    <w:p>
      <w:pPr>
        <w:spacing w:after="0"/>
        <w:ind w:left="0"/>
        <w:jc w:val="both"/>
      </w:pPr>
      <w:r>
        <w:rPr>
          <w:rFonts w:ascii="Times New Roman"/>
          <w:b w:val="false"/>
          <w:i w:val="false"/>
          <w:color w:val="000000"/>
          <w:sz w:val="28"/>
        </w:rPr>
        <w:t>
      (аты, әкесінің аты (бар болcа), тегі)      (қолы)</w:t>
      </w:r>
    </w:p>
    <w:p>
      <w:pPr>
        <w:spacing w:after="0"/>
        <w:ind w:left="0"/>
        <w:jc w:val="both"/>
      </w:pPr>
      <w:r>
        <w:rPr>
          <w:rFonts w:ascii="Times New Roman"/>
          <w:b w:val="false"/>
          <w:i w:val="false"/>
          <w:color w:val="000000"/>
          <w:sz w:val="28"/>
        </w:rPr>
        <w:t>
      Орындаушы: ___________________________________ __________</w:t>
      </w:r>
    </w:p>
    <w:p>
      <w:pPr>
        <w:spacing w:after="0"/>
        <w:ind w:left="0"/>
        <w:jc w:val="both"/>
      </w:pPr>
      <w:r>
        <w:rPr>
          <w:rFonts w:ascii="Times New Roman"/>
          <w:b w:val="false"/>
          <w:i w:val="false"/>
          <w:color w:val="000000"/>
          <w:sz w:val="28"/>
        </w:rPr>
        <w:t>
      (аты, әкесінің аты (бар болcа), тегі)      (қолы)</w:t>
      </w:r>
    </w:p>
    <w:p>
      <w:pPr>
        <w:spacing w:after="0"/>
        <w:ind w:left="0"/>
        <w:jc w:val="both"/>
      </w:pPr>
      <w:r>
        <w:rPr>
          <w:rFonts w:ascii="Times New Roman"/>
          <w:b w:val="false"/>
          <w:i w:val="false"/>
          <w:color w:val="000000"/>
          <w:sz w:val="28"/>
        </w:rPr>
        <w:t>
      Орындаушының телефон нөмірі, электрондық мекенжайы: ________________________</w:t>
      </w:r>
    </w:p>
    <w:p>
      <w:pPr>
        <w:spacing w:after="0"/>
        <w:ind w:left="0"/>
        <w:jc w:val="both"/>
      </w:pPr>
      <w:r>
        <w:rPr>
          <w:rFonts w:ascii="Times New Roman"/>
          <w:b w:val="false"/>
          <w:i w:val="false"/>
          <w:color w:val="000000"/>
          <w:sz w:val="28"/>
        </w:rPr>
        <w:t>
      Әкімшілік деректерді жинауға арналған нысанды толтыру бойынша түсіндірме осы Нысанға қосымшада келтірілген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деректерді жинауға</w:t>
            </w:r>
            <w:r>
              <w:br/>
            </w:r>
            <w:r>
              <w:rPr>
                <w:rFonts w:ascii="Times New Roman"/>
                <w:b w:val="false"/>
                <w:i w:val="false"/>
                <w:color w:val="000000"/>
                <w:sz w:val="20"/>
              </w:rPr>
              <w:t>арналған нысанға қосымша</w:t>
            </w:r>
          </w:p>
        </w:tc>
      </w:tr>
    </w:tbl>
    <w:bookmarkStart w:name="z47" w:id="40"/>
    <w:p>
      <w:pPr>
        <w:spacing w:after="0"/>
        <w:ind w:left="0"/>
        <w:jc w:val="left"/>
      </w:pPr>
      <w:r>
        <w:rPr>
          <w:rFonts w:ascii="Times New Roman"/>
          <w:b/>
          <w:i w:val="false"/>
          <w:color w:val="000000"/>
        </w:rPr>
        <w:t xml:space="preserve"> Әкімшілік деректер жинауға арналған нысанды толтыру бойынша түсіндірме Пайдаланушылардың балық шаруашылығын дамыту үшін ағымдағы жылға жоспарланған қаржы қаражатының көлемдерін орындауы туралы мәліметтер</w:t>
      </w:r>
    </w:p>
    <w:bookmarkEnd w:id="40"/>
    <w:bookmarkStart w:name="z48" w:id="41"/>
    <w:p>
      <w:pPr>
        <w:spacing w:after="0"/>
        <w:ind w:left="0"/>
        <w:jc w:val="left"/>
      </w:pPr>
      <w:r>
        <w:rPr>
          <w:rFonts w:ascii="Times New Roman"/>
          <w:b/>
          <w:i w:val="false"/>
          <w:color w:val="000000"/>
        </w:rPr>
        <w:t xml:space="preserve"> 1-тарау. Жалпы ережелер</w:t>
      </w:r>
    </w:p>
    <w:bookmarkEnd w:id="41"/>
    <w:bookmarkStart w:name="z49" w:id="42"/>
    <w:p>
      <w:pPr>
        <w:spacing w:after="0"/>
        <w:ind w:left="0"/>
        <w:jc w:val="both"/>
      </w:pPr>
      <w:r>
        <w:rPr>
          <w:rFonts w:ascii="Times New Roman"/>
          <w:b w:val="false"/>
          <w:i w:val="false"/>
          <w:color w:val="000000"/>
          <w:sz w:val="28"/>
        </w:rPr>
        <w:t xml:space="preserve">
      1. Әкімшілік деректер жинауға арналған "Пайдаланушылардың балық шаруашылығын дамыту үшін ағымдағы жылға жоспарланған қаржы қаражатының көлемдерін орындауы туралы мәліметтер" нысаны (бұдан әрі – Нысан) "Жануарлар дүниесiн қорғау, өсiмiн молайту және пайдалану туралы" 2004 жылғы 9 шілдедегі Қазақстан Республикасы Заңының (бұдан әрі – Заң) 9-бабы 1-тармағының </w:t>
      </w:r>
      <w:r>
        <w:rPr>
          <w:rFonts w:ascii="Times New Roman"/>
          <w:b w:val="false"/>
          <w:i w:val="false"/>
          <w:color w:val="000000"/>
          <w:sz w:val="28"/>
        </w:rPr>
        <w:t>3) тармақшасына</w:t>
      </w:r>
      <w:r>
        <w:rPr>
          <w:rFonts w:ascii="Times New Roman"/>
          <w:b w:val="false"/>
          <w:i w:val="false"/>
          <w:color w:val="000000"/>
          <w:sz w:val="28"/>
        </w:rPr>
        <w:t xml:space="preserve"> сәйкес әзірленді.</w:t>
      </w:r>
    </w:p>
    <w:bookmarkEnd w:id="42"/>
    <w:p>
      <w:pPr>
        <w:spacing w:after="0"/>
        <w:ind w:left="0"/>
        <w:jc w:val="both"/>
      </w:pPr>
      <w:r>
        <w:rPr>
          <w:rFonts w:ascii="Times New Roman"/>
          <w:b w:val="false"/>
          <w:i w:val="false"/>
          <w:color w:val="000000"/>
          <w:sz w:val="28"/>
        </w:rPr>
        <w:t>
      Аталған Нысанды жүргізудің негізгі міндеті пайдаланушылардың балық шаруашылығын дамыту үшін ағымдағы жылға жоспарланған қаржы қаражатының көлемдерін орындауына мониторинг жүргізу болып табылады.</w:t>
      </w:r>
    </w:p>
    <w:bookmarkStart w:name="z50" w:id="43"/>
    <w:p>
      <w:pPr>
        <w:spacing w:after="0"/>
        <w:ind w:left="0"/>
        <w:jc w:val="both"/>
      </w:pPr>
      <w:r>
        <w:rPr>
          <w:rFonts w:ascii="Times New Roman"/>
          <w:b w:val="false"/>
          <w:i w:val="false"/>
          <w:color w:val="000000"/>
          <w:sz w:val="28"/>
        </w:rPr>
        <w:t>
      2. Жануарлар дүниесін пайдаланушылар растаушы құжаттар болған кезде Нысанды толтырады және одан әрі аумақтық бөлімшелер Қазақстан Республикасы Ауыл шаруашылығы министрлігі Орман шаруашылығы және жануарлар дүниесі комитетіне одан әрі есепті кезеңнен кейінгі тоқсанның 10-нан кешіктірмей ұсынуы үшін Қазақстан Республикасы Ауыл шаруашылығы министрлігі Орман шаруашылығы және жануарлар дүниесі комитетінің аумақтық бөлімшелеріне айына бір рет, есепті кезеңнен кейінгі айдың 5-нен кешіктірмей береді.</w:t>
      </w:r>
    </w:p>
    <w:bookmarkEnd w:id="43"/>
    <w:bookmarkStart w:name="z51" w:id="44"/>
    <w:p>
      <w:pPr>
        <w:spacing w:after="0"/>
        <w:ind w:left="0"/>
        <w:jc w:val="both"/>
      </w:pPr>
      <w:r>
        <w:rPr>
          <w:rFonts w:ascii="Times New Roman"/>
          <w:b w:val="false"/>
          <w:i w:val="false"/>
          <w:color w:val="000000"/>
          <w:sz w:val="28"/>
        </w:rPr>
        <w:t>
      3. Нысан алғашқы есепке алу деректері негізінде бір жылдың үдемелі қорытындысымен толтырылады және беріледі.</w:t>
      </w:r>
    </w:p>
    <w:bookmarkEnd w:id="44"/>
    <w:bookmarkStart w:name="z52" w:id="45"/>
    <w:p>
      <w:pPr>
        <w:spacing w:after="0"/>
        <w:ind w:left="0"/>
        <w:jc w:val="both"/>
      </w:pPr>
      <w:r>
        <w:rPr>
          <w:rFonts w:ascii="Times New Roman"/>
          <w:b w:val="false"/>
          <w:i w:val="false"/>
          <w:color w:val="000000"/>
          <w:sz w:val="28"/>
        </w:rPr>
        <w:t>
      4. Нысанды толтырғанда жануарлар дүниесін пайдаланушы, содан кейін Қазақстан Республикасы Ауыл шаруашылығы министрлігі Орман шаруашылығы және жануарлар дүниесі комитетіне жібергенде уәкілетті орган ведомствосы аумақтық бөлімшесінің басшысы қол қояды. Олар болмаған жағдайда, Нысанға олардың міндеттерін атқарушы адамдар қол қояды.</w:t>
      </w:r>
    </w:p>
    <w:bookmarkEnd w:id="45"/>
    <w:bookmarkStart w:name="z53" w:id="46"/>
    <w:p>
      <w:pPr>
        <w:spacing w:after="0"/>
        <w:ind w:left="0"/>
        <w:jc w:val="left"/>
      </w:pPr>
      <w:r>
        <w:rPr>
          <w:rFonts w:ascii="Times New Roman"/>
          <w:b/>
          <w:i w:val="false"/>
          <w:color w:val="000000"/>
        </w:rPr>
        <w:t xml:space="preserve"> 2-тарау. Нысанды толтыру бойынша түсіндірме</w:t>
      </w:r>
    </w:p>
    <w:bookmarkEnd w:id="46"/>
    <w:bookmarkStart w:name="z54" w:id="47"/>
    <w:p>
      <w:pPr>
        <w:spacing w:after="0"/>
        <w:ind w:left="0"/>
        <w:jc w:val="both"/>
      </w:pPr>
      <w:r>
        <w:rPr>
          <w:rFonts w:ascii="Times New Roman"/>
          <w:b w:val="false"/>
          <w:i w:val="false"/>
          <w:color w:val="000000"/>
          <w:sz w:val="28"/>
        </w:rPr>
        <w:t>
      5. Нысанның 1-бөлімінде мынадай мәліметтер толтырылады:</w:t>
      </w:r>
    </w:p>
    <w:bookmarkEnd w:id="47"/>
    <w:p>
      <w:pPr>
        <w:spacing w:after="0"/>
        <w:ind w:left="0"/>
        <w:jc w:val="both"/>
      </w:pPr>
      <w:r>
        <w:rPr>
          <w:rFonts w:ascii="Times New Roman"/>
          <w:b w:val="false"/>
          <w:i w:val="false"/>
          <w:color w:val="000000"/>
          <w:sz w:val="28"/>
        </w:rPr>
        <w:t>
      1) Нысанның "Реттік нөмірі" деген 1-бағанында рет бойынша нөмірлеу көрсетіледі және кейінгі ақпарат реті бойынша нөмірлеуді үзбеуі тиіс.</w:t>
      </w:r>
    </w:p>
    <w:p>
      <w:pPr>
        <w:spacing w:after="0"/>
        <w:ind w:left="0"/>
        <w:jc w:val="both"/>
      </w:pPr>
      <w:r>
        <w:rPr>
          <w:rFonts w:ascii="Times New Roman"/>
          <w:b w:val="false"/>
          <w:i w:val="false"/>
          <w:color w:val="000000"/>
          <w:sz w:val="28"/>
        </w:rPr>
        <w:t>
      2) Нысанның 2-бағанында Қазақстан Республикасының тиісті облыс әкімдігінің қаулысымен пайдаланушыға бекітіліп берілген балық шаруашылығы су айдындарының және (немесе) учаскелерінің атауы көрсетіледі.</w:t>
      </w:r>
    </w:p>
    <w:p>
      <w:pPr>
        <w:spacing w:after="0"/>
        <w:ind w:left="0"/>
        <w:jc w:val="both"/>
      </w:pPr>
      <w:r>
        <w:rPr>
          <w:rFonts w:ascii="Times New Roman"/>
          <w:b w:val="false"/>
          <w:i w:val="false"/>
          <w:color w:val="000000"/>
          <w:sz w:val="28"/>
        </w:rPr>
        <w:t xml:space="preserve">
      3) Нысанның 3-бағанында Қазақстан Республикасы Ауыл шаруашылығы министрінің 2015 жылғы 19 наурыздағы № 18-04/245 </w:t>
      </w:r>
      <w:r>
        <w:rPr>
          <w:rFonts w:ascii="Times New Roman"/>
          <w:b w:val="false"/>
          <w:i w:val="false"/>
          <w:color w:val="000000"/>
          <w:sz w:val="28"/>
        </w:rPr>
        <w:t>бұйрығымен</w:t>
      </w:r>
      <w:r>
        <w:rPr>
          <w:rFonts w:ascii="Times New Roman"/>
          <w:b w:val="false"/>
          <w:i w:val="false"/>
          <w:color w:val="000000"/>
          <w:sz w:val="28"/>
        </w:rPr>
        <w:t xml:space="preserve"> бекітілген Аңшылық алқаптар мен балық шаруашылығы су айдындарын және (немесе) учаскелерiн бекiтiп беру жөнiнде конкурс өткiзу қағидаларының және конкурсқа қатысушыларға қойылатын бiлiктiлiк талаптары негізінде су айдыны бекітіліп берілген жануарлар дүниесін пайдаланушының атауы көрсетіледі (Нормативтік құқықтық актілерді мемлекеттік тіркеу тізілімінде № 11227 болып тіркелген).</w:t>
      </w:r>
    </w:p>
    <w:p>
      <w:pPr>
        <w:spacing w:after="0"/>
        <w:ind w:left="0"/>
        <w:jc w:val="both"/>
      </w:pPr>
      <w:r>
        <w:rPr>
          <w:rFonts w:ascii="Times New Roman"/>
          <w:b w:val="false"/>
          <w:i w:val="false"/>
          <w:color w:val="000000"/>
          <w:sz w:val="28"/>
        </w:rPr>
        <w:t>
      4) Нысанның 4-бағанында ауданның (су айдынының және (немесе) учаскенің орналасқан жерінің) атауы көрсетіледі.</w:t>
      </w:r>
    </w:p>
    <w:p>
      <w:pPr>
        <w:spacing w:after="0"/>
        <w:ind w:left="0"/>
        <w:jc w:val="both"/>
      </w:pPr>
      <w:r>
        <w:rPr>
          <w:rFonts w:ascii="Times New Roman"/>
          <w:b w:val="false"/>
          <w:i w:val="false"/>
          <w:color w:val="000000"/>
          <w:sz w:val="28"/>
        </w:rPr>
        <w:t>
      5) Нысанның 5-бағанында ӘАОЖ (Әкімшілік-аумақтық объекті жіктеуші) бойынша орналасқан жерінің коды көрсетіледі.</w:t>
      </w:r>
    </w:p>
    <w:p>
      <w:pPr>
        <w:spacing w:after="0"/>
        <w:ind w:left="0"/>
        <w:jc w:val="both"/>
      </w:pPr>
      <w:r>
        <w:rPr>
          <w:rFonts w:ascii="Times New Roman"/>
          <w:b w:val="false"/>
          <w:i w:val="false"/>
          <w:color w:val="000000"/>
          <w:sz w:val="28"/>
        </w:rPr>
        <w:t>
      6) Нысанның 6-бағанында ағымдағы жылға ғылыми жұмыстарға жоспарланған қаржы қаражатының көлемі (мың теңге), сондай-ақ ғылыми жұмыстарға арналған қаржы қаражатының нақты игерілуі және жалпы орындалу пайызы көрсетіледі.</w:t>
      </w:r>
    </w:p>
    <w:p>
      <w:pPr>
        <w:spacing w:after="0"/>
        <w:ind w:left="0"/>
        <w:jc w:val="both"/>
      </w:pPr>
      <w:r>
        <w:rPr>
          <w:rFonts w:ascii="Times New Roman"/>
          <w:b w:val="false"/>
          <w:i w:val="false"/>
          <w:color w:val="000000"/>
          <w:sz w:val="28"/>
        </w:rPr>
        <w:t xml:space="preserve">
      7) Нысанның 7-бағанында өндіру және өңдеу базасын техникамен қайта жарақтандыру бойынша ағымдағы жылға іс-шараларға арналған қаржы қаражатының жоспарланған көлемі (мың теңге), сондай-ақ қаржы қаражатының нақты игерілуі және жалпы орындалу пайызы көрсетіледі. </w:t>
      </w:r>
    </w:p>
    <w:p>
      <w:pPr>
        <w:spacing w:after="0"/>
        <w:ind w:left="0"/>
        <w:jc w:val="both"/>
      </w:pPr>
      <w:r>
        <w:rPr>
          <w:rFonts w:ascii="Times New Roman"/>
          <w:b w:val="false"/>
          <w:i w:val="false"/>
          <w:color w:val="000000"/>
          <w:sz w:val="28"/>
        </w:rPr>
        <w:t xml:space="preserve">
      8) Нысанның 8-бағанында балық ресурстарының және басқа су жануарларының өсімін молайту бойынша ағымдағы жылға іс-шараларға арналған қаржы қаражатының жоспарланған көлемі (мың теңге), сондай-ақ қаржы қаражатының нақты игерілуі және жалпы орындалу пайызы көрсетіледі. </w:t>
      </w:r>
    </w:p>
    <w:p>
      <w:pPr>
        <w:spacing w:after="0"/>
        <w:ind w:left="0"/>
        <w:jc w:val="both"/>
      </w:pPr>
      <w:r>
        <w:rPr>
          <w:rFonts w:ascii="Times New Roman"/>
          <w:b w:val="false"/>
          <w:i w:val="false"/>
          <w:color w:val="000000"/>
          <w:sz w:val="28"/>
        </w:rPr>
        <w:t xml:space="preserve">
      9) Нысанның 9-бағанында ағымдағы жылға балықтандыруға арналған қаржы қаражатының жоспарланған көлемі және жіберілген шабақтар саны (мың теңге/мың дана) жалпы жоспарланған қаржы қаражатының мөлшеріне және қаржы қаражатының нақты игерілуіне бөлініп көрсетіледі. </w:t>
      </w:r>
    </w:p>
    <w:p>
      <w:pPr>
        <w:spacing w:after="0"/>
        <w:ind w:left="0"/>
        <w:jc w:val="both"/>
      </w:pPr>
      <w:r>
        <w:rPr>
          <w:rFonts w:ascii="Times New Roman"/>
          <w:b w:val="false"/>
          <w:i w:val="false"/>
          <w:color w:val="000000"/>
          <w:sz w:val="28"/>
        </w:rPr>
        <w:t xml:space="preserve">
      10) Нысанның 10-бағанында балық ресурстары мен басқа су жануарларын және олардың мекендеу ортасын қорғау жөніндегі іс-шараларға арналған қаржы қаражатының жоспарланған көлемі (мың теңге) көрсетіледі. </w:t>
      </w:r>
    </w:p>
    <w:p>
      <w:pPr>
        <w:spacing w:after="0"/>
        <w:ind w:left="0"/>
        <w:jc w:val="both"/>
      </w:pPr>
      <w:r>
        <w:rPr>
          <w:rFonts w:ascii="Times New Roman"/>
          <w:b w:val="false"/>
          <w:i w:val="false"/>
          <w:color w:val="000000"/>
          <w:sz w:val="28"/>
        </w:rPr>
        <w:t>
      11) Нысанның 11-бағанында балық өсіруді (аквакультура) және әуесқойлық (спорттық) балық аулауды дамытуға арналған қаржы қаражатының көлемі көрсетіледі.</w:t>
      </w:r>
    </w:p>
    <w:p>
      <w:pPr>
        <w:spacing w:after="0"/>
        <w:ind w:left="0"/>
        <w:jc w:val="both"/>
      </w:pPr>
      <w:r>
        <w:rPr>
          <w:rFonts w:ascii="Times New Roman"/>
          <w:b w:val="false"/>
          <w:i w:val="false"/>
          <w:color w:val="000000"/>
          <w:sz w:val="28"/>
        </w:rPr>
        <w:t>
      12) Нысанның 12-бағанында жалпы жоспарланған қаржы қаражатының мөлшеріне, қаржы қаражатының нақты игерілуіне және жалпы орындалу пайызына бөлініп, ағымдағы жылға арналған барлық жоғарыда аталған іс-шараларға арналған қаржы қаражатының барлық көлемі бойынша жалпы қорытынды сандық көрсеткіш көрсетіледі.</w:t>
      </w:r>
    </w:p>
    <w:bookmarkStart w:name="z55" w:id="48"/>
    <w:p>
      <w:pPr>
        <w:spacing w:after="0"/>
        <w:ind w:left="0"/>
        <w:jc w:val="both"/>
      </w:pPr>
      <w:r>
        <w:rPr>
          <w:rFonts w:ascii="Times New Roman"/>
          <w:b w:val="false"/>
          <w:i w:val="false"/>
          <w:color w:val="000000"/>
          <w:sz w:val="28"/>
        </w:rPr>
        <w:t>
      6. Нысанның 2-бөлімінде мынадай мәліметтер толтырылады:</w:t>
      </w:r>
    </w:p>
    <w:bookmarkEnd w:id="48"/>
    <w:p>
      <w:pPr>
        <w:spacing w:after="0"/>
        <w:ind w:left="0"/>
        <w:jc w:val="both"/>
      </w:pPr>
      <w:r>
        <w:rPr>
          <w:rFonts w:ascii="Times New Roman"/>
          <w:b w:val="false"/>
          <w:i w:val="false"/>
          <w:color w:val="000000"/>
          <w:sz w:val="28"/>
        </w:rPr>
        <w:t>
      1) Нысанның "Реттік нөмірі" деген 1-бағанында рет бойынша нөмірлеу көрсетіледі және кейінгі ақпарат реті бойынша нөмірлеуді үзбеуі тиіс.</w:t>
      </w:r>
    </w:p>
    <w:p>
      <w:pPr>
        <w:spacing w:after="0"/>
        <w:ind w:left="0"/>
        <w:jc w:val="both"/>
      </w:pPr>
      <w:r>
        <w:rPr>
          <w:rFonts w:ascii="Times New Roman"/>
          <w:b w:val="false"/>
          <w:i w:val="false"/>
          <w:color w:val="000000"/>
          <w:sz w:val="28"/>
        </w:rPr>
        <w:t>
      2) Нысанның 2-бағанында Қазақстан Республикасының тиісті облыс әкімдігінің қаулысымен пайдаланушыға бекітіліп берілген балық шаруашылығы су айдындарының және (немесе) учаскелерінің атауы көрсетіледі.</w:t>
      </w:r>
    </w:p>
    <w:p>
      <w:pPr>
        <w:spacing w:after="0"/>
        <w:ind w:left="0"/>
        <w:jc w:val="both"/>
      </w:pPr>
      <w:r>
        <w:rPr>
          <w:rFonts w:ascii="Times New Roman"/>
          <w:b w:val="false"/>
          <w:i w:val="false"/>
          <w:color w:val="000000"/>
          <w:sz w:val="28"/>
        </w:rPr>
        <w:t xml:space="preserve">
      3) Нысанның 3-бағанында Қазақстан Республикасы Ауыл шаруашылығы министрінің 2015 жылғы 19 наурыздағы № 18-04/245 </w:t>
      </w:r>
      <w:r>
        <w:rPr>
          <w:rFonts w:ascii="Times New Roman"/>
          <w:b w:val="false"/>
          <w:i w:val="false"/>
          <w:color w:val="000000"/>
          <w:sz w:val="28"/>
        </w:rPr>
        <w:t>бұйрығымен</w:t>
      </w:r>
      <w:r>
        <w:rPr>
          <w:rFonts w:ascii="Times New Roman"/>
          <w:b w:val="false"/>
          <w:i w:val="false"/>
          <w:color w:val="000000"/>
          <w:sz w:val="28"/>
        </w:rPr>
        <w:t xml:space="preserve"> бекітілген Аңшылық алқаптар мен балық шаруашылығы су айдындарын және (немесе) учаскелерiн бекiтiп беру жөнiнде конкурс өткiзу қағидаларының және конкурсқа қатысушыларға қойылатын бiлiктiлiк талаптары негізінде су айдыны бекітіліп берілген жануарлар дүниесін пайдаланушының атауы көрсетіледі (Нормативтік құқықтық актілерді мемлекеттік тіркеу тізілімінде № 11227 болып тіркелген).</w:t>
      </w:r>
    </w:p>
    <w:p>
      <w:pPr>
        <w:spacing w:after="0"/>
        <w:ind w:left="0"/>
        <w:jc w:val="both"/>
      </w:pPr>
      <w:r>
        <w:rPr>
          <w:rFonts w:ascii="Times New Roman"/>
          <w:b w:val="false"/>
          <w:i w:val="false"/>
          <w:color w:val="000000"/>
          <w:sz w:val="28"/>
        </w:rPr>
        <w:t>
      4) Нысанның 4-бағанында ауданның (су айдынының және (немесе) учаскенің орналасқан жерінің) атауы көрсетіледі.</w:t>
      </w:r>
    </w:p>
    <w:p>
      <w:pPr>
        <w:spacing w:after="0"/>
        <w:ind w:left="0"/>
        <w:jc w:val="both"/>
      </w:pPr>
      <w:r>
        <w:rPr>
          <w:rFonts w:ascii="Times New Roman"/>
          <w:b w:val="false"/>
          <w:i w:val="false"/>
          <w:color w:val="000000"/>
          <w:sz w:val="28"/>
        </w:rPr>
        <w:t xml:space="preserve">
      5) Нысанның 5-бағанында ӘАОЖ (әкімшілік-аумақтық объектілердің жіктеуіші) бойынша орналасқан жерінің коды көрсетіледі. </w:t>
      </w:r>
    </w:p>
    <w:p>
      <w:pPr>
        <w:spacing w:after="0"/>
        <w:ind w:left="0"/>
        <w:jc w:val="both"/>
      </w:pPr>
      <w:r>
        <w:rPr>
          <w:rFonts w:ascii="Times New Roman"/>
          <w:b w:val="false"/>
          <w:i w:val="false"/>
          <w:color w:val="000000"/>
          <w:sz w:val="28"/>
        </w:rPr>
        <w:t>
      6) Нысанның 6-бағанында ағымдағы жылға балық шаруашылығы іс-шараларына жоспарланған қаржы қаражатының көлемі (мың теңге), қаржы қаражатының нақты игерілуі және жалпы орындалу пайызы көрсетіледі.</w:t>
      </w:r>
    </w:p>
    <w:p>
      <w:pPr>
        <w:spacing w:after="0"/>
        <w:ind w:left="0"/>
        <w:jc w:val="both"/>
      </w:pPr>
      <w:r>
        <w:rPr>
          <w:rFonts w:ascii="Times New Roman"/>
          <w:b w:val="false"/>
          <w:i w:val="false"/>
          <w:color w:val="000000"/>
          <w:sz w:val="28"/>
        </w:rPr>
        <w:t xml:space="preserve">
      7) Нысанның 7-бағанында ағымдағы жылға балық ресурстарының және басқа су жануарларының өсімін молайту бойынша іс-шараларға арналған қаржы қаражатының жоспарланған көлемі (мың теңге), сондай-ақ қаржы қаражатының нақты игерілуі және жалпы орындалу пайызы көрсетіледі. </w:t>
      </w:r>
    </w:p>
    <w:p>
      <w:pPr>
        <w:spacing w:after="0"/>
        <w:ind w:left="0"/>
        <w:jc w:val="both"/>
      </w:pPr>
      <w:r>
        <w:rPr>
          <w:rFonts w:ascii="Times New Roman"/>
          <w:b w:val="false"/>
          <w:i w:val="false"/>
          <w:color w:val="000000"/>
          <w:sz w:val="28"/>
        </w:rPr>
        <w:t>
      8) Нысанның 8-бағанында ағымдағы жылға балықтандыруға арналған қаржы қаражатының жоспарланған көлемі және жіберілген шабақтар саны (мың теңге/мың дана) жалпы жоспарланған қаржы қаражатының мөлшеріне және қаржы қаражатының нақты игерілуіне бөлініп көрсетіледі.</w:t>
      </w:r>
    </w:p>
    <w:p>
      <w:pPr>
        <w:spacing w:after="0"/>
        <w:ind w:left="0"/>
        <w:jc w:val="both"/>
      </w:pPr>
      <w:r>
        <w:rPr>
          <w:rFonts w:ascii="Times New Roman"/>
          <w:b w:val="false"/>
          <w:i w:val="false"/>
          <w:color w:val="000000"/>
          <w:sz w:val="28"/>
        </w:rPr>
        <w:t>
      9) Нысанның 9-бағанында балық ресурстары мен басқа су жануарларын және олардың мекендеу ортасын қорғау жөніндегі іс-шараларға арналған қаржы қаражатының жоспарланған көлемі (мың теңге) көрсетіледі.</w:t>
      </w:r>
    </w:p>
    <w:p>
      <w:pPr>
        <w:spacing w:after="0"/>
        <w:ind w:left="0"/>
        <w:jc w:val="both"/>
      </w:pPr>
      <w:r>
        <w:rPr>
          <w:rFonts w:ascii="Times New Roman"/>
          <w:b w:val="false"/>
          <w:i w:val="false"/>
          <w:color w:val="000000"/>
          <w:sz w:val="28"/>
        </w:rPr>
        <w:t>
      10) Нысанның 10-бағанында жалпы жоспарланған қаражат мөлшеріне, қаржы қаражатының нақты игерілуіне және жалпы орындалу пайызына бөлініп, ағымдағы жылға арналған барлық жоғарыда аталған іс-шараларға арналған қаржы қаражатының барлық көлемі бойынша жалпы қорытынды сандық көрсеткіш көрсетіледі.</w:t>
      </w:r>
    </w:p>
    <w:bookmarkStart w:name="z56" w:id="49"/>
    <w:p>
      <w:pPr>
        <w:spacing w:after="0"/>
        <w:ind w:left="0"/>
        <w:jc w:val="both"/>
      </w:pPr>
      <w:r>
        <w:rPr>
          <w:rFonts w:ascii="Times New Roman"/>
          <w:b w:val="false"/>
          <w:i w:val="false"/>
          <w:color w:val="000000"/>
          <w:sz w:val="28"/>
        </w:rPr>
        <w:t>
      7. Нысанның 3-бөлімінде мынадай мәліметтер толтырылады:</w:t>
      </w:r>
    </w:p>
    <w:bookmarkEnd w:id="49"/>
    <w:p>
      <w:pPr>
        <w:spacing w:after="0"/>
        <w:ind w:left="0"/>
        <w:jc w:val="both"/>
      </w:pPr>
      <w:r>
        <w:rPr>
          <w:rFonts w:ascii="Times New Roman"/>
          <w:b w:val="false"/>
          <w:i w:val="false"/>
          <w:color w:val="000000"/>
          <w:sz w:val="28"/>
        </w:rPr>
        <w:t>
      1) Нысанның "Реттік нөмірі" деген 1-бағанында рет бойынша нөмірлеу көрсетіледі және кейінгі ақпарат реті бойынша нөмірлеуді үзбеуі тиіс.</w:t>
      </w:r>
    </w:p>
    <w:p>
      <w:pPr>
        <w:spacing w:after="0"/>
        <w:ind w:left="0"/>
        <w:jc w:val="both"/>
      </w:pPr>
      <w:r>
        <w:rPr>
          <w:rFonts w:ascii="Times New Roman"/>
          <w:b w:val="false"/>
          <w:i w:val="false"/>
          <w:color w:val="000000"/>
          <w:sz w:val="28"/>
        </w:rPr>
        <w:t>
      2) Нысанның 2-бағанында Қазақстан Республикасының тиісті облыс әкімдігінің қаулысымен пайдаланушыға бекітіліп берілген балық шаруашылығы су айдындарының және (немесе) учаскелерінің атауы көрсетіледі.</w:t>
      </w:r>
    </w:p>
    <w:p>
      <w:pPr>
        <w:spacing w:after="0"/>
        <w:ind w:left="0"/>
        <w:jc w:val="both"/>
      </w:pPr>
      <w:r>
        <w:rPr>
          <w:rFonts w:ascii="Times New Roman"/>
          <w:b w:val="false"/>
          <w:i w:val="false"/>
          <w:color w:val="000000"/>
          <w:sz w:val="28"/>
        </w:rPr>
        <w:t xml:space="preserve">
      3) Нысанның 3-бағанында Қазақстан Республикасы Ауыл шаруашылығы министрінің 2015 жылғы 19 наурыздағы № 18-04/245 </w:t>
      </w:r>
      <w:r>
        <w:rPr>
          <w:rFonts w:ascii="Times New Roman"/>
          <w:b w:val="false"/>
          <w:i w:val="false"/>
          <w:color w:val="000000"/>
          <w:sz w:val="28"/>
        </w:rPr>
        <w:t>бұйрығымен</w:t>
      </w:r>
      <w:r>
        <w:rPr>
          <w:rFonts w:ascii="Times New Roman"/>
          <w:b w:val="false"/>
          <w:i w:val="false"/>
          <w:color w:val="000000"/>
          <w:sz w:val="28"/>
        </w:rPr>
        <w:t xml:space="preserve"> бекітілген Аңшылық алқаптар мен балық шаруашылығы су айдындарын және (немесе) учаскелерiн бекiтiп беру жөнiнде конкурс өткiзу қағидаларының және конкурсқа қатысушыларға қойылатын бiлiктiлiк талаптары негізінде су айдыны бекітіліп берілген жануарлар дүниесін пайдаланушының атауы көрсетіледі (Нормативтік құқықтық актілерді мемлекеттік тіркеу тізілімінде № 11227 болып тіркелген).</w:t>
      </w:r>
    </w:p>
    <w:p>
      <w:pPr>
        <w:spacing w:after="0"/>
        <w:ind w:left="0"/>
        <w:jc w:val="both"/>
      </w:pPr>
      <w:r>
        <w:rPr>
          <w:rFonts w:ascii="Times New Roman"/>
          <w:b w:val="false"/>
          <w:i w:val="false"/>
          <w:color w:val="000000"/>
          <w:sz w:val="28"/>
        </w:rPr>
        <w:t>
      4) Нысанның 4-бағанында ауданның (су айдынының және (немесе) учаскенің орналасқан жерінің) атауы көрсетіледі.</w:t>
      </w:r>
    </w:p>
    <w:p>
      <w:pPr>
        <w:spacing w:after="0"/>
        <w:ind w:left="0"/>
        <w:jc w:val="both"/>
      </w:pPr>
      <w:r>
        <w:rPr>
          <w:rFonts w:ascii="Times New Roman"/>
          <w:b w:val="false"/>
          <w:i w:val="false"/>
          <w:color w:val="000000"/>
          <w:sz w:val="28"/>
        </w:rPr>
        <w:t>
      5) Нысанның 5-бағанында ӘАОЖ (әкімшілік-аумақтық объектілердің жіктеуіші) бойынша орналасқан жерінің коды көрсетіледі.</w:t>
      </w:r>
    </w:p>
    <w:p>
      <w:pPr>
        <w:spacing w:after="0"/>
        <w:ind w:left="0"/>
        <w:jc w:val="both"/>
      </w:pPr>
      <w:r>
        <w:rPr>
          <w:rFonts w:ascii="Times New Roman"/>
          <w:b w:val="false"/>
          <w:i w:val="false"/>
          <w:color w:val="000000"/>
          <w:sz w:val="28"/>
        </w:rPr>
        <w:t>
      6) Нысанның 6-бағанында ихтиофаунаны жақсартуға (балық өсіру материалдарын сатып алу) және су айдынын салмағы кемінде 12 грамм құртбалықтармен (мың дана) балықтандыруға бағытталған балық өсіру-мелиорациялық жұмыстарды жүргізуге жоспарланған қаржы қаражатының көлемі көрсетіледі.</w:t>
      </w:r>
    </w:p>
    <w:p>
      <w:pPr>
        <w:spacing w:after="0"/>
        <w:ind w:left="0"/>
        <w:jc w:val="both"/>
      </w:pPr>
      <w:r>
        <w:rPr>
          <w:rFonts w:ascii="Times New Roman"/>
          <w:b w:val="false"/>
          <w:i w:val="false"/>
          <w:color w:val="000000"/>
          <w:sz w:val="28"/>
        </w:rPr>
        <w:t>
      7) Нысанның 7-бағанында қатты өсімдіктерді шабудың (гектар), ағымдағы жылға түбін тереңдету жұмыстарын жүргізудің (текше метр) қаржы қаражатының жоспарланған мөлшері мен қаржы қаражатының нақты игерілген мөлшері бөліп көрсетіледі.</w:t>
      </w:r>
    </w:p>
    <w:p>
      <w:pPr>
        <w:spacing w:after="0"/>
        <w:ind w:left="0"/>
        <w:jc w:val="both"/>
      </w:pPr>
      <w:r>
        <w:rPr>
          <w:rFonts w:ascii="Times New Roman"/>
          <w:b w:val="false"/>
          <w:i w:val="false"/>
          <w:color w:val="000000"/>
          <w:sz w:val="28"/>
        </w:rPr>
        <w:t xml:space="preserve">
      8) Нысанның 8-бағанында ағымдағы жылға арналған балықтың жаппай қырылуына қарсы iс-шаралар (ойықтар бұрғылау, кескіндеме ою) жүргізу жоспары (бірлік), сондай-ақ нақты игерілуі көрсетіледі. </w:t>
      </w:r>
    </w:p>
    <w:p>
      <w:pPr>
        <w:spacing w:after="0"/>
        <w:ind w:left="0"/>
        <w:jc w:val="both"/>
      </w:pPr>
      <w:r>
        <w:rPr>
          <w:rFonts w:ascii="Times New Roman"/>
          <w:b w:val="false"/>
          <w:i w:val="false"/>
          <w:color w:val="000000"/>
          <w:sz w:val="28"/>
        </w:rPr>
        <w:t xml:space="preserve">
      9) Нысанның 9-бағанында ихтиофаунаның жай-күйіне және қаржы қаражатының нақты игерілуіне зерттеу жүргізуге жоспарланған қаржы қаражатының көлемі (мың теңге) көрсетіледі. </w:t>
      </w:r>
    </w:p>
    <w:p>
      <w:pPr>
        <w:spacing w:after="0"/>
        <w:ind w:left="0"/>
        <w:jc w:val="both"/>
      </w:pPr>
      <w:r>
        <w:rPr>
          <w:rFonts w:ascii="Times New Roman"/>
          <w:b w:val="false"/>
          <w:i w:val="false"/>
          <w:color w:val="000000"/>
          <w:sz w:val="28"/>
        </w:rPr>
        <w:t>
      10) Нысанның 10-бағанында ағымдағы жылға балық өсіру – мелиорациялық техниканы сатып алуға арналған қаржы қаражатының жоспарланған көлемі (мың теңге) және қаржы қаражатының нақты игерілуі көрсетіледі.</w:t>
      </w:r>
    </w:p>
    <w:p>
      <w:pPr>
        <w:spacing w:after="0"/>
        <w:ind w:left="0"/>
        <w:jc w:val="both"/>
      </w:pPr>
      <w:r>
        <w:rPr>
          <w:rFonts w:ascii="Times New Roman"/>
          <w:b w:val="false"/>
          <w:i w:val="false"/>
          <w:color w:val="000000"/>
          <w:sz w:val="28"/>
        </w:rPr>
        <w:t>
      11) Нысанның 11-бағанында қорықшылық қызметті ұстауға арналған қаржы қаражатының жоспарланған көлемі (мың теңге) және қаржы қаражатының нақты игерілуі көрсетіледі.</w:t>
      </w:r>
    </w:p>
    <w:p>
      <w:pPr>
        <w:spacing w:after="0"/>
        <w:ind w:left="0"/>
        <w:jc w:val="both"/>
      </w:pPr>
      <w:r>
        <w:rPr>
          <w:rFonts w:ascii="Times New Roman"/>
          <w:b w:val="false"/>
          <w:i w:val="false"/>
          <w:color w:val="000000"/>
          <w:sz w:val="28"/>
        </w:rPr>
        <w:t xml:space="preserve">
      12) Нысанның 12-бағанында жағалаудағы іргелес белдеуді санитариялық және өзге де нормаларға сәйкес орнатуға арналған қаржы қаражатының жоспарланған көлемі (мың теңге) және қаржы қаражатының нақты игерілуі көрсетіледі. </w:t>
      </w:r>
    </w:p>
    <w:p>
      <w:pPr>
        <w:spacing w:after="0"/>
        <w:ind w:left="0"/>
        <w:jc w:val="both"/>
      </w:pPr>
      <w:r>
        <w:rPr>
          <w:rFonts w:ascii="Times New Roman"/>
          <w:b w:val="false"/>
          <w:i w:val="false"/>
          <w:color w:val="000000"/>
          <w:sz w:val="28"/>
        </w:rPr>
        <w:t>
      13) Нысанның 13-бағанында жалпы жоспарланған қаражат мөлшеріне, қаржы қаражатының нақты игерілуіне бөлініп, ағымдағы жылға арналған барлық жоғарыда аталған іс-шараларға арналған қаржы қаражатының барлық көлемі бойынша жалпы қорытынды сандық көрсеткіш көрсетіледі.</w:t>
      </w:r>
    </w:p>
    <w:bookmarkStart w:name="z57" w:id="50"/>
    <w:p>
      <w:pPr>
        <w:spacing w:after="0"/>
        <w:ind w:left="0"/>
        <w:jc w:val="both"/>
      </w:pPr>
      <w:r>
        <w:rPr>
          <w:rFonts w:ascii="Times New Roman"/>
          <w:b w:val="false"/>
          <w:i w:val="false"/>
          <w:color w:val="000000"/>
          <w:sz w:val="28"/>
        </w:rPr>
        <w:t>
      8. Нысанның 4-бөлімінде мынадай мәліметтер көрсетіледі:</w:t>
      </w:r>
    </w:p>
    <w:bookmarkEnd w:id="50"/>
    <w:p>
      <w:pPr>
        <w:spacing w:after="0"/>
        <w:ind w:left="0"/>
        <w:jc w:val="both"/>
      </w:pPr>
      <w:r>
        <w:rPr>
          <w:rFonts w:ascii="Times New Roman"/>
          <w:b w:val="false"/>
          <w:i w:val="false"/>
          <w:color w:val="000000"/>
          <w:sz w:val="28"/>
        </w:rPr>
        <w:t>
      1) Нысанның "Реттік нөмірі" деген 1-бағанында рет бойынша нөмірлеу көрсетіледі және кейінгі ақпарат реті бойынша нөмірлеуді үзбеуі тиіс.</w:t>
      </w:r>
    </w:p>
    <w:p>
      <w:pPr>
        <w:spacing w:after="0"/>
        <w:ind w:left="0"/>
        <w:jc w:val="both"/>
      </w:pPr>
      <w:r>
        <w:rPr>
          <w:rFonts w:ascii="Times New Roman"/>
          <w:b w:val="false"/>
          <w:i w:val="false"/>
          <w:color w:val="000000"/>
          <w:sz w:val="28"/>
        </w:rPr>
        <w:t>
      2) 2-бағанында Қазақстан Республикасының тиісті облысы әкімдігінің қаулысымен пайдаланушыға бекітіліп берілген балық шаруашылығы су айдынының және (немесе) учаскесінің атауы көрсетіледі.</w:t>
      </w:r>
    </w:p>
    <w:p>
      <w:pPr>
        <w:spacing w:after="0"/>
        <w:ind w:left="0"/>
        <w:jc w:val="both"/>
      </w:pPr>
      <w:r>
        <w:rPr>
          <w:rFonts w:ascii="Times New Roman"/>
          <w:b w:val="false"/>
          <w:i w:val="false"/>
          <w:color w:val="000000"/>
          <w:sz w:val="28"/>
        </w:rPr>
        <w:t xml:space="preserve">
      3) Нысанның 3-бағанында Қазақстан Республикасы Ауыл шаруашылығы министрінің 2015 жылғы 19 наурыздағы № 18-04/245 </w:t>
      </w:r>
      <w:r>
        <w:rPr>
          <w:rFonts w:ascii="Times New Roman"/>
          <w:b w:val="false"/>
          <w:i w:val="false"/>
          <w:color w:val="000000"/>
          <w:sz w:val="28"/>
        </w:rPr>
        <w:t>бұйрығымен</w:t>
      </w:r>
      <w:r>
        <w:rPr>
          <w:rFonts w:ascii="Times New Roman"/>
          <w:b w:val="false"/>
          <w:i w:val="false"/>
          <w:color w:val="000000"/>
          <w:sz w:val="28"/>
        </w:rPr>
        <w:t xml:space="preserve"> бекітілген Аңшылық алқаптар мен балық шаруашылығы су айдындарын және (немесе) учаскелерiн бекiтiп беру жөнiнде конкурс өткiзу қағидаларының және конкурсқа қатысушыларға қойылатын бiлiктiлiк талаптары негізінде су айдыны бекітіліп берілген жануарлар дүниесін пайдаланушының атауы көрсетіледі (Нормативтік құқықтық актілерді мемлекеттік тіркеу тізілімінде № 11227 болып тіркелген).</w:t>
      </w:r>
    </w:p>
    <w:p>
      <w:pPr>
        <w:spacing w:after="0"/>
        <w:ind w:left="0"/>
        <w:jc w:val="both"/>
      </w:pPr>
      <w:r>
        <w:rPr>
          <w:rFonts w:ascii="Times New Roman"/>
          <w:b w:val="false"/>
          <w:i w:val="false"/>
          <w:color w:val="000000"/>
          <w:sz w:val="28"/>
        </w:rPr>
        <w:t>
      4) Нысанның 4-бағанында ауданның (су айдынының және (немесе) учаскенің орналасқан жерінің) атауы көрсетіледі.</w:t>
      </w:r>
    </w:p>
    <w:p>
      <w:pPr>
        <w:spacing w:after="0"/>
        <w:ind w:left="0"/>
        <w:jc w:val="both"/>
      </w:pPr>
      <w:r>
        <w:rPr>
          <w:rFonts w:ascii="Times New Roman"/>
          <w:b w:val="false"/>
          <w:i w:val="false"/>
          <w:color w:val="000000"/>
          <w:sz w:val="28"/>
        </w:rPr>
        <w:t>
      5) Нысанның 5-бағанда ӘАОЖ (әкімшілік-аумақтық объектілердің жіктеуіші) бойынша орналасқан жерінің коды көрсетіледі.</w:t>
      </w:r>
    </w:p>
    <w:p>
      <w:pPr>
        <w:spacing w:after="0"/>
        <w:ind w:left="0"/>
        <w:jc w:val="both"/>
      </w:pPr>
      <w:r>
        <w:rPr>
          <w:rFonts w:ascii="Times New Roman"/>
          <w:b w:val="false"/>
          <w:i w:val="false"/>
          <w:color w:val="000000"/>
          <w:sz w:val="28"/>
        </w:rPr>
        <w:t>
      6) Нысанның 6-бағанында ағымдағы жылы балық өсіруге арналған шарбақтарды сатып алуға жоспарланған қаржы қаражатының көлемі (мың теңге) және қаржы қаражатының нақты игерілуі көрсетіледі.</w:t>
      </w:r>
    </w:p>
    <w:p>
      <w:pPr>
        <w:spacing w:after="0"/>
        <w:ind w:left="0"/>
        <w:jc w:val="both"/>
      </w:pPr>
      <w:r>
        <w:rPr>
          <w:rFonts w:ascii="Times New Roman"/>
          <w:b w:val="false"/>
          <w:i w:val="false"/>
          <w:color w:val="000000"/>
          <w:sz w:val="28"/>
        </w:rPr>
        <w:t xml:space="preserve">
      7) Нысанның 7-бағанында жағалау инфроқұрылымын құруға жұмсалған шығын бойынша ағымдағы жылға арналған қаржы қаражатының жоспарланған көлемі (мың теңге), сондай-ақ қаржы қаражатының нақты игерілуі көрсетіледі. </w:t>
      </w:r>
    </w:p>
    <w:p>
      <w:pPr>
        <w:spacing w:after="0"/>
        <w:ind w:left="0"/>
        <w:jc w:val="both"/>
      </w:pPr>
      <w:r>
        <w:rPr>
          <w:rFonts w:ascii="Times New Roman"/>
          <w:b w:val="false"/>
          <w:i w:val="false"/>
          <w:color w:val="000000"/>
          <w:sz w:val="28"/>
        </w:rPr>
        <w:t xml:space="preserve">
      8) Нысанның 8-бағанында ағымдағы жылға балықтандыруға арналған қаржы қаражатының жоспарланған көлемі және жіберілген шабақтар саны (мың теңге/мың дана), жалпы жоспарланған қаражат мөлшері мен қаржы қаражатының нақты игерілуі бөлініп көрсетіледі. </w:t>
      </w:r>
    </w:p>
    <w:p>
      <w:pPr>
        <w:spacing w:after="0"/>
        <w:ind w:left="0"/>
        <w:jc w:val="both"/>
      </w:pPr>
      <w:r>
        <w:rPr>
          <w:rFonts w:ascii="Times New Roman"/>
          <w:b w:val="false"/>
          <w:i w:val="false"/>
          <w:color w:val="000000"/>
          <w:sz w:val="28"/>
        </w:rPr>
        <w:t>
      9) Нысанның 9-бағанында ағымдағы жылға балыққа азық сатып алуға жоспарланған қаржы қаражатының көлемі (мың теңге) және қаржы қаражатының нақты игерілуі көрсетіледі.</w:t>
      </w:r>
    </w:p>
    <w:p>
      <w:pPr>
        <w:spacing w:after="0"/>
        <w:ind w:left="0"/>
        <w:jc w:val="both"/>
      </w:pPr>
      <w:r>
        <w:rPr>
          <w:rFonts w:ascii="Times New Roman"/>
          <w:b w:val="false"/>
          <w:i w:val="false"/>
          <w:color w:val="000000"/>
          <w:sz w:val="28"/>
        </w:rPr>
        <w:t>
      10) Нысанның 10-бағанында ағымдағы жылға шарбақтарды қорғауды ұйымдастыруға жоспарланған қаржы қаражатының көлемі (мың теңге) және қаржы қаражатының нақты игерілуі көрсетіледі.</w:t>
      </w:r>
    </w:p>
    <w:p>
      <w:pPr>
        <w:spacing w:after="0"/>
        <w:ind w:left="0"/>
        <w:jc w:val="both"/>
      </w:pPr>
      <w:r>
        <w:rPr>
          <w:rFonts w:ascii="Times New Roman"/>
          <w:b w:val="false"/>
          <w:i w:val="false"/>
          <w:color w:val="000000"/>
          <w:sz w:val="28"/>
        </w:rPr>
        <w:t>
      11) Нысанның 11-бағанында ағымдағы жылға ғылыми зерттеулерге арналған шығын бойынша жоспарланған қаржы қаражатының көлемі (мың теңге) және қаржы қаражатының нақты игерілуі көрсетіледі.</w:t>
      </w:r>
    </w:p>
    <w:p>
      <w:pPr>
        <w:spacing w:after="0"/>
        <w:ind w:left="0"/>
        <w:jc w:val="both"/>
      </w:pPr>
      <w:r>
        <w:rPr>
          <w:rFonts w:ascii="Times New Roman"/>
          <w:b w:val="false"/>
          <w:i w:val="false"/>
          <w:color w:val="000000"/>
          <w:sz w:val="28"/>
        </w:rPr>
        <w:t>
      12) Нысанның 12-бағанында ағымдағы жылға шарбақтық шаруашылықты жүргізуді қамтамасыз ету, тауарлық балықты тасымалдау үшін техника сатып алуға жоспарланған қаржы қаражатының көлемі (мың теңге) және қаржы қаражатының нақты игерілуі көрсетіледі.</w:t>
      </w:r>
    </w:p>
    <w:p>
      <w:pPr>
        <w:spacing w:after="0"/>
        <w:ind w:left="0"/>
        <w:jc w:val="both"/>
      </w:pPr>
      <w:r>
        <w:rPr>
          <w:rFonts w:ascii="Times New Roman"/>
          <w:b w:val="false"/>
          <w:i w:val="false"/>
          <w:color w:val="000000"/>
          <w:sz w:val="28"/>
        </w:rPr>
        <w:t>
      13) Нысанның 13-бағанында ағымдағы жылға штат жұмысшыларын ұстауға жоспарланған қаржы қаражатының көлемі (мың теңге) және қаржы қаражатының нақты игерілуі көрсетіледі.</w:t>
      </w:r>
    </w:p>
    <w:p>
      <w:pPr>
        <w:spacing w:after="0"/>
        <w:ind w:left="0"/>
        <w:jc w:val="both"/>
      </w:pPr>
      <w:r>
        <w:rPr>
          <w:rFonts w:ascii="Times New Roman"/>
          <w:b w:val="false"/>
          <w:i w:val="false"/>
          <w:color w:val="000000"/>
          <w:sz w:val="28"/>
        </w:rPr>
        <w:t>
      14) Нысанның 14-бағанында жалпы жоспарланған қаржы қаражатының мөлшеріне, қаржы қаражатының нақты игерілуіне бөлініп, ағымдағы жылға арналған барлық жоғарыда аталған іс-шараларға арналған қаржы қаражатының барлық көлемі бойынша жалпы қорытынды сандық көрсеткіш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w:t>
            </w:r>
            <w:r>
              <w:br/>
            </w:r>
            <w:r>
              <w:rPr>
                <w:rFonts w:ascii="Times New Roman"/>
                <w:b w:val="false"/>
                <w:i w:val="false"/>
                <w:color w:val="000000"/>
                <w:sz w:val="20"/>
              </w:rPr>
              <w:t>министрінің</w:t>
            </w:r>
            <w:r>
              <w:br/>
            </w:r>
            <w:r>
              <w:rPr>
                <w:rFonts w:ascii="Times New Roman"/>
                <w:b w:val="false"/>
                <w:i w:val="false"/>
                <w:color w:val="000000"/>
                <w:sz w:val="20"/>
              </w:rPr>
              <w:t>2019 жылғы 8 мамырдағы</w:t>
            </w:r>
            <w:r>
              <w:br/>
            </w:r>
            <w:r>
              <w:rPr>
                <w:rFonts w:ascii="Times New Roman"/>
                <w:b w:val="false"/>
                <w:i w:val="false"/>
                <w:color w:val="000000"/>
                <w:sz w:val="20"/>
              </w:rPr>
              <w:t>№ 197 бұйрығына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Қоршаған орта және</w:t>
            </w:r>
            <w:r>
              <w:br/>
            </w:r>
            <w:r>
              <w:rPr>
                <w:rFonts w:ascii="Times New Roman"/>
                <w:b w:val="false"/>
                <w:i w:val="false"/>
                <w:color w:val="000000"/>
                <w:sz w:val="20"/>
              </w:rPr>
              <w:t>су ресурстары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2013 жылғы 29 қарашадағы</w:t>
            </w:r>
            <w:r>
              <w:br/>
            </w:r>
            <w:r>
              <w:rPr>
                <w:rFonts w:ascii="Times New Roman"/>
                <w:b w:val="false"/>
                <w:i w:val="false"/>
                <w:color w:val="000000"/>
                <w:sz w:val="20"/>
              </w:rPr>
              <w:t>№ 363-Ө бұйрығына</w:t>
            </w:r>
            <w:r>
              <w:br/>
            </w:r>
            <w:r>
              <w:rPr>
                <w:rFonts w:ascii="Times New Roman"/>
                <w:b w:val="false"/>
                <w:i w:val="false"/>
                <w:color w:val="000000"/>
                <w:sz w:val="20"/>
              </w:rPr>
              <w:t>4-қосымша</w:t>
            </w:r>
          </w:p>
        </w:tc>
      </w:tr>
    </w:tbl>
    <w:bookmarkStart w:name="z59" w:id="51"/>
    <w:p>
      <w:pPr>
        <w:spacing w:after="0"/>
        <w:ind w:left="0"/>
        <w:jc w:val="left"/>
      </w:pPr>
      <w:r>
        <w:rPr>
          <w:rFonts w:ascii="Times New Roman"/>
          <w:b/>
          <w:i w:val="false"/>
          <w:color w:val="000000"/>
        </w:rPr>
        <w:t xml:space="preserve"> Әкімшілік деректер жинақтауға арналған нысан Балық шаруашылығы су айдындарын және (немесе) учаскелерін бекітіп берудің бүкіл кезеңіне балық шаруашылығын дамытуға арналған пайдаланушылардың қаржы қаражатының жоспарланып отырған көлемі туралы мәліметтер 20___жылғы____________есепті кезең</w:t>
      </w:r>
    </w:p>
    <w:bookmarkEnd w:id="51"/>
    <w:p>
      <w:pPr>
        <w:spacing w:after="0"/>
        <w:ind w:left="0"/>
        <w:jc w:val="both"/>
      </w:pPr>
      <w:r>
        <w:rPr>
          <w:rFonts w:ascii="Times New Roman"/>
          <w:b w:val="false"/>
          <w:i w:val="false"/>
          <w:color w:val="000000"/>
          <w:sz w:val="28"/>
        </w:rPr>
        <w:t>
      Индекс: 4-бш.</w:t>
      </w:r>
    </w:p>
    <w:p>
      <w:pPr>
        <w:spacing w:after="0"/>
        <w:ind w:left="0"/>
        <w:jc w:val="both"/>
      </w:pPr>
      <w:r>
        <w:rPr>
          <w:rFonts w:ascii="Times New Roman"/>
          <w:b w:val="false"/>
          <w:i w:val="false"/>
          <w:color w:val="000000"/>
          <w:sz w:val="28"/>
        </w:rPr>
        <w:t xml:space="preserve">
      Кезеңділігі: жылдық. </w:t>
      </w:r>
    </w:p>
    <w:p>
      <w:pPr>
        <w:spacing w:after="0"/>
        <w:ind w:left="0"/>
        <w:jc w:val="both"/>
      </w:pPr>
      <w:r>
        <w:rPr>
          <w:rFonts w:ascii="Times New Roman"/>
          <w:b w:val="false"/>
          <w:i w:val="false"/>
          <w:color w:val="000000"/>
          <w:sz w:val="28"/>
        </w:rPr>
        <w:t>
      Ұсынады: жануарлар дүниесін пайдаланушылар және Қазақстан Республикасы Ауыл шаруашылығы министрлігі Орман шаруашылығы және жануарлар дүниесі комитетінің аумақтық бөлімшелері.</w:t>
      </w:r>
    </w:p>
    <w:p>
      <w:pPr>
        <w:spacing w:after="0"/>
        <w:ind w:left="0"/>
        <w:jc w:val="both"/>
      </w:pPr>
      <w:r>
        <w:rPr>
          <w:rFonts w:ascii="Times New Roman"/>
          <w:b w:val="false"/>
          <w:i w:val="false"/>
          <w:color w:val="000000"/>
          <w:sz w:val="28"/>
        </w:rPr>
        <w:t xml:space="preserve">
      Нысан қайда ұсынылады: Қазақстан Республикасы Ауыл шаруашылығы министрлігі Орман шаруашылығы және жануарлар дүниесі комитетіне одан әрі ұсынуы үшін Қазақстан Республикасы Ауыл шаруашылығы министрлігі Орман шаруашылығы және жануарлар дүниесі комитетінің аумақтық бөлімшелеріне. </w:t>
      </w:r>
    </w:p>
    <w:p>
      <w:pPr>
        <w:spacing w:after="0"/>
        <w:ind w:left="0"/>
        <w:jc w:val="both"/>
      </w:pPr>
      <w:r>
        <w:rPr>
          <w:rFonts w:ascii="Times New Roman"/>
          <w:b w:val="false"/>
          <w:i w:val="false"/>
          <w:color w:val="000000"/>
          <w:sz w:val="28"/>
        </w:rPr>
        <w:t xml:space="preserve">
      Ұсыну мерзімі: жануарлар дүниесін пайдаланушылар үшін Қазақстан Республикасы Ауыл шаруашылығы министрлігі Орман шаруашылығы және жануарлар дүниесі комитеті аумақтық бөлімшелеріне есепті кезеңнен кейінгі жылдың 10 қаңтарынан кешіктірмей; </w:t>
      </w:r>
    </w:p>
    <w:p>
      <w:pPr>
        <w:spacing w:after="0"/>
        <w:ind w:left="0"/>
        <w:jc w:val="both"/>
      </w:pPr>
      <w:r>
        <w:rPr>
          <w:rFonts w:ascii="Times New Roman"/>
          <w:b w:val="false"/>
          <w:i w:val="false"/>
          <w:color w:val="000000"/>
          <w:sz w:val="28"/>
        </w:rPr>
        <w:t>
      аумақтық органдар үшін Қазақстан Республикасы Ауыл шаруашылығы министрлігі Орман шаруашылығы және жануарлар дүниесі комитетіне есепті кезеңнен кейінгі жылдың 15 қаңтарынан кешіктірмей.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8"/>
        <w:gridCol w:w="1715"/>
        <w:gridCol w:w="700"/>
        <w:gridCol w:w="2229"/>
        <w:gridCol w:w="43"/>
        <w:gridCol w:w="36"/>
        <w:gridCol w:w="2034"/>
        <w:gridCol w:w="3035"/>
        <w:gridCol w:w="352"/>
        <w:gridCol w:w="353"/>
        <w:gridCol w:w="353"/>
        <w:gridCol w:w="353"/>
        <w:gridCol w:w="549"/>
      </w:tblGrid>
      <w:tr>
        <w:trPr>
          <w:trHeight w:val="30" w:hRule="atLeast"/>
        </w:trPr>
        <w:tc>
          <w:tcPr>
            <w:tcW w:w="5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шаруашылығы су айдынының және (немесе) учаскесінің атауы</w:t>
            </w:r>
          </w:p>
        </w:tc>
        <w:tc>
          <w:tcPr>
            <w:tcW w:w="7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 дүниесін пайдаланушының атауы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(су айдынының және (немесе) учаскенің орналасқан жерінің) атауы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ӘАОЖ (әкімшілік-аумақтық объектілердің жіктеуіші) бойынша объектінің орналасқан жерінің коды</w:t>
            </w:r>
          </w:p>
        </w:tc>
        <w:tc>
          <w:tcPr>
            <w:tcW w:w="30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қаражатының көлемі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бекітіп берудің бүкіл кезеңіне (мың теңге)</w:t>
            </w:r>
          </w:p>
        </w:tc>
        <w:tc>
          <w:tcPr>
            <w:tcW w:w="5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tc>
        <w:tc>
          <w:tcPr>
            <w:tcW w:w="0" w:type="auto"/>
            <w:vMerge/>
            <w:tcBorders>
              <w:top w:val="nil"/>
              <w:left w:val="single" w:color="cfcfcf" w:sz="5"/>
              <w:bottom w:val="single" w:color="cfcfcf" w:sz="5"/>
              <w:right w:val="single" w:color="cfcfcf" w:sz="5"/>
            </w:tcBorders>
          </w:tcP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маңызы бар балық шаруашылығы су айдындары және (немесе) учаскелері</w:t>
            </w:r>
          </w:p>
        </w:tc>
      </w:tr>
      <w:tr>
        <w:trPr>
          <w:trHeight w:val="30" w:hRule="atLeast"/>
        </w:trPr>
        <w:tc>
          <w:tcPr>
            <w:tcW w:w="5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жұмыстарға</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 және өңдеу базасын техникалық қайта жарақтандыру жөніндегі іс-шараларға</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ресурстарының және басқа су жануарларының (ащы-тұзды су айдындарын қоспағанда) өсімін молайту жөніндегі іс-шараларға</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балықтандыруға және жіберілген шабақтардың санына (ащы-тұзды су айдындарын қоспағанда)</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ресурстары мен басқа су жануарларын және олардың мекендеу ортасын қорғау жөніндегі іс-шараларға</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өсіруді (аквакультура) және әуесқойлық (спорттық) балық аулауды дамытуға</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балық шаруашылығы су айдындары және (немесе) учаскелері</w:t>
            </w:r>
          </w:p>
        </w:tc>
      </w:tr>
      <w:tr>
        <w:trPr>
          <w:trHeight w:val="30" w:hRule="atLeast"/>
        </w:trPr>
        <w:tc>
          <w:tcPr>
            <w:tcW w:w="5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жұмыстарға</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 және өңдеу базасын техникалық қайта жарақтандыру жөніндегі іс-шараларға</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ресурстарының және басқа су жануарларының (ащы-тұзды су айдындарын қоспағанда) өсімін молайту жөніндегі іс-шараларға</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балықтандыруға және жіберілген шабақтардың санына (ащы-тұзды су айдындарын қоспағанда)</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ресурстары мен басқа су жануарларын және олардың мекендеу ортасын қорғау жөніндегі іс-шараларға</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өсіруді (аквакультура) және әуесқойлық (спорттық) балық аулауды дамытуға</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маңызы бар балық шаруашылығы су айдындары және (немесе) учаскелері</w:t>
            </w:r>
          </w:p>
        </w:tc>
      </w:tr>
      <w:tr>
        <w:trPr>
          <w:trHeight w:val="30" w:hRule="atLeast"/>
        </w:trPr>
        <w:tc>
          <w:tcPr>
            <w:tcW w:w="5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жұмыстарға</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 және өңдеу базасын техникалық қайта жарақтандыру жөніндегі іс-шараларға</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ресурстарының және басқа су жануарларының (ащы-тұзды су айдындарын қоспағанда) өсімін молайту жөніндегі іс-шараларға</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балықтандыруға және жіберілген шабақтардың санына (ащы-тұзды су айдындарын қоспағанда)</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ресурстары мен басқа су жануарларын және олардың мекендеу ортасын қорғау жөніндегі іс-шараларға</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өсіруді (аквакультура) және әуесқойлық (спорттық) балық аулауды дамытуға</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Басшы немесе оның міндеттерін атқарушы:            Мөрдің (бар</w:t>
      </w:r>
    </w:p>
    <w:p>
      <w:pPr>
        <w:spacing w:after="0"/>
        <w:ind w:left="0"/>
        <w:jc w:val="both"/>
      </w:pPr>
      <w:r>
        <w:rPr>
          <w:rFonts w:ascii="Times New Roman"/>
          <w:b w:val="false"/>
          <w:i w:val="false"/>
          <w:color w:val="000000"/>
          <w:sz w:val="28"/>
        </w:rPr>
        <w:t>
      ___________________________________ __________      болса) орны</w:t>
      </w:r>
    </w:p>
    <w:p>
      <w:pPr>
        <w:spacing w:after="0"/>
        <w:ind w:left="0"/>
        <w:jc w:val="both"/>
      </w:pPr>
      <w:r>
        <w:rPr>
          <w:rFonts w:ascii="Times New Roman"/>
          <w:b w:val="false"/>
          <w:i w:val="false"/>
          <w:color w:val="000000"/>
          <w:sz w:val="28"/>
        </w:rPr>
        <w:t>
      (аты, әкесінің аты (бар болcа), тегі)      (қолы)</w:t>
      </w:r>
    </w:p>
    <w:p>
      <w:pPr>
        <w:spacing w:after="0"/>
        <w:ind w:left="0"/>
        <w:jc w:val="both"/>
      </w:pPr>
      <w:r>
        <w:rPr>
          <w:rFonts w:ascii="Times New Roman"/>
          <w:b w:val="false"/>
          <w:i w:val="false"/>
          <w:color w:val="000000"/>
          <w:sz w:val="28"/>
        </w:rPr>
        <w:t>
      Орындаушы: ___________________________________ __________</w:t>
      </w:r>
    </w:p>
    <w:p>
      <w:pPr>
        <w:spacing w:after="0"/>
        <w:ind w:left="0"/>
        <w:jc w:val="both"/>
      </w:pPr>
      <w:r>
        <w:rPr>
          <w:rFonts w:ascii="Times New Roman"/>
          <w:b w:val="false"/>
          <w:i w:val="false"/>
          <w:color w:val="000000"/>
          <w:sz w:val="28"/>
        </w:rPr>
        <w:t>
      (аты, әкесінің аты (бар болcа), тегі)      (қолы)</w:t>
      </w:r>
    </w:p>
    <w:p>
      <w:pPr>
        <w:spacing w:after="0"/>
        <w:ind w:left="0"/>
        <w:jc w:val="both"/>
      </w:pPr>
      <w:r>
        <w:rPr>
          <w:rFonts w:ascii="Times New Roman"/>
          <w:b w:val="false"/>
          <w:i w:val="false"/>
          <w:color w:val="000000"/>
          <w:sz w:val="28"/>
        </w:rPr>
        <w:t>
      Орындаушының телефон нөмірі, электрондық мекенжайы: ________________________</w:t>
      </w:r>
    </w:p>
    <w:p>
      <w:pPr>
        <w:spacing w:after="0"/>
        <w:ind w:left="0"/>
        <w:jc w:val="both"/>
      </w:pPr>
      <w:r>
        <w:rPr>
          <w:rFonts w:ascii="Times New Roman"/>
          <w:b w:val="false"/>
          <w:i w:val="false"/>
          <w:color w:val="000000"/>
          <w:sz w:val="28"/>
        </w:rPr>
        <w:t>
      Әкімшілік деректерді жинауға арналған нысанды толтыру бойынша түсіндірме осы Нысанға қосымшада келтірілген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деректерді жинауға</w:t>
            </w:r>
            <w:r>
              <w:br/>
            </w:r>
            <w:r>
              <w:rPr>
                <w:rFonts w:ascii="Times New Roman"/>
                <w:b w:val="false"/>
                <w:i w:val="false"/>
                <w:color w:val="000000"/>
                <w:sz w:val="20"/>
              </w:rPr>
              <w:t>арналған нысанға қосымша</w:t>
            </w:r>
          </w:p>
        </w:tc>
      </w:tr>
    </w:tbl>
    <w:bookmarkStart w:name="z61" w:id="52"/>
    <w:p>
      <w:pPr>
        <w:spacing w:after="0"/>
        <w:ind w:left="0"/>
        <w:jc w:val="left"/>
      </w:pPr>
      <w:r>
        <w:rPr>
          <w:rFonts w:ascii="Times New Roman"/>
          <w:b/>
          <w:i w:val="false"/>
          <w:color w:val="000000"/>
        </w:rPr>
        <w:t xml:space="preserve"> Әкімшілік деректер жинауға арналған нысанды толтыру бойынша түсіндірме Балық шаруашылығы су айдындарын және (немесе) учаскелерін бекітіп берудің бүкіл кезеңіне балық шаруашылығын дамыту үшін пайдаланушылардың жоспарланып отырған қаржы қаражаттарының көлемдері туралы мәліметтер</w:t>
      </w:r>
    </w:p>
    <w:bookmarkEnd w:id="52"/>
    <w:bookmarkStart w:name="z62" w:id="53"/>
    <w:p>
      <w:pPr>
        <w:spacing w:after="0"/>
        <w:ind w:left="0"/>
        <w:jc w:val="left"/>
      </w:pPr>
      <w:r>
        <w:rPr>
          <w:rFonts w:ascii="Times New Roman"/>
          <w:b/>
          <w:i w:val="false"/>
          <w:color w:val="000000"/>
        </w:rPr>
        <w:t xml:space="preserve"> 1-тарау. Жалпы ережелер</w:t>
      </w:r>
    </w:p>
    <w:bookmarkEnd w:id="53"/>
    <w:bookmarkStart w:name="z63" w:id="54"/>
    <w:p>
      <w:pPr>
        <w:spacing w:after="0"/>
        <w:ind w:left="0"/>
        <w:jc w:val="both"/>
      </w:pPr>
      <w:r>
        <w:rPr>
          <w:rFonts w:ascii="Times New Roman"/>
          <w:b w:val="false"/>
          <w:i w:val="false"/>
          <w:color w:val="000000"/>
          <w:sz w:val="28"/>
        </w:rPr>
        <w:t xml:space="preserve">
      1. Әкімшілік деректер жинауға арналған "Балық шаруашылығы су айдындарын және (немесе) учаскелерін бекітіп берудің бүкіл кезеңіне балық шаруашылығын дамыту үшін пайдаланушылардың жоспарланып отырған қаржы қаражаттарының көлемдері туралы мәліметтер" нысаны (бұдан әрі – Нысан) "Жануарлар дүниесiн қорғау, өсiмiн молайту және пайдалану туралы" 2004 жылғы 9 шілдедегі Қазақстан Республикасы Заңының (бұдан әрі – Заң) 9-бабы 1-тармағының </w:t>
      </w:r>
      <w:r>
        <w:rPr>
          <w:rFonts w:ascii="Times New Roman"/>
          <w:b w:val="false"/>
          <w:i w:val="false"/>
          <w:color w:val="000000"/>
          <w:sz w:val="28"/>
        </w:rPr>
        <w:t>3) тармақшасына</w:t>
      </w:r>
      <w:r>
        <w:rPr>
          <w:rFonts w:ascii="Times New Roman"/>
          <w:b w:val="false"/>
          <w:i w:val="false"/>
          <w:color w:val="000000"/>
          <w:sz w:val="28"/>
        </w:rPr>
        <w:t xml:space="preserve"> сәйкес әзірленді.</w:t>
      </w:r>
    </w:p>
    <w:bookmarkEnd w:id="54"/>
    <w:p>
      <w:pPr>
        <w:spacing w:after="0"/>
        <w:ind w:left="0"/>
        <w:jc w:val="both"/>
      </w:pPr>
      <w:r>
        <w:rPr>
          <w:rFonts w:ascii="Times New Roman"/>
          <w:b w:val="false"/>
          <w:i w:val="false"/>
          <w:color w:val="000000"/>
          <w:sz w:val="28"/>
        </w:rPr>
        <w:t>
      Нысанды жүргізудің негізгі міндеті балық шаруашылығы су айдындарын және (немесе) учаскелерін бекітіп берудің бүкіл кезеңіне балық шаруашылығын дамыту үшін пайдаланушылардың жоспарланып отырған қаржы қаражаттарының көлемдері туралы ақпараттық сипатқа ие.</w:t>
      </w:r>
    </w:p>
    <w:p>
      <w:pPr>
        <w:spacing w:after="0"/>
        <w:ind w:left="0"/>
        <w:jc w:val="both"/>
      </w:pPr>
      <w:r>
        <w:rPr>
          <w:rFonts w:ascii="Times New Roman"/>
          <w:b w:val="false"/>
          <w:i w:val="false"/>
          <w:color w:val="000000"/>
          <w:sz w:val="28"/>
        </w:rPr>
        <w:t xml:space="preserve">
      Жануарлар дүниесiн пайдаланушылар – </w:t>
      </w:r>
      <w:r>
        <w:rPr>
          <w:rFonts w:ascii="Times New Roman"/>
          <w:b w:val="false"/>
          <w:i w:val="false"/>
          <w:color w:val="000000"/>
          <w:sz w:val="28"/>
        </w:rPr>
        <w:t>Заңға</w:t>
      </w:r>
      <w:r>
        <w:rPr>
          <w:rFonts w:ascii="Times New Roman"/>
          <w:b w:val="false"/>
          <w:i w:val="false"/>
          <w:color w:val="000000"/>
          <w:sz w:val="28"/>
        </w:rPr>
        <w:t xml:space="preserve"> сәйкес жануарлар дүниесiн пайдалану құқығы берiлген жеке және заңды тұлғалар.</w:t>
      </w:r>
    </w:p>
    <w:bookmarkStart w:name="z64" w:id="55"/>
    <w:p>
      <w:pPr>
        <w:spacing w:after="0"/>
        <w:ind w:left="0"/>
        <w:jc w:val="both"/>
      </w:pPr>
      <w:r>
        <w:rPr>
          <w:rFonts w:ascii="Times New Roman"/>
          <w:b w:val="false"/>
          <w:i w:val="false"/>
          <w:color w:val="000000"/>
          <w:sz w:val="28"/>
        </w:rPr>
        <w:t>
      2. Жануарлар дүниесін пайдаланушылар растаушы құжаттар болған кезде Нысанды толтырады және одан әрі аумақтық бөлімшелер Қазақстан Республикасы Ауыл шаруашылығы министрлігі Орман шаруашылығы және жануарлар дүниесі комитетіне одан әрі есепті кезеңнен кейінгі тоқсанның 10-нан кешіктірмей ұсынуы үшін Қазақстан Республикасы Ауыл шаруашылығы министрлігі Орман шаруашылығы және жануарлар дүниесі комитетінің аумақтық бөлімшелеріне айына бір рет, есепті кезеңнен кейінгі айдың 15-нен кешіктірмей береді.</w:t>
      </w:r>
    </w:p>
    <w:bookmarkEnd w:id="55"/>
    <w:bookmarkStart w:name="z65" w:id="56"/>
    <w:p>
      <w:pPr>
        <w:spacing w:after="0"/>
        <w:ind w:left="0"/>
        <w:jc w:val="both"/>
      </w:pPr>
      <w:r>
        <w:rPr>
          <w:rFonts w:ascii="Times New Roman"/>
          <w:b w:val="false"/>
          <w:i w:val="false"/>
          <w:color w:val="000000"/>
          <w:sz w:val="28"/>
        </w:rPr>
        <w:t>
      3. Нысан алғашқы есепке алу деректері негізінде бір жылдың үдемелі қорытындысымен толтырылады және беріледі.</w:t>
      </w:r>
    </w:p>
    <w:bookmarkEnd w:id="56"/>
    <w:bookmarkStart w:name="z66" w:id="57"/>
    <w:p>
      <w:pPr>
        <w:spacing w:after="0"/>
        <w:ind w:left="0"/>
        <w:jc w:val="both"/>
      </w:pPr>
      <w:r>
        <w:rPr>
          <w:rFonts w:ascii="Times New Roman"/>
          <w:b w:val="false"/>
          <w:i w:val="false"/>
          <w:color w:val="000000"/>
          <w:sz w:val="28"/>
        </w:rPr>
        <w:t>
      4. Нысанды толтырғанда жануарлар дүниесін пайдаланушы, орындаушы, содан кейін Қазақстан Республикасы Ауыл шаруашылығы министрлігі Орман шаруашылығы және жануарлар дүниесі Комитетіне жібергенде уәкілетті орган ведомствосы аумақтық бөлімшесінің басшысы қол қояды. Олар болмаған жағдайда, Нысанға олардың міндеттерін атқарушы адамдар қол қояды.</w:t>
      </w:r>
    </w:p>
    <w:bookmarkEnd w:id="57"/>
    <w:bookmarkStart w:name="z67" w:id="58"/>
    <w:p>
      <w:pPr>
        <w:spacing w:after="0"/>
        <w:ind w:left="0"/>
        <w:jc w:val="left"/>
      </w:pPr>
      <w:r>
        <w:rPr>
          <w:rFonts w:ascii="Times New Roman"/>
          <w:b/>
          <w:i w:val="false"/>
          <w:color w:val="000000"/>
        </w:rPr>
        <w:t xml:space="preserve"> 2-тарау. Нысанды толтыру бойынша түсіндірме</w:t>
      </w:r>
    </w:p>
    <w:bookmarkEnd w:id="58"/>
    <w:bookmarkStart w:name="z68" w:id="59"/>
    <w:p>
      <w:pPr>
        <w:spacing w:after="0"/>
        <w:ind w:left="0"/>
        <w:jc w:val="both"/>
      </w:pPr>
      <w:r>
        <w:rPr>
          <w:rFonts w:ascii="Times New Roman"/>
          <w:b w:val="false"/>
          <w:i w:val="false"/>
          <w:color w:val="000000"/>
          <w:sz w:val="28"/>
        </w:rPr>
        <w:t>
      5. Нысанның "Реттік нөмірі" деген 1-бағанында реті бойынша нөмірлеу көрсетіледі және кейінгі ақпарат реті бойынша нөмірлеуді үзбеуі тиіс.</w:t>
      </w:r>
    </w:p>
    <w:bookmarkEnd w:id="59"/>
    <w:bookmarkStart w:name="z69" w:id="60"/>
    <w:p>
      <w:pPr>
        <w:spacing w:after="0"/>
        <w:ind w:left="0"/>
        <w:jc w:val="both"/>
      </w:pPr>
      <w:r>
        <w:rPr>
          <w:rFonts w:ascii="Times New Roman"/>
          <w:b w:val="false"/>
          <w:i w:val="false"/>
          <w:color w:val="000000"/>
          <w:sz w:val="28"/>
        </w:rPr>
        <w:t>
      6. Нысанның 2-бағанында Қазақстан Республикасының тиісті облысы әкімдігінің қаулысымен бекітіліп берілген балық шаруашылығы су айдынының және (немесе) учаскесінің атауы көрсетіледі.</w:t>
      </w:r>
    </w:p>
    <w:bookmarkEnd w:id="60"/>
    <w:bookmarkStart w:name="z70" w:id="61"/>
    <w:p>
      <w:pPr>
        <w:spacing w:after="0"/>
        <w:ind w:left="0"/>
        <w:jc w:val="both"/>
      </w:pPr>
      <w:r>
        <w:rPr>
          <w:rFonts w:ascii="Times New Roman"/>
          <w:b w:val="false"/>
          <w:i w:val="false"/>
          <w:color w:val="000000"/>
          <w:sz w:val="28"/>
        </w:rPr>
        <w:t xml:space="preserve">
      7. Нысанның 3-бағанында Қазақстан Республикасы Ауыл шаруашылығы министрінің 2015 жылғы 19 наурыздағы № 18-04/245 </w:t>
      </w:r>
      <w:r>
        <w:rPr>
          <w:rFonts w:ascii="Times New Roman"/>
          <w:b w:val="false"/>
          <w:i w:val="false"/>
          <w:color w:val="000000"/>
          <w:sz w:val="28"/>
        </w:rPr>
        <w:t>бұйрығымен</w:t>
      </w:r>
      <w:r>
        <w:rPr>
          <w:rFonts w:ascii="Times New Roman"/>
          <w:b w:val="false"/>
          <w:i w:val="false"/>
          <w:color w:val="000000"/>
          <w:sz w:val="28"/>
        </w:rPr>
        <w:t xml:space="preserve"> бекітілген Аңшылық алқаптар мен балық шаруашылығы су айдындарын және (немесе) учаскелерiн бекiтiп беру жөнiнде конкурс өткiзу қағидаларының және конкурсқа қатысушыларға қойылатын бiлiктiлiк талаптары негізінде су айдыны бекітіліп берілген жануарлар дүниесін пайдаланушының атауы көрсетіледі (Нормативтік құқықтық актілерді мемлекеттік тіркеу тізілімінде № 11227 болып тіркелген).</w:t>
      </w:r>
    </w:p>
    <w:bookmarkEnd w:id="61"/>
    <w:bookmarkStart w:name="z71" w:id="62"/>
    <w:p>
      <w:pPr>
        <w:spacing w:after="0"/>
        <w:ind w:left="0"/>
        <w:jc w:val="both"/>
      </w:pPr>
      <w:r>
        <w:rPr>
          <w:rFonts w:ascii="Times New Roman"/>
          <w:b w:val="false"/>
          <w:i w:val="false"/>
          <w:color w:val="000000"/>
          <w:sz w:val="28"/>
        </w:rPr>
        <w:t>
      8. Нысанның 4-бағанында ауданның (су айдынының және (немесе) учаскенің орналасқан жері) атауы көрсетіледі.</w:t>
      </w:r>
    </w:p>
    <w:bookmarkEnd w:id="62"/>
    <w:bookmarkStart w:name="z72" w:id="63"/>
    <w:p>
      <w:pPr>
        <w:spacing w:after="0"/>
        <w:ind w:left="0"/>
        <w:jc w:val="both"/>
      </w:pPr>
      <w:r>
        <w:rPr>
          <w:rFonts w:ascii="Times New Roman"/>
          <w:b w:val="false"/>
          <w:i w:val="false"/>
          <w:color w:val="000000"/>
          <w:sz w:val="28"/>
        </w:rPr>
        <w:t>
      9. Нысанның 5-бағанында ӘАОЖ (әкімшілік-аумақтық объектілер жіктеуіші) бойынша объектінің орналасқан жерінің коды көрсетіледі.</w:t>
      </w:r>
    </w:p>
    <w:bookmarkEnd w:id="63"/>
    <w:bookmarkStart w:name="z73" w:id="64"/>
    <w:p>
      <w:pPr>
        <w:spacing w:after="0"/>
        <w:ind w:left="0"/>
        <w:jc w:val="both"/>
      </w:pPr>
      <w:r>
        <w:rPr>
          <w:rFonts w:ascii="Times New Roman"/>
          <w:b w:val="false"/>
          <w:i w:val="false"/>
          <w:color w:val="000000"/>
          <w:sz w:val="28"/>
        </w:rPr>
        <w:t>
      10. Нысанның 6-бағанында ғылыми жұмыстарға, өндіру және өңдеу базасын техникалық қайта жарақтандыру жөніндегі іс-шараларға, балық ресурстарының және басқа су жануарларының (ащы-тұзды су айдындарын қоспағанда) өсімін молайту жөніндегі іс-шараларға, балықтандыруға және жіберілген шабақтардың санына (ащы-тұзды су айдындарын қоспағанда) көрсеткіштері көрсетіледі.</w:t>
      </w:r>
    </w:p>
    <w:bookmarkEnd w:id="64"/>
    <w:bookmarkStart w:name="z74" w:id="65"/>
    <w:p>
      <w:pPr>
        <w:spacing w:after="0"/>
        <w:ind w:left="0"/>
        <w:jc w:val="both"/>
      </w:pPr>
      <w:r>
        <w:rPr>
          <w:rFonts w:ascii="Times New Roman"/>
          <w:b w:val="false"/>
          <w:i w:val="false"/>
          <w:color w:val="000000"/>
          <w:sz w:val="28"/>
        </w:rPr>
        <w:t>
      11. Нысанның 7-бағанында балық шаруашылығы су айдындарын және (немесе) учаскелерін пайдаланушыларға бекітіп берудің бүкіл кезеңіне арналған қаржы қаражатының көлемі жылдар бойынша көрсетіледі.</w:t>
      </w:r>
    </w:p>
    <w:bookmarkEnd w:id="65"/>
    <w:bookmarkStart w:name="z75" w:id="66"/>
    <w:p>
      <w:pPr>
        <w:spacing w:after="0"/>
        <w:ind w:left="0"/>
        <w:jc w:val="both"/>
      </w:pPr>
      <w:r>
        <w:rPr>
          <w:rFonts w:ascii="Times New Roman"/>
          <w:b w:val="false"/>
          <w:i w:val="false"/>
          <w:color w:val="000000"/>
          <w:sz w:val="28"/>
        </w:rPr>
        <w:t>
      12. Нысанның 8-бағанында балық шаруашылығы су айдындарын және (немесе) учаскелерін пайдаланушыларға бекітіп берудің бүкіл кезеңіне балық шаруашылығын дамытуға арналған қаржы қаражатының жоспарланып отырған жалпы жиынтық көлемі көрсетіледі.</w:t>
      </w:r>
    </w:p>
    <w:bookmarkEnd w:id="6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w:t>
            </w:r>
            <w:r>
              <w:br/>
            </w:r>
            <w:r>
              <w:rPr>
                <w:rFonts w:ascii="Times New Roman"/>
                <w:b w:val="false"/>
                <w:i w:val="false"/>
                <w:color w:val="000000"/>
                <w:sz w:val="20"/>
              </w:rPr>
              <w:t>министрінің</w:t>
            </w:r>
            <w:r>
              <w:br/>
            </w:r>
            <w:r>
              <w:rPr>
                <w:rFonts w:ascii="Times New Roman"/>
                <w:b w:val="false"/>
                <w:i w:val="false"/>
                <w:color w:val="000000"/>
                <w:sz w:val="20"/>
              </w:rPr>
              <w:t>2019 жылғы 8 мамырдағы</w:t>
            </w:r>
            <w:r>
              <w:br/>
            </w:r>
            <w:r>
              <w:rPr>
                <w:rFonts w:ascii="Times New Roman"/>
                <w:b w:val="false"/>
                <w:i w:val="false"/>
                <w:color w:val="000000"/>
                <w:sz w:val="20"/>
              </w:rPr>
              <w:t>№ 197 бұйрығына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Қоршаған орта және</w:t>
            </w:r>
            <w:r>
              <w:br/>
            </w:r>
            <w:r>
              <w:rPr>
                <w:rFonts w:ascii="Times New Roman"/>
                <w:b w:val="false"/>
                <w:i w:val="false"/>
                <w:color w:val="000000"/>
                <w:sz w:val="20"/>
              </w:rPr>
              <w:t>су ресурстары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2013 жылғы 29 қарашадағы</w:t>
            </w:r>
            <w:r>
              <w:br/>
            </w:r>
            <w:r>
              <w:rPr>
                <w:rFonts w:ascii="Times New Roman"/>
                <w:b w:val="false"/>
                <w:i w:val="false"/>
                <w:color w:val="000000"/>
                <w:sz w:val="20"/>
              </w:rPr>
              <w:t>№ 363-Ө бұйрығына</w:t>
            </w:r>
            <w:r>
              <w:br/>
            </w:r>
            <w:r>
              <w:rPr>
                <w:rFonts w:ascii="Times New Roman"/>
                <w:b w:val="false"/>
                <w:i w:val="false"/>
                <w:color w:val="000000"/>
                <w:sz w:val="20"/>
              </w:rPr>
              <w:t>5-қосымша</w:t>
            </w:r>
          </w:p>
        </w:tc>
      </w:tr>
    </w:tbl>
    <w:bookmarkStart w:name="z77" w:id="67"/>
    <w:p>
      <w:pPr>
        <w:spacing w:after="0"/>
        <w:ind w:left="0"/>
        <w:jc w:val="left"/>
      </w:pPr>
      <w:r>
        <w:rPr>
          <w:rFonts w:ascii="Times New Roman"/>
          <w:b/>
          <w:i w:val="false"/>
          <w:color w:val="000000"/>
        </w:rPr>
        <w:t xml:space="preserve"> Әкімшілік деректер жинауға арналған нысан Жергілікті маңызы бар балық шаруашылығы су айдындары және (немесе) учаскелері туралы мәліметтер 20___жылғы____________есепті кезең (жартыжылдық)</w:t>
      </w:r>
    </w:p>
    <w:bookmarkEnd w:id="67"/>
    <w:p>
      <w:pPr>
        <w:spacing w:after="0"/>
        <w:ind w:left="0"/>
        <w:jc w:val="both"/>
      </w:pPr>
      <w:r>
        <w:rPr>
          <w:rFonts w:ascii="Times New Roman"/>
          <w:b w:val="false"/>
          <w:i w:val="false"/>
          <w:color w:val="000000"/>
          <w:sz w:val="28"/>
        </w:rPr>
        <w:t>
      Индекс:5-бш.</w:t>
      </w:r>
    </w:p>
    <w:p>
      <w:pPr>
        <w:spacing w:after="0"/>
        <w:ind w:left="0"/>
        <w:jc w:val="both"/>
      </w:pPr>
      <w:r>
        <w:rPr>
          <w:rFonts w:ascii="Times New Roman"/>
          <w:b w:val="false"/>
          <w:i w:val="false"/>
          <w:color w:val="000000"/>
          <w:sz w:val="28"/>
        </w:rPr>
        <w:t>
      Кезеңділігі: жартыжылдық.</w:t>
      </w:r>
    </w:p>
    <w:p>
      <w:pPr>
        <w:spacing w:after="0"/>
        <w:ind w:left="0"/>
        <w:jc w:val="both"/>
      </w:pPr>
      <w:r>
        <w:rPr>
          <w:rFonts w:ascii="Times New Roman"/>
          <w:b w:val="false"/>
          <w:i w:val="false"/>
          <w:color w:val="000000"/>
          <w:sz w:val="28"/>
        </w:rPr>
        <w:t>
      Ұсынады: Қазақстан Республикасы Ауыл шаруашылығы министрлігі Орман шаруашылығы және жануарлар дүниесі комитетінің аумақтық бөлімшелері.</w:t>
      </w:r>
    </w:p>
    <w:p>
      <w:pPr>
        <w:spacing w:after="0"/>
        <w:ind w:left="0"/>
        <w:jc w:val="both"/>
      </w:pPr>
      <w:r>
        <w:rPr>
          <w:rFonts w:ascii="Times New Roman"/>
          <w:b w:val="false"/>
          <w:i w:val="false"/>
          <w:color w:val="000000"/>
          <w:sz w:val="28"/>
        </w:rPr>
        <w:t xml:space="preserve">
      Нысан қайда ұсынылады: Қазақстан Республикасы Ауыл шаруашылығы министрлігі Орман шаруашылығы және жануарлар дүниесі комитеті. </w:t>
      </w:r>
    </w:p>
    <w:p>
      <w:pPr>
        <w:spacing w:after="0"/>
        <w:ind w:left="0"/>
        <w:jc w:val="both"/>
      </w:pPr>
      <w:r>
        <w:rPr>
          <w:rFonts w:ascii="Times New Roman"/>
          <w:b w:val="false"/>
          <w:i w:val="false"/>
          <w:color w:val="000000"/>
          <w:sz w:val="28"/>
        </w:rPr>
        <w:t>
      Ұсыну мерзімі: Қазақстан Республикасы Ауыл шаруашылығы министрлігі Орман шаруашылығы және жануарлар дүниесі комитетінің аумақтық бөлімшелері Қазақстан Республикасы Ауыл шаруашылығы министрлігі Орман шаруашылығы және жануарлар дүниесі комитетіне – есепті жылдың 10 шілденен және 10 қаңтарынан кешіктірмей.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7"/>
        <w:gridCol w:w="275"/>
        <w:gridCol w:w="1495"/>
        <w:gridCol w:w="1217"/>
        <w:gridCol w:w="1294"/>
        <w:gridCol w:w="1880"/>
        <w:gridCol w:w="1650"/>
        <w:gridCol w:w="657"/>
        <w:gridCol w:w="1371"/>
        <w:gridCol w:w="2034"/>
      </w:tblGrid>
      <w:tr>
        <w:trPr>
          <w:trHeight w:val="30" w:hRule="atLeast"/>
        </w:trPr>
        <w:tc>
          <w:tcPr>
            <w:tcW w:w="4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 атауы</w:t>
            </w:r>
          </w:p>
        </w:tc>
        <w:tc>
          <w:tcPr>
            <w:tcW w:w="14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ӘАОЖ коды (әкімшілік-аумақтық объектілердің жіктеуіші)</w:t>
            </w:r>
          </w:p>
        </w:tc>
        <w:tc>
          <w:tcPr>
            <w:tcW w:w="12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зерттеп қаралған су айдынының саны (жалпы алаңын (гектар) көрсете отырып)</w:t>
            </w:r>
          </w:p>
        </w:tc>
        <w:tc>
          <w:tcPr>
            <w:tcW w:w="12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зерттеп қаралатын су айдындарының саны ( жалпы алаңын (гектар) көрсете отырып)</w:t>
            </w:r>
          </w:p>
        </w:tc>
        <w:tc>
          <w:tcPr>
            <w:tcW w:w="18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Тізбеге енгізілген балық шаруашылығы су айдындарының саны (облыстық әкімдіктің қаулысына сәйкес) (жалпы алаңын (гектар) көрсете отырып)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бекітіп берілген балық шаруашылығы су айдындары (облыстық әкімдіктің қаулысына сәйкес)</w:t>
            </w:r>
          </w:p>
        </w:tc>
        <w:tc>
          <w:tcPr>
            <w:tcW w:w="13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бекітіліп берілмеген балық шаруашылығы су айдындарының саны (жалпы алаңын (гектар) көрсете отырып)</w:t>
            </w:r>
          </w:p>
        </w:tc>
        <w:tc>
          <w:tcPr>
            <w:tcW w:w="20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жылы қайтадан конкурсқа қойылатын балық шаруашылығы су айдындарының және (немесе) учаскелерінің саны (жалпы алаңын (гектар) көрсете отырып)</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Бекітіліп берілген су айдындарының және (немесе) учаскелерінің саны (жалпы алаңын (гектар) көрсете отырып)</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айдындары бекітіп берілген балық шаруашылығы ұйымдарының саны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110000000</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150000000</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190000000</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630000000</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310000000</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270000000</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350000000</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390000000</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430000000</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550000000</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590000000</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510000000</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Басшы немесе оның міндеттерін атқарушы:            Мөрдің (бар</w:t>
      </w:r>
    </w:p>
    <w:p>
      <w:pPr>
        <w:spacing w:after="0"/>
        <w:ind w:left="0"/>
        <w:jc w:val="both"/>
      </w:pPr>
      <w:r>
        <w:rPr>
          <w:rFonts w:ascii="Times New Roman"/>
          <w:b w:val="false"/>
          <w:i w:val="false"/>
          <w:color w:val="000000"/>
          <w:sz w:val="28"/>
        </w:rPr>
        <w:t>
      ___________________________________ __________      болса) орны</w:t>
      </w:r>
    </w:p>
    <w:p>
      <w:pPr>
        <w:spacing w:after="0"/>
        <w:ind w:left="0"/>
        <w:jc w:val="both"/>
      </w:pPr>
      <w:r>
        <w:rPr>
          <w:rFonts w:ascii="Times New Roman"/>
          <w:b w:val="false"/>
          <w:i w:val="false"/>
          <w:color w:val="000000"/>
          <w:sz w:val="28"/>
        </w:rPr>
        <w:t>
      (аты, әкесінің аты (бар болcа), тегі)      (қолы)</w:t>
      </w:r>
    </w:p>
    <w:p>
      <w:pPr>
        <w:spacing w:after="0"/>
        <w:ind w:left="0"/>
        <w:jc w:val="both"/>
      </w:pPr>
      <w:r>
        <w:rPr>
          <w:rFonts w:ascii="Times New Roman"/>
          <w:b w:val="false"/>
          <w:i w:val="false"/>
          <w:color w:val="000000"/>
          <w:sz w:val="28"/>
        </w:rPr>
        <w:t>
      Орындаушы: ___________________________________ __________</w:t>
      </w:r>
    </w:p>
    <w:p>
      <w:pPr>
        <w:spacing w:after="0"/>
        <w:ind w:left="0"/>
        <w:jc w:val="both"/>
      </w:pPr>
      <w:r>
        <w:rPr>
          <w:rFonts w:ascii="Times New Roman"/>
          <w:b w:val="false"/>
          <w:i w:val="false"/>
          <w:color w:val="000000"/>
          <w:sz w:val="28"/>
        </w:rPr>
        <w:t>
      (аты, әкесінің аты (бар болcа), тегі)      (қолы)</w:t>
      </w:r>
    </w:p>
    <w:p>
      <w:pPr>
        <w:spacing w:after="0"/>
        <w:ind w:left="0"/>
        <w:jc w:val="both"/>
      </w:pPr>
      <w:r>
        <w:rPr>
          <w:rFonts w:ascii="Times New Roman"/>
          <w:b w:val="false"/>
          <w:i w:val="false"/>
          <w:color w:val="000000"/>
          <w:sz w:val="28"/>
        </w:rPr>
        <w:t>
      Орындаушының телефон нөмірі, электрондық мекенжайы: ________________________</w:t>
      </w:r>
    </w:p>
    <w:p>
      <w:pPr>
        <w:spacing w:after="0"/>
        <w:ind w:left="0"/>
        <w:jc w:val="both"/>
      </w:pPr>
      <w:r>
        <w:rPr>
          <w:rFonts w:ascii="Times New Roman"/>
          <w:b w:val="false"/>
          <w:i w:val="false"/>
          <w:color w:val="000000"/>
          <w:sz w:val="28"/>
        </w:rPr>
        <w:t>
      Әкімшілік деректерді жинауға арналған нысанды толтыру бойынша түсіндірме осы Нысанға қосымшада келтірілген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деректерді жинауға</w:t>
            </w:r>
            <w:r>
              <w:br/>
            </w:r>
            <w:r>
              <w:rPr>
                <w:rFonts w:ascii="Times New Roman"/>
                <w:b w:val="false"/>
                <w:i w:val="false"/>
                <w:color w:val="000000"/>
                <w:sz w:val="20"/>
              </w:rPr>
              <w:t>арналған нысанға қосымша</w:t>
            </w:r>
          </w:p>
        </w:tc>
      </w:tr>
    </w:tbl>
    <w:bookmarkStart w:name="z79" w:id="68"/>
    <w:p>
      <w:pPr>
        <w:spacing w:after="0"/>
        <w:ind w:left="0"/>
        <w:jc w:val="left"/>
      </w:pPr>
      <w:r>
        <w:rPr>
          <w:rFonts w:ascii="Times New Roman"/>
          <w:b/>
          <w:i w:val="false"/>
          <w:color w:val="000000"/>
        </w:rPr>
        <w:t xml:space="preserve"> Әкімшілік деректер жинауға арналған нысанды толтыру бойынша түсіндірме Жергілікті маңызы бар балық шаруашылығы су айдындары және (немесе) учаскелері туралы мәліметтер</w:t>
      </w:r>
    </w:p>
    <w:bookmarkEnd w:id="68"/>
    <w:bookmarkStart w:name="z80" w:id="69"/>
    <w:p>
      <w:pPr>
        <w:spacing w:after="0"/>
        <w:ind w:left="0"/>
        <w:jc w:val="left"/>
      </w:pPr>
      <w:r>
        <w:rPr>
          <w:rFonts w:ascii="Times New Roman"/>
          <w:b/>
          <w:i w:val="false"/>
          <w:color w:val="000000"/>
        </w:rPr>
        <w:t xml:space="preserve"> 1-тарау. Жалпы ережелер</w:t>
      </w:r>
    </w:p>
    <w:bookmarkEnd w:id="69"/>
    <w:bookmarkStart w:name="z81" w:id="70"/>
    <w:p>
      <w:pPr>
        <w:spacing w:after="0"/>
        <w:ind w:left="0"/>
        <w:jc w:val="both"/>
      </w:pPr>
      <w:r>
        <w:rPr>
          <w:rFonts w:ascii="Times New Roman"/>
          <w:b w:val="false"/>
          <w:i w:val="false"/>
          <w:color w:val="000000"/>
          <w:sz w:val="28"/>
        </w:rPr>
        <w:t xml:space="preserve">
      1. Әкімшілік деректер жинауға арналған "Жергілікті маңызы бар балық шаруашылығы су айдындары және (немесе) учаскелері туралы мәліметтер" нысаны (бұдан әрі – Нысан) "Жануарлар дүниесiн қорғау, өсiмiн молайту және пайдалану туралы" 2004 жылғы 9 шілдедегі Қазақстан Республикасы Заңының 9-бабы 1-тармағының </w:t>
      </w:r>
      <w:r>
        <w:rPr>
          <w:rFonts w:ascii="Times New Roman"/>
          <w:b w:val="false"/>
          <w:i w:val="false"/>
          <w:color w:val="000000"/>
          <w:sz w:val="28"/>
        </w:rPr>
        <w:t>3) тармақшасына</w:t>
      </w:r>
      <w:r>
        <w:rPr>
          <w:rFonts w:ascii="Times New Roman"/>
          <w:b w:val="false"/>
          <w:i w:val="false"/>
          <w:color w:val="000000"/>
          <w:sz w:val="28"/>
        </w:rPr>
        <w:t xml:space="preserve"> сәйкес әзірленді.</w:t>
      </w:r>
    </w:p>
    <w:bookmarkEnd w:id="70"/>
    <w:p>
      <w:pPr>
        <w:spacing w:after="0"/>
        <w:ind w:left="0"/>
        <w:jc w:val="both"/>
      </w:pPr>
      <w:r>
        <w:rPr>
          <w:rFonts w:ascii="Times New Roman"/>
          <w:b w:val="false"/>
          <w:i w:val="false"/>
          <w:color w:val="000000"/>
          <w:sz w:val="28"/>
        </w:rPr>
        <w:t>
      Нысанды жүргізудің негізгі міндеті Қазақстан Республикасының жергілікті маңызы бар балық шаруашылығы су айдындары және (немесе) учаскелері туралы ақпараттық сипатқа ие.</w:t>
      </w:r>
    </w:p>
    <w:bookmarkStart w:name="z82" w:id="71"/>
    <w:p>
      <w:pPr>
        <w:spacing w:after="0"/>
        <w:ind w:left="0"/>
        <w:jc w:val="both"/>
      </w:pPr>
      <w:r>
        <w:rPr>
          <w:rFonts w:ascii="Times New Roman"/>
          <w:b w:val="false"/>
          <w:i w:val="false"/>
          <w:color w:val="000000"/>
          <w:sz w:val="28"/>
        </w:rPr>
        <w:t>
      2. Нысанды Қазақстан Республикасы Ауыл шаруашылығы министрлігі Орман шаруашылығы және жануарлар дүниесі комитетінің аумақтық бөлімшелері жартыжылда бір рет толтырады және Қазақстан Республикасы Ауыл шаруашылығы министрлігі Орман шаруашылығы және жануарлар дүниесі комитетіне есепті жылдың 10 шілдесінен және 10 қаңтарынан кешіктірмей ұсынады.</w:t>
      </w:r>
    </w:p>
    <w:bookmarkEnd w:id="71"/>
    <w:bookmarkStart w:name="z83" w:id="72"/>
    <w:p>
      <w:pPr>
        <w:spacing w:after="0"/>
        <w:ind w:left="0"/>
        <w:jc w:val="both"/>
      </w:pPr>
      <w:r>
        <w:rPr>
          <w:rFonts w:ascii="Times New Roman"/>
          <w:b w:val="false"/>
          <w:i w:val="false"/>
          <w:color w:val="000000"/>
          <w:sz w:val="28"/>
        </w:rPr>
        <w:t>
      3. Нысан алғашқы есепке алу деректері негізінде бір жылдың үдемелі қорытындысымен толтырылады және ұсынылады.</w:t>
      </w:r>
    </w:p>
    <w:bookmarkEnd w:id="72"/>
    <w:bookmarkStart w:name="z84" w:id="73"/>
    <w:p>
      <w:pPr>
        <w:spacing w:after="0"/>
        <w:ind w:left="0"/>
        <w:jc w:val="both"/>
      </w:pPr>
      <w:r>
        <w:rPr>
          <w:rFonts w:ascii="Times New Roman"/>
          <w:b w:val="false"/>
          <w:i w:val="false"/>
          <w:color w:val="000000"/>
          <w:sz w:val="28"/>
        </w:rPr>
        <w:t>
      4. Нысанды толтырғанда орындаушы, уәкілетті орган ведомствосы аумақтық бөлімшесінің басшысы қол қояды. Олар болмаған жағдайда, Нысанға олардың міндеттерін атқарушы адамдар қол қояды.</w:t>
      </w:r>
    </w:p>
    <w:bookmarkEnd w:id="73"/>
    <w:bookmarkStart w:name="z85" w:id="74"/>
    <w:p>
      <w:pPr>
        <w:spacing w:after="0"/>
        <w:ind w:left="0"/>
        <w:jc w:val="left"/>
      </w:pPr>
      <w:r>
        <w:rPr>
          <w:rFonts w:ascii="Times New Roman"/>
          <w:b/>
          <w:i w:val="false"/>
          <w:color w:val="000000"/>
        </w:rPr>
        <w:t xml:space="preserve"> 2-тарау. Нысанды толтыру бойынша түсіндірме</w:t>
      </w:r>
    </w:p>
    <w:bookmarkEnd w:id="74"/>
    <w:bookmarkStart w:name="z86" w:id="75"/>
    <w:p>
      <w:pPr>
        <w:spacing w:after="0"/>
        <w:ind w:left="0"/>
        <w:jc w:val="both"/>
      </w:pPr>
      <w:r>
        <w:rPr>
          <w:rFonts w:ascii="Times New Roman"/>
          <w:b w:val="false"/>
          <w:i w:val="false"/>
          <w:color w:val="000000"/>
          <w:sz w:val="28"/>
        </w:rPr>
        <w:t>
      5. Нысанның "Реттік нөмірі" деген 1-бағанында реті бойынша нөмірлеу көрсетіледі және кейінгі ақпарат реті бойынша нөмірлеуді үзбеуі тиіс.</w:t>
      </w:r>
    </w:p>
    <w:bookmarkEnd w:id="75"/>
    <w:bookmarkStart w:name="z87" w:id="76"/>
    <w:p>
      <w:pPr>
        <w:spacing w:after="0"/>
        <w:ind w:left="0"/>
        <w:jc w:val="both"/>
      </w:pPr>
      <w:r>
        <w:rPr>
          <w:rFonts w:ascii="Times New Roman"/>
          <w:b w:val="false"/>
          <w:i w:val="false"/>
          <w:color w:val="000000"/>
          <w:sz w:val="28"/>
        </w:rPr>
        <w:t>
      6. Нысанның 2-бағанында есептілік кезеңде балық шаруашылығы су айдындары орналасқан облыс атауы көрсетіледі.</w:t>
      </w:r>
    </w:p>
    <w:bookmarkEnd w:id="76"/>
    <w:bookmarkStart w:name="z88" w:id="77"/>
    <w:p>
      <w:pPr>
        <w:spacing w:after="0"/>
        <w:ind w:left="0"/>
        <w:jc w:val="both"/>
      </w:pPr>
      <w:r>
        <w:rPr>
          <w:rFonts w:ascii="Times New Roman"/>
          <w:b w:val="false"/>
          <w:i w:val="false"/>
          <w:color w:val="000000"/>
          <w:sz w:val="28"/>
        </w:rPr>
        <w:t>
      7. Нысанның 3-бағанында ӘАОЖ (әкімшілік-аумақтық объектілердің жіктеуіші) бойынша орналасқан жерінің коды көрсетіледі.</w:t>
      </w:r>
    </w:p>
    <w:bookmarkEnd w:id="77"/>
    <w:bookmarkStart w:name="z89" w:id="78"/>
    <w:p>
      <w:pPr>
        <w:spacing w:after="0"/>
        <w:ind w:left="0"/>
        <w:jc w:val="both"/>
      </w:pPr>
      <w:r>
        <w:rPr>
          <w:rFonts w:ascii="Times New Roman"/>
          <w:b w:val="false"/>
          <w:i w:val="false"/>
          <w:color w:val="000000"/>
          <w:sz w:val="28"/>
        </w:rPr>
        <w:t>
      8. Нысанның 4-бағанында зерттеп қаралған су айдынының жалпы саны (жалпы алаңын (гектар) көрсете отырып) көрсетіледі.</w:t>
      </w:r>
    </w:p>
    <w:bookmarkEnd w:id="78"/>
    <w:bookmarkStart w:name="z90" w:id="79"/>
    <w:p>
      <w:pPr>
        <w:spacing w:after="0"/>
        <w:ind w:left="0"/>
        <w:jc w:val="both"/>
      </w:pPr>
      <w:r>
        <w:rPr>
          <w:rFonts w:ascii="Times New Roman"/>
          <w:b w:val="false"/>
          <w:i w:val="false"/>
          <w:color w:val="000000"/>
          <w:sz w:val="28"/>
        </w:rPr>
        <w:t>
      9. Нысанның 5-бағанында зерттеліп қаралатын су айдындарының жалпы саны (жалпы алаңын (гектар) көрсете отырып) көрсетіледі.</w:t>
      </w:r>
    </w:p>
    <w:bookmarkEnd w:id="79"/>
    <w:bookmarkStart w:name="z91" w:id="80"/>
    <w:p>
      <w:pPr>
        <w:spacing w:after="0"/>
        <w:ind w:left="0"/>
        <w:jc w:val="both"/>
      </w:pPr>
      <w:r>
        <w:rPr>
          <w:rFonts w:ascii="Times New Roman"/>
          <w:b w:val="false"/>
          <w:i w:val="false"/>
          <w:color w:val="000000"/>
          <w:sz w:val="28"/>
        </w:rPr>
        <w:t xml:space="preserve">
      10. Нысанның 6-бағанында Тізбеге енгізілген (облыс әкімдігінің қаулысына сәйкес) балық шаруашылығы су айдындарының жалпы саны (жалпы алаңын (гектар) көрсете отырып) көрсетіледі. </w:t>
      </w:r>
    </w:p>
    <w:bookmarkEnd w:id="80"/>
    <w:bookmarkStart w:name="z92" w:id="81"/>
    <w:p>
      <w:pPr>
        <w:spacing w:after="0"/>
        <w:ind w:left="0"/>
        <w:jc w:val="both"/>
      </w:pPr>
      <w:r>
        <w:rPr>
          <w:rFonts w:ascii="Times New Roman"/>
          <w:b w:val="false"/>
          <w:i w:val="false"/>
          <w:color w:val="000000"/>
          <w:sz w:val="28"/>
        </w:rPr>
        <w:t xml:space="preserve">
      11. Нысанның 7-бағанында бекітіліп берілген (облыс әкімдігінің қаулысына сәйкес) балық шаруашылығы су айдындарының жалпы саны, оның ішінде бекітіп берілген су айдындарының және (немесе) учаскелерінің санын көрсете отырып (жалпы алаңын (гектар) көрсете отырып), сондай-ақ су айдындары бекітіліп берілген балық шаруашылығы ұйымдарының саны көрсетіледі. </w:t>
      </w:r>
    </w:p>
    <w:bookmarkEnd w:id="81"/>
    <w:bookmarkStart w:name="z93" w:id="82"/>
    <w:p>
      <w:pPr>
        <w:spacing w:after="0"/>
        <w:ind w:left="0"/>
        <w:jc w:val="both"/>
      </w:pPr>
      <w:r>
        <w:rPr>
          <w:rFonts w:ascii="Times New Roman"/>
          <w:b w:val="false"/>
          <w:i w:val="false"/>
          <w:color w:val="000000"/>
          <w:sz w:val="28"/>
        </w:rPr>
        <w:t xml:space="preserve">
      12. Нысанның 8-бағанында бекітіліп берілмеген балық шаруашылығы су айдындарының жалпы саны (жалпы алаңын (гектар) көрсете отырып) көрсетіледі. </w:t>
      </w:r>
    </w:p>
    <w:bookmarkEnd w:id="82"/>
    <w:bookmarkStart w:name="z94" w:id="83"/>
    <w:p>
      <w:pPr>
        <w:spacing w:after="0"/>
        <w:ind w:left="0"/>
        <w:jc w:val="both"/>
      </w:pPr>
      <w:r>
        <w:rPr>
          <w:rFonts w:ascii="Times New Roman"/>
          <w:b w:val="false"/>
          <w:i w:val="false"/>
          <w:color w:val="000000"/>
          <w:sz w:val="28"/>
        </w:rPr>
        <w:t>
      13. Нысанның 9-бағанында ағымдағы жылы қайтадан конкурсқа қойылатын балық шаруашылығы су айдындарының және (немесе) учаскелерінің (жалпы алаңын (гектар) көрсете отырып) жалпы саны көрсетіледі.</w:t>
      </w:r>
    </w:p>
    <w:bookmarkEnd w:id="8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w:t>
            </w:r>
            <w:r>
              <w:br/>
            </w:r>
            <w:r>
              <w:rPr>
                <w:rFonts w:ascii="Times New Roman"/>
                <w:b w:val="false"/>
                <w:i w:val="false"/>
                <w:color w:val="000000"/>
                <w:sz w:val="20"/>
              </w:rPr>
              <w:t>министрінің</w:t>
            </w:r>
            <w:r>
              <w:br/>
            </w:r>
            <w:r>
              <w:rPr>
                <w:rFonts w:ascii="Times New Roman"/>
                <w:b w:val="false"/>
                <w:i w:val="false"/>
                <w:color w:val="000000"/>
                <w:sz w:val="20"/>
              </w:rPr>
              <w:t>2019 жылғы 8 мамырдағы</w:t>
            </w:r>
            <w:r>
              <w:br/>
            </w:r>
            <w:r>
              <w:rPr>
                <w:rFonts w:ascii="Times New Roman"/>
                <w:b w:val="false"/>
                <w:i w:val="false"/>
                <w:color w:val="000000"/>
                <w:sz w:val="20"/>
              </w:rPr>
              <w:t>№ 197 бұйрығына</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Қоршаған орта және</w:t>
            </w:r>
            <w:r>
              <w:br/>
            </w:r>
            <w:r>
              <w:rPr>
                <w:rFonts w:ascii="Times New Roman"/>
                <w:b w:val="false"/>
                <w:i w:val="false"/>
                <w:color w:val="000000"/>
                <w:sz w:val="20"/>
              </w:rPr>
              <w:t>су ресурстары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2013 жылғы 29 қарашадағы</w:t>
            </w:r>
            <w:r>
              <w:br/>
            </w:r>
            <w:r>
              <w:rPr>
                <w:rFonts w:ascii="Times New Roman"/>
                <w:b w:val="false"/>
                <w:i w:val="false"/>
                <w:color w:val="000000"/>
                <w:sz w:val="20"/>
              </w:rPr>
              <w:t>№ 363-Ө бұйрығына</w:t>
            </w:r>
            <w:r>
              <w:br/>
            </w:r>
            <w:r>
              <w:rPr>
                <w:rFonts w:ascii="Times New Roman"/>
                <w:b w:val="false"/>
                <w:i w:val="false"/>
                <w:color w:val="000000"/>
                <w:sz w:val="20"/>
              </w:rPr>
              <w:t>6-қосымша</w:t>
            </w:r>
          </w:p>
        </w:tc>
      </w:tr>
    </w:tbl>
    <w:bookmarkStart w:name="z96" w:id="84"/>
    <w:p>
      <w:pPr>
        <w:spacing w:after="0"/>
        <w:ind w:left="0"/>
        <w:jc w:val="left"/>
      </w:pPr>
      <w:r>
        <w:rPr>
          <w:rFonts w:ascii="Times New Roman"/>
          <w:b/>
          <w:i w:val="false"/>
          <w:color w:val="000000"/>
        </w:rPr>
        <w:t xml:space="preserve"> Әкімшілік деректер жинауға арналған нысан Халықаралық және республикалық маңызы бар балық шаруашылығы су айдындары және (немесе) учаскелері туралы мәліметтер 20 ___ жылғы __________________есепті кезең (жартыжылдық)</w:t>
      </w:r>
    </w:p>
    <w:bookmarkEnd w:id="84"/>
    <w:p>
      <w:pPr>
        <w:spacing w:after="0"/>
        <w:ind w:left="0"/>
        <w:jc w:val="both"/>
      </w:pPr>
      <w:r>
        <w:rPr>
          <w:rFonts w:ascii="Times New Roman"/>
          <w:b w:val="false"/>
          <w:i w:val="false"/>
          <w:color w:val="000000"/>
          <w:sz w:val="28"/>
        </w:rPr>
        <w:t>
      Индекс: 6-бш.</w:t>
      </w:r>
    </w:p>
    <w:p>
      <w:pPr>
        <w:spacing w:after="0"/>
        <w:ind w:left="0"/>
        <w:jc w:val="both"/>
      </w:pPr>
      <w:r>
        <w:rPr>
          <w:rFonts w:ascii="Times New Roman"/>
          <w:b w:val="false"/>
          <w:i w:val="false"/>
          <w:color w:val="000000"/>
          <w:sz w:val="28"/>
        </w:rPr>
        <w:t>
      Кезеңділігі: жартыжылдық.</w:t>
      </w:r>
    </w:p>
    <w:p>
      <w:pPr>
        <w:spacing w:after="0"/>
        <w:ind w:left="0"/>
        <w:jc w:val="both"/>
      </w:pPr>
      <w:r>
        <w:rPr>
          <w:rFonts w:ascii="Times New Roman"/>
          <w:b w:val="false"/>
          <w:i w:val="false"/>
          <w:color w:val="000000"/>
          <w:sz w:val="28"/>
        </w:rPr>
        <w:t>
      Ұсынады: Қазақстан Республикасы Ауыл шаруашылығы министрлігі Орман шаруашылығы және жануарлар дүниесі комитетінің аумақтық бөлімшелері.</w:t>
      </w:r>
    </w:p>
    <w:p>
      <w:pPr>
        <w:spacing w:after="0"/>
        <w:ind w:left="0"/>
        <w:jc w:val="both"/>
      </w:pPr>
      <w:r>
        <w:rPr>
          <w:rFonts w:ascii="Times New Roman"/>
          <w:b w:val="false"/>
          <w:i w:val="false"/>
          <w:color w:val="000000"/>
          <w:sz w:val="28"/>
        </w:rPr>
        <w:t>
      Нысан қайда ұсынылады: Қазақстан Республикасы Ауыл шаруашылығы министрлігі Орман шаруашылығы және жануарлар дүниесі комитеті.</w:t>
      </w:r>
    </w:p>
    <w:p>
      <w:pPr>
        <w:spacing w:after="0"/>
        <w:ind w:left="0"/>
        <w:jc w:val="both"/>
      </w:pPr>
      <w:r>
        <w:rPr>
          <w:rFonts w:ascii="Times New Roman"/>
          <w:b w:val="false"/>
          <w:i w:val="false"/>
          <w:color w:val="000000"/>
          <w:sz w:val="28"/>
        </w:rPr>
        <w:t>
      Ұсыну мерзімі: Қазақстан Республикасы Ауыл шаруашылығы министрлігі Орман шаруашылығы және жануарлар дүниесі комитетінің аумақтық бөлімшелері Қазақстан Республикасы Ауыл шаруашылығы министрлігі Орман шаруашылығы және жануарлар дүниесі комитетіне есепті жылдың 10 шілдесінен және 10 қаңтарынан кешіктірмей.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9"/>
        <w:gridCol w:w="2075"/>
        <w:gridCol w:w="1223"/>
        <w:gridCol w:w="2881"/>
        <w:gridCol w:w="2031"/>
        <w:gridCol w:w="587"/>
        <w:gridCol w:w="884"/>
        <w:gridCol w:w="2160"/>
      </w:tblGrid>
      <w:tr>
        <w:trPr>
          <w:trHeight w:val="30" w:hRule="atLeast"/>
        </w:trPr>
        <w:tc>
          <w:tcPr>
            <w:tcW w:w="4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және республикалық маңызы бар балық шаруашылығы су айдындарының және (немесе) учаскелерінің атауы</w:t>
            </w:r>
          </w:p>
        </w:tc>
        <w:tc>
          <w:tcPr>
            <w:tcW w:w="12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ӘАОЖ коды (әкімшілік-аумақтық объектілердің жіктеуіші)</w:t>
            </w:r>
          </w:p>
        </w:tc>
        <w:tc>
          <w:tcPr>
            <w:tcW w:w="28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шаруашылығы су айдындарының және (немесе) учаскелерінің (жалпы алаңын (гектар) көрсете отырып) жалпы саны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шаруашылығы су айдындарын балық шаруашылығы ұйымдарына бекітіп беру</w:t>
            </w:r>
          </w:p>
        </w:tc>
        <w:tc>
          <w:tcPr>
            <w:tcW w:w="21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бекітілмеген балық шаруашылығы су айдындарының саны (жалпы алаңын (гектар) көрсете отырып)</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бекітіліп берілген су айдындарының саны (жалпы алаңын (гектар) көрсете отырып)</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шаруашылығы ұйымдарының саны</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бекітіп беру %</w:t>
            </w:r>
          </w:p>
        </w:tc>
        <w:tc>
          <w:tcPr>
            <w:tcW w:w="0" w:type="auto"/>
            <w:vMerge/>
            <w:tcBorders>
              <w:top w:val="nil"/>
              <w:left w:val="single" w:color="cfcfcf" w:sz="5"/>
              <w:bottom w:val="single" w:color="cfcfcf" w:sz="5"/>
              <w:right w:val="single" w:color="cfcfcf" w:sz="5"/>
            </w:tcBorders>
          </w:tcPr>
          <w:p/>
        </w:tc>
      </w:tr>
      <w:tr>
        <w:trPr>
          <w:trHeight w:val="3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Жайық-Каспий бассейні</w:t>
            </w:r>
          </w:p>
        </w:tc>
      </w:tr>
      <w:tr>
        <w:trPr>
          <w:trHeight w:val="3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Жайық өзені</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Қиғаш өзені</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Каспий теңізі</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Балқаш-Алакөл бассейні</w:t>
            </w:r>
          </w:p>
        </w:tc>
      </w:tr>
      <w:tr>
        <w:trPr>
          <w:trHeight w:val="3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Балқаш көлі</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Қапшағай су қоймасы</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Іле өзенінің атырауы</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Алакөл көлдер жүйесі</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Зайсан-Ертіс бассейні су айдындары және/немесе учаскелері</w:t>
            </w:r>
          </w:p>
        </w:tc>
      </w:tr>
      <w:tr>
        <w:trPr>
          <w:trHeight w:val="3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Жайсан көлі</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Бұқтырма су қоймасы</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Шүлбі су қоймасы</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Өскемен су қоймасы</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Қаныш Сәтпаев атындағы канал (Павлодар облысы шегінде)</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Ертіс өзені (Шығыс Қазақстан облысы шегінде)</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Арал-Сырдария бассейні су айдындары және/немесе учаскелері</w:t>
            </w:r>
          </w:p>
        </w:tc>
      </w:tr>
      <w:tr>
        <w:trPr>
          <w:trHeight w:val="3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 теңізі</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Шардара су қоймасы</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Сырдария өзені (Түркістан облысының шегінде)</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Нұра-Сарысу бассейні</w:t>
            </w:r>
          </w:p>
        </w:tc>
      </w:tr>
      <w:tr>
        <w:trPr>
          <w:trHeight w:val="3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Нұра өзені</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Қаныш Сәтпаев атындағы канал (Қарағанды облысы шегінде)</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Есіл бассейні</w:t>
            </w:r>
          </w:p>
        </w:tc>
      </w:tr>
      <w:tr>
        <w:trPr>
          <w:trHeight w:val="3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Есіл өзені</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Сілеті өзені</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Тобыл-Торғай бассейні</w:t>
            </w:r>
          </w:p>
        </w:tc>
      </w:tr>
      <w:tr>
        <w:trPr>
          <w:trHeight w:val="3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Тобыл өзені</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Бассейндер бойынша барлығы</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Басшы немесе оның міндеттерін атқарушы:            Мөрдің (бар</w:t>
      </w:r>
    </w:p>
    <w:p>
      <w:pPr>
        <w:spacing w:after="0"/>
        <w:ind w:left="0"/>
        <w:jc w:val="both"/>
      </w:pPr>
      <w:r>
        <w:rPr>
          <w:rFonts w:ascii="Times New Roman"/>
          <w:b w:val="false"/>
          <w:i w:val="false"/>
          <w:color w:val="000000"/>
          <w:sz w:val="28"/>
        </w:rPr>
        <w:t>
      ___________________________________ __________      болса) орны</w:t>
      </w:r>
    </w:p>
    <w:p>
      <w:pPr>
        <w:spacing w:after="0"/>
        <w:ind w:left="0"/>
        <w:jc w:val="both"/>
      </w:pPr>
      <w:r>
        <w:rPr>
          <w:rFonts w:ascii="Times New Roman"/>
          <w:b w:val="false"/>
          <w:i w:val="false"/>
          <w:color w:val="000000"/>
          <w:sz w:val="28"/>
        </w:rPr>
        <w:t>
      (аты, әкесінің аты (бар болcа), тегі)      (қолы)</w:t>
      </w:r>
    </w:p>
    <w:p>
      <w:pPr>
        <w:spacing w:after="0"/>
        <w:ind w:left="0"/>
        <w:jc w:val="both"/>
      </w:pPr>
      <w:r>
        <w:rPr>
          <w:rFonts w:ascii="Times New Roman"/>
          <w:b w:val="false"/>
          <w:i w:val="false"/>
          <w:color w:val="000000"/>
          <w:sz w:val="28"/>
        </w:rPr>
        <w:t>
      Орындаушы: ___________________________________ __________</w:t>
      </w:r>
    </w:p>
    <w:p>
      <w:pPr>
        <w:spacing w:after="0"/>
        <w:ind w:left="0"/>
        <w:jc w:val="both"/>
      </w:pPr>
      <w:r>
        <w:rPr>
          <w:rFonts w:ascii="Times New Roman"/>
          <w:b w:val="false"/>
          <w:i w:val="false"/>
          <w:color w:val="000000"/>
          <w:sz w:val="28"/>
        </w:rPr>
        <w:t>
      (аты, әкесінің аты (бар болcа), тегі)      (қолы)</w:t>
      </w:r>
    </w:p>
    <w:p>
      <w:pPr>
        <w:spacing w:after="0"/>
        <w:ind w:left="0"/>
        <w:jc w:val="both"/>
      </w:pPr>
      <w:r>
        <w:rPr>
          <w:rFonts w:ascii="Times New Roman"/>
          <w:b w:val="false"/>
          <w:i w:val="false"/>
          <w:color w:val="000000"/>
          <w:sz w:val="28"/>
        </w:rPr>
        <w:t>
      Орындаушының телефон нөмірі, электрондық мекенжайы: ________________________</w:t>
      </w:r>
    </w:p>
    <w:p>
      <w:pPr>
        <w:spacing w:after="0"/>
        <w:ind w:left="0"/>
        <w:jc w:val="both"/>
      </w:pPr>
      <w:r>
        <w:rPr>
          <w:rFonts w:ascii="Times New Roman"/>
          <w:b w:val="false"/>
          <w:i w:val="false"/>
          <w:color w:val="000000"/>
          <w:sz w:val="28"/>
        </w:rPr>
        <w:t>
      Әкімшілік деректерді жинауға арналған нысанды толтыру бойынша түсіндірме осы Нысанға қосымшада келтірілген.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деректерді жинауға</w:t>
            </w:r>
            <w:r>
              <w:br/>
            </w:r>
            <w:r>
              <w:rPr>
                <w:rFonts w:ascii="Times New Roman"/>
                <w:b w:val="false"/>
                <w:i w:val="false"/>
                <w:color w:val="000000"/>
                <w:sz w:val="20"/>
              </w:rPr>
              <w:t>арналған нысанға қосымша</w:t>
            </w:r>
          </w:p>
        </w:tc>
      </w:tr>
    </w:tbl>
    <w:bookmarkStart w:name="z98" w:id="85"/>
    <w:p>
      <w:pPr>
        <w:spacing w:after="0"/>
        <w:ind w:left="0"/>
        <w:jc w:val="left"/>
      </w:pPr>
      <w:r>
        <w:rPr>
          <w:rFonts w:ascii="Times New Roman"/>
          <w:b/>
          <w:i w:val="false"/>
          <w:color w:val="000000"/>
        </w:rPr>
        <w:t xml:space="preserve"> Әкімшілік деректер жинауға арналған нысанды толтыру бойынша түсіндірме Халықаралық және республикалық маңызы бар балық шаруашылығы су айдындары және (немесе) учаскелері туралы мәліметтер</w:t>
      </w:r>
    </w:p>
    <w:bookmarkEnd w:id="85"/>
    <w:bookmarkStart w:name="z99" w:id="86"/>
    <w:p>
      <w:pPr>
        <w:spacing w:after="0"/>
        <w:ind w:left="0"/>
        <w:jc w:val="left"/>
      </w:pPr>
      <w:r>
        <w:rPr>
          <w:rFonts w:ascii="Times New Roman"/>
          <w:b/>
          <w:i w:val="false"/>
          <w:color w:val="000000"/>
        </w:rPr>
        <w:t xml:space="preserve"> 1-тарау. Жалпы ережелер</w:t>
      </w:r>
    </w:p>
    <w:bookmarkEnd w:id="86"/>
    <w:bookmarkStart w:name="z100" w:id="87"/>
    <w:p>
      <w:pPr>
        <w:spacing w:after="0"/>
        <w:ind w:left="0"/>
        <w:jc w:val="both"/>
      </w:pPr>
      <w:r>
        <w:rPr>
          <w:rFonts w:ascii="Times New Roman"/>
          <w:b w:val="false"/>
          <w:i w:val="false"/>
          <w:color w:val="000000"/>
          <w:sz w:val="28"/>
        </w:rPr>
        <w:t xml:space="preserve">
      1. Әкімшілік деректер жинауға арналған "Халықаралық және республикалық маңызы бар балық шаруашылығы су айдындары және (немесе) учаскелері туралы мәліметтер" нысаны (бұдан әрі – Нысан) 2004 жылғы 9 шілдедегі "Жануарлар дүниесiн қорғау, өсiмiн молайту және пайдалану туралы" Қазақстан Республикасы Заңының 9-бабы 1-тармағының </w:t>
      </w:r>
      <w:r>
        <w:rPr>
          <w:rFonts w:ascii="Times New Roman"/>
          <w:b w:val="false"/>
          <w:i w:val="false"/>
          <w:color w:val="000000"/>
          <w:sz w:val="28"/>
        </w:rPr>
        <w:t>3) тармақшасына</w:t>
      </w:r>
      <w:r>
        <w:rPr>
          <w:rFonts w:ascii="Times New Roman"/>
          <w:b w:val="false"/>
          <w:i w:val="false"/>
          <w:color w:val="000000"/>
          <w:sz w:val="28"/>
        </w:rPr>
        <w:t xml:space="preserve"> сәйкес әзірленді.</w:t>
      </w:r>
    </w:p>
    <w:bookmarkEnd w:id="87"/>
    <w:p>
      <w:pPr>
        <w:spacing w:after="0"/>
        <w:ind w:left="0"/>
        <w:jc w:val="both"/>
      </w:pPr>
      <w:r>
        <w:rPr>
          <w:rFonts w:ascii="Times New Roman"/>
          <w:b w:val="false"/>
          <w:i w:val="false"/>
          <w:color w:val="000000"/>
          <w:sz w:val="28"/>
        </w:rPr>
        <w:t>
      Нысанды жүргізудің негізгі міндеті Қазақстан Республикасының халықаралық және республикалық маңызы бар балық шаруашылығы су айдындары және (немесе) учаскелері туралы ақпараттық сипатқа ие.</w:t>
      </w:r>
    </w:p>
    <w:bookmarkStart w:name="z101" w:id="88"/>
    <w:p>
      <w:pPr>
        <w:spacing w:after="0"/>
        <w:ind w:left="0"/>
        <w:jc w:val="both"/>
      </w:pPr>
      <w:r>
        <w:rPr>
          <w:rFonts w:ascii="Times New Roman"/>
          <w:b w:val="false"/>
          <w:i w:val="false"/>
          <w:color w:val="000000"/>
          <w:sz w:val="28"/>
        </w:rPr>
        <w:t>
      2. Нысанды Қазақстан Республикасы Ауыл шаруашылығы министрлігі Орман шаруашылығы және жануарлар дүниесі комитетінің аумақтық бөлімшелері жартыжылда бір рет толтырады және Қазақстан Республикасы Ауыл шаруашылығы министрлігі Орман шаруашылығы және жануарлар дүниесі комитетіне есепті жылдың 10 шілдесінен және 10 қаңтарынан кешіктірмей ұсынады.</w:t>
      </w:r>
    </w:p>
    <w:bookmarkEnd w:id="88"/>
    <w:bookmarkStart w:name="z102" w:id="89"/>
    <w:p>
      <w:pPr>
        <w:spacing w:after="0"/>
        <w:ind w:left="0"/>
        <w:jc w:val="both"/>
      </w:pPr>
      <w:r>
        <w:rPr>
          <w:rFonts w:ascii="Times New Roman"/>
          <w:b w:val="false"/>
          <w:i w:val="false"/>
          <w:color w:val="000000"/>
          <w:sz w:val="28"/>
        </w:rPr>
        <w:t>
      3. Нысан алғашқы есепке алу деректері негізінде бір жылдың үдемелі қорытындысымен толтырылады және ұсынылады.</w:t>
      </w:r>
    </w:p>
    <w:bookmarkEnd w:id="89"/>
    <w:bookmarkStart w:name="z103" w:id="90"/>
    <w:p>
      <w:pPr>
        <w:spacing w:after="0"/>
        <w:ind w:left="0"/>
        <w:jc w:val="both"/>
      </w:pPr>
      <w:r>
        <w:rPr>
          <w:rFonts w:ascii="Times New Roman"/>
          <w:b w:val="false"/>
          <w:i w:val="false"/>
          <w:color w:val="000000"/>
          <w:sz w:val="28"/>
        </w:rPr>
        <w:t>
      4. Нысанға орындаушы, уәкілетті орган ведомствосы аумақтық бөлімшесінің басшысы қол қояды. Олар болмаған жағдайда, Нысанға олардың міндеттерін атқарушы адамдар қол қояды.</w:t>
      </w:r>
    </w:p>
    <w:bookmarkEnd w:id="90"/>
    <w:bookmarkStart w:name="z104" w:id="91"/>
    <w:p>
      <w:pPr>
        <w:spacing w:after="0"/>
        <w:ind w:left="0"/>
        <w:jc w:val="left"/>
      </w:pPr>
      <w:r>
        <w:rPr>
          <w:rFonts w:ascii="Times New Roman"/>
          <w:b/>
          <w:i w:val="false"/>
          <w:color w:val="000000"/>
        </w:rPr>
        <w:t xml:space="preserve"> 2-тарау. Нысанды толтыру бойынша түсіндірме</w:t>
      </w:r>
    </w:p>
    <w:bookmarkEnd w:id="91"/>
    <w:bookmarkStart w:name="z105" w:id="92"/>
    <w:p>
      <w:pPr>
        <w:spacing w:after="0"/>
        <w:ind w:left="0"/>
        <w:jc w:val="both"/>
      </w:pPr>
      <w:r>
        <w:rPr>
          <w:rFonts w:ascii="Times New Roman"/>
          <w:b w:val="false"/>
          <w:i w:val="false"/>
          <w:color w:val="000000"/>
          <w:sz w:val="28"/>
        </w:rPr>
        <w:t>
      5. Нысанның "Реттік нөмірі" деген 1-бағанында реті бойынша нөмірлеу көрсетіледі және кейінгі ақпарат реті бойынша нөмірлеуді үзбеуі тиіс.</w:t>
      </w:r>
    </w:p>
    <w:bookmarkEnd w:id="92"/>
    <w:bookmarkStart w:name="z106" w:id="93"/>
    <w:p>
      <w:pPr>
        <w:spacing w:after="0"/>
        <w:ind w:left="0"/>
        <w:jc w:val="both"/>
      </w:pPr>
      <w:r>
        <w:rPr>
          <w:rFonts w:ascii="Times New Roman"/>
          <w:b w:val="false"/>
          <w:i w:val="false"/>
          <w:color w:val="000000"/>
          <w:sz w:val="28"/>
        </w:rPr>
        <w:t>
      6. Нысанның 2-бағанында Қазақстан Республикасының халықаралық және республикалық маңызы бар балық шаруашылығы су айдындарының есепті кезеңдегі атауы көрсетіледі.</w:t>
      </w:r>
    </w:p>
    <w:bookmarkEnd w:id="93"/>
    <w:bookmarkStart w:name="z107" w:id="94"/>
    <w:p>
      <w:pPr>
        <w:spacing w:after="0"/>
        <w:ind w:left="0"/>
        <w:jc w:val="both"/>
      </w:pPr>
      <w:r>
        <w:rPr>
          <w:rFonts w:ascii="Times New Roman"/>
          <w:b w:val="false"/>
          <w:i w:val="false"/>
          <w:color w:val="000000"/>
          <w:sz w:val="28"/>
        </w:rPr>
        <w:t>
      7. Нысанның 3-бағанында ӘАОЖ (әкімшілік-аумақтық объектілердің жіктеуіші) бойынша орналасқан жерінің коды көрсетіледі.</w:t>
      </w:r>
    </w:p>
    <w:bookmarkEnd w:id="94"/>
    <w:bookmarkStart w:name="z108" w:id="95"/>
    <w:p>
      <w:pPr>
        <w:spacing w:after="0"/>
        <w:ind w:left="0"/>
        <w:jc w:val="both"/>
      </w:pPr>
      <w:r>
        <w:rPr>
          <w:rFonts w:ascii="Times New Roman"/>
          <w:b w:val="false"/>
          <w:i w:val="false"/>
          <w:color w:val="000000"/>
          <w:sz w:val="28"/>
        </w:rPr>
        <w:t>
      8. Нысанның 4-бағанында Қазақстан Республикасы бойынша есепті кезеңдегі балық шаруашылығы су айдындарының және (немесе) учаскелерінің (алаңның (гектар) көлемін көрсете отырып) жалпы саны көрсетіледі.</w:t>
      </w:r>
    </w:p>
    <w:bookmarkEnd w:id="95"/>
    <w:bookmarkStart w:name="z109" w:id="96"/>
    <w:p>
      <w:pPr>
        <w:spacing w:after="0"/>
        <w:ind w:left="0"/>
        <w:jc w:val="both"/>
      </w:pPr>
      <w:r>
        <w:rPr>
          <w:rFonts w:ascii="Times New Roman"/>
          <w:b w:val="false"/>
          <w:i w:val="false"/>
          <w:color w:val="000000"/>
          <w:sz w:val="28"/>
        </w:rPr>
        <w:t>
      9. Нысанның 5-бағанында балық шаруашылығы ұйымдарына бекітіп берілген балық шаруашылығы су айдындарының жалпы саны, оның ішінде: бекітілген су айдындарының жалпы саны (жалпы алаңын (гектар) көрсете отырып), балық шаруашылығы ұйымдарының жалпы саны, сондай-ақ балық шаруашылығы су айдындарын бекітіп беру пайызы көрсетіледі.</w:t>
      </w:r>
    </w:p>
    <w:bookmarkEnd w:id="96"/>
    <w:bookmarkStart w:name="z110" w:id="97"/>
    <w:p>
      <w:pPr>
        <w:spacing w:after="0"/>
        <w:ind w:left="0"/>
        <w:jc w:val="both"/>
      </w:pPr>
      <w:r>
        <w:rPr>
          <w:rFonts w:ascii="Times New Roman"/>
          <w:b w:val="false"/>
          <w:i w:val="false"/>
          <w:color w:val="000000"/>
          <w:sz w:val="28"/>
        </w:rPr>
        <w:t>
      10. Нысанның 6-бағанында бекітіп берілмеген балық шаруашылығы су айдындарының жалпы саны (жалпы алаңын (гектар) көрсете отырып) көрсетіледі.</w:t>
      </w:r>
    </w:p>
    <w:bookmarkEnd w:id="9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w:t>
            </w:r>
            <w:r>
              <w:br/>
            </w:r>
            <w:r>
              <w:rPr>
                <w:rFonts w:ascii="Times New Roman"/>
                <w:b w:val="false"/>
                <w:i w:val="false"/>
                <w:color w:val="000000"/>
                <w:sz w:val="20"/>
              </w:rPr>
              <w:t>министрінің</w:t>
            </w:r>
            <w:r>
              <w:br/>
            </w:r>
            <w:r>
              <w:rPr>
                <w:rFonts w:ascii="Times New Roman"/>
                <w:b w:val="false"/>
                <w:i w:val="false"/>
                <w:color w:val="000000"/>
                <w:sz w:val="20"/>
              </w:rPr>
              <w:t>2019 жылғы 8 мамырдағы</w:t>
            </w:r>
            <w:r>
              <w:br/>
            </w:r>
            <w:r>
              <w:rPr>
                <w:rFonts w:ascii="Times New Roman"/>
                <w:b w:val="false"/>
                <w:i w:val="false"/>
                <w:color w:val="000000"/>
                <w:sz w:val="20"/>
              </w:rPr>
              <w:t>№ 197 бұйрығына</w:t>
            </w:r>
            <w:r>
              <w:br/>
            </w:r>
            <w:r>
              <w:rPr>
                <w:rFonts w:ascii="Times New Roman"/>
                <w:b w:val="false"/>
                <w:i w:val="false"/>
                <w:color w:val="000000"/>
                <w:sz w:val="20"/>
              </w:rPr>
              <w:t>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Қоршаған орта және</w:t>
            </w:r>
            <w:r>
              <w:br/>
            </w:r>
            <w:r>
              <w:rPr>
                <w:rFonts w:ascii="Times New Roman"/>
                <w:b w:val="false"/>
                <w:i w:val="false"/>
                <w:color w:val="000000"/>
                <w:sz w:val="20"/>
              </w:rPr>
              <w:t>су ресурстары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2013 жылғы 29 қарашадағы</w:t>
            </w:r>
            <w:r>
              <w:br/>
            </w:r>
            <w:r>
              <w:rPr>
                <w:rFonts w:ascii="Times New Roman"/>
                <w:b w:val="false"/>
                <w:i w:val="false"/>
                <w:color w:val="000000"/>
                <w:sz w:val="20"/>
              </w:rPr>
              <w:t>№ 363-Ө бұйрығына</w:t>
            </w:r>
            <w:r>
              <w:br/>
            </w:r>
            <w:r>
              <w:rPr>
                <w:rFonts w:ascii="Times New Roman"/>
                <w:b w:val="false"/>
                <w:i w:val="false"/>
                <w:color w:val="000000"/>
                <w:sz w:val="20"/>
              </w:rPr>
              <w:t>7-қосымша</w:t>
            </w:r>
          </w:p>
        </w:tc>
      </w:tr>
    </w:tbl>
    <w:bookmarkStart w:name="z112" w:id="98"/>
    <w:p>
      <w:pPr>
        <w:spacing w:after="0"/>
        <w:ind w:left="0"/>
        <w:jc w:val="left"/>
      </w:pPr>
      <w:r>
        <w:rPr>
          <w:rFonts w:ascii="Times New Roman"/>
          <w:b/>
          <w:i w:val="false"/>
          <w:color w:val="000000"/>
        </w:rPr>
        <w:t xml:space="preserve"> Әкімшілік деректер жинауға арналған нысан Пайдаланушылардың материалдық-техникалық жарақтануы туралы мәліметтер 20___жылғы____________есепті кезең (жартыжылдық)</w:t>
      </w:r>
    </w:p>
    <w:bookmarkEnd w:id="98"/>
    <w:p>
      <w:pPr>
        <w:spacing w:after="0"/>
        <w:ind w:left="0"/>
        <w:jc w:val="both"/>
      </w:pPr>
      <w:r>
        <w:rPr>
          <w:rFonts w:ascii="Times New Roman"/>
          <w:b w:val="false"/>
          <w:i w:val="false"/>
          <w:color w:val="000000"/>
          <w:sz w:val="28"/>
        </w:rPr>
        <w:t>
      Индекс: 7-бш.</w:t>
      </w:r>
    </w:p>
    <w:p>
      <w:pPr>
        <w:spacing w:after="0"/>
        <w:ind w:left="0"/>
        <w:jc w:val="both"/>
      </w:pPr>
      <w:r>
        <w:rPr>
          <w:rFonts w:ascii="Times New Roman"/>
          <w:b w:val="false"/>
          <w:i w:val="false"/>
          <w:color w:val="000000"/>
          <w:sz w:val="28"/>
        </w:rPr>
        <w:t>
      Кезеңділігі: жартыжылдық.</w:t>
      </w:r>
    </w:p>
    <w:p>
      <w:pPr>
        <w:spacing w:after="0"/>
        <w:ind w:left="0"/>
        <w:jc w:val="both"/>
      </w:pPr>
      <w:r>
        <w:rPr>
          <w:rFonts w:ascii="Times New Roman"/>
          <w:b w:val="false"/>
          <w:i w:val="false"/>
          <w:color w:val="000000"/>
          <w:sz w:val="28"/>
        </w:rPr>
        <w:t>
      Ұсынады: жануарлар дүниесін пайдаланушылар және Қазақстан Республикасы Ауыл шаруашылығы министрлігі Орман шаруашылығы және жануарлар дүниесі комитетінің аумақтық бөлімшелері.</w:t>
      </w:r>
    </w:p>
    <w:p>
      <w:pPr>
        <w:spacing w:after="0"/>
        <w:ind w:left="0"/>
        <w:jc w:val="both"/>
      </w:pPr>
      <w:r>
        <w:rPr>
          <w:rFonts w:ascii="Times New Roman"/>
          <w:b w:val="false"/>
          <w:i w:val="false"/>
          <w:color w:val="000000"/>
          <w:sz w:val="28"/>
        </w:rPr>
        <w:t xml:space="preserve">
      Нысан қайда ұсынылады: Қазақстан Республикасы Ауыл шаруашылығы министрлігі Орман шаруашылығы және жануарлар дүниесі комитетіне одан әрі ұсынуы үшін Қазақстан Республикасы Ауыл шаруашылығы министрлігі Орман шаруашылығы және жануарлар дүниесі комитетінің аумақтық бөлімшелеріне. </w:t>
      </w:r>
    </w:p>
    <w:p>
      <w:pPr>
        <w:spacing w:after="0"/>
        <w:ind w:left="0"/>
        <w:jc w:val="both"/>
      </w:pPr>
      <w:r>
        <w:rPr>
          <w:rFonts w:ascii="Times New Roman"/>
          <w:b w:val="false"/>
          <w:i w:val="false"/>
          <w:color w:val="000000"/>
          <w:sz w:val="28"/>
        </w:rPr>
        <w:t>
      Ұсыну мерзімі: жануарлар дүниесін пайдаланушылар үшін Қазақстан Республикасы Ауыл шаруашылығы министрлігі Орман шаруашылығы және жануарлар дүниесі комитетінің аумақтық бөлімшелеріне есепті жылдың 10 шілдесінен және 10 қаңтарынан кешіктірмей;</w:t>
      </w:r>
    </w:p>
    <w:p>
      <w:pPr>
        <w:spacing w:after="0"/>
        <w:ind w:left="0"/>
        <w:jc w:val="both"/>
      </w:pPr>
      <w:r>
        <w:rPr>
          <w:rFonts w:ascii="Times New Roman"/>
          <w:b w:val="false"/>
          <w:i w:val="false"/>
          <w:color w:val="000000"/>
          <w:sz w:val="28"/>
        </w:rPr>
        <w:t>
      аумақтық органдар үшін Қазақстан Республикасы Ауыл шаруашылығы министрлігі Орман шаруашылығы және жануарлар дүниесі комитетіне – есепті жылдың 15 шілдесінен және 15 қаңтарынан кешіктірмей.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56"/>
        <w:gridCol w:w="1477"/>
        <w:gridCol w:w="1477"/>
        <w:gridCol w:w="1156"/>
        <w:gridCol w:w="887"/>
        <w:gridCol w:w="1444"/>
        <w:gridCol w:w="2332"/>
        <w:gridCol w:w="1060"/>
        <w:gridCol w:w="653"/>
        <w:gridCol w:w="658"/>
      </w:tblGrid>
      <w:tr>
        <w:trPr>
          <w:trHeight w:val="30" w:hRule="atLeast"/>
        </w:trPr>
        <w:tc>
          <w:tcPr>
            <w:tcW w:w="11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 дүниесін пайдаланушының атауы</w:t>
            </w:r>
          </w:p>
        </w:tc>
        <w:tc>
          <w:tcPr>
            <w:tcW w:w="14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аулау бригадаларының саны</w:t>
            </w:r>
          </w:p>
        </w:tc>
        <w:tc>
          <w:tcPr>
            <w:tcW w:w="11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Балықшылардың жалпы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өздігінен жүретін флот (бірлік)</w:t>
            </w:r>
          </w:p>
        </w:tc>
        <w:tc>
          <w:tcPr>
            <w:tcW w:w="23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өздігінен жүрмейтін флот (бірлік)</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 (бірлік)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маркасы</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шығарылған жылы</w:t>
            </w:r>
          </w:p>
        </w:tc>
        <w:tc>
          <w:tcPr>
            <w:tcW w:w="0" w:type="auto"/>
            <w:vMerge/>
            <w:tcBorders>
              <w:top w:val="nil"/>
              <w:left w:val="single" w:color="cfcfcf" w:sz="5"/>
              <w:bottom w:val="single" w:color="cfcfcf" w:sz="5"/>
              <w:right w:val="single" w:color="cfcfcf" w:sz="5"/>
            </w:tcBorders>
          </w:tcP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қарда жүргіш</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автокөлік</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мотоцикл</w:t>
            </w:r>
          </w:p>
        </w:tc>
      </w:tr>
      <w:tr>
        <w:trPr>
          <w:trHeight w:val="30" w:hRule="atLeast"/>
        </w:trPr>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7"/>
        <w:gridCol w:w="467"/>
        <w:gridCol w:w="467"/>
        <w:gridCol w:w="287"/>
        <w:gridCol w:w="1547"/>
        <w:gridCol w:w="1687"/>
        <w:gridCol w:w="1507"/>
        <w:gridCol w:w="1327"/>
        <w:gridCol w:w="1327"/>
        <w:gridCol w:w="1126"/>
        <w:gridCol w:w="886"/>
        <w:gridCol w:w="138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аулау құралдары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материалдық-техникалық база</w:t>
            </w:r>
          </w:p>
        </w:tc>
      </w:tr>
      <w:tr>
        <w:trPr>
          <w:trHeight w:val="30" w:hRule="atLeast"/>
        </w:trPr>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жылымдар</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сүйретпе аулар</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құрма аулар</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қабадан</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ілгек құралдар және басқа да аулау құралдарының түрлер</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жон етін сылау орындары (тонна/тәулік)</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ұны цехтары (тонна/тәулік)</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ыстау цехтары (тонна/тәулік)</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мұз генераторы (теңге/тәулік)</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мұздақтар (шаршы метр)</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термо контейнерлері (текше</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тоңазытқыштар (теңге/тәулік)метр)</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Басшы немесе оның міндеттерін атқарушы:            Мөрдің (бар</w:t>
      </w:r>
    </w:p>
    <w:p>
      <w:pPr>
        <w:spacing w:after="0"/>
        <w:ind w:left="0"/>
        <w:jc w:val="both"/>
      </w:pPr>
      <w:r>
        <w:rPr>
          <w:rFonts w:ascii="Times New Roman"/>
          <w:b w:val="false"/>
          <w:i w:val="false"/>
          <w:color w:val="000000"/>
          <w:sz w:val="28"/>
        </w:rPr>
        <w:t>
      ___________________________________ __________      болса) орны</w:t>
      </w:r>
    </w:p>
    <w:p>
      <w:pPr>
        <w:spacing w:after="0"/>
        <w:ind w:left="0"/>
        <w:jc w:val="both"/>
      </w:pPr>
      <w:r>
        <w:rPr>
          <w:rFonts w:ascii="Times New Roman"/>
          <w:b w:val="false"/>
          <w:i w:val="false"/>
          <w:color w:val="000000"/>
          <w:sz w:val="28"/>
        </w:rPr>
        <w:t>
      (аты, әкесінің аты (бар болcа), тегі)      (қолы)</w:t>
      </w:r>
    </w:p>
    <w:p>
      <w:pPr>
        <w:spacing w:after="0"/>
        <w:ind w:left="0"/>
        <w:jc w:val="both"/>
      </w:pPr>
      <w:r>
        <w:rPr>
          <w:rFonts w:ascii="Times New Roman"/>
          <w:b w:val="false"/>
          <w:i w:val="false"/>
          <w:color w:val="000000"/>
          <w:sz w:val="28"/>
        </w:rPr>
        <w:t>
      Орындаушы: ___________________________________ __________</w:t>
      </w:r>
    </w:p>
    <w:p>
      <w:pPr>
        <w:spacing w:after="0"/>
        <w:ind w:left="0"/>
        <w:jc w:val="both"/>
      </w:pPr>
      <w:r>
        <w:rPr>
          <w:rFonts w:ascii="Times New Roman"/>
          <w:b w:val="false"/>
          <w:i w:val="false"/>
          <w:color w:val="000000"/>
          <w:sz w:val="28"/>
        </w:rPr>
        <w:t>
      (аты, әкесінің аты (бар болcа), тегі)      (қолы)</w:t>
      </w:r>
    </w:p>
    <w:p>
      <w:pPr>
        <w:spacing w:after="0"/>
        <w:ind w:left="0"/>
        <w:jc w:val="both"/>
      </w:pPr>
      <w:r>
        <w:rPr>
          <w:rFonts w:ascii="Times New Roman"/>
          <w:b w:val="false"/>
          <w:i w:val="false"/>
          <w:color w:val="000000"/>
          <w:sz w:val="28"/>
        </w:rPr>
        <w:t>
      Орындаушының телефон нөмірі, электрондық мекенжайы: ________________________</w:t>
      </w:r>
    </w:p>
    <w:p>
      <w:pPr>
        <w:spacing w:after="0"/>
        <w:ind w:left="0"/>
        <w:jc w:val="both"/>
      </w:pPr>
      <w:r>
        <w:rPr>
          <w:rFonts w:ascii="Times New Roman"/>
          <w:b w:val="false"/>
          <w:i w:val="false"/>
          <w:color w:val="000000"/>
          <w:sz w:val="28"/>
        </w:rPr>
        <w:t>
      Әкімшілік деректерді жинауға арналған нысанды толтыру бойынша түсіндірме осы Нысанға қосымшада келтірілген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деректерді жинауға</w:t>
            </w:r>
            <w:r>
              <w:br/>
            </w:r>
            <w:r>
              <w:rPr>
                <w:rFonts w:ascii="Times New Roman"/>
                <w:b w:val="false"/>
                <w:i w:val="false"/>
                <w:color w:val="000000"/>
                <w:sz w:val="20"/>
              </w:rPr>
              <w:t>арналған нысанға қосымша</w:t>
            </w:r>
          </w:p>
        </w:tc>
      </w:tr>
    </w:tbl>
    <w:bookmarkStart w:name="z114" w:id="99"/>
    <w:p>
      <w:pPr>
        <w:spacing w:after="0"/>
        <w:ind w:left="0"/>
        <w:jc w:val="left"/>
      </w:pPr>
      <w:r>
        <w:rPr>
          <w:rFonts w:ascii="Times New Roman"/>
          <w:b/>
          <w:i w:val="false"/>
          <w:color w:val="000000"/>
        </w:rPr>
        <w:t xml:space="preserve"> Әкімшілік деректер жинауға арналған нысанды толтыру бойынша түсіндірме Пайдаланушылардың материалдық-техникалық жарақтануы туралы мәліметтер</w:t>
      </w:r>
    </w:p>
    <w:bookmarkEnd w:id="99"/>
    <w:bookmarkStart w:name="z115" w:id="100"/>
    <w:p>
      <w:pPr>
        <w:spacing w:after="0"/>
        <w:ind w:left="0"/>
        <w:jc w:val="left"/>
      </w:pPr>
      <w:r>
        <w:rPr>
          <w:rFonts w:ascii="Times New Roman"/>
          <w:b/>
          <w:i w:val="false"/>
          <w:color w:val="000000"/>
        </w:rPr>
        <w:t xml:space="preserve"> 1-тарау. Жалпы ережелер</w:t>
      </w:r>
    </w:p>
    <w:bookmarkEnd w:id="100"/>
    <w:bookmarkStart w:name="z116" w:id="101"/>
    <w:p>
      <w:pPr>
        <w:spacing w:after="0"/>
        <w:ind w:left="0"/>
        <w:jc w:val="both"/>
      </w:pPr>
      <w:r>
        <w:rPr>
          <w:rFonts w:ascii="Times New Roman"/>
          <w:b w:val="false"/>
          <w:i w:val="false"/>
          <w:color w:val="000000"/>
          <w:sz w:val="28"/>
        </w:rPr>
        <w:t xml:space="preserve">
      1. Әкімшілік деректер жинауға арналған "Пайдаланушылардың материалдық-техникалық жарақтануы туралы мәліметтер" нысаны (бұдан әрі – Нысан) 2004 жылғы 9 шілдедегі "Жануарлар дүниесiн қорғау, өсiмiн молайту және пайдалану туралы" Қазақстан Республикасы Заңының (бұдан әрі – Заң) 9-бабы 1-тармағының </w:t>
      </w:r>
      <w:r>
        <w:rPr>
          <w:rFonts w:ascii="Times New Roman"/>
          <w:b w:val="false"/>
          <w:i w:val="false"/>
          <w:color w:val="000000"/>
          <w:sz w:val="28"/>
        </w:rPr>
        <w:t>3) тармақшасына</w:t>
      </w:r>
      <w:r>
        <w:rPr>
          <w:rFonts w:ascii="Times New Roman"/>
          <w:b w:val="false"/>
          <w:i w:val="false"/>
          <w:color w:val="000000"/>
          <w:sz w:val="28"/>
        </w:rPr>
        <w:t xml:space="preserve"> сәйкес әзірленді.</w:t>
      </w:r>
    </w:p>
    <w:bookmarkEnd w:id="101"/>
    <w:p>
      <w:pPr>
        <w:spacing w:after="0"/>
        <w:ind w:left="0"/>
        <w:jc w:val="both"/>
      </w:pPr>
      <w:r>
        <w:rPr>
          <w:rFonts w:ascii="Times New Roman"/>
          <w:b w:val="false"/>
          <w:i w:val="false"/>
          <w:color w:val="000000"/>
          <w:sz w:val="28"/>
        </w:rPr>
        <w:t>
      Осы нысанды жүргізудің негізгі міндеті пайдаланушылардың материалдық-техникалық жарақтануы туралы ақпараттық сипатқа ие.</w:t>
      </w:r>
    </w:p>
    <w:p>
      <w:pPr>
        <w:spacing w:after="0"/>
        <w:ind w:left="0"/>
        <w:jc w:val="both"/>
      </w:pPr>
      <w:r>
        <w:rPr>
          <w:rFonts w:ascii="Times New Roman"/>
          <w:b w:val="false"/>
          <w:i w:val="false"/>
          <w:color w:val="000000"/>
          <w:sz w:val="28"/>
        </w:rPr>
        <w:t xml:space="preserve">
      Жануарлар дүниесiн пайдаланушылар – </w:t>
      </w:r>
      <w:r>
        <w:rPr>
          <w:rFonts w:ascii="Times New Roman"/>
          <w:b w:val="false"/>
          <w:i w:val="false"/>
          <w:color w:val="000000"/>
          <w:sz w:val="28"/>
        </w:rPr>
        <w:t>Заңға</w:t>
      </w:r>
      <w:r>
        <w:rPr>
          <w:rFonts w:ascii="Times New Roman"/>
          <w:b w:val="false"/>
          <w:i w:val="false"/>
          <w:color w:val="000000"/>
          <w:sz w:val="28"/>
        </w:rPr>
        <w:t xml:space="preserve"> сәйкес жануарлар дүниесiн пайдалану құқығы берiлген жеке және заңды тұлғалар. </w:t>
      </w:r>
    </w:p>
    <w:bookmarkStart w:name="z117" w:id="102"/>
    <w:p>
      <w:pPr>
        <w:spacing w:after="0"/>
        <w:ind w:left="0"/>
        <w:jc w:val="both"/>
      </w:pPr>
      <w:r>
        <w:rPr>
          <w:rFonts w:ascii="Times New Roman"/>
          <w:b w:val="false"/>
          <w:i w:val="false"/>
          <w:color w:val="000000"/>
          <w:sz w:val="28"/>
        </w:rPr>
        <w:t>
      2. Нысанды жануарлар дүниесін пайдаланушылар толтырады және Қазақстан Республикасы Ауыл шаруашылығы министрлігі Орман шаруашылығы және жануарлар дүниесі комитетінің аумақтық бөлімшелері одан әрі Қазақстан Республикасы Ауыл шаруашылығы министрлігі Орман шаруашылығы және жануарлар дүниесі комитетіне есепті жылдың 15 шілдесі мен 15 қаңтарынан кешіктірмей ұсынуы үшін аумақтық бөлімшелерге жартыжылда бір рет, есепті жылдың 10 шілдесі мен 10 қаңтарынан кешіктірмей ұсынады.</w:t>
      </w:r>
    </w:p>
    <w:bookmarkEnd w:id="102"/>
    <w:bookmarkStart w:name="z118" w:id="103"/>
    <w:p>
      <w:pPr>
        <w:spacing w:after="0"/>
        <w:ind w:left="0"/>
        <w:jc w:val="both"/>
      </w:pPr>
      <w:r>
        <w:rPr>
          <w:rFonts w:ascii="Times New Roman"/>
          <w:b w:val="false"/>
          <w:i w:val="false"/>
          <w:color w:val="000000"/>
          <w:sz w:val="28"/>
        </w:rPr>
        <w:t>
      3. Нысан алғашқы есепке алу деректері негізінде бір жылдың үдемелі қорытындысымен толтырылады және ұсынылады.</w:t>
      </w:r>
    </w:p>
    <w:bookmarkEnd w:id="103"/>
    <w:bookmarkStart w:name="z119" w:id="104"/>
    <w:p>
      <w:pPr>
        <w:spacing w:after="0"/>
        <w:ind w:left="0"/>
        <w:jc w:val="both"/>
      </w:pPr>
      <w:r>
        <w:rPr>
          <w:rFonts w:ascii="Times New Roman"/>
          <w:b w:val="false"/>
          <w:i w:val="false"/>
          <w:color w:val="000000"/>
          <w:sz w:val="28"/>
        </w:rPr>
        <w:t>
      4. Нысанды толтырғанда жануарлар дүниесін пайдаланушы, орындаушы, содан кейін Қазақстан Республикасы Ауыл шаруашылығы министрлігі Орман шаруашылығы және жануарлар дүниесі комитетіне жібергенде уәкілетті орган ведомствосы аумақтық бөлімшесінің басшысы қол қояды. Олар болмаған жағдайда, Нысанға олардың міндеттерін атқарушы адамдар қол қояды.</w:t>
      </w:r>
    </w:p>
    <w:bookmarkEnd w:id="104"/>
    <w:bookmarkStart w:name="z120" w:id="105"/>
    <w:p>
      <w:pPr>
        <w:spacing w:after="0"/>
        <w:ind w:left="0"/>
        <w:jc w:val="left"/>
      </w:pPr>
      <w:r>
        <w:rPr>
          <w:rFonts w:ascii="Times New Roman"/>
          <w:b/>
          <w:i w:val="false"/>
          <w:color w:val="000000"/>
        </w:rPr>
        <w:t xml:space="preserve"> 2-тарау. Нысанды толтыру бойынша түсіндірме</w:t>
      </w:r>
    </w:p>
    <w:bookmarkEnd w:id="105"/>
    <w:bookmarkStart w:name="z121" w:id="106"/>
    <w:p>
      <w:pPr>
        <w:spacing w:after="0"/>
        <w:ind w:left="0"/>
        <w:jc w:val="both"/>
      </w:pPr>
      <w:r>
        <w:rPr>
          <w:rFonts w:ascii="Times New Roman"/>
          <w:b w:val="false"/>
          <w:i w:val="false"/>
          <w:color w:val="000000"/>
          <w:sz w:val="28"/>
        </w:rPr>
        <w:t>
      5. Нысанның "Реттік нөмірі" деген 1-бағанында реті бойынша нөмірлеу көрсетіледі және кейінгі ақпарат реті бойынша нөмірлеуді үзбеуі тиіс.</w:t>
      </w:r>
    </w:p>
    <w:bookmarkEnd w:id="106"/>
    <w:bookmarkStart w:name="z122" w:id="107"/>
    <w:p>
      <w:pPr>
        <w:spacing w:after="0"/>
        <w:ind w:left="0"/>
        <w:jc w:val="both"/>
      </w:pPr>
      <w:r>
        <w:rPr>
          <w:rFonts w:ascii="Times New Roman"/>
          <w:b w:val="false"/>
          <w:i w:val="false"/>
          <w:color w:val="000000"/>
          <w:sz w:val="28"/>
        </w:rPr>
        <w:t xml:space="preserve">
      6. Нысанның 2-бағанында Қазақстан Республикасы Ауыл шаруашылығы министрінің 2015 жылғы 19 наурыздағы № 18-04/245 </w:t>
      </w:r>
      <w:r>
        <w:rPr>
          <w:rFonts w:ascii="Times New Roman"/>
          <w:b w:val="false"/>
          <w:i w:val="false"/>
          <w:color w:val="000000"/>
          <w:sz w:val="28"/>
        </w:rPr>
        <w:t>бұйрығымен</w:t>
      </w:r>
      <w:r>
        <w:rPr>
          <w:rFonts w:ascii="Times New Roman"/>
          <w:b w:val="false"/>
          <w:i w:val="false"/>
          <w:color w:val="000000"/>
          <w:sz w:val="28"/>
        </w:rPr>
        <w:t xml:space="preserve"> бекітілген Аңшылық алқаптар мен балық шаруашылығы су айдындарын және (немесе) учаскелерiн бекiтiп беру жөнiнде конкурс өткiзу қағидаларының және конкурсқа қатысушыларға қойылатын бiлiктiлiк талаптары негізінде су айдыны бекітіліп берілген жануарлар дүниесін пайдаланушының атауы көрсетіледі (Нормативтік құқықтық актілерді мемлекеттік тіркеу тізілімінде № 11227 болып тіркелген).</w:t>
      </w:r>
    </w:p>
    <w:bookmarkEnd w:id="107"/>
    <w:bookmarkStart w:name="z123" w:id="108"/>
    <w:p>
      <w:pPr>
        <w:spacing w:after="0"/>
        <w:ind w:left="0"/>
        <w:jc w:val="both"/>
      </w:pPr>
      <w:r>
        <w:rPr>
          <w:rFonts w:ascii="Times New Roman"/>
          <w:b w:val="false"/>
          <w:i w:val="false"/>
          <w:color w:val="000000"/>
          <w:sz w:val="28"/>
        </w:rPr>
        <w:t>
      7. Нысанның 3-бағанында жануарлар дүниесін пайдаланушыда жұмыс істейтін балық аулау бригадаларының жалпы саны көрсетіледі.</w:t>
      </w:r>
    </w:p>
    <w:bookmarkEnd w:id="108"/>
    <w:bookmarkStart w:name="z124" w:id="109"/>
    <w:p>
      <w:pPr>
        <w:spacing w:after="0"/>
        <w:ind w:left="0"/>
        <w:jc w:val="both"/>
      </w:pPr>
      <w:r>
        <w:rPr>
          <w:rFonts w:ascii="Times New Roman"/>
          <w:b w:val="false"/>
          <w:i w:val="false"/>
          <w:color w:val="000000"/>
          <w:sz w:val="28"/>
        </w:rPr>
        <w:t>
      8. Нысанның 4-бағанында есепті кезеңде пайдаланушыда есептелетін балықшылардың жалпы саны көрсетіледі.</w:t>
      </w:r>
    </w:p>
    <w:bookmarkEnd w:id="109"/>
    <w:bookmarkStart w:name="z125" w:id="110"/>
    <w:p>
      <w:pPr>
        <w:spacing w:after="0"/>
        <w:ind w:left="0"/>
        <w:jc w:val="both"/>
      </w:pPr>
      <w:r>
        <w:rPr>
          <w:rFonts w:ascii="Times New Roman"/>
          <w:b w:val="false"/>
          <w:i w:val="false"/>
          <w:color w:val="000000"/>
          <w:sz w:val="28"/>
        </w:rPr>
        <w:t>
      9. Нысанның 5-бағанында жануарлар дүниесін пайдаланушыда бар өздігінен жүретін флоттың жалпы саны, оның ішінде маркасы мен шығарылған жылы көрсетіледі.</w:t>
      </w:r>
    </w:p>
    <w:bookmarkEnd w:id="110"/>
    <w:bookmarkStart w:name="z126" w:id="111"/>
    <w:p>
      <w:pPr>
        <w:spacing w:after="0"/>
        <w:ind w:left="0"/>
        <w:jc w:val="both"/>
      </w:pPr>
      <w:r>
        <w:rPr>
          <w:rFonts w:ascii="Times New Roman"/>
          <w:b w:val="false"/>
          <w:i w:val="false"/>
          <w:color w:val="000000"/>
          <w:sz w:val="28"/>
        </w:rPr>
        <w:t>
      10. Нысанның 6-бағанында жануарлар дүниесін пайдаланушыда бар өздігінен жүрмейтін флоттың жалпы саны көрсетіледі.</w:t>
      </w:r>
    </w:p>
    <w:bookmarkEnd w:id="111"/>
    <w:bookmarkStart w:name="z127" w:id="112"/>
    <w:p>
      <w:pPr>
        <w:spacing w:after="0"/>
        <w:ind w:left="0"/>
        <w:jc w:val="both"/>
      </w:pPr>
      <w:r>
        <w:rPr>
          <w:rFonts w:ascii="Times New Roman"/>
          <w:b w:val="false"/>
          <w:i w:val="false"/>
          <w:color w:val="000000"/>
          <w:sz w:val="28"/>
        </w:rPr>
        <w:t>
      11. Нысанның 7-бағанында жануарлар дүниесін пайдаланушыда бар автокөліктердің жалпы саны көрсетіледі.</w:t>
      </w:r>
    </w:p>
    <w:bookmarkEnd w:id="112"/>
    <w:bookmarkStart w:name="z128" w:id="113"/>
    <w:p>
      <w:pPr>
        <w:spacing w:after="0"/>
        <w:ind w:left="0"/>
        <w:jc w:val="both"/>
      </w:pPr>
      <w:r>
        <w:rPr>
          <w:rFonts w:ascii="Times New Roman"/>
          <w:b w:val="false"/>
          <w:i w:val="false"/>
          <w:color w:val="000000"/>
          <w:sz w:val="28"/>
        </w:rPr>
        <w:t>
      12. Нысанның 8-бағанында жануарлар дүниесін пайдаланушыларда бар балық аулау құралдарының жалпы саны, оның ішінде: жылымдар, сүйретпе аулар, құрма аулар, қабадан, ілгек құралдар және басқа да аулау құралдарының түрлері көрсетіледі.</w:t>
      </w:r>
    </w:p>
    <w:bookmarkEnd w:id="113"/>
    <w:bookmarkStart w:name="z129" w:id="114"/>
    <w:p>
      <w:pPr>
        <w:spacing w:after="0"/>
        <w:ind w:left="0"/>
        <w:jc w:val="both"/>
      </w:pPr>
      <w:r>
        <w:rPr>
          <w:rFonts w:ascii="Times New Roman"/>
          <w:b w:val="false"/>
          <w:i w:val="false"/>
          <w:color w:val="000000"/>
          <w:sz w:val="28"/>
        </w:rPr>
        <w:t>
      13. Нысанның 9-бағанында жануарлар дүниесін пайдаланушыдағы материалдық-техникалық базаның жалпы саны, технологиялық жабдық (бар болса), ыстау цехтары, жон етін сылу цехтары, балық ұны цехтары (тонна/тәулік) оның ішінде: жануарлар дүниесін пайдаланушыдағы тоңазытқыш жабдықтардың жалпы саны (бар болса), тоңазытқыштар (тонна/тәулік), мұз генераторлары (тонна/тәулік), мұздақтар (шаршы метр), термо контейнерлер (текше метр) көрсетіледі.</w:t>
      </w:r>
    </w:p>
    <w:bookmarkEnd w:id="11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w:t>
            </w:r>
            <w:r>
              <w:br/>
            </w:r>
            <w:r>
              <w:rPr>
                <w:rFonts w:ascii="Times New Roman"/>
                <w:b w:val="false"/>
                <w:i w:val="false"/>
                <w:color w:val="000000"/>
                <w:sz w:val="20"/>
              </w:rPr>
              <w:t>министрінің</w:t>
            </w:r>
            <w:r>
              <w:br/>
            </w:r>
            <w:r>
              <w:rPr>
                <w:rFonts w:ascii="Times New Roman"/>
                <w:b w:val="false"/>
                <w:i w:val="false"/>
                <w:color w:val="000000"/>
                <w:sz w:val="20"/>
              </w:rPr>
              <w:t>2019 жылғы 8 мамырдағы</w:t>
            </w:r>
            <w:r>
              <w:br/>
            </w:r>
            <w:r>
              <w:rPr>
                <w:rFonts w:ascii="Times New Roman"/>
                <w:b w:val="false"/>
                <w:i w:val="false"/>
                <w:color w:val="000000"/>
                <w:sz w:val="20"/>
              </w:rPr>
              <w:t>№ 197 бұйрығына</w:t>
            </w:r>
            <w:r>
              <w:br/>
            </w:r>
            <w:r>
              <w:rPr>
                <w:rFonts w:ascii="Times New Roman"/>
                <w:b w:val="false"/>
                <w:i w:val="false"/>
                <w:color w:val="000000"/>
                <w:sz w:val="20"/>
              </w:rPr>
              <w:t>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Қоршаған орта және</w:t>
            </w:r>
            <w:r>
              <w:br/>
            </w:r>
            <w:r>
              <w:rPr>
                <w:rFonts w:ascii="Times New Roman"/>
                <w:b w:val="false"/>
                <w:i w:val="false"/>
                <w:color w:val="000000"/>
                <w:sz w:val="20"/>
              </w:rPr>
              <w:t>су ресурстары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2013 жылғы 29 қарашадағы</w:t>
            </w:r>
            <w:r>
              <w:br/>
            </w:r>
            <w:r>
              <w:rPr>
                <w:rFonts w:ascii="Times New Roman"/>
                <w:b w:val="false"/>
                <w:i w:val="false"/>
                <w:color w:val="000000"/>
                <w:sz w:val="20"/>
              </w:rPr>
              <w:t>№ 363-Ө бұйрығына</w:t>
            </w:r>
            <w:r>
              <w:br/>
            </w:r>
            <w:r>
              <w:rPr>
                <w:rFonts w:ascii="Times New Roman"/>
                <w:b w:val="false"/>
                <w:i w:val="false"/>
                <w:color w:val="000000"/>
                <w:sz w:val="20"/>
              </w:rPr>
              <w:t>8-қосымша</w:t>
            </w:r>
          </w:p>
        </w:tc>
      </w:tr>
    </w:tbl>
    <w:bookmarkStart w:name="z131" w:id="115"/>
    <w:p>
      <w:pPr>
        <w:spacing w:after="0"/>
        <w:ind w:left="0"/>
        <w:jc w:val="left"/>
      </w:pPr>
      <w:r>
        <w:rPr>
          <w:rFonts w:ascii="Times New Roman"/>
          <w:b/>
          <w:i w:val="false"/>
          <w:color w:val="000000"/>
        </w:rPr>
        <w:t xml:space="preserve"> Әкімшілік деректер жинауға арналған нысан Балық өсірумен айналысатын субъектілер бойынша мәліметтер 20 ___ жылғы _________ есепті кезең</w:t>
      </w:r>
    </w:p>
    <w:bookmarkEnd w:id="115"/>
    <w:p>
      <w:pPr>
        <w:spacing w:after="0"/>
        <w:ind w:left="0"/>
        <w:jc w:val="both"/>
      </w:pPr>
      <w:r>
        <w:rPr>
          <w:rFonts w:ascii="Times New Roman"/>
          <w:b w:val="false"/>
          <w:i w:val="false"/>
          <w:color w:val="000000"/>
          <w:sz w:val="28"/>
        </w:rPr>
        <w:t>
      Индекс: 8-бш.</w:t>
      </w:r>
    </w:p>
    <w:p>
      <w:pPr>
        <w:spacing w:after="0"/>
        <w:ind w:left="0"/>
        <w:jc w:val="both"/>
      </w:pPr>
      <w:r>
        <w:rPr>
          <w:rFonts w:ascii="Times New Roman"/>
          <w:b w:val="false"/>
          <w:i w:val="false"/>
          <w:color w:val="000000"/>
          <w:sz w:val="28"/>
        </w:rPr>
        <w:t>
      Кезеңділігі: жылдық.</w:t>
      </w:r>
    </w:p>
    <w:p>
      <w:pPr>
        <w:spacing w:after="0"/>
        <w:ind w:left="0"/>
        <w:jc w:val="both"/>
      </w:pPr>
      <w:r>
        <w:rPr>
          <w:rFonts w:ascii="Times New Roman"/>
          <w:b w:val="false"/>
          <w:i w:val="false"/>
          <w:color w:val="000000"/>
          <w:sz w:val="28"/>
        </w:rPr>
        <w:t>
      Ұсынады: балық өсірумен айналысатын субъектілер, жануарлар дүниесін (балық ресурстарын) пайдаланушылар сондай-ақ, Қазақстан Республикасы Ауыл шаруашылығы министрлігі Орман шаруашылығы және жануарлар дүниесі комитетінің аумақтық бөлімшелері</w:t>
      </w:r>
    </w:p>
    <w:p>
      <w:pPr>
        <w:spacing w:after="0"/>
        <w:ind w:left="0"/>
        <w:jc w:val="both"/>
      </w:pPr>
      <w:r>
        <w:rPr>
          <w:rFonts w:ascii="Times New Roman"/>
          <w:b w:val="false"/>
          <w:i w:val="false"/>
          <w:color w:val="000000"/>
          <w:sz w:val="28"/>
        </w:rPr>
        <w:t>
      Нысан қайда ұсынылады: Қазақстан Республикасы Ауыл шаруашылығы министрлігі Орман шаруашылығы және жануарлар дүниесі комитетіне одан әрі ұсынуы үшін Қазақстан Республикасы Ауыл шаруашылығы министрлігі Орман шаруашылығы және жануарлар дүниесі комитетінің аумақтық бөлімшелеріне.</w:t>
      </w:r>
    </w:p>
    <w:p>
      <w:pPr>
        <w:spacing w:after="0"/>
        <w:ind w:left="0"/>
        <w:jc w:val="both"/>
      </w:pPr>
      <w:r>
        <w:rPr>
          <w:rFonts w:ascii="Times New Roman"/>
          <w:b w:val="false"/>
          <w:i w:val="false"/>
          <w:color w:val="000000"/>
          <w:sz w:val="28"/>
        </w:rPr>
        <w:t>
      Ұсыну мерзімі: балық өсірумен айналысатын субъектілер және жануарлар дүниесін пайдаланушылар үшін Қазақстан Республикасы Ауыл шаруашылығы министрлігі Орман шаруашылығы және жануарлар дүниесі комитетінің аумақтық бөлімшелеріне есепті кезеңнен кейінгі жылдың 10 қаңтарынан кешіктірмей;</w:t>
      </w:r>
    </w:p>
    <w:p>
      <w:pPr>
        <w:spacing w:after="0"/>
        <w:ind w:left="0"/>
        <w:jc w:val="both"/>
      </w:pPr>
      <w:r>
        <w:rPr>
          <w:rFonts w:ascii="Times New Roman"/>
          <w:b w:val="false"/>
          <w:i w:val="false"/>
          <w:color w:val="000000"/>
          <w:sz w:val="28"/>
        </w:rPr>
        <w:t>
      аумақтық органдар үшін Қазақстан Республикасы Ауыл шаруашылығы министрлігі Орман шаруашылығы және жануарлар дүниесі комитетіне есепті кезеңінен кейінгі жылдың 15 қаңтарынан кешіктірмей.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8"/>
        <w:gridCol w:w="1041"/>
        <w:gridCol w:w="1207"/>
        <w:gridCol w:w="2316"/>
        <w:gridCol w:w="1041"/>
        <w:gridCol w:w="765"/>
        <w:gridCol w:w="1374"/>
        <w:gridCol w:w="875"/>
        <w:gridCol w:w="1208"/>
        <w:gridCol w:w="1875"/>
      </w:tblGrid>
      <w:tr>
        <w:trPr>
          <w:trHeight w:val="30" w:hRule="atLeast"/>
        </w:trPr>
        <w:tc>
          <w:tcPr>
            <w:tcW w:w="5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өсіру шаруашылығының типтері бойынша жалпы ауданы</w:t>
            </w:r>
          </w:p>
        </w:tc>
        <w:tc>
          <w:tcPr>
            <w:tcW w:w="12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қуаттылығы (жылына тонна)</w:t>
            </w:r>
          </w:p>
        </w:tc>
        <w:tc>
          <w:tcPr>
            <w:tcW w:w="18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өсіру шаруашылығының құрылған (өндірістік базаның салынған) жылы</w:t>
            </w:r>
          </w:p>
        </w:tc>
      </w:tr>
      <w:tr>
        <w:trPr>
          <w:trHeight w:val="30" w:hRule="atLeast"/>
        </w:trPr>
        <w:tc>
          <w:tcPr>
            <w:tcW w:w="0" w:type="auto"/>
            <w:vMerge/>
            <w:tcBorders>
              <w:top w:val="nil"/>
              <w:left w:val="single" w:color="cfcfcf" w:sz="5"/>
              <w:bottom w:val="single" w:color="cfcfcf" w:sz="5"/>
              <w:right w:val="single" w:color="cfcfcf" w:sz="5"/>
            </w:tcBorders>
          </w:tcP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КТБӨШ ауданы (гектар)</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шарбақтық ауданы (метр куб)</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тұйықталған сумен жабдықтау (су айналымы) қондырғысы (метр куб)</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тоғандық ауданы (гектар)</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қоршалған учаскелер және қашалар</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бассейндік (гектар немесе метр куб)</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басқалары (гектар)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7"/>
        <w:gridCol w:w="678"/>
        <w:gridCol w:w="1201"/>
        <w:gridCol w:w="939"/>
        <w:gridCol w:w="2418"/>
        <w:gridCol w:w="2418"/>
        <w:gridCol w:w="2504"/>
        <w:gridCol w:w="862"/>
        <w:gridCol w:w="11"/>
        <w:gridCol w:w="852"/>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өсірілетін түрлері</w:t>
            </w:r>
          </w:p>
        </w:tc>
        <w:tc>
          <w:tcPr>
            <w:tcW w:w="12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өсіру материалының көзі</w:t>
            </w:r>
          </w:p>
        </w:tc>
        <w:tc>
          <w:tcPr>
            <w:tcW w:w="9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көзі</w:t>
            </w:r>
          </w:p>
        </w:tc>
        <w:tc>
          <w:tcPr>
            <w:tcW w:w="24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минералдық тыңайтқыштарға жұмсалған шығын (мың.теңге)</w:t>
            </w:r>
          </w:p>
        </w:tc>
        <w:tc>
          <w:tcPr>
            <w:tcW w:w="24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құрама жемге жұмсалған шығын (мың.теңге)</w:t>
            </w:r>
          </w:p>
        </w:tc>
        <w:tc>
          <w:tcPr>
            <w:tcW w:w="25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электр-энергиясына жұмсалған шығын (мың.теңге)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қамтылған қызметкерлердің орташа жылдық саны</w:t>
            </w:r>
          </w:p>
        </w:tc>
      </w:tr>
      <w:tr>
        <w:trPr>
          <w:trHeight w:val="3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балықтардың</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шаян тәрізділердің</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өсіруде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өңдеуде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Аббревиатуралардың толық жазылуы: </w:t>
      </w:r>
    </w:p>
    <w:p>
      <w:pPr>
        <w:spacing w:after="0"/>
        <w:ind w:left="0"/>
        <w:jc w:val="both"/>
      </w:pPr>
      <w:r>
        <w:rPr>
          <w:rFonts w:ascii="Times New Roman"/>
          <w:b w:val="false"/>
          <w:i w:val="false"/>
          <w:color w:val="000000"/>
          <w:sz w:val="28"/>
        </w:rPr>
        <w:t>
      КТБӨШ – көл-тауарлы балық өсіру шаруашылығы</w:t>
      </w:r>
    </w:p>
    <w:tbl>
      <w:tblPr>
        <w:tblW w:w="0" w:type="auto"/>
        <w:tblCellSpacing w:w="0" w:type="auto"/>
        <w:tblBorders>
          <w:top w:val="none"/>
          <w:left w:val="none"/>
          <w:bottom w:val="none"/>
          <w:right w:val="none"/>
          <w:insideH w:val="none"/>
          <w:insideV w:val="none"/>
        </w:tblBorders>
      </w:tblPr>
      <w:tblGrid>
        <w:gridCol w:w="5833"/>
        <w:gridCol w:w="5834"/>
        <w:gridCol w:w="633"/>
      </w:tblGrid>
      <w:tr>
        <w:trPr>
          <w:trHeight w:val="30" w:hRule="atLeast"/>
        </w:trPr>
        <w:tc>
          <w:tcPr>
            <w:tcW w:w="583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w:t>
            </w:r>
            <w:r>
              <w:br/>
            </w:r>
            <w:r>
              <w:rPr>
                <w:rFonts w:ascii="Times New Roman"/>
                <w:b w:val="false"/>
                <w:i w:val="false"/>
                <w:color w:val="000000"/>
                <w:sz w:val="20"/>
              </w:rPr>
              <w:t>
Кәсіпорынның банктік деректемелері</w:t>
            </w:r>
          </w:p>
        </w:tc>
        <w:tc>
          <w:tcPr>
            <w:tcW w:w="583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w:t>
            </w:r>
            <w:r>
              <w:br/>
            </w:r>
            <w:r>
              <w:rPr>
                <w:rFonts w:ascii="Times New Roman"/>
                <w:b w:val="false"/>
                <w:i w:val="false"/>
                <w:color w:val="000000"/>
                <w:sz w:val="20"/>
              </w:rPr>
              <w:t>
Кәсіпорын басшының аты, әкесінің аты (бар болса), тегі</w:t>
            </w:r>
          </w:p>
        </w:tc>
        <w:tc>
          <w:tcPr>
            <w:tcW w:w="63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Мөр орны (бар болса)</w:t>
            </w:r>
          </w:p>
        </w:tc>
      </w:tr>
      <w:tr>
        <w:trPr>
          <w:trHeight w:val="30" w:hRule="atLeast"/>
        </w:trPr>
        <w:tc>
          <w:tcPr>
            <w:tcW w:w="583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w:t>
            </w:r>
            <w:r>
              <w:br/>
            </w:r>
            <w:r>
              <w:rPr>
                <w:rFonts w:ascii="Times New Roman"/>
                <w:b w:val="false"/>
                <w:i w:val="false"/>
                <w:color w:val="000000"/>
                <w:sz w:val="20"/>
              </w:rPr>
              <w:t>
Балық өсіру кәсіпорны орналасқан жерінің заңды мекенжайы</w:t>
            </w:r>
          </w:p>
        </w:tc>
        <w:tc>
          <w:tcPr>
            <w:tcW w:w="583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w:t>
            </w:r>
            <w:r>
              <w:br/>
            </w:r>
            <w:r>
              <w:rPr>
                <w:rFonts w:ascii="Times New Roman"/>
                <w:b w:val="false"/>
                <w:i w:val="false"/>
                <w:color w:val="000000"/>
                <w:sz w:val="20"/>
              </w:rPr>
              <w:t>
Бас бухгалтердiң аты, әкесінің аты (бар болса) ,тегі, байланыс телефоны, электрондық мекенжайы</w:t>
            </w:r>
          </w:p>
        </w:tc>
        <w:tc>
          <w:tcPr>
            <w:tcW w:w="63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3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w:t>
            </w:r>
            <w:r>
              <w:br/>
            </w:r>
            <w:r>
              <w:rPr>
                <w:rFonts w:ascii="Times New Roman"/>
                <w:b w:val="false"/>
                <w:i w:val="false"/>
                <w:color w:val="000000"/>
                <w:sz w:val="20"/>
              </w:rPr>
              <w:t>
Орындаушының аты, әкесінің аты (бар болса), тегі, байланыс телефоны, электрондық мекенжайы</w:t>
            </w:r>
          </w:p>
        </w:tc>
        <w:tc>
          <w:tcPr>
            <w:tcW w:w="583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w:t>
            </w:r>
            <w:r>
              <w:br/>
            </w:r>
            <w:r>
              <w:rPr>
                <w:rFonts w:ascii="Times New Roman"/>
                <w:b w:val="false"/>
                <w:i w:val="false"/>
                <w:color w:val="000000"/>
                <w:sz w:val="20"/>
              </w:rPr>
              <w:t>
Орман шаруашылығы және жануарлар дүниесі облыстық аумақтық инспекциясы басшысының немесе оның міндеттерін атқарушысының аты, әкесінің аты (бар болса), тегі</w:t>
            </w:r>
          </w:p>
        </w:tc>
        <w:tc>
          <w:tcPr>
            <w:tcW w:w="63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Мөрдің (бар болса) орны</w:t>
            </w:r>
          </w:p>
        </w:tc>
      </w:tr>
    </w:tbl>
    <w:p>
      <w:pPr>
        <w:spacing w:after="0"/>
        <w:ind w:left="0"/>
        <w:jc w:val="both"/>
      </w:pPr>
      <w:r>
        <w:rPr>
          <w:rFonts w:ascii="Times New Roman"/>
          <w:b w:val="false"/>
          <w:i w:val="false"/>
          <w:color w:val="000000"/>
          <w:sz w:val="28"/>
        </w:rPr>
        <w:t>
      Әкімшілік деректерді жинауға арналған нысанды толтыру бойынша түсіндірме осы Нысанға қосымшада келтірілген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деректерді жинауға</w:t>
            </w:r>
            <w:r>
              <w:br/>
            </w:r>
            <w:r>
              <w:rPr>
                <w:rFonts w:ascii="Times New Roman"/>
                <w:b w:val="false"/>
                <w:i w:val="false"/>
                <w:color w:val="000000"/>
                <w:sz w:val="20"/>
              </w:rPr>
              <w:t>арналған нысанға қосымша</w:t>
            </w:r>
          </w:p>
        </w:tc>
      </w:tr>
    </w:tbl>
    <w:bookmarkStart w:name="z133" w:id="116"/>
    <w:p>
      <w:pPr>
        <w:spacing w:after="0"/>
        <w:ind w:left="0"/>
        <w:jc w:val="left"/>
      </w:pPr>
      <w:r>
        <w:rPr>
          <w:rFonts w:ascii="Times New Roman"/>
          <w:b/>
          <w:i w:val="false"/>
          <w:color w:val="000000"/>
        </w:rPr>
        <w:t xml:space="preserve"> Әкімшілік деректер жинауға арналған нысанды толтыру бойынша түсіндірме Балық өсірумен айналысатын субъектілер бойынша мәліметтер</w:t>
      </w:r>
    </w:p>
    <w:bookmarkEnd w:id="116"/>
    <w:bookmarkStart w:name="z134" w:id="117"/>
    <w:p>
      <w:pPr>
        <w:spacing w:after="0"/>
        <w:ind w:left="0"/>
        <w:jc w:val="left"/>
      </w:pPr>
      <w:r>
        <w:rPr>
          <w:rFonts w:ascii="Times New Roman"/>
          <w:b/>
          <w:i w:val="false"/>
          <w:color w:val="000000"/>
        </w:rPr>
        <w:t xml:space="preserve"> 1-тарау. Жалпы ережелер</w:t>
      </w:r>
    </w:p>
    <w:bookmarkEnd w:id="117"/>
    <w:bookmarkStart w:name="z135" w:id="118"/>
    <w:p>
      <w:pPr>
        <w:spacing w:after="0"/>
        <w:ind w:left="0"/>
        <w:jc w:val="both"/>
      </w:pPr>
      <w:r>
        <w:rPr>
          <w:rFonts w:ascii="Times New Roman"/>
          <w:b w:val="false"/>
          <w:i w:val="false"/>
          <w:color w:val="000000"/>
          <w:sz w:val="28"/>
        </w:rPr>
        <w:t xml:space="preserve">
      1. Әкімшілік деректерді жинауға арналған "Балық өсірумен айналысатын субъектілер бойынша мәліметтер" нысаны (бұдан әрі – Нысан) "Жануарлар дүниесiн қорғау, өсiмiн молайту және пайдалану туралы" 2004 жылғы 9 шілдедегі Қазақстан Республикасы Заңының (бұдан әрі – Заң) 9-бабы 1-тармағының </w:t>
      </w:r>
      <w:r>
        <w:rPr>
          <w:rFonts w:ascii="Times New Roman"/>
          <w:b w:val="false"/>
          <w:i w:val="false"/>
          <w:color w:val="000000"/>
          <w:sz w:val="28"/>
        </w:rPr>
        <w:t>3) тармақшасына</w:t>
      </w:r>
      <w:r>
        <w:rPr>
          <w:rFonts w:ascii="Times New Roman"/>
          <w:b w:val="false"/>
          <w:i w:val="false"/>
          <w:color w:val="000000"/>
          <w:sz w:val="28"/>
        </w:rPr>
        <w:t xml:space="preserve"> сәйкес әзірленді.</w:t>
      </w:r>
    </w:p>
    <w:bookmarkEnd w:id="118"/>
    <w:p>
      <w:pPr>
        <w:spacing w:after="0"/>
        <w:ind w:left="0"/>
        <w:jc w:val="both"/>
      </w:pPr>
      <w:r>
        <w:rPr>
          <w:rFonts w:ascii="Times New Roman"/>
          <w:b w:val="false"/>
          <w:i w:val="false"/>
          <w:color w:val="000000"/>
          <w:sz w:val="28"/>
        </w:rPr>
        <w:t>
      Аталған Нысанды жүргізудің негізгі міндеті балық өсірумен айналысатын субъектілер туралы ақпараттық сипаттық ие.</w:t>
      </w:r>
    </w:p>
    <w:p>
      <w:pPr>
        <w:spacing w:after="0"/>
        <w:ind w:left="0"/>
        <w:jc w:val="both"/>
      </w:pPr>
      <w:r>
        <w:rPr>
          <w:rFonts w:ascii="Times New Roman"/>
          <w:b w:val="false"/>
          <w:i w:val="false"/>
          <w:color w:val="000000"/>
          <w:sz w:val="28"/>
        </w:rPr>
        <w:t xml:space="preserve">
      Жануарлар дүниесiн пайдаланушылар – </w:t>
      </w:r>
      <w:r>
        <w:rPr>
          <w:rFonts w:ascii="Times New Roman"/>
          <w:b w:val="false"/>
          <w:i w:val="false"/>
          <w:color w:val="000000"/>
          <w:sz w:val="28"/>
        </w:rPr>
        <w:t>Заңға</w:t>
      </w:r>
      <w:r>
        <w:rPr>
          <w:rFonts w:ascii="Times New Roman"/>
          <w:b w:val="false"/>
          <w:i w:val="false"/>
          <w:color w:val="000000"/>
          <w:sz w:val="28"/>
        </w:rPr>
        <w:t xml:space="preserve"> сәйкес жануарлар дүниесiн пайдалану құқығы берiлген жеке және заңды тұлғалар </w:t>
      </w:r>
    </w:p>
    <w:p>
      <w:pPr>
        <w:spacing w:after="0"/>
        <w:ind w:left="0"/>
        <w:jc w:val="both"/>
      </w:pPr>
      <w:r>
        <w:rPr>
          <w:rFonts w:ascii="Times New Roman"/>
          <w:b w:val="false"/>
          <w:i w:val="false"/>
          <w:color w:val="000000"/>
          <w:sz w:val="28"/>
        </w:rPr>
        <w:t>
      Көл-тауарлы балық өсіру шаруашылығы – табиғи және жасанды су айдындарында ихтиофаунаны толық немесе ішінара ауыстыру арқылы жартылай ерікті бақыланатын жағдайларда балықтар мен басқа да су жануарларын өсіретін шаруашылық қызмет түрі.</w:t>
      </w:r>
    </w:p>
    <w:p>
      <w:pPr>
        <w:spacing w:after="0"/>
        <w:ind w:left="0"/>
        <w:jc w:val="both"/>
      </w:pPr>
      <w:r>
        <w:rPr>
          <w:rFonts w:ascii="Times New Roman"/>
          <w:b w:val="false"/>
          <w:i w:val="false"/>
          <w:color w:val="000000"/>
          <w:sz w:val="28"/>
        </w:rPr>
        <w:t>
      Шарбақтық балық өсіру шаруашылығы – табиғи және жасанды су айдындарында орналасқан және жартылай ерікті бақыланатын жағдайларда ұстауға мүмкіндік беретін арнаулы құрылғыларда (шарбақтарды) балықтар мен басқа да су жануарларын өсіретін шаруашылық қызмет түрі.</w:t>
      </w:r>
    </w:p>
    <w:bookmarkStart w:name="z136" w:id="119"/>
    <w:p>
      <w:pPr>
        <w:spacing w:after="0"/>
        <w:ind w:left="0"/>
        <w:jc w:val="both"/>
      </w:pPr>
      <w:r>
        <w:rPr>
          <w:rFonts w:ascii="Times New Roman"/>
          <w:b w:val="false"/>
          <w:i w:val="false"/>
          <w:color w:val="000000"/>
          <w:sz w:val="28"/>
        </w:rPr>
        <w:t>
      2. Нысанды жануарлар дүниесін пайдаланушылар толтырады және Қазақстан Республикасы Ауыл шаруашылығы министрлігі Орман шаруашылығы және жануарлар дүниесі комитетіне одан әрі есепті кезеңнен кейінгі жылдың 15 қаңтарынан кешіктірмей ұсынуы үшін Қазақстан Республикасы Ауыл шаруашылығы министрлігі Орман шаруашылығы және жануарлар дүниесі комитетінің аумақтық бөлімшелеріне жылына бір рет, есепті кезеңнен кейінгі жылдың 10 қаңтарынан кешіктірмей береді.</w:t>
      </w:r>
    </w:p>
    <w:bookmarkEnd w:id="119"/>
    <w:bookmarkStart w:name="z137" w:id="120"/>
    <w:p>
      <w:pPr>
        <w:spacing w:after="0"/>
        <w:ind w:left="0"/>
        <w:jc w:val="both"/>
      </w:pPr>
      <w:r>
        <w:rPr>
          <w:rFonts w:ascii="Times New Roman"/>
          <w:b w:val="false"/>
          <w:i w:val="false"/>
          <w:color w:val="000000"/>
          <w:sz w:val="28"/>
        </w:rPr>
        <w:t>
      3. Нысан алғашқы есеп деректері негізінде бір жылдың үдемелі қорытындысымен толтырылады және ұсынылады.</w:t>
      </w:r>
    </w:p>
    <w:bookmarkEnd w:id="120"/>
    <w:bookmarkStart w:name="z138" w:id="121"/>
    <w:p>
      <w:pPr>
        <w:spacing w:after="0"/>
        <w:ind w:left="0"/>
        <w:jc w:val="both"/>
      </w:pPr>
      <w:r>
        <w:rPr>
          <w:rFonts w:ascii="Times New Roman"/>
          <w:b w:val="false"/>
          <w:i w:val="false"/>
          <w:color w:val="000000"/>
          <w:sz w:val="28"/>
        </w:rPr>
        <w:t>
      4. Нысанды толтырғанда жануарлар дүниесін пайдаланушы, орындаушы, содан кейін Қазақстан Республикасы Ауыл шаруашылығы министрлігі Орман шаруашылығы және жануарлар дүниесі комитетіне жібергенде уәкілетті орган ведомствосы аумақтық бөлімшесінің басшысы қол қояды. Олар болмаған жағдайда, Нысанға олардың міндеттерін атқарушы адамдар қол қояды.</w:t>
      </w:r>
    </w:p>
    <w:bookmarkEnd w:id="121"/>
    <w:bookmarkStart w:name="z139" w:id="122"/>
    <w:p>
      <w:pPr>
        <w:spacing w:after="0"/>
        <w:ind w:left="0"/>
        <w:jc w:val="left"/>
      </w:pPr>
      <w:r>
        <w:rPr>
          <w:rFonts w:ascii="Times New Roman"/>
          <w:b/>
          <w:i w:val="false"/>
          <w:color w:val="000000"/>
        </w:rPr>
        <w:t xml:space="preserve"> 2-тарау. Нысанды толтыру бойынша түсіндірме</w:t>
      </w:r>
    </w:p>
    <w:bookmarkEnd w:id="122"/>
    <w:bookmarkStart w:name="z140" w:id="123"/>
    <w:p>
      <w:pPr>
        <w:spacing w:after="0"/>
        <w:ind w:left="0"/>
        <w:jc w:val="both"/>
      </w:pPr>
      <w:r>
        <w:rPr>
          <w:rFonts w:ascii="Times New Roman"/>
          <w:b w:val="false"/>
          <w:i w:val="false"/>
          <w:color w:val="000000"/>
          <w:sz w:val="28"/>
        </w:rPr>
        <w:t>
      5. Нысанның "Реттік нөмірі" деген 1-бағанында реті бойынша нөмірлеу көрсетіледі және кейінгі ақпарат реті бойынша нөмірлеуді үзбеуі тиіс.</w:t>
      </w:r>
    </w:p>
    <w:bookmarkEnd w:id="123"/>
    <w:bookmarkStart w:name="z141" w:id="124"/>
    <w:p>
      <w:pPr>
        <w:spacing w:after="0"/>
        <w:ind w:left="0"/>
        <w:jc w:val="both"/>
      </w:pPr>
      <w:r>
        <w:rPr>
          <w:rFonts w:ascii="Times New Roman"/>
          <w:b w:val="false"/>
          <w:i w:val="false"/>
          <w:color w:val="000000"/>
          <w:sz w:val="28"/>
        </w:rPr>
        <w:t>
      6. Нысанның 2-бағанында балық өсіру шаруашылығының КТБӨШ (көл-тауарлы балық өсіру шаруашылығы), шарбақтық, тоғандық, тұйықталған сумен жабдықтау қондырғысы (ТСЖҚ), бассейндік типтері және олардың жалпы ауданы көрсетіледі.</w:t>
      </w:r>
    </w:p>
    <w:bookmarkEnd w:id="124"/>
    <w:bookmarkStart w:name="z142" w:id="125"/>
    <w:p>
      <w:pPr>
        <w:spacing w:after="0"/>
        <w:ind w:left="0"/>
        <w:jc w:val="both"/>
      </w:pPr>
      <w:r>
        <w:rPr>
          <w:rFonts w:ascii="Times New Roman"/>
          <w:b w:val="false"/>
          <w:i w:val="false"/>
          <w:color w:val="000000"/>
          <w:sz w:val="28"/>
        </w:rPr>
        <w:t>
      7. Нысанның 3-бағанында өндірістік қуаттылығы (жылына тонна) көрсетіледі.</w:t>
      </w:r>
    </w:p>
    <w:bookmarkEnd w:id="125"/>
    <w:bookmarkStart w:name="z143" w:id="126"/>
    <w:p>
      <w:pPr>
        <w:spacing w:after="0"/>
        <w:ind w:left="0"/>
        <w:jc w:val="both"/>
      </w:pPr>
      <w:r>
        <w:rPr>
          <w:rFonts w:ascii="Times New Roman"/>
          <w:b w:val="false"/>
          <w:i w:val="false"/>
          <w:color w:val="000000"/>
          <w:sz w:val="28"/>
        </w:rPr>
        <w:t>
      8. Нысанның 4-бағанында балық өсіру шаруашылығының құрылған (құрылыстың өндірістік базаның салынған) жылы көрсетіледі.</w:t>
      </w:r>
    </w:p>
    <w:bookmarkEnd w:id="126"/>
    <w:bookmarkStart w:name="z144" w:id="127"/>
    <w:p>
      <w:pPr>
        <w:spacing w:after="0"/>
        <w:ind w:left="0"/>
        <w:jc w:val="both"/>
      </w:pPr>
      <w:r>
        <w:rPr>
          <w:rFonts w:ascii="Times New Roman"/>
          <w:b w:val="false"/>
          <w:i w:val="false"/>
          <w:color w:val="000000"/>
          <w:sz w:val="28"/>
        </w:rPr>
        <w:t xml:space="preserve">
      9. Нысанның 5-бағанында өсірілетін балық және шаян тәрізділер түрлері көрсетіледі. </w:t>
      </w:r>
    </w:p>
    <w:bookmarkEnd w:id="127"/>
    <w:bookmarkStart w:name="z145" w:id="128"/>
    <w:p>
      <w:pPr>
        <w:spacing w:after="0"/>
        <w:ind w:left="0"/>
        <w:jc w:val="both"/>
      </w:pPr>
      <w:r>
        <w:rPr>
          <w:rFonts w:ascii="Times New Roman"/>
          <w:b w:val="false"/>
          <w:i w:val="false"/>
          <w:color w:val="000000"/>
          <w:sz w:val="28"/>
        </w:rPr>
        <w:t>
      10. Нысанның 6-бағанында балық өсіру материалының көзі көрсетіледі.</w:t>
      </w:r>
    </w:p>
    <w:bookmarkEnd w:id="128"/>
    <w:bookmarkStart w:name="z146" w:id="129"/>
    <w:p>
      <w:pPr>
        <w:spacing w:after="0"/>
        <w:ind w:left="0"/>
        <w:jc w:val="both"/>
      </w:pPr>
      <w:r>
        <w:rPr>
          <w:rFonts w:ascii="Times New Roman"/>
          <w:b w:val="false"/>
          <w:i w:val="false"/>
          <w:color w:val="000000"/>
          <w:sz w:val="28"/>
        </w:rPr>
        <w:t>
      11. Нысанның 7-бағанында сумен жабдықтау көзі көрсетіледі.</w:t>
      </w:r>
    </w:p>
    <w:bookmarkEnd w:id="129"/>
    <w:bookmarkStart w:name="z147" w:id="130"/>
    <w:p>
      <w:pPr>
        <w:spacing w:after="0"/>
        <w:ind w:left="0"/>
        <w:jc w:val="both"/>
      </w:pPr>
      <w:r>
        <w:rPr>
          <w:rFonts w:ascii="Times New Roman"/>
          <w:b w:val="false"/>
          <w:i w:val="false"/>
          <w:color w:val="000000"/>
          <w:sz w:val="28"/>
        </w:rPr>
        <w:t>
      12. Нысанның 8-бағанында минералдық тыңайтқыштарға жұмсалған шығын (мың.теңге) көрсетіледі.</w:t>
      </w:r>
    </w:p>
    <w:bookmarkEnd w:id="130"/>
    <w:bookmarkStart w:name="z148" w:id="131"/>
    <w:p>
      <w:pPr>
        <w:spacing w:after="0"/>
        <w:ind w:left="0"/>
        <w:jc w:val="both"/>
      </w:pPr>
      <w:r>
        <w:rPr>
          <w:rFonts w:ascii="Times New Roman"/>
          <w:b w:val="false"/>
          <w:i w:val="false"/>
          <w:color w:val="000000"/>
          <w:sz w:val="28"/>
        </w:rPr>
        <w:t>
      13. Нысанның 9-бағанында құрама жемге жұмсалған шығын (мың теңге) көрсетіледі.</w:t>
      </w:r>
    </w:p>
    <w:bookmarkEnd w:id="131"/>
    <w:bookmarkStart w:name="z149" w:id="132"/>
    <w:p>
      <w:pPr>
        <w:spacing w:after="0"/>
        <w:ind w:left="0"/>
        <w:jc w:val="both"/>
      </w:pPr>
      <w:r>
        <w:rPr>
          <w:rFonts w:ascii="Times New Roman"/>
          <w:b w:val="false"/>
          <w:i w:val="false"/>
          <w:color w:val="000000"/>
          <w:sz w:val="28"/>
        </w:rPr>
        <w:t>
      14. Нысанның 10-бағанында электр энергиясына (мың теңге) жұмсалған шығын көрсетіледі.</w:t>
      </w:r>
    </w:p>
    <w:bookmarkEnd w:id="132"/>
    <w:bookmarkStart w:name="z150" w:id="133"/>
    <w:p>
      <w:pPr>
        <w:spacing w:after="0"/>
        <w:ind w:left="0"/>
        <w:jc w:val="both"/>
      </w:pPr>
      <w:r>
        <w:rPr>
          <w:rFonts w:ascii="Times New Roman"/>
          <w:b w:val="false"/>
          <w:i w:val="false"/>
          <w:color w:val="000000"/>
          <w:sz w:val="28"/>
        </w:rPr>
        <w:t>
      15. Нысанның 11-бағанында балық өсіру және балық өңдеу бойынша жұмыспен қамтылған қызметкерлердің орташа жылдық саны көрсетіледі.</w:t>
      </w:r>
    </w:p>
    <w:bookmarkEnd w:id="13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w:t>
            </w:r>
            <w:r>
              <w:br/>
            </w:r>
            <w:r>
              <w:rPr>
                <w:rFonts w:ascii="Times New Roman"/>
                <w:b w:val="false"/>
                <w:i w:val="false"/>
                <w:color w:val="000000"/>
                <w:sz w:val="20"/>
              </w:rPr>
              <w:t>министрінің</w:t>
            </w:r>
            <w:r>
              <w:br/>
            </w:r>
            <w:r>
              <w:rPr>
                <w:rFonts w:ascii="Times New Roman"/>
                <w:b w:val="false"/>
                <w:i w:val="false"/>
                <w:color w:val="000000"/>
                <w:sz w:val="20"/>
              </w:rPr>
              <w:t>2019 жылғы 8 мамырдағы</w:t>
            </w:r>
            <w:r>
              <w:br/>
            </w:r>
            <w:r>
              <w:rPr>
                <w:rFonts w:ascii="Times New Roman"/>
                <w:b w:val="false"/>
                <w:i w:val="false"/>
                <w:color w:val="000000"/>
                <w:sz w:val="20"/>
              </w:rPr>
              <w:t>№ 197 бұйрығына</w:t>
            </w:r>
            <w:r>
              <w:br/>
            </w:r>
            <w:r>
              <w:rPr>
                <w:rFonts w:ascii="Times New Roman"/>
                <w:b w:val="false"/>
                <w:i w:val="false"/>
                <w:color w:val="000000"/>
                <w:sz w:val="20"/>
              </w:rPr>
              <w:t>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Қоршаған орта және</w:t>
            </w:r>
            <w:r>
              <w:br/>
            </w:r>
            <w:r>
              <w:rPr>
                <w:rFonts w:ascii="Times New Roman"/>
                <w:b w:val="false"/>
                <w:i w:val="false"/>
                <w:color w:val="000000"/>
                <w:sz w:val="20"/>
              </w:rPr>
              <w:t>су ресурстары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2013 жылғы 29 қарашадағы</w:t>
            </w:r>
            <w:r>
              <w:br/>
            </w:r>
            <w:r>
              <w:rPr>
                <w:rFonts w:ascii="Times New Roman"/>
                <w:b w:val="false"/>
                <w:i w:val="false"/>
                <w:color w:val="000000"/>
                <w:sz w:val="20"/>
              </w:rPr>
              <w:t>№ 363-Ө бұйрығына</w:t>
            </w:r>
            <w:r>
              <w:br/>
            </w:r>
            <w:r>
              <w:rPr>
                <w:rFonts w:ascii="Times New Roman"/>
                <w:b w:val="false"/>
                <w:i w:val="false"/>
                <w:color w:val="000000"/>
                <w:sz w:val="20"/>
              </w:rPr>
              <w:t>9-қосымша</w:t>
            </w:r>
          </w:p>
        </w:tc>
      </w:tr>
    </w:tbl>
    <w:bookmarkStart w:name="z152" w:id="134"/>
    <w:p>
      <w:pPr>
        <w:spacing w:after="0"/>
        <w:ind w:left="0"/>
        <w:jc w:val="left"/>
      </w:pPr>
      <w:r>
        <w:rPr>
          <w:rFonts w:ascii="Times New Roman"/>
          <w:b/>
          <w:i w:val="false"/>
          <w:color w:val="000000"/>
        </w:rPr>
        <w:t xml:space="preserve"> Әкімшілік деректер жинауға арналған нысан Балық өңдеумен айналысатын кәсіпорындар туралы мәліметтер 20___жылғы есепті кезең</w:t>
      </w:r>
    </w:p>
    <w:bookmarkEnd w:id="134"/>
    <w:p>
      <w:pPr>
        <w:spacing w:after="0"/>
        <w:ind w:left="0"/>
        <w:jc w:val="both"/>
      </w:pPr>
      <w:r>
        <w:rPr>
          <w:rFonts w:ascii="Times New Roman"/>
          <w:b w:val="false"/>
          <w:i w:val="false"/>
          <w:color w:val="000000"/>
          <w:sz w:val="28"/>
        </w:rPr>
        <w:t>
      Индекс: 9-бш.</w:t>
      </w:r>
    </w:p>
    <w:p>
      <w:pPr>
        <w:spacing w:after="0"/>
        <w:ind w:left="0"/>
        <w:jc w:val="both"/>
      </w:pPr>
      <w:r>
        <w:rPr>
          <w:rFonts w:ascii="Times New Roman"/>
          <w:b w:val="false"/>
          <w:i w:val="false"/>
          <w:color w:val="000000"/>
          <w:sz w:val="28"/>
        </w:rPr>
        <w:t>
      Кезеңділігі: жылдық.</w:t>
      </w:r>
    </w:p>
    <w:p>
      <w:pPr>
        <w:spacing w:after="0"/>
        <w:ind w:left="0"/>
        <w:jc w:val="both"/>
      </w:pPr>
      <w:r>
        <w:rPr>
          <w:rFonts w:ascii="Times New Roman"/>
          <w:b w:val="false"/>
          <w:i w:val="false"/>
          <w:color w:val="000000"/>
          <w:sz w:val="28"/>
        </w:rPr>
        <w:t xml:space="preserve">
      Ұсынады: балық өңдеумен айналысатын кәсіпорындар, жануарлар дүниесін (балық ресурстарын) пайдаланушылар сондай-ақ Қазақстан Республикасы Ауыл шаруашылығы министрлігі Орман шаруашылығы және жануарлар дүниесі комитетінің аумақтық бөлімшелері. </w:t>
      </w:r>
    </w:p>
    <w:p>
      <w:pPr>
        <w:spacing w:after="0"/>
        <w:ind w:left="0"/>
        <w:jc w:val="both"/>
      </w:pPr>
      <w:r>
        <w:rPr>
          <w:rFonts w:ascii="Times New Roman"/>
          <w:b w:val="false"/>
          <w:i w:val="false"/>
          <w:color w:val="000000"/>
          <w:sz w:val="28"/>
        </w:rPr>
        <w:t>
      Нысан қайда ұсынылады: Қазақстан Республикасы Ауыл шаруашылығы министрлігі Орман шаруашылығы және жануарлар дүниесі комитетіне одан әрі ұсынуы үшін Қазақстан Республикасы Ауыл шаруашылығы министрлігі Орман шаруашылығы және жануарлар дүниесі комитетінің аумақтық бөлімшелеріне.</w:t>
      </w:r>
    </w:p>
    <w:p>
      <w:pPr>
        <w:spacing w:after="0"/>
        <w:ind w:left="0"/>
        <w:jc w:val="both"/>
      </w:pPr>
      <w:r>
        <w:rPr>
          <w:rFonts w:ascii="Times New Roman"/>
          <w:b w:val="false"/>
          <w:i w:val="false"/>
          <w:color w:val="000000"/>
          <w:sz w:val="28"/>
        </w:rPr>
        <w:t>
      Ұсыну мерзімі: балық өңдеумен айналысатын кәсіпорындар, сондай-ақ жануарлар дүниесін (балық ресурстарын) пайдаланушылар үшін Қазақстан Республикасы Ауыл шаруашылығы министрлігі Орман шаруашылығы және жануарлар дүниесі комитетінің аумақтық бөлімшелеріне есепті кезеңнен кейінгі жылдың 10 қаңтарынан кешіктірмей;</w:t>
      </w:r>
    </w:p>
    <w:p>
      <w:pPr>
        <w:spacing w:after="0"/>
        <w:ind w:left="0"/>
        <w:jc w:val="both"/>
      </w:pPr>
      <w:r>
        <w:rPr>
          <w:rFonts w:ascii="Times New Roman"/>
          <w:b w:val="false"/>
          <w:i w:val="false"/>
          <w:color w:val="000000"/>
          <w:sz w:val="28"/>
        </w:rPr>
        <w:t>
      аумақтық органдар үшін Қазақстан Республикасы Ауыл шаруашылығы министрлігі Орман шаруашылығы және жануарлар дүниесі комитетіне есепті кезеңнен кейінгі жылдың 15 қаңтарынан кешіктірмей.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0"/>
        <w:gridCol w:w="2932"/>
        <w:gridCol w:w="621"/>
        <w:gridCol w:w="621"/>
        <w:gridCol w:w="1975"/>
        <w:gridCol w:w="1975"/>
        <w:gridCol w:w="1579"/>
        <w:gridCol w:w="1737"/>
      </w:tblGrid>
      <w:tr>
        <w:trPr>
          <w:trHeight w:val="30" w:hRule="atLeast"/>
        </w:trPr>
        <w:tc>
          <w:tcPr>
            <w:tcW w:w="8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9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өнімдерінің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кәсіпорынның өндірістік қуаттылығы</w:t>
            </w:r>
          </w:p>
        </w:tc>
        <w:tc>
          <w:tcPr>
            <w:tcW w:w="19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жылдың басындағы қалдық (тонна)</w:t>
            </w:r>
          </w:p>
        </w:tc>
        <w:tc>
          <w:tcPr>
            <w:tcW w:w="19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өңдеуге арналған шикізат (тонна)</w:t>
            </w:r>
          </w:p>
        </w:tc>
        <w:tc>
          <w:tcPr>
            <w:tcW w:w="15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 өнімнің шығысын қайта есептеу коэффициенті</w:t>
            </w:r>
          </w:p>
        </w:tc>
        <w:tc>
          <w:tcPr>
            <w:tcW w:w="1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 өнімнің шығымы (тонна)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тәулігіне тонна</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тонна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 балық</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салқындатылған-мұздатылған балық</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бөлінген балық:</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жон еті</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ішек қарны тазартылған, басымен</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басы алынған денесі</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басқа да бөлік түрлері</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ысталған</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кептірілген</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консервілері (туб/тонна)</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пресервілері (туб/тонна)</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фарш, субөнімдер және басқалары (шаянтәрізділер, былқылдақ денелілер)</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азықтық балық ұны</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майы</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1"/>
        <w:gridCol w:w="831"/>
        <w:gridCol w:w="831"/>
        <w:gridCol w:w="831"/>
        <w:gridCol w:w="2644"/>
        <w:gridCol w:w="1788"/>
        <w:gridCol w:w="1788"/>
        <w:gridCol w:w="275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шикізат көздері (тонна)</w:t>
            </w:r>
          </w:p>
        </w:tc>
        <w:tc>
          <w:tcPr>
            <w:tcW w:w="26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жылдың соңындағы қалдық (тонна)</w:t>
            </w:r>
          </w:p>
        </w:tc>
        <w:tc>
          <w:tcPr>
            <w:tcW w:w="17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Республикасындағы өткізу өңірлері</w:t>
            </w:r>
          </w:p>
        </w:tc>
        <w:tc>
          <w:tcPr>
            <w:tcW w:w="17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 (ел)</w:t>
            </w:r>
          </w:p>
        </w:tc>
        <w:tc>
          <w:tcPr>
            <w:tcW w:w="27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өнімдерін өңдеумен айналысатын қызметкерлердің орташа жылдық саны</w:t>
            </w:r>
            <w:r>
              <w:br/>
            </w:r>
            <w:r>
              <w:rPr>
                <w:rFonts w:ascii="Times New Roman"/>
                <w:b w:val="false"/>
                <w:i w:val="false"/>
                <w:color w:val="000000"/>
                <w:sz w:val="20"/>
              </w:rPr>
              <w:t>
(адам)</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меншікті аулау</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алынғаны</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мұхит балығы</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өсірілген балық</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5848"/>
        <w:gridCol w:w="5848"/>
        <w:gridCol w:w="604"/>
      </w:tblGrid>
      <w:tr>
        <w:trPr>
          <w:trHeight w:val="30" w:hRule="atLeast"/>
        </w:trPr>
        <w:tc>
          <w:tcPr>
            <w:tcW w:w="5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w:t>
            </w:r>
            <w:r>
              <w:br/>
            </w:r>
            <w:r>
              <w:rPr>
                <w:rFonts w:ascii="Times New Roman"/>
                <w:b w:val="false"/>
                <w:i w:val="false"/>
                <w:color w:val="000000"/>
                <w:sz w:val="20"/>
              </w:rPr>
              <w:t>
Кәсіпорынның орналасқан жерінің заңды мекенжайы</w:t>
            </w:r>
          </w:p>
        </w:tc>
        <w:tc>
          <w:tcPr>
            <w:tcW w:w="5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w:t>
            </w:r>
            <w:r>
              <w:br/>
            </w:r>
            <w:r>
              <w:rPr>
                <w:rFonts w:ascii="Times New Roman"/>
                <w:b w:val="false"/>
                <w:i w:val="false"/>
                <w:color w:val="000000"/>
                <w:sz w:val="20"/>
              </w:rPr>
              <w:t>
Кәсіпорын басшысының аты, әкесінің аты (бар болса), тегі</w:t>
            </w:r>
          </w:p>
        </w:tc>
        <w:tc>
          <w:tcPr>
            <w:tcW w:w="60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Мөрдің (бар болса) орны</w:t>
            </w:r>
          </w:p>
        </w:tc>
      </w:tr>
      <w:tr>
        <w:trPr>
          <w:trHeight w:val="30" w:hRule="atLeast"/>
        </w:trPr>
        <w:tc>
          <w:tcPr>
            <w:tcW w:w="5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w:t>
            </w:r>
            <w:r>
              <w:br/>
            </w:r>
            <w:r>
              <w:rPr>
                <w:rFonts w:ascii="Times New Roman"/>
                <w:b w:val="false"/>
                <w:i w:val="false"/>
                <w:color w:val="000000"/>
                <w:sz w:val="20"/>
              </w:rPr>
              <w:t>
Орындаушының аты, әкесінің аты (бар болса), тегі, байланыс телефоны, электрондық мекенжайы</w:t>
            </w:r>
          </w:p>
        </w:tc>
        <w:tc>
          <w:tcPr>
            <w:tcW w:w="5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w:t>
            </w:r>
            <w:r>
              <w:br/>
            </w:r>
            <w:r>
              <w:rPr>
                <w:rFonts w:ascii="Times New Roman"/>
                <w:b w:val="false"/>
                <w:i w:val="false"/>
                <w:color w:val="000000"/>
                <w:sz w:val="20"/>
              </w:rPr>
              <w:t>
Мөрдің (бар болса) орны Бас бухгалтердiң аты, әкесінің аты (бар болса), тегі, байланыс телефоны электрондық мекенжайы</w:t>
            </w:r>
          </w:p>
        </w:tc>
        <w:tc>
          <w:tcPr>
            <w:tcW w:w="60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____________________________________________________________________</w:t>
            </w:r>
            <w:r>
              <w:br/>
            </w:r>
            <w:r>
              <w:rPr>
                <w:rFonts w:ascii="Times New Roman"/>
                <w:b w:val="false"/>
                <w:i w:val="false"/>
                <w:color w:val="000000"/>
                <w:sz w:val="20"/>
              </w:rPr>
              <w:t>
Орман шаруашылығы және жануарлар дүниесі облыстық аумақтық инспекциясы басшысының немес оның міндеттерін атқарушының аты, әкесінің аты (бар болса), тегі</w:t>
            </w:r>
          </w:p>
        </w:tc>
        <w:tc>
          <w:tcPr>
            <w:tcW w:w="60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Әкімшілік деректерді жинауға арналған нысанды толтыру бойынша түсіндірме осы Нысанға қосымшада келтірілген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деректерді жинауға</w:t>
            </w:r>
            <w:r>
              <w:br/>
            </w:r>
            <w:r>
              <w:rPr>
                <w:rFonts w:ascii="Times New Roman"/>
                <w:b w:val="false"/>
                <w:i w:val="false"/>
                <w:color w:val="000000"/>
                <w:sz w:val="20"/>
              </w:rPr>
              <w:t>арналған нысанға қосымша</w:t>
            </w:r>
          </w:p>
        </w:tc>
      </w:tr>
    </w:tbl>
    <w:bookmarkStart w:name="z154" w:id="135"/>
    <w:p>
      <w:pPr>
        <w:spacing w:after="0"/>
        <w:ind w:left="0"/>
        <w:jc w:val="left"/>
      </w:pPr>
      <w:r>
        <w:rPr>
          <w:rFonts w:ascii="Times New Roman"/>
          <w:b/>
          <w:i w:val="false"/>
          <w:color w:val="000000"/>
        </w:rPr>
        <w:t xml:space="preserve"> Әкімшілік деректер жинауға арналған нысанды толтыру бойынша түсіндірме Балық өңдеумен айналысатын кәсіпорындар туралы мәліметтер</w:t>
      </w:r>
    </w:p>
    <w:bookmarkEnd w:id="135"/>
    <w:bookmarkStart w:name="z155" w:id="136"/>
    <w:p>
      <w:pPr>
        <w:spacing w:after="0"/>
        <w:ind w:left="0"/>
        <w:jc w:val="left"/>
      </w:pPr>
      <w:r>
        <w:rPr>
          <w:rFonts w:ascii="Times New Roman"/>
          <w:b/>
          <w:i w:val="false"/>
          <w:color w:val="000000"/>
        </w:rPr>
        <w:t xml:space="preserve"> 1. Жалпы ережелер</w:t>
      </w:r>
    </w:p>
    <w:bookmarkEnd w:id="136"/>
    <w:p>
      <w:pPr>
        <w:spacing w:after="0"/>
        <w:ind w:left="0"/>
        <w:jc w:val="both"/>
      </w:pPr>
      <w:r>
        <w:rPr>
          <w:rFonts w:ascii="Times New Roman"/>
          <w:b w:val="false"/>
          <w:i w:val="false"/>
          <w:color w:val="000000"/>
          <w:sz w:val="28"/>
        </w:rPr>
        <w:t xml:space="preserve">
      1. Әкімшілік деректер жинауға арналған "Балық өңдеумен айналысатын кәсіпорындар туралы мәліметтер" нысаны (бұдан әрі – Нысан) "Жануарлар дүниесiн қорғау, өсiмiн молайту және пайдалану туралы" 2004 жылғы 9 шілдедегі Қазақстан Республикасы Заңының (бұдан әрі – Заң) 9-бабы 1-тармағының </w:t>
      </w:r>
      <w:r>
        <w:rPr>
          <w:rFonts w:ascii="Times New Roman"/>
          <w:b w:val="false"/>
          <w:i w:val="false"/>
          <w:color w:val="000000"/>
          <w:sz w:val="28"/>
        </w:rPr>
        <w:t>3) тармақшасына</w:t>
      </w:r>
      <w:r>
        <w:rPr>
          <w:rFonts w:ascii="Times New Roman"/>
          <w:b w:val="false"/>
          <w:i w:val="false"/>
          <w:color w:val="000000"/>
          <w:sz w:val="28"/>
        </w:rPr>
        <w:t xml:space="preserve"> сәйкес әзірленді.</w:t>
      </w:r>
    </w:p>
    <w:p>
      <w:pPr>
        <w:spacing w:after="0"/>
        <w:ind w:left="0"/>
        <w:jc w:val="both"/>
      </w:pPr>
      <w:r>
        <w:rPr>
          <w:rFonts w:ascii="Times New Roman"/>
          <w:b w:val="false"/>
          <w:i w:val="false"/>
          <w:color w:val="000000"/>
          <w:sz w:val="28"/>
        </w:rPr>
        <w:t>
      Нысанды жүргізудің негізгі міндеті балық шаруашылығы саласында жұмыс істейтін субъектілер туралы ақпараттық сипатқа ие.</w:t>
      </w:r>
    </w:p>
    <w:p>
      <w:pPr>
        <w:spacing w:after="0"/>
        <w:ind w:left="0"/>
        <w:jc w:val="both"/>
      </w:pPr>
      <w:r>
        <w:rPr>
          <w:rFonts w:ascii="Times New Roman"/>
          <w:b w:val="false"/>
          <w:i w:val="false"/>
          <w:color w:val="000000"/>
          <w:sz w:val="28"/>
        </w:rPr>
        <w:t xml:space="preserve">
      Жануарлар дүниесiн пайдаланушылар – </w:t>
      </w:r>
      <w:r>
        <w:rPr>
          <w:rFonts w:ascii="Times New Roman"/>
          <w:b w:val="false"/>
          <w:i w:val="false"/>
          <w:color w:val="000000"/>
          <w:sz w:val="28"/>
        </w:rPr>
        <w:t>Заңға</w:t>
      </w:r>
      <w:r>
        <w:rPr>
          <w:rFonts w:ascii="Times New Roman"/>
          <w:b w:val="false"/>
          <w:i w:val="false"/>
          <w:color w:val="000000"/>
          <w:sz w:val="28"/>
        </w:rPr>
        <w:t xml:space="preserve"> сәйкес жануарлар дүниесiн пайдалану құқығы берiлген жеке және заңды тұлғалар.</w:t>
      </w:r>
    </w:p>
    <w:p>
      <w:pPr>
        <w:spacing w:after="0"/>
        <w:ind w:left="0"/>
        <w:jc w:val="both"/>
      </w:pPr>
      <w:r>
        <w:rPr>
          <w:rFonts w:ascii="Times New Roman"/>
          <w:b w:val="false"/>
          <w:i w:val="false"/>
          <w:color w:val="000000"/>
          <w:sz w:val="28"/>
        </w:rPr>
        <w:t>
      2. Нысанды балық өңдеумен айналысатын кәсіпорындар, сондай-ақ жануарлар дүниесін (балық ресурстарын) пайдаланушылар толтырады және Қазақстан Республикасы Ауыл шаруашылығы министрлігі Орман шаруашылығы және жануарлар дүниесі комитетіне одан әрі жылына бір рет, есепті кезеңнен кейінгі жылдың 15 қаңтарынан кешіктірмей ұсынуы үшін Қазақстан Республикасы Ауыл шаруашылығы министрлігі Орман шаруашылығы және жануарлар дүниесі комитетінің аумақтық бөлімшелеріне есепті кезеңнен кейінгі жылдың 10 қаңтарынан кешіктірмей береді.</w:t>
      </w:r>
    </w:p>
    <w:p>
      <w:pPr>
        <w:spacing w:after="0"/>
        <w:ind w:left="0"/>
        <w:jc w:val="both"/>
      </w:pPr>
      <w:r>
        <w:rPr>
          <w:rFonts w:ascii="Times New Roman"/>
          <w:b w:val="false"/>
          <w:i w:val="false"/>
          <w:color w:val="000000"/>
          <w:sz w:val="28"/>
        </w:rPr>
        <w:t>
      3. Нысан алғашқы есепке алу деректері негізінде бір жылдың үдемелі қорытындысымен толтырылады және ұсынылады.</w:t>
      </w:r>
    </w:p>
    <w:p>
      <w:pPr>
        <w:spacing w:after="0"/>
        <w:ind w:left="0"/>
        <w:jc w:val="both"/>
      </w:pPr>
      <w:r>
        <w:rPr>
          <w:rFonts w:ascii="Times New Roman"/>
          <w:b w:val="false"/>
          <w:i w:val="false"/>
          <w:color w:val="000000"/>
          <w:sz w:val="28"/>
        </w:rPr>
        <w:t>
      4. Нысанды толтырғанда балық өңдеумен айналысатын кәсіпорынның басшысы және бас бухгалтері қолдарын қояды, сондай-ақ жануарлар дүниесін пайдаланушы, орындаушы, содан кейін Қазақстан Республикасы Ауыл шаруашылығы министрлігі Орман шаруашылығы және жануарлар дүниесі комитетіне жібергенде уәкілетті орган ведомствосы аумақтық бөлімшесінің басшысы қол қояды. Олар болмаған жағдайда, Нысанға олардың міндеттерін атқарушы адамдар қол қояды.</w:t>
      </w:r>
    </w:p>
    <w:bookmarkStart w:name="z156" w:id="137"/>
    <w:p>
      <w:pPr>
        <w:spacing w:after="0"/>
        <w:ind w:left="0"/>
        <w:jc w:val="left"/>
      </w:pPr>
      <w:r>
        <w:rPr>
          <w:rFonts w:ascii="Times New Roman"/>
          <w:b/>
          <w:i w:val="false"/>
          <w:color w:val="000000"/>
        </w:rPr>
        <w:t xml:space="preserve"> 2-тарау. Нысанды толтыру бойынша түсіндірме</w:t>
      </w:r>
    </w:p>
    <w:bookmarkEnd w:id="137"/>
    <w:bookmarkStart w:name="z157" w:id="138"/>
    <w:p>
      <w:pPr>
        <w:spacing w:after="0"/>
        <w:ind w:left="0"/>
        <w:jc w:val="both"/>
      </w:pPr>
      <w:r>
        <w:rPr>
          <w:rFonts w:ascii="Times New Roman"/>
          <w:b w:val="false"/>
          <w:i w:val="false"/>
          <w:color w:val="000000"/>
          <w:sz w:val="28"/>
        </w:rPr>
        <w:t>
      5. Нысанның "Реттік нөмірі" деген 1-бағанында реті бойынша нөмірлеу көрсетіледі және кейінгі ақпарат реті бойынша нөмірлеуді үзбеуі тиіс.</w:t>
      </w:r>
    </w:p>
    <w:bookmarkEnd w:id="138"/>
    <w:bookmarkStart w:name="z158" w:id="139"/>
    <w:p>
      <w:pPr>
        <w:spacing w:after="0"/>
        <w:ind w:left="0"/>
        <w:jc w:val="both"/>
      </w:pPr>
      <w:r>
        <w:rPr>
          <w:rFonts w:ascii="Times New Roman"/>
          <w:b w:val="false"/>
          <w:i w:val="false"/>
          <w:color w:val="000000"/>
          <w:sz w:val="28"/>
        </w:rPr>
        <w:t>
      6. Нысанның 2-бағанында балық өнімдерінің атауы көрсетіледі.</w:t>
      </w:r>
    </w:p>
    <w:bookmarkEnd w:id="139"/>
    <w:bookmarkStart w:name="z159" w:id="140"/>
    <w:p>
      <w:pPr>
        <w:spacing w:after="0"/>
        <w:ind w:left="0"/>
        <w:jc w:val="both"/>
      </w:pPr>
      <w:r>
        <w:rPr>
          <w:rFonts w:ascii="Times New Roman"/>
          <w:b w:val="false"/>
          <w:i w:val="false"/>
          <w:color w:val="000000"/>
          <w:sz w:val="28"/>
        </w:rPr>
        <w:t>
      7. Нысанның 3-бағанында балық өңдеу түрлері бойынша кәсіпорынның өндірісттік қуаттылығы (тәулігіне тонна, жылына тонна) көрсетіледі.</w:t>
      </w:r>
    </w:p>
    <w:bookmarkEnd w:id="140"/>
    <w:bookmarkStart w:name="z160" w:id="141"/>
    <w:p>
      <w:pPr>
        <w:spacing w:after="0"/>
        <w:ind w:left="0"/>
        <w:jc w:val="both"/>
      </w:pPr>
      <w:r>
        <w:rPr>
          <w:rFonts w:ascii="Times New Roman"/>
          <w:b w:val="false"/>
          <w:i w:val="false"/>
          <w:color w:val="000000"/>
          <w:sz w:val="28"/>
        </w:rPr>
        <w:t>
      8. Нысанның 4-бағанында дайын балық өнімінің есепті жылдың басындағы қалдығы (тонна) көрсетіледі.</w:t>
      </w:r>
    </w:p>
    <w:bookmarkEnd w:id="141"/>
    <w:bookmarkStart w:name="z161" w:id="142"/>
    <w:p>
      <w:pPr>
        <w:spacing w:after="0"/>
        <w:ind w:left="0"/>
        <w:jc w:val="both"/>
      </w:pPr>
      <w:r>
        <w:rPr>
          <w:rFonts w:ascii="Times New Roman"/>
          <w:b w:val="false"/>
          <w:i w:val="false"/>
          <w:color w:val="000000"/>
          <w:sz w:val="28"/>
        </w:rPr>
        <w:t>
      9. Нысанның 5-бағанында қайта өңдеуге жолданған шикізат мөлшері (тонна) көрсетіледі.</w:t>
      </w:r>
    </w:p>
    <w:bookmarkEnd w:id="142"/>
    <w:bookmarkStart w:name="z162" w:id="143"/>
    <w:p>
      <w:pPr>
        <w:spacing w:after="0"/>
        <w:ind w:left="0"/>
        <w:jc w:val="both"/>
      </w:pPr>
      <w:r>
        <w:rPr>
          <w:rFonts w:ascii="Times New Roman"/>
          <w:b w:val="false"/>
          <w:i w:val="false"/>
          <w:color w:val="000000"/>
          <w:sz w:val="28"/>
        </w:rPr>
        <w:t>
      10. Нысанның 6-бағанында дайын өнім шығымының қайта есептеу коэффициенті көрсетіледі.</w:t>
      </w:r>
    </w:p>
    <w:bookmarkEnd w:id="143"/>
    <w:bookmarkStart w:name="z163" w:id="144"/>
    <w:p>
      <w:pPr>
        <w:spacing w:after="0"/>
        <w:ind w:left="0"/>
        <w:jc w:val="both"/>
      </w:pPr>
      <w:r>
        <w:rPr>
          <w:rFonts w:ascii="Times New Roman"/>
          <w:b w:val="false"/>
          <w:i w:val="false"/>
          <w:color w:val="000000"/>
          <w:sz w:val="28"/>
        </w:rPr>
        <w:t>
      11. Нысанның 7-бағанында есепті кезеңде өткізілген балық өнімдерің шығымының көлемі көрсетіледі.</w:t>
      </w:r>
    </w:p>
    <w:bookmarkEnd w:id="144"/>
    <w:bookmarkStart w:name="z164" w:id="145"/>
    <w:p>
      <w:pPr>
        <w:spacing w:after="0"/>
        <w:ind w:left="0"/>
        <w:jc w:val="both"/>
      </w:pPr>
      <w:r>
        <w:rPr>
          <w:rFonts w:ascii="Times New Roman"/>
          <w:b w:val="false"/>
          <w:i w:val="false"/>
          <w:color w:val="000000"/>
          <w:sz w:val="28"/>
        </w:rPr>
        <w:t>
      12. Нысанның 8-бағанында шикізат көздері: өзінің аулағаны, басқа кәсіпорындардан сатып алынған, пайдаланылған мұхит балығы немесе өсірілген балық (тонна) көрсетіледі.</w:t>
      </w:r>
    </w:p>
    <w:bookmarkEnd w:id="145"/>
    <w:bookmarkStart w:name="z165" w:id="146"/>
    <w:p>
      <w:pPr>
        <w:spacing w:after="0"/>
        <w:ind w:left="0"/>
        <w:jc w:val="both"/>
      </w:pPr>
      <w:r>
        <w:rPr>
          <w:rFonts w:ascii="Times New Roman"/>
          <w:b w:val="false"/>
          <w:i w:val="false"/>
          <w:color w:val="000000"/>
          <w:sz w:val="28"/>
        </w:rPr>
        <w:t>
      13. Нысанның 9-бағанында балық өнімінің есепті жылдың соңындағы қалдығы (тонна) көрсетіледі.</w:t>
      </w:r>
    </w:p>
    <w:bookmarkEnd w:id="146"/>
    <w:bookmarkStart w:name="z166" w:id="147"/>
    <w:p>
      <w:pPr>
        <w:spacing w:after="0"/>
        <w:ind w:left="0"/>
        <w:jc w:val="both"/>
      </w:pPr>
      <w:r>
        <w:rPr>
          <w:rFonts w:ascii="Times New Roman"/>
          <w:b w:val="false"/>
          <w:i w:val="false"/>
          <w:color w:val="000000"/>
          <w:sz w:val="28"/>
        </w:rPr>
        <w:t>
      14. Нысанның 10-бағанында Қазақстандағы дайын балық өнімдерінің өткізу нарығы көрсетіледі.</w:t>
      </w:r>
    </w:p>
    <w:bookmarkEnd w:id="147"/>
    <w:bookmarkStart w:name="z167" w:id="148"/>
    <w:p>
      <w:pPr>
        <w:spacing w:after="0"/>
        <w:ind w:left="0"/>
        <w:jc w:val="both"/>
      </w:pPr>
      <w:r>
        <w:rPr>
          <w:rFonts w:ascii="Times New Roman"/>
          <w:b w:val="false"/>
          <w:i w:val="false"/>
          <w:color w:val="000000"/>
          <w:sz w:val="28"/>
        </w:rPr>
        <w:t>
      15. Нысанның 11-бағанында дайын балық өнімдері экспортталған ел көрсетіледі.</w:t>
      </w:r>
    </w:p>
    <w:bookmarkEnd w:id="148"/>
    <w:bookmarkStart w:name="z168" w:id="149"/>
    <w:p>
      <w:pPr>
        <w:spacing w:after="0"/>
        <w:ind w:left="0"/>
        <w:jc w:val="both"/>
      </w:pPr>
      <w:r>
        <w:rPr>
          <w:rFonts w:ascii="Times New Roman"/>
          <w:b w:val="false"/>
          <w:i w:val="false"/>
          <w:color w:val="000000"/>
          <w:sz w:val="28"/>
        </w:rPr>
        <w:t>
      16. Нысанның 12-бағанында балық өнімдерін өңдейтін жұмыспен қамтылған қызметкерлердің орташа жылдық саны (адам) көрсетіледі.</w:t>
      </w:r>
    </w:p>
    <w:bookmarkEnd w:id="14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w:t>
            </w:r>
            <w:r>
              <w:br/>
            </w:r>
            <w:r>
              <w:rPr>
                <w:rFonts w:ascii="Times New Roman"/>
                <w:b w:val="false"/>
                <w:i w:val="false"/>
                <w:color w:val="000000"/>
                <w:sz w:val="20"/>
              </w:rPr>
              <w:t>министрінің</w:t>
            </w:r>
            <w:r>
              <w:br/>
            </w:r>
            <w:r>
              <w:rPr>
                <w:rFonts w:ascii="Times New Roman"/>
                <w:b w:val="false"/>
                <w:i w:val="false"/>
                <w:color w:val="000000"/>
                <w:sz w:val="20"/>
              </w:rPr>
              <w:t>2019 жылғы 8 мамырдағы</w:t>
            </w:r>
            <w:r>
              <w:br/>
            </w:r>
            <w:r>
              <w:rPr>
                <w:rFonts w:ascii="Times New Roman"/>
                <w:b w:val="false"/>
                <w:i w:val="false"/>
                <w:color w:val="000000"/>
                <w:sz w:val="20"/>
              </w:rPr>
              <w:t>№ 197 бұйрығына</w:t>
            </w:r>
            <w:r>
              <w:br/>
            </w:r>
            <w:r>
              <w:rPr>
                <w:rFonts w:ascii="Times New Roman"/>
                <w:b w:val="false"/>
                <w:i w:val="false"/>
                <w:color w:val="000000"/>
                <w:sz w:val="20"/>
              </w:rPr>
              <w:t>10-қосымша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Қоршаған орта және</w:t>
            </w:r>
            <w:r>
              <w:br/>
            </w:r>
            <w:r>
              <w:rPr>
                <w:rFonts w:ascii="Times New Roman"/>
                <w:b w:val="false"/>
                <w:i w:val="false"/>
                <w:color w:val="000000"/>
                <w:sz w:val="20"/>
              </w:rPr>
              <w:t>су ресурстары министрі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міндетін атқарушының</w:t>
            </w:r>
            <w:r>
              <w:br/>
            </w:r>
            <w:r>
              <w:rPr>
                <w:rFonts w:ascii="Times New Roman"/>
                <w:b w:val="false"/>
                <w:i w:val="false"/>
                <w:color w:val="000000"/>
                <w:sz w:val="20"/>
              </w:rPr>
              <w:t>2013 жылғы 29 қарашадағы</w:t>
            </w:r>
            <w:r>
              <w:br/>
            </w:r>
            <w:r>
              <w:rPr>
                <w:rFonts w:ascii="Times New Roman"/>
                <w:b w:val="false"/>
                <w:i w:val="false"/>
                <w:color w:val="000000"/>
                <w:sz w:val="20"/>
              </w:rPr>
              <w:t>№ 363-Ө бұйрығына</w:t>
            </w:r>
            <w:r>
              <w:br/>
            </w:r>
            <w:r>
              <w:rPr>
                <w:rFonts w:ascii="Times New Roman"/>
                <w:b w:val="false"/>
                <w:i w:val="false"/>
                <w:color w:val="000000"/>
                <w:sz w:val="20"/>
              </w:rPr>
              <w:t>10-қосымша</w:t>
            </w:r>
          </w:p>
        </w:tc>
      </w:tr>
    </w:tbl>
    <w:bookmarkStart w:name="z170" w:id="150"/>
    <w:p>
      <w:pPr>
        <w:spacing w:after="0"/>
        <w:ind w:left="0"/>
        <w:jc w:val="left"/>
      </w:pPr>
      <w:r>
        <w:rPr>
          <w:rFonts w:ascii="Times New Roman"/>
          <w:b/>
          <w:i w:val="false"/>
          <w:color w:val="000000"/>
        </w:rPr>
        <w:t xml:space="preserve"> Әкімшілік деректер жинауға арналған нысан Аумақтық органдардың балық ресурстарын қорғау бөлігінде бақылау-инспекциялық қызметі туралы мәліметтер 20___жылғы______________ есепті кезең (ай)</w:t>
      </w:r>
    </w:p>
    <w:bookmarkEnd w:id="150"/>
    <w:p>
      <w:pPr>
        <w:spacing w:after="0"/>
        <w:ind w:left="0"/>
        <w:jc w:val="both"/>
      </w:pPr>
      <w:r>
        <w:rPr>
          <w:rFonts w:ascii="Times New Roman"/>
          <w:b w:val="false"/>
          <w:i w:val="false"/>
          <w:color w:val="000000"/>
          <w:sz w:val="28"/>
        </w:rPr>
        <w:t>
      Индекс: 10-бш.</w:t>
      </w:r>
    </w:p>
    <w:p>
      <w:pPr>
        <w:spacing w:after="0"/>
        <w:ind w:left="0"/>
        <w:jc w:val="both"/>
      </w:pPr>
      <w:r>
        <w:rPr>
          <w:rFonts w:ascii="Times New Roman"/>
          <w:b w:val="false"/>
          <w:i w:val="false"/>
          <w:color w:val="000000"/>
          <w:sz w:val="28"/>
        </w:rPr>
        <w:t>
      Ұсынады: Қазақстан Республикасы Ауыл шаруашылығы министрлігі Орман шаруашылығы және жануарлар дүниесі комитетінің аумақтық бөлімшелері.</w:t>
      </w:r>
    </w:p>
    <w:p>
      <w:pPr>
        <w:spacing w:after="0"/>
        <w:ind w:left="0"/>
        <w:jc w:val="both"/>
      </w:pPr>
      <w:r>
        <w:rPr>
          <w:rFonts w:ascii="Times New Roman"/>
          <w:b w:val="false"/>
          <w:i w:val="false"/>
          <w:color w:val="000000"/>
          <w:sz w:val="28"/>
        </w:rPr>
        <w:t>
      Нысан қайда ұсынылады: Қазақстан Республикасы Ауыл шаруашылығы министрлігі Орман шаруашылығы және жануарлар дүниесі Комитетіне.</w:t>
      </w:r>
    </w:p>
    <w:p>
      <w:pPr>
        <w:spacing w:after="0"/>
        <w:ind w:left="0"/>
        <w:jc w:val="both"/>
      </w:pPr>
      <w:r>
        <w:rPr>
          <w:rFonts w:ascii="Times New Roman"/>
          <w:b w:val="false"/>
          <w:i w:val="false"/>
          <w:color w:val="000000"/>
          <w:sz w:val="28"/>
        </w:rPr>
        <w:t>
      Ұсыну мерзімі: аумақтық бөлімшелер ай сайын айдың 5-күнінен кешіктірмей Қазақстан Республикасы Ауыл шаруашылығы министрлігі Орман шаруашылығы және жануарлар дүниесі комитетіне ұсынады.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59"/>
        <w:gridCol w:w="7346"/>
        <w:gridCol w:w="1346"/>
        <w:gridCol w:w="774"/>
        <w:gridCol w:w="775"/>
      </w:tblGrid>
      <w:tr>
        <w:trPr>
          <w:trHeight w:val="30" w:hRule="atLeast"/>
        </w:trPr>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 атауы</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(өлшем бірлігі)</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 үшін</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басынан бері</w:t>
            </w:r>
          </w:p>
        </w:tc>
      </w:tr>
      <w:tr>
        <w:trPr>
          <w:trHeight w:val="30" w:hRule="atLeast"/>
        </w:trPr>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қорғау заңнамасын бұзғаны үшін толтырылған хаттамалар, оның ішінде:</w:t>
            </w:r>
          </w:p>
        </w:tc>
        <w:tc>
          <w:tcPr>
            <w:tcW w:w="13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хаттамалар саны/адам</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айдындарын ластағаны үшін</w:t>
            </w:r>
          </w:p>
        </w:tc>
        <w:tc>
          <w:tcPr>
            <w:tcW w:w="0" w:type="auto"/>
            <w:vMerge/>
            <w:tcBorders>
              <w:top w:val="nil"/>
              <w:left w:val="single" w:color="cfcfcf" w:sz="5"/>
              <w:bottom w:val="single" w:color="cfcfcf" w:sz="5"/>
              <w:right w:val="single" w:color="cfcfcf" w:sz="5"/>
            </w:tcBorders>
          </w:tcP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 қатынасы режимін бұзғаны үшін</w:t>
            </w:r>
          </w:p>
        </w:tc>
        <w:tc>
          <w:tcPr>
            <w:tcW w:w="0" w:type="auto"/>
            <w:vMerge/>
            <w:tcBorders>
              <w:top w:val="nil"/>
              <w:left w:val="single" w:color="cfcfcf" w:sz="5"/>
              <w:bottom w:val="single" w:color="cfcfcf" w:sz="5"/>
              <w:right w:val="single" w:color="cfcfcf" w:sz="5"/>
            </w:tcBorders>
          </w:tcP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балықты заңсыз аулағаны үшін</w:t>
            </w:r>
          </w:p>
        </w:tc>
        <w:tc>
          <w:tcPr>
            <w:tcW w:w="0" w:type="auto"/>
            <w:vMerge/>
            <w:tcBorders>
              <w:top w:val="nil"/>
              <w:left w:val="single" w:color="cfcfcf" w:sz="5"/>
              <w:bottom w:val="single" w:color="cfcfcf" w:sz="5"/>
              <w:right w:val="single" w:color="cfcfcf" w:sz="5"/>
            </w:tcBorders>
          </w:tcP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инспекция қараған әкімшілік материалдар</w:t>
            </w:r>
          </w:p>
        </w:tc>
        <w:tc>
          <w:tcPr>
            <w:tcW w:w="0" w:type="auto"/>
            <w:vMerge/>
            <w:tcBorders>
              <w:top w:val="nil"/>
              <w:left w:val="single" w:color="cfcfcf" w:sz="5"/>
              <w:bottom w:val="single" w:color="cfcfcf" w:sz="5"/>
              <w:right w:val="single" w:color="cfcfcf" w:sz="5"/>
            </w:tcBorders>
          </w:tcP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сотқа жіберілген әкімшілік құқық бұзушылықтар туралы істердің саны</w:t>
            </w:r>
          </w:p>
        </w:tc>
        <w:tc>
          <w:tcPr>
            <w:tcW w:w="0" w:type="auto"/>
            <w:vMerge/>
            <w:tcBorders>
              <w:top w:val="nil"/>
              <w:left w:val="single" w:color="cfcfcf" w:sz="5"/>
              <w:bottom w:val="single" w:color="cfcfcf" w:sz="5"/>
              <w:right w:val="single" w:color="cfcfcf" w:sz="5"/>
            </w:tcBorders>
          </w:tcP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соттың әкімшілік жауапкершілікке тартқандары</w:t>
            </w:r>
          </w:p>
        </w:tc>
        <w:tc>
          <w:tcPr>
            <w:tcW w:w="0" w:type="auto"/>
            <w:vMerge/>
            <w:tcBorders>
              <w:top w:val="nil"/>
              <w:left w:val="single" w:color="cfcfcf" w:sz="5"/>
              <w:bottom w:val="single" w:color="cfcfcf" w:sz="5"/>
              <w:right w:val="single" w:color="cfcfcf" w:sz="5"/>
            </w:tcBorders>
          </w:tcP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соттың қарау процесіндегілер</w:t>
            </w:r>
          </w:p>
        </w:tc>
        <w:tc>
          <w:tcPr>
            <w:tcW w:w="0" w:type="auto"/>
            <w:vMerge/>
            <w:tcBorders>
              <w:top w:val="nil"/>
              <w:left w:val="single" w:color="cfcfcf" w:sz="5"/>
              <w:bottom w:val="single" w:color="cfcfcf" w:sz="5"/>
              <w:right w:val="single" w:color="cfcfcf" w:sz="5"/>
            </w:tcBorders>
          </w:tcP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қорғау заңнамасын бұзушыларға қозғалған істердің тергеу органдарына берілгені, оның ішінде</w:t>
            </w:r>
          </w:p>
        </w:tc>
        <w:tc>
          <w:tcPr>
            <w:tcW w:w="13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іс/адам</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қозғалған қылмыстық істер</w:t>
            </w:r>
          </w:p>
        </w:tc>
        <w:tc>
          <w:tcPr>
            <w:tcW w:w="0" w:type="auto"/>
            <w:vMerge/>
            <w:tcBorders>
              <w:top w:val="nil"/>
              <w:left w:val="single" w:color="cfcfcf" w:sz="5"/>
              <w:bottom w:val="single" w:color="cfcfcf" w:sz="5"/>
              <w:right w:val="single" w:color="cfcfcf" w:sz="5"/>
            </w:tcBorders>
          </w:tcP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сотқа жіберілген қылмыстық істер</w:t>
            </w:r>
          </w:p>
        </w:tc>
        <w:tc>
          <w:tcPr>
            <w:tcW w:w="0" w:type="auto"/>
            <w:vMerge/>
            <w:tcBorders>
              <w:top w:val="nil"/>
              <w:left w:val="single" w:color="cfcfcf" w:sz="5"/>
              <w:bottom w:val="single" w:color="cfcfcf" w:sz="5"/>
              <w:right w:val="single" w:color="cfcfcf" w:sz="5"/>
            </w:tcBorders>
          </w:tcP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сотпен қылмыстық жауапқа тартылғандар</w:t>
            </w:r>
          </w:p>
        </w:tc>
        <w:tc>
          <w:tcPr>
            <w:tcW w:w="0" w:type="auto"/>
            <w:vMerge/>
            <w:tcBorders>
              <w:top w:val="nil"/>
              <w:left w:val="single" w:color="cfcfcf" w:sz="5"/>
              <w:bottom w:val="single" w:color="cfcfcf" w:sz="5"/>
              <w:right w:val="single" w:color="cfcfcf" w:sz="5"/>
            </w:tcBorders>
          </w:tcP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сотта қарау процесіндегілер</w:t>
            </w:r>
          </w:p>
        </w:tc>
        <w:tc>
          <w:tcPr>
            <w:tcW w:w="0" w:type="auto"/>
            <w:vMerge/>
            <w:tcBorders>
              <w:top w:val="nil"/>
              <w:left w:val="single" w:color="cfcfcf" w:sz="5"/>
              <w:bottom w:val="single" w:color="cfcfcf" w:sz="5"/>
              <w:right w:val="single" w:color="cfcfcf" w:sz="5"/>
            </w:tcBorders>
          </w:tcP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 іс қозғаудан бас тартылғаны және әкімшілік құқық бұзушылықтар туралы іс бойынша қаралғаны, оның ішінде</w:t>
            </w:r>
          </w:p>
        </w:tc>
        <w:tc>
          <w:tcPr>
            <w:tcW w:w="0" w:type="auto"/>
            <w:vMerge/>
            <w:tcBorders>
              <w:top w:val="nil"/>
              <w:left w:val="single" w:color="cfcfcf" w:sz="5"/>
              <w:bottom w:val="single" w:color="cfcfcf" w:sz="5"/>
              <w:right w:val="single" w:color="cfcfcf" w:sz="5"/>
            </w:tcBorders>
          </w:tcP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инспекцияның</w:t>
            </w:r>
          </w:p>
        </w:tc>
        <w:tc>
          <w:tcPr>
            <w:tcW w:w="0" w:type="auto"/>
            <w:vMerge/>
            <w:tcBorders>
              <w:top w:val="nil"/>
              <w:left w:val="single" w:color="cfcfcf" w:sz="5"/>
              <w:bottom w:val="single" w:color="cfcfcf" w:sz="5"/>
              <w:right w:val="single" w:color="cfcfcf" w:sz="5"/>
            </w:tcBorders>
          </w:tcP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соттың</w:t>
            </w:r>
          </w:p>
        </w:tc>
        <w:tc>
          <w:tcPr>
            <w:tcW w:w="0" w:type="auto"/>
            <w:vMerge/>
            <w:tcBorders>
              <w:top w:val="nil"/>
              <w:left w:val="single" w:color="cfcfcf" w:sz="5"/>
              <w:bottom w:val="single" w:color="cfcfcf" w:sz="5"/>
              <w:right w:val="single" w:color="cfcfcf" w:sz="5"/>
            </w:tcBorders>
          </w:tcP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органының</w:t>
            </w:r>
          </w:p>
        </w:tc>
        <w:tc>
          <w:tcPr>
            <w:tcW w:w="0" w:type="auto"/>
            <w:vMerge/>
            <w:tcBorders>
              <w:top w:val="nil"/>
              <w:left w:val="single" w:color="cfcfcf" w:sz="5"/>
              <w:bottom w:val="single" w:color="cfcfcf" w:sz="5"/>
              <w:right w:val="single" w:color="cfcfcf" w:sz="5"/>
            </w:tcBorders>
          </w:tcP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жақсыз бұзушылықтар</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істер</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берілген бұзушылықтар, барлығы</w:t>
            </w:r>
          </w:p>
        </w:tc>
        <w:tc>
          <w:tcPr>
            <w:tcW w:w="13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істер/адам</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аулау ұйымдары</w:t>
            </w:r>
          </w:p>
        </w:tc>
        <w:tc>
          <w:tcPr>
            <w:tcW w:w="0" w:type="auto"/>
            <w:vMerge/>
            <w:tcBorders>
              <w:top w:val="nil"/>
              <w:left w:val="single" w:color="cfcfcf" w:sz="5"/>
              <w:bottom w:val="single" w:color="cfcfcf" w:sz="5"/>
              <w:right w:val="single" w:color="cfcfcf" w:sz="5"/>
            </w:tcBorders>
          </w:tcP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 (жеке тұлғалар)</w:t>
            </w:r>
          </w:p>
        </w:tc>
        <w:tc>
          <w:tcPr>
            <w:tcW w:w="0" w:type="auto"/>
            <w:vMerge/>
            <w:tcBorders>
              <w:top w:val="nil"/>
              <w:left w:val="single" w:color="cfcfcf" w:sz="5"/>
              <w:bottom w:val="single" w:color="cfcfcf" w:sz="5"/>
              <w:right w:val="single" w:color="cfcfcf" w:sz="5"/>
            </w:tcBorders>
          </w:tcP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лауазымды адамдар</w:t>
            </w:r>
          </w:p>
        </w:tc>
        <w:tc>
          <w:tcPr>
            <w:tcW w:w="0" w:type="auto"/>
            <w:vMerge/>
            <w:tcBorders>
              <w:top w:val="nil"/>
              <w:left w:val="single" w:color="cfcfcf" w:sz="5"/>
              <w:bottom w:val="single" w:color="cfcfcf" w:sz="5"/>
              <w:right w:val="single" w:color="cfcfcf" w:sz="5"/>
            </w:tcBorders>
          </w:tcP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жақсыз бұзушылықтар</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істер</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органдарының қызметкерлерімен бірлесіп ашылған бұзушылықтар</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хаттамалар (саны)</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салынған айыппұлдар, барлығы, оның ішінде</w:t>
            </w:r>
          </w:p>
        </w:tc>
        <w:tc>
          <w:tcPr>
            <w:tcW w:w="13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адам/мың теңге</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"Әкімшілік құқық бұзушылық туралы" 2014 жылғы 5 шілдедегі Қазақстан Республикасы кодексінің </w:t>
            </w:r>
            <w:r>
              <w:rPr>
                <w:rFonts w:ascii="Times New Roman"/>
                <w:b w:val="false"/>
                <w:i w:val="false"/>
                <w:color w:val="000000"/>
                <w:sz w:val="20"/>
              </w:rPr>
              <w:t>383-бабы</w:t>
            </w:r>
            <w:r>
              <w:rPr>
                <w:rFonts w:ascii="Times New Roman"/>
                <w:b w:val="false"/>
                <w:i w:val="false"/>
                <w:color w:val="000000"/>
                <w:sz w:val="20"/>
              </w:rPr>
              <w:t xml:space="preserve"> бойынша</w:t>
            </w:r>
          </w:p>
        </w:tc>
        <w:tc>
          <w:tcPr>
            <w:tcW w:w="0" w:type="auto"/>
            <w:vMerge/>
            <w:tcBorders>
              <w:top w:val="nil"/>
              <w:left w:val="single" w:color="cfcfcf" w:sz="5"/>
              <w:bottom w:val="single" w:color="cfcfcf" w:sz="5"/>
              <w:right w:val="single" w:color="cfcfcf" w:sz="5"/>
            </w:tcBorders>
          </w:tcP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Әкімшілік құқық бұзушылық туралы" 2014 жылғы 5 шілдедегі Қазақстан Республикасы кодексінің </w:t>
            </w:r>
            <w:r>
              <w:rPr>
                <w:rFonts w:ascii="Times New Roman"/>
                <w:b w:val="false"/>
                <w:i w:val="false"/>
                <w:color w:val="000000"/>
                <w:sz w:val="20"/>
              </w:rPr>
              <w:t>389-бабы</w:t>
            </w:r>
            <w:r>
              <w:rPr>
                <w:rFonts w:ascii="Times New Roman"/>
                <w:b w:val="false"/>
                <w:i w:val="false"/>
                <w:color w:val="000000"/>
                <w:sz w:val="20"/>
              </w:rPr>
              <w:t xml:space="preserve"> бойынша</w:t>
            </w:r>
          </w:p>
        </w:tc>
        <w:tc>
          <w:tcPr>
            <w:tcW w:w="0" w:type="auto"/>
            <w:vMerge/>
            <w:tcBorders>
              <w:top w:val="nil"/>
              <w:left w:val="single" w:color="cfcfcf" w:sz="5"/>
              <w:bottom w:val="single" w:color="cfcfcf" w:sz="5"/>
              <w:right w:val="single" w:color="cfcfcf" w:sz="5"/>
            </w:tcBorders>
          </w:tcP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Әкімшілік құқық бұзушылық туралы" 2014 жылғы 5 шілдедегі Қазақстан Республикасы кодексінің </w:t>
            </w:r>
            <w:r>
              <w:rPr>
                <w:rFonts w:ascii="Times New Roman"/>
                <w:b w:val="false"/>
                <w:i w:val="false"/>
                <w:color w:val="000000"/>
                <w:sz w:val="20"/>
              </w:rPr>
              <w:t>811-бабы</w:t>
            </w:r>
            <w:r>
              <w:rPr>
                <w:rFonts w:ascii="Times New Roman"/>
                <w:b w:val="false"/>
                <w:i w:val="false"/>
                <w:color w:val="000000"/>
                <w:sz w:val="20"/>
              </w:rPr>
              <w:t xml:space="preserve"> бойынша</w:t>
            </w:r>
          </w:p>
        </w:tc>
        <w:tc>
          <w:tcPr>
            <w:tcW w:w="0" w:type="auto"/>
            <w:vMerge/>
            <w:tcBorders>
              <w:top w:val="nil"/>
              <w:left w:val="single" w:color="cfcfcf" w:sz="5"/>
              <w:bottom w:val="single" w:color="cfcfcf" w:sz="5"/>
              <w:right w:val="single" w:color="cfcfcf" w:sz="5"/>
            </w:tcBorders>
          </w:tcP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мәжбүрлеп өндіріп алуға жіберілген істер</w:t>
            </w:r>
          </w:p>
        </w:tc>
        <w:tc>
          <w:tcPr>
            <w:tcW w:w="0" w:type="auto"/>
            <w:vMerge/>
            <w:tcBorders>
              <w:top w:val="nil"/>
              <w:left w:val="single" w:color="cfcfcf" w:sz="5"/>
              <w:bottom w:val="single" w:color="cfcfcf" w:sz="5"/>
              <w:right w:val="single" w:color="cfcfcf" w:sz="5"/>
            </w:tcBorders>
          </w:tcP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өндіріп алынған айыппұлдар</w:t>
            </w:r>
          </w:p>
        </w:tc>
        <w:tc>
          <w:tcPr>
            <w:tcW w:w="13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адам/мың теңге</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ерікті түрде</w:t>
            </w:r>
          </w:p>
        </w:tc>
        <w:tc>
          <w:tcPr>
            <w:tcW w:w="0" w:type="auto"/>
            <w:vMerge/>
            <w:tcBorders>
              <w:top w:val="nil"/>
              <w:left w:val="single" w:color="cfcfcf" w:sz="5"/>
              <w:bottom w:val="single" w:color="cfcfcf" w:sz="5"/>
              <w:right w:val="single" w:color="cfcfcf" w:sz="5"/>
            </w:tcBorders>
          </w:tcP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Әкімшілік құқық бұзушылық туралы" 2014 жылғы 5 шілдедегі Қазақстан Республикасы кодексінің </w:t>
            </w:r>
            <w:r>
              <w:rPr>
                <w:rFonts w:ascii="Times New Roman"/>
                <w:b w:val="false"/>
                <w:i w:val="false"/>
                <w:color w:val="000000"/>
                <w:sz w:val="20"/>
              </w:rPr>
              <w:t>383-бабы</w:t>
            </w:r>
            <w:r>
              <w:rPr>
                <w:rFonts w:ascii="Times New Roman"/>
                <w:b w:val="false"/>
                <w:i w:val="false"/>
                <w:color w:val="000000"/>
                <w:sz w:val="20"/>
              </w:rPr>
              <w:t xml:space="preserve"> бойынша</w:t>
            </w:r>
          </w:p>
        </w:tc>
        <w:tc>
          <w:tcPr>
            <w:tcW w:w="0" w:type="auto"/>
            <w:vMerge/>
            <w:tcBorders>
              <w:top w:val="nil"/>
              <w:left w:val="single" w:color="cfcfcf" w:sz="5"/>
              <w:bottom w:val="single" w:color="cfcfcf" w:sz="5"/>
              <w:right w:val="single" w:color="cfcfcf" w:sz="5"/>
            </w:tcBorders>
          </w:tcP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Әкімшілік құқық бұзушылық туралы" 2014 жылғы 5 шілдедегі Қазақстан Республикасы кодексінің </w:t>
            </w:r>
            <w:r>
              <w:rPr>
                <w:rFonts w:ascii="Times New Roman"/>
                <w:b w:val="false"/>
                <w:i w:val="false"/>
                <w:color w:val="000000"/>
                <w:sz w:val="20"/>
              </w:rPr>
              <w:t>389-бабы</w:t>
            </w:r>
            <w:r>
              <w:rPr>
                <w:rFonts w:ascii="Times New Roman"/>
                <w:b w:val="false"/>
                <w:i w:val="false"/>
                <w:color w:val="000000"/>
                <w:sz w:val="20"/>
              </w:rPr>
              <w:t xml:space="preserve"> бойынша</w:t>
            </w:r>
          </w:p>
        </w:tc>
        <w:tc>
          <w:tcPr>
            <w:tcW w:w="0" w:type="auto"/>
            <w:vMerge/>
            <w:tcBorders>
              <w:top w:val="nil"/>
              <w:left w:val="single" w:color="cfcfcf" w:sz="5"/>
              <w:bottom w:val="single" w:color="cfcfcf" w:sz="5"/>
              <w:right w:val="single" w:color="cfcfcf" w:sz="5"/>
            </w:tcBorders>
          </w:tcP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Әкімшілік құқық бұзушылық туралы" 2014 жылғы 5 шілдедегі Қазақстан Республикасы кодексінің </w:t>
            </w:r>
            <w:r>
              <w:rPr>
                <w:rFonts w:ascii="Times New Roman"/>
                <w:b w:val="false"/>
                <w:i w:val="false"/>
                <w:color w:val="000000"/>
                <w:sz w:val="20"/>
              </w:rPr>
              <w:t>811-бабы</w:t>
            </w:r>
            <w:r>
              <w:rPr>
                <w:rFonts w:ascii="Times New Roman"/>
                <w:b w:val="false"/>
                <w:i w:val="false"/>
                <w:color w:val="000000"/>
                <w:sz w:val="20"/>
              </w:rPr>
              <w:t xml:space="preserve"> бойынша</w:t>
            </w:r>
          </w:p>
        </w:tc>
        <w:tc>
          <w:tcPr>
            <w:tcW w:w="0" w:type="auto"/>
            <w:vMerge/>
            <w:tcBorders>
              <w:top w:val="nil"/>
              <w:left w:val="single" w:color="cfcfcf" w:sz="5"/>
              <w:bottom w:val="single" w:color="cfcfcf" w:sz="5"/>
              <w:right w:val="single" w:color="cfcfcf" w:sz="5"/>
            </w:tcBorders>
          </w:tcP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мәжбүрлеу тәртібімен</w:t>
            </w:r>
          </w:p>
        </w:tc>
        <w:tc>
          <w:tcPr>
            <w:tcW w:w="0" w:type="auto"/>
            <w:vMerge/>
            <w:tcBorders>
              <w:top w:val="nil"/>
              <w:left w:val="single" w:color="cfcfcf" w:sz="5"/>
              <w:bottom w:val="single" w:color="cfcfcf" w:sz="5"/>
              <w:right w:val="single" w:color="cfcfcf" w:sz="5"/>
            </w:tcBorders>
          </w:tcP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залал келтіргені үшін талап етілгені</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адам/мың теңге</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залал келтіргені үшін өндіріп алынғаны</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адам/мың теңге</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жылдардың айыппұл сомасының өндіріп алынғаны</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адам/мың теңге</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жылдардың талап-арыз сомасының өндіріп алынғаны</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адам/мың теңге</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тәркіленген заттарды өткізуден түскен қаражат барлығы</w:t>
            </w:r>
          </w:p>
        </w:tc>
        <w:tc>
          <w:tcPr>
            <w:tcW w:w="13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адам/мың теңге</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балықтан</w:t>
            </w:r>
          </w:p>
        </w:tc>
        <w:tc>
          <w:tcPr>
            <w:tcW w:w="0" w:type="auto"/>
            <w:vMerge/>
            <w:tcBorders>
              <w:top w:val="nil"/>
              <w:left w:val="single" w:color="cfcfcf" w:sz="5"/>
              <w:bottom w:val="single" w:color="cfcfcf" w:sz="5"/>
              <w:right w:val="single" w:color="cfcfcf" w:sz="5"/>
            </w:tcBorders>
          </w:tcP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уылдырықтан</w:t>
            </w:r>
          </w:p>
        </w:tc>
        <w:tc>
          <w:tcPr>
            <w:tcW w:w="0" w:type="auto"/>
            <w:vMerge/>
            <w:tcBorders>
              <w:top w:val="nil"/>
              <w:left w:val="single" w:color="cfcfcf" w:sz="5"/>
              <w:bottom w:val="single" w:color="cfcfcf" w:sz="5"/>
              <w:right w:val="single" w:color="cfcfcf" w:sz="5"/>
            </w:tcBorders>
          </w:tcP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жүзу құралдарынан</w:t>
            </w:r>
          </w:p>
        </w:tc>
        <w:tc>
          <w:tcPr>
            <w:tcW w:w="0" w:type="auto"/>
            <w:vMerge/>
            <w:tcBorders>
              <w:top w:val="nil"/>
              <w:left w:val="single" w:color="cfcfcf" w:sz="5"/>
              <w:bottom w:val="single" w:color="cfcfcf" w:sz="5"/>
              <w:right w:val="single" w:color="cfcfcf" w:sz="5"/>
            </w:tcBorders>
          </w:tcP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тәртіп бұзушылардан алынғаны, барлығы</w:t>
            </w:r>
          </w:p>
        </w:tc>
        <w:tc>
          <w:tcPr>
            <w:tcW w:w="13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жиі кездесетін балық түрлері</w:t>
            </w:r>
          </w:p>
        </w:tc>
        <w:tc>
          <w:tcPr>
            <w:tcW w:w="0" w:type="auto"/>
            <w:vMerge/>
            <w:tcBorders>
              <w:top w:val="nil"/>
              <w:left w:val="single" w:color="cfcfcf" w:sz="5"/>
              <w:bottom w:val="single" w:color="cfcfcf" w:sz="5"/>
              <w:right w:val="single" w:color="cfcfcf" w:sz="5"/>
            </w:tcBorders>
          </w:tcP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бекіре балық түрлері</w:t>
            </w:r>
          </w:p>
        </w:tc>
        <w:tc>
          <w:tcPr>
            <w:tcW w:w="0" w:type="auto"/>
            <w:vMerge/>
            <w:tcBorders>
              <w:top w:val="nil"/>
              <w:left w:val="single" w:color="cfcfcf" w:sz="5"/>
              <w:bottom w:val="single" w:color="cfcfcf" w:sz="5"/>
              <w:right w:val="single" w:color="cfcfcf" w:sz="5"/>
            </w:tcBorders>
          </w:tcP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бекіре балық түрлерінің уылдырығы</w:t>
            </w:r>
          </w:p>
        </w:tc>
        <w:tc>
          <w:tcPr>
            <w:tcW w:w="0" w:type="auto"/>
            <w:vMerge/>
            <w:tcBorders>
              <w:top w:val="nil"/>
              <w:left w:val="single" w:color="cfcfcf" w:sz="5"/>
              <w:bottom w:val="single" w:color="cfcfcf" w:sz="5"/>
              <w:right w:val="single" w:color="cfcfcf" w:sz="5"/>
            </w:tcBorders>
          </w:tcP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түрлер</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тәртіп бұзушылардан алынған аулау құралдары, көлік және жүзу құралдары, барлығы</w:t>
            </w:r>
          </w:p>
        </w:tc>
        <w:tc>
          <w:tcPr>
            <w:tcW w:w="13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сүзекілер, сүйретпе аулар, сүзекті ау құралдары</w:t>
            </w:r>
          </w:p>
        </w:tc>
        <w:tc>
          <w:tcPr>
            <w:tcW w:w="0" w:type="auto"/>
            <w:vMerge/>
            <w:tcBorders>
              <w:top w:val="nil"/>
              <w:left w:val="single" w:color="cfcfcf" w:sz="5"/>
              <w:bottom w:val="single" w:color="cfcfcf" w:sz="5"/>
              <w:right w:val="single" w:color="cfcfcf" w:sz="5"/>
            </w:tcBorders>
          </w:tcP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аулар</w:t>
            </w:r>
          </w:p>
        </w:tc>
        <w:tc>
          <w:tcPr>
            <w:tcW w:w="0" w:type="auto"/>
            <w:vMerge/>
            <w:tcBorders>
              <w:top w:val="nil"/>
              <w:left w:val="single" w:color="cfcfcf" w:sz="5"/>
              <w:bottom w:val="single" w:color="cfcfcf" w:sz="5"/>
              <w:right w:val="single" w:color="cfcfcf" w:sz="5"/>
            </w:tcBorders>
          </w:tcP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ілмек және басқалар</w:t>
            </w:r>
          </w:p>
        </w:tc>
        <w:tc>
          <w:tcPr>
            <w:tcW w:w="0" w:type="auto"/>
            <w:vMerge/>
            <w:tcBorders>
              <w:top w:val="nil"/>
              <w:left w:val="single" w:color="cfcfcf" w:sz="5"/>
              <w:bottom w:val="single" w:color="cfcfcf" w:sz="5"/>
              <w:right w:val="single" w:color="cfcfcf" w:sz="5"/>
            </w:tcBorders>
          </w:tcP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жүзу құралдары</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көлік/жүзу құралдары</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құралдары</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навигаторлар</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эхолоттар</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алынған иесіз аулау құралдары, автомобиль және жүзу құралдары, барлығы</w:t>
            </w:r>
          </w:p>
        </w:tc>
        <w:tc>
          <w:tcPr>
            <w:tcW w:w="13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аулар</w:t>
            </w:r>
          </w:p>
        </w:tc>
        <w:tc>
          <w:tcPr>
            <w:tcW w:w="0" w:type="auto"/>
            <w:vMerge/>
            <w:tcBorders>
              <w:top w:val="nil"/>
              <w:left w:val="single" w:color="cfcfcf" w:sz="5"/>
              <w:bottom w:val="single" w:color="cfcfcf" w:sz="5"/>
              <w:right w:val="single" w:color="cfcfcf" w:sz="5"/>
            </w:tcBorders>
          </w:tcP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ілмек және басқалар</w:t>
            </w:r>
          </w:p>
        </w:tc>
        <w:tc>
          <w:tcPr>
            <w:tcW w:w="0" w:type="auto"/>
            <w:vMerge/>
            <w:tcBorders>
              <w:top w:val="nil"/>
              <w:left w:val="single" w:color="cfcfcf" w:sz="5"/>
              <w:bottom w:val="single" w:color="cfcfcf" w:sz="5"/>
              <w:right w:val="single" w:color="cfcfcf" w:sz="5"/>
            </w:tcBorders>
          </w:tcP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жүзу құралдары</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көлік/жүзу құралдары</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құралдары</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навигаторлар</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эхолоттар</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бұқаралық-үгіт жұмысы</w:t>
            </w:r>
          </w:p>
        </w:tc>
        <w:tc>
          <w:tcPr>
            <w:tcW w:w="13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радиодан сөйлеу</w:t>
            </w:r>
          </w:p>
        </w:tc>
        <w:tc>
          <w:tcPr>
            <w:tcW w:w="0" w:type="auto"/>
            <w:vMerge/>
            <w:tcBorders>
              <w:top w:val="nil"/>
              <w:left w:val="single" w:color="cfcfcf" w:sz="5"/>
              <w:bottom w:val="single" w:color="cfcfcf" w:sz="5"/>
              <w:right w:val="single" w:color="cfcfcf" w:sz="5"/>
            </w:tcBorders>
          </w:tcP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теледидардан сөйлеу</w:t>
            </w:r>
          </w:p>
        </w:tc>
        <w:tc>
          <w:tcPr>
            <w:tcW w:w="0" w:type="auto"/>
            <w:vMerge/>
            <w:tcBorders>
              <w:top w:val="nil"/>
              <w:left w:val="single" w:color="cfcfcf" w:sz="5"/>
              <w:bottom w:val="single" w:color="cfcfcf" w:sz="5"/>
              <w:right w:val="single" w:color="cfcfcf" w:sz="5"/>
            </w:tcBorders>
          </w:tcP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жарияланған мақалалар</w:t>
            </w:r>
          </w:p>
        </w:tc>
        <w:tc>
          <w:tcPr>
            <w:tcW w:w="0" w:type="auto"/>
            <w:vMerge/>
            <w:tcBorders>
              <w:top w:val="nil"/>
              <w:left w:val="single" w:color="cfcfcf" w:sz="5"/>
              <w:bottom w:val="single" w:color="cfcfcf" w:sz="5"/>
              <w:right w:val="single" w:color="cfcfcf" w:sz="5"/>
            </w:tcBorders>
          </w:tcP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кәсіпшілік аулау құралдарын тексеру кезінде жасалған актілер саны</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 орайда ашылған тәртіп бұзушылықтар</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суалғыларды тексеру саны</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 орайда ашылған тәртіп бұзушылықтар</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құралдар мен инспекторлардың қатысуы</w:t>
            </w:r>
          </w:p>
        </w:tc>
        <w:tc>
          <w:tcPr>
            <w:tcW w:w="13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өзен кемелерінің саны</w:t>
            </w:r>
          </w:p>
        </w:tc>
        <w:tc>
          <w:tcPr>
            <w:tcW w:w="0" w:type="auto"/>
            <w:vMerge/>
            <w:tcBorders>
              <w:top w:val="nil"/>
              <w:left w:val="single" w:color="cfcfcf" w:sz="5"/>
              <w:bottom w:val="single" w:color="cfcfcf" w:sz="5"/>
              <w:right w:val="single" w:color="cfcfcf" w:sz="5"/>
            </w:tcBorders>
          </w:tcP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теңіз кемелерінің саны</w:t>
            </w:r>
          </w:p>
        </w:tc>
        <w:tc>
          <w:tcPr>
            <w:tcW w:w="0" w:type="auto"/>
            <w:vMerge/>
            <w:tcBorders>
              <w:top w:val="nil"/>
              <w:left w:val="single" w:color="cfcfcf" w:sz="5"/>
              <w:bottom w:val="single" w:color="cfcfcf" w:sz="5"/>
              <w:right w:val="single" w:color="cfcfcf" w:sz="5"/>
            </w:tcBorders>
          </w:tcP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мотоқайықтардың қатысуы</w:t>
            </w:r>
          </w:p>
        </w:tc>
        <w:tc>
          <w:tcPr>
            <w:tcW w:w="0" w:type="auto"/>
            <w:vMerge/>
            <w:tcBorders>
              <w:top w:val="nil"/>
              <w:left w:val="single" w:color="cfcfcf" w:sz="5"/>
              <w:bottom w:val="single" w:color="cfcfcf" w:sz="5"/>
              <w:right w:val="single" w:color="cfcfcf" w:sz="5"/>
            </w:tcBorders>
          </w:tcP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қатысқан инспекторлардың саны</w:t>
            </w:r>
          </w:p>
        </w:tc>
        <w:tc>
          <w:tcPr>
            <w:tcW w:w="0" w:type="auto"/>
            <w:vMerge/>
            <w:tcBorders>
              <w:top w:val="nil"/>
              <w:left w:val="single" w:color="cfcfcf" w:sz="5"/>
              <w:bottom w:val="single" w:color="cfcfcf" w:sz="5"/>
              <w:right w:val="single" w:color="cfcfcf" w:sz="5"/>
            </w:tcBorders>
          </w:tcP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ұйымдастырылған балық қорғау бекеттері</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Басшы немесе оның міндеттерін атқарушы:            Мөрдің (бар</w:t>
      </w:r>
    </w:p>
    <w:p>
      <w:pPr>
        <w:spacing w:after="0"/>
        <w:ind w:left="0"/>
        <w:jc w:val="both"/>
      </w:pPr>
      <w:r>
        <w:rPr>
          <w:rFonts w:ascii="Times New Roman"/>
          <w:b w:val="false"/>
          <w:i w:val="false"/>
          <w:color w:val="000000"/>
          <w:sz w:val="28"/>
        </w:rPr>
        <w:t>
      ___________________________________ __________      болса) орны</w:t>
      </w:r>
    </w:p>
    <w:p>
      <w:pPr>
        <w:spacing w:after="0"/>
        <w:ind w:left="0"/>
        <w:jc w:val="both"/>
      </w:pPr>
      <w:r>
        <w:rPr>
          <w:rFonts w:ascii="Times New Roman"/>
          <w:b w:val="false"/>
          <w:i w:val="false"/>
          <w:color w:val="000000"/>
          <w:sz w:val="28"/>
        </w:rPr>
        <w:t>
      (аты, әкесінің аты (бар болcа), тегі)      (қолы)</w:t>
      </w:r>
    </w:p>
    <w:p>
      <w:pPr>
        <w:spacing w:after="0"/>
        <w:ind w:left="0"/>
        <w:jc w:val="both"/>
      </w:pPr>
      <w:r>
        <w:rPr>
          <w:rFonts w:ascii="Times New Roman"/>
          <w:b w:val="false"/>
          <w:i w:val="false"/>
          <w:color w:val="000000"/>
          <w:sz w:val="28"/>
        </w:rPr>
        <w:t>
      Орындаушы: ___________________________________ __________</w:t>
      </w:r>
    </w:p>
    <w:p>
      <w:pPr>
        <w:spacing w:after="0"/>
        <w:ind w:left="0"/>
        <w:jc w:val="both"/>
      </w:pPr>
      <w:r>
        <w:rPr>
          <w:rFonts w:ascii="Times New Roman"/>
          <w:b w:val="false"/>
          <w:i w:val="false"/>
          <w:color w:val="000000"/>
          <w:sz w:val="28"/>
        </w:rPr>
        <w:t>
      (аты, әкесінің аты (бар болcа), тегі)      (қолы)</w:t>
      </w:r>
    </w:p>
    <w:p>
      <w:pPr>
        <w:spacing w:after="0"/>
        <w:ind w:left="0"/>
        <w:jc w:val="both"/>
      </w:pPr>
      <w:r>
        <w:rPr>
          <w:rFonts w:ascii="Times New Roman"/>
          <w:b w:val="false"/>
          <w:i w:val="false"/>
          <w:color w:val="000000"/>
          <w:sz w:val="28"/>
        </w:rPr>
        <w:t>
      Орындаушының телефон нөмірі, электрондық мекенжайы: ________________________</w:t>
      </w:r>
    </w:p>
    <w:p>
      <w:pPr>
        <w:spacing w:after="0"/>
        <w:ind w:left="0"/>
        <w:jc w:val="both"/>
      </w:pPr>
      <w:r>
        <w:rPr>
          <w:rFonts w:ascii="Times New Roman"/>
          <w:b w:val="false"/>
          <w:i w:val="false"/>
          <w:color w:val="000000"/>
          <w:sz w:val="28"/>
        </w:rPr>
        <w:t>
      Әкімшілік деректерді жинауға арналған нысанды толтыру бойынша түсіндірме осы Нысанға қосымшада келтірілген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деректерді жинауға</w:t>
            </w:r>
            <w:r>
              <w:br/>
            </w:r>
            <w:r>
              <w:rPr>
                <w:rFonts w:ascii="Times New Roman"/>
                <w:b w:val="false"/>
                <w:i w:val="false"/>
                <w:color w:val="000000"/>
                <w:sz w:val="20"/>
              </w:rPr>
              <w:t>арналған нысанға қосымша</w:t>
            </w:r>
          </w:p>
        </w:tc>
      </w:tr>
    </w:tbl>
    <w:bookmarkStart w:name="z172" w:id="151"/>
    <w:p>
      <w:pPr>
        <w:spacing w:after="0"/>
        <w:ind w:left="0"/>
        <w:jc w:val="left"/>
      </w:pPr>
      <w:r>
        <w:rPr>
          <w:rFonts w:ascii="Times New Roman"/>
          <w:b/>
          <w:i w:val="false"/>
          <w:color w:val="000000"/>
        </w:rPr>
        <w:t xml:space="preserve"> Әкімшілік деректер жинауға арналған нысанды толтыру бойынша түсіндірме Аумақтық органдардың балық ресурстарын қорғау бөлігіндегі бақылау-инспекциялық қызметі туралы мәліметтер</w:t>
      </w:r>
    </w:p>
    <w:bookmarkEnd w:id="151"/>
    <w:bookmarkStart w:name="z173" w:id="152"/>
    <w:p>
      <w:pPr>
        <w:spacing w:after="0"/>
        <w:ind w:left="0"/>
        <w:jc w:val="left"/>
      </w:pPr>
      <w:r>
        <w:rPr>
          <w:rFonts w:ascii="Times New Roman"/>
          <w:b/>
          <w:i w:val="false"/>
          <w:color w:val="000000"/>
        </w:rPr>
        <w:t xml:space="preserve"> 1-тарау.Жалпы ережелер</w:t>
      </w:r>
    </w:p>
    <w:bookmarkEnd w:id="152"/>
    <w:bookmarkStart w:name="z174" w:id="153"/>
    <w:p>
      <w:pPr>
        <w:spacing w:after="0"/>
        <w:ind w:left="0"/>
        <w:jc w:val="both"/>
      </w:pPr>
      <w:r>
        <w:rPr>
          <w:rFonts w:ascii="Times New Roman"/>
          <w:b w:val="false"/>
          <w:i w:val="false"/>
          <w:color w:val="000000"/>
          <w:sz w:val="28"/>
        </w:rPr>
        <w:t xml:space="preserve">
      1. Әкімшілік деректер жинауға арналған "Аумақтық органдардың балық ресурстарын қорғау бөлігіндегі бақылау-инспекциялық қызметі туралы мәліметтер" нысаны (бұдан әрі – Нысан) "Жануарлар дүниесiн қорғау, өсiмiн молайту және пайдалану туралы" 2004 жылғы 9 шілдедегі Қазақстан Республикасы Заңының 9-бабы 1-тармағының </w:t>
      </w:r>
      <w:r>
        <w:rPr>
          <w:rFonts w:ascii="Times New Roman"/>
          <w:b w:val="false"/>
          <w:i w:val="false"/>
          <w:color w:val="000000"/>
          <w:sz w:val="28"/>
        </w:rPr>
        <w:t>3) тармақшасына</w:t>
      </w:r>
      <w:r>
        <w:rPr>
          <w:rFonts w:ascii="Times New Roman"/>
          <w:b w:val="false"/>
          <w:i w:val="false"/>
          <w:color w:val="000000"/>
          <w:sz w:val="28"/>
        </w:rPr>
        <w:t xml:space="preserve"> сәйкес әзірленді.</w:t>
      </w:r>
    </w:p>
    <w:bookmarkEnd w:id="153"/>
    <w:p>
      <w:pPr>
        <w:spacing w:after="0"/>
        <w:ind w:left="0"/>
        <w:jc w:val="both"/>
      </w:pPr>
      <w:r>
        <w:rPr>
          <w:rFonts w:ascii="Times New Roman"/>
          <w:b w:val="false"/>
          <w:i w:val="false"/>
          <w:color w:val="000000"/>
          <w:sz w:val="28"/>
        </w:rPr>
        <w:t>
      Нысанды жүргізудің негізгі міндеті аумақтық органдардың балық ресурстарын қорғау бөлігіндегі бақылау-инспекциялық қызметі туралы ақпараттық сипатқа ие.</w:t>
      </w:r>
    </w:p>
    <w:bookmarkStart w:name="z175" w:id="154"/>
    <w:p>
      <w:pPr>
        <w:spacing w:after="0"/>
        <w:ind w:left="0"/>
        <w:jc w:val="both"/>
      </w:pPr>
      <w:r>
        <w:rPr>
          <w:rFonts w:ascii="Times New Roman"/>
          <w:b w:val="false"/>
          <w:i w:val="false"/>
          <w:color w:val="000000"/>
          <w:sz w:val="28"/>
        </w:rPr>
        <w:t>
      2. Нысанды Қазақстан Республикасы Ауыл шаруашылығы министрлігі Орман шаруашылығы және жануарлар дүниесі комитетінің аумақтық бөлімшелері айына бір рет, 5-күннен кешіктірмей толтырады.</w:t>
      </w:r>
    </w:p>
    <w:bookmarkEnd w:id="154"/>
    <w:bookmarkStart w:name="z176" w:id="155"/>
    <w:p>
      <w:pPr>
        <w:spacing w:after="0"/>
        <w:ind w:left="0"/>
        <w:jc w:val="both"/>
      </w:pPr>
      <w:r>
        <w:rPr>
          <w:rFonts w:ascii="Times New Roman"/>
          <w:b w:val="false"/>
          <w:i w:val="false"/>
          <w:color w:val="000000"/>
          <w:sz w:val="28"/>
        </w:rPr>
        <w:t>
      3. Нысан бастапқы есепке алу деректері негізінде бір жылдың үдемелі қорытындысымен толтырылады және ұсынылады.</w:t>
      </w:r>
    </w:p>
    <w:bookmarkEnd w:id="155"/>
    <w:bookmarkStart w:name="z177" w:id="156"/>
    <w:p>
      <w:pPr>
        <w:spacing w:after="0"/>
        <w:ind w:left="0"/>
        <w:jc w:val="both"/>
      </w:pPr>
      <w:r>
        <w:rPr>
          <w:rFonts w:ascii="Times New Roman"/>
          <w:b w:val="false"/>
          <w:i w:val="false"/>
          <w:color w:val="000000"/>
          <w:sz w:val="28"/>
        </w:rPr>
        <w:t>
      4. Нысанға орындаушы, уәкілетті орган ведомствосы аумақтық бөлімшесінің басшысы қол қояды. Олар болмаған жағдайда, Нысанға олардың міндеттерін атқарушы адамдар қол қояды.</w:t>
      </w:r>
    </w:p>
    <w:bookmarkEnd w:id="156"/>
    <w:bookmarkStart w:name="z178" w:id="157"/>
    <w:p>
      <w:pPr>
        <w:spacing w:after="0"/>
        <w:ind w:left="0"/>
        <w:jc w:val="left"/>
      </w:pPr>
      <w:r>
        <w:rPr>
          <w:rFonts w:ascii="Times New Roman"/>
          <w:b/>
          <w:i w:val="false"/>
          <w:color w:val="000000"/>
        </w:rPr>
        <w:t xml:space="preserve"> 2-тарау. Нысанды толтыру бойынша түсіндірме</w:t>
      </w:r>
    </w:p>
    <w:bookmarkEnd w:id="157"/>
    <w:bookmarkStart w:name="z179" w:id="158"/>
    <w:p>
      <w:pPr>
        <w:spacing w:after="0"/>
        <w:ind w:left="0"/>
        <w:jc w:val="both"/>
      </w:pPr>
      <w:r>
        <w:rPr>
          <w:rFonts w:ascii="Times New Roman"/>
          <w:b w:val="false"/>
          <w:i w:val="false"/>
          <w:color w:val="000000"/>
          <w:sz w:val="28"/>
        </w:rPr>
        <w:t>
      5. Нысанның "Реттік нөмірі" деген 1-бағанында реті бойынша нөмірлеу көрсетіледі және кейінгі ақпарат реті бойынша нөмірлеуді үзбеуі тиіс.</w:t>
      </w:r>
    </w:p>
    <w:bookmarkEnd w:id="158"/>
    <w:bookmarkStart w:name="z180" w:id="159"/>
    <w:p>
      <w:pPr>
        <w:spacing w:after="0"/>
        <w:ind w:left="0"/>
        <w:jc w:val="both"/>
      </w:pPr>
      <w:r>
        <w:rPr>
          <w:rFonts w:ascii="Times New Roman"/>
          <w:b w:val="false"/>
          <w:i w:val="false"/>
          <w:color w:val="000000"/>
          <w:sz w:val="28"/>
        </w:rPr>
        <w:t>
      6. Нысанның 2-бағанында жануарлар дүниесiн қорғау, өсiмiн молайту және пайдалану заңнамасының бұзылуы туралы, оның ішінде: 1.1. су айдындарын ластағаны үшін; 1.2. кеме қатынасы режимін бұзғаны үшін; 1.3. балықты заңсыз аулағаны үшін жасалған хаттамалардың саны көрсетіледі.</w:t>
      </w:r>
    </w:p>
    <w:bookmarkEnd w:id="159"/>
    <w:bookmarkStart w:name="z181" w:id="160"/>
    <w:p>
      <w:pPr>
        <w:spacing w:after="0"/>
        <w:ind w:left="0"/>
        <w:jc w:val="both"/>
      </w:pPr>
      <w:r>
        <w:rPr>
          <w:rFonts w:ascii="Times New Roman"/>
          <w:b w:val="false"/>
          <w:i w:val="false"/>
          <w:color w:val="000000"/>
          <w:sz w:val="28"/>
        </w:rPr>
        <w:t>
      7. Нысанның 3-бағанында Инспекция қараған әкімшілік материалдарының саны, оның ішінде: 2.1. сотқа жіберілген әкімшілік құқық бұзушылықтар туралы; сот әкімшілік жауаптылыққа тартқан; сотта қарау процесіндегі істердің саны көрсетіледі.</w:t>
      </w:r>
    </w:p>
    <w:bookmarkEnd w:id="160"/>
    <w:bookmarkStart w:name="z182" w:id="161"/>
    <w:p>
      <w:pPr>
        <w:spacing w:after="0"/>
        <w:ind w:left="0"/>
        <w:jc w:val="both"/>
      </w:pPr>
      <w:r>
        <w:rPr>
          <w:rFonts w:ascii="Times New Roman"/>
          <w:b w:val="false"/>
          <w:i w:val="false"/>
          <w:color w:val="000000"/>
          <w:sz w:val="28"/>
        </w:rPr>
        <w:t xml:space="preserve">
      8. Нысанның 4-бағанында тергеу органдарына балық қорғау заңнамасын бұзушыларға берілген істердің саны, оның ішінде: 3.1. қозғалған қылмыстық іс; 3.1.2. сотқа жіберілген қылмыстық істер; 3.1.3. сот қылмыстық жауаптылыққа тартқан; 3.1.4. соттың қарау процесіндегі істердің саны; сондай-ақ 3.2-бағанда қылмыстық іс қозғаудан бас тартылған және әкімшілік құқық бұзушылықтар туралы іс бойынша қаралғандар, оның ішінде: 3.2.1. ннспекцияның; 3.2.2. соттың; 3.2.3. құқық қорғау органының; 3.2.4. жақсыз тәртіп бұзушылықтар көрсетіледі. </w:t>
      </w:r>
    </w:p>
    <w:bookmarkEnd w:id="161"/>
    <w:bookmarkStart w:name="z183" w:id="162"/>
    <w:p>
      <w:pPr>
        <w:spacing w:after="0"/>
        <w:ind w:left="0"/>
        <w:jc w:val="both"/>
      </w:pPr>
      <w:r>
        <w:rPr>
          <w:rFonts w:ascii="Times New Roman"/>
          <w:b w:val="false"/>
          <w:i w:val="false"/>
          <w:color w:val="000000"/>
          <w:sz w:val="28"/>
        </w:rPr>
        <w:t>
      9. Нысанның 5-бағанында жол берілген барлық бұзушылықтар; 4.1. балық аулау ұйымдарының; 4.2. азаматтардың (жеке тұлғалар); 4.3. лауазымды адамдардың; 4.4. жақсыз бұзушылықтар көрсетіледі.</w:t>
      </w:r>
    </w:p>
    <w:bookmarkEnd w:id="162"/>
    <w:bookmarkStart w:name="z184" w:id="163"/>
    <w:p>
      <w:pPr>
        <w:spacing w:after="0"/>
        <w:ind w:left="0"/>
        <w:jc w:val="both"/>
      </w:pPr>
      <w:r>
        <w:rPr>
          <w:rFonts w:ascii="Times New Roman"/>
          <w:b w:val="false"/>
          <w:i w:val="false"/>
          <w:color w:val="000000"/>
          <w:sz w:val="28"/>
        </w:rPr>
        <w:t>
      10. Нысанның 6-бағанында Құқық қорғау органдарының қызметкерлерімен бірлесіп ашылған бұзушылықтар саны көрсетіледі.</w:t>
      </w:r>
    </w:p>
    <w:bookmarkEnd w:id="163"/>
    <w:bookmarkStart w:name="z185" w:id="164"/>
    <w:p>
      <w:pPr>
        <w:spacing w:after="0"/>
        <w:ind w:left="0"/>
        <w:jc w:val="both"/>
      </w:pPr>
      <w:r>
        <w:rPr>
          <w:rFonts w:ascii="Times New Roman"/>
          <w:b w:val="false"/>
          <w:i w:val="false"/>
          <w:color w:val="000000"/>
          <w:sz w:val="28"/>
        </w:rPr>
        <w:t xml:space="preserve">
      11. Нысанның 7-бағанында салынған айыппұлдар саны, оның ішінде: 6.1. Қазақстан Республикасы Әкімшілік құқық бұзушылық туралы кодексінің </w:t>
      </w:r>
      <w:r>
        <w:rPr>
          <w:rFonts w:ascii="Times New Roman"/>
          <w:b w:val="false"/>
          <w:i w:val="false"/>
          <w:color w:val="000000"/>
          <w:sz w:val="28"/>
        </w:rPr>
        <w:t>383-бабы</w:t>
      </w:r>
      <w:r>
        <w:rPr>
          <w:rFonts w:ascii="Times New Roman"/>
          <w:b w:val="false"/>
          <w:i w:val="false"/>
          <w:color w:val="000000"/>
          <w:sz w:val="28"/>
        </w:rPr>
        <w:t xml:space="preserve"> бойынша; 6.2. Қазақстан Республикасы Әкімшілік құқық бұзушылық туралы кодексінің </w:t>
      </w:r>
      <w:r>
        <w:rPr>
          <w:rFonts w:ascii="Times New Roman"/>
          <w:b w:val="false"/>
          <w:i w:val="false"/>
          <w:color w:val="000000"/>
          <w:sz w:val="28"/>
        </w:rPr>
        <w:t>389-бабы</w:t>
      </w:r>
      <w:r>
        <w:rPr>
          <w:rFonts w:ascii="Times New Roman"/>
          <w:b w:val="false"/>
          <w:i w:val="false"/>
          <w:color w:val="000000"/>
          <w:sz w:val="28"/>
        </w:rPr>
        <w:t xml:space="preserve"> бойынша; 6.3 Қазақстан Республикасы Әкімшілік құқық бұзушылық туралы кодексінің </w:t>
      </w:r>
      <w:r>
        <w:rPr>
          <w:rFonts w:ascii="Times New Roman"/>
          <w:b w:val="false"/>
          <w:i w:val="false"/>
          <w:color w:val="000000"/>
          <w:sz w:val="28"/>
        </w:rPr>
        <w:t>811-бабы</w:t>
      </w:r>
      <w:r>
        <w:rPr>
          <w:rFonts w:ascii="Times New Roman"/>
          <w:b w:val="false"/>
          <w:i w:val="false"/>
          <w:color w:val="000000"/>
          <w:sz w:val="28"/>
        </w:rPr>
        <w:t xml:space="preserve"> бойынша; 6.4. мәжбүрлеп өндіріп алуға жіберілген істер көрсетіледі.</w:t>
      </w:r>
    </w:p>
    <w:bookmarkEnd w:id="164"/>
    <w:bookmarkStart w:name="z186" w:id="165"/>
    <w:p>
      <w:pPr>
        <w:spacing w:after="0"/>
        <w:ind w:left="0"/>
        <w:jc w:val="both"/>
      </w:pPr>
      <w:r>
        <w:rPr>
          <w:rFonts w:ascii="Times New Roman"/>
          <w:b w:val="false"/>
          <w:i w:val="false"/>
          <w:color w:val="000000"/>
          <w:sz w:val="28"/>
        </w:rPr>
        <w:t xml:space="preserve">
      12. Нысанның 8-бағанында өндіріп алынған айыппұлдар саны; 7.1. ерікті түрде; 7.1.2. Қазақстан Республикасы Әкімшілік құқық бұзушылық туралы кодексінің </w:t>
      </w:r>
      <w:r>
        <w:rPr>
          <w:rFonts w:ascii="Times New Roman"/>
          <w:b w:val="false"/>
          <w:i w:val="false"/>
          <w:color w:val="000000"/>
          <w:sz w:val="28"/>
        </w:rPr>
        <w:t>383-бабы</w:t>
      </w:r>
      <w:r>
        <w:rPr>
          <w:rFonts w:ascii="Times New Roman"/>
          <w:b w:val="false"/>
          <w:i w:val="false"/>
          <w:color w:val="000000"/>
          <w:sz w:val="28"/>
        </w:rPr>
        <w:t xml:space="preserve"> бойынша; 7.1.3 Қазақстан Республикасы Әкімшілік құқық бұзушылық туралы кодексінің </w:t>
      </w:r>
      <w:r>
        <w:rPr>
          <w:rFonts w:ascii="Times New Roman"/>
          <w:b w:val="false"/>
          <w:i w:val="false"/>
          <w:color w:val="000000"/>
          <w:sz w:val="28"/>
        </w:rPr>
        <w:t>389-бабы</w:t>
      </w:r>
      <w:r>
        <w:rPr>
          <w:rFonts w:ascii="Times New Roman"/>
          <w:b w:val="false"/>
          <w:i w:val="false"/>
          <w:color w:val="000000"/>
          <w:sz w:val="28"/>
        </w:rPr>
        <w:t xml:space="preserve"> бойынша; 7.1.4. Қазақстан Республикасы Әкімшілік құқық бұзушылық туралы кодексінің </w:t>
      </w:r>
      <w:r>
        <w:rPr>
          <w:rFonts w:ascii="Times New Roman"/>
          <w:b w:val="false"/>
          <w:i w:val="false"/>
          <w:color w:val="000000"/>
          <w:sz w:val="28"/>
        </w:rPr>
        <w:t>811-бабы</w:t>
      </w:r>
      <w:r>
        <w:rPr>
          <w:rFonts w:ascii="Times New Roman"/>
          <w:b w:val="false"/>
          <w:i w:val="false"/>
          <w:color w:val="000000"/>
          <w:sz w:val="28"/>
        </w:rPr>
        <w:t xml:space="preserve"> бойынша; 7.2. мәжбүрлеу тәртібімен алынған айыппұлдар саны көрсетіледі.</w:t>
      </w:r>
    </w:p>
    <w:bookmarkEnd w:id="165"/>
    <w:bookmarkStart w:name="z187" w:id="166"/>
    <w:p>
      <w:pPr>
        <w:spacing w:after="0"/>
        <w:ind w:left="0"/>
        <w:jc w:val="both"/>
      </w:pPr>
      <w:r>
        <w:rPr>
          <w:rFonts w:ascii="Times New Roman"/>
          <w:b w:val="false"/>
          <w:i w:val="false"/>
          <w:color w:val="000000"/>
          <w:sz w:val="28"/>
        </w:rPr>
        <w:t>
      13. Нысанның 9-бағанында балық ресурстарына залал келтіргені үшін талап етілген істер адам және сома саны көрсетіледі.</w:t>
      </w:r>
    </w:p>
    <w:bookmarkEnd w:id="166"/>
    <w:bookmarkStart w:name="z188" w:id="167"/>
    <w:p>
      <w:pPr>
        <w:spacing w:after="0"/>
        <w:ind w:left="0"/>
        <w:jc w:val="both"/>
      </w:pPr>
      <w:r>
        <w:rPr>
          <w:rFonts w:ascii="Times New Roman"/>
          <w:b w:val="false"/>
          <w:i w:val="false"/>
          <w:color w:val="000000"/>
          <w:sz w:val="28"/>
        </w:rPr>
        <w:t xml:space="preserve">
      14. Нысанның 10-бағанында балық ресурстарына залал келтіргені үшін өндіріп алынған істер адам және сома саны көрсетіледі. </w:t>
      </w:r>
    </w:p>
    <w:bookmarkEnd w:id="167"/>
    <w:bookmarkStart w:name="z189" w:id="168"/>
    <w:p>
      <w:pPr>
        <w:spacing w:after="0"/>
        <w:ind w:left="0"/>
        <w:jc w:val="both"/>
      </w:pPr>
      <w:r>
        <w:rPr>
          <w:rFonts w:ascii="Times New Roman"/>
          <w:b w:val="false"/>
          <w:i w:val="false"/>
          <w:color w:val="000000"/>
          <w:sz w:val="28"/>
        </w:rPr>
        <w:t>
      15. Нысанның 11-бағанында өткен жылдардың өндіріп алынған айыппұл сомасының мөлшері көрсетіледі.</w:t>
      </w:r>
    </w:p>
    <w:bookmarkEnd w:id="168"/>
    <w:bookmarkStart w:name="z190" w:id="169"/>
    <w:p>
      <w:pPr>
        <w:spacing w:after="0"/>
        <w:ind w:left="0"/>
        <w:jc w:val="both"/>
      </w:pPr>
      <w:r>
        <w:rPr>
          <w:rFonts w:ascii="Times New Roman"/>
          <w:b w:val="false"/>
          <w:i w:val="false"/>
          <w:color w:val="000000"/>
          <w:sz w:val="28"/>
        </w:rPr>
        <w:t>
      16. Нысанның 12-бағанында өткен жылдардың өндіріп алынған талап-арыз сомасының мөлшері көрсетіледі.</w:t>
      </w:r>
    </w:p>
    <w:bookmarkEnd w:id="169"/>
    <w:bookmarkStart w:name="z191" w:id="170"/>
    <w:p>
      <w:pPr>
        <w:spacing w:after="0"/>
        <w:ind w:left="0"/>
        <w:jc w:val="both"/>
      </w:pPr>
      <w:r>
        <w:rPr>
          <w:rFonts w:ascii="Times New Roman"/>
          <w:b w:val="false"/>
          <w:i w:val="false"/>
          <w:color w:val="000000"/>
          <w:sz w:val="28"/>
        </w:rPr>
        <w:t>
      17. Нысанның 13-бағанында тәркіленген заттарды өткізуден түскен қаражаттың мөлшері, барлығы; 12.1. балықтан; 12.2. уылдырықтан; 12.3. көлік және жүзу құралдарынан түскені көрсетіледі.</w:t>
      </w:r>
    </w:p>
    <w:bookmarkEnd w:id="170"/>
    <w:bookmarkStart w:name="z192" w:id="171"/>
    <w:p>
      <w:pPr>
        <w:spacing w:after="0"/>
        <w:ind w:left="0"/>
        <w:jc w:val="both"/>
      </w:pPr>
      <w:r>
        <w:rPr>
          <w:rFonts w:ascii="Times New Roman"/>
          <w:b w:val="false"/>
          <w:i w:val="false"/>
          <w:color w:val="000000"/>
          <w:sz w:val="28"/>
        </w:rPr>
        <w:t>
      18. Нысанның 14-бағанында тәртіп бұзушылардан алынған балық түрлерінің саны, барлығы; 13.1. жиі кездесетін балық түрлері; 13.2. бекіре балық түрлері; 13.3. бекіре балық түрлерінің уылдырығы; 13.4. өзге түрлер көрсетіледі.</w:t>
      </w:r>
    </w:p>
    <w:bookmarkEnd w:id="171"/>
    <w:bookmarkStart w:name="z193" w:id="172"/>
    <w:p>
      <w:pPr>
        <w:spacing w:after="0"/>
        <w:ind w:left="0"/>
        <w:jc w:val="both"/>
      </w:pPr>
      <w:r>
        <w:rPr>
          <w:rFonts w:ascii="Times New Roman"/>
          <w:b w:val="false"/>
          <w:i w:val="false"/>
          <w:color w:val="000000"/>
          <w:sz w:val="28"/>
        </w:rPr>
        <w:t>
      19. Нысанның 15-бағанында тәртіп бұзушылардан алынған аулау құралдары, сондай-ақ көлік және жүзу құралдарының саны; 14.1. сүзекілер, сүйретпе аулар, сүзекті ау құралдары; 14.2. аулар; 14.3. ілмек және басқалар; 14.4. көлік және жүзу құралдары; 14.5. байланыс құралдары; 14.6. навигаторлар; 14.7. эхолоттар көрсетіледі.</w:t>
      </w:r>
    </w:p>
    <w:bookmarkEnd w:id="172"/>
    <w:bookmarkStart w:name="z194" w:id="173"/>
    <w:p>
      <w:pPr>
        <w:spacing w:after="0"/>
        <w:ind w:left="0"/>
        <w:jc w:val="both"/>
      </w:pPr>
      <w:r>
        <w:rPr>
          <w:rFonts w:ascii="Times New Roman"/>
          <w:b w:val="false"/>
          <w:i w:val="false"/>
          <w:color w:val="000000"/>
          <w:sz w:val="28"/>
        </w:rPr>
        <w:t>
      20. Нысанның 16-бағанында алынған иесіз аулау құралдары, автомобиль және жүзу құралдарының саны, барлығы; 15.1. аулар саны; 15.2. ілмек және басқалар; 15.3. көлік және жүзу құралдары; 15.4. байланыс құралдары; 15.5. навигаторлар; 15.6. эхолоттар көрсетіледі.</w:t>
      </w:r>
    </w:p>
    <w:bookmarkEnd w:id="173"/>
    <w:bookmarkStart w:name="z195" w:id="174"/>
    <w:p>
      <w:pPr>
        <w:spacing w:after="0"/>
        <w:ind w:left="0"/>
        <w:jc w:val="both"/>
      </w:pPr>
      <w:r>
        <w:rPr>
          <w:rFonts w:ascii="Times New Roman"/>
          <w:b w:val="false"/>
          <w:i w:val="false"/>
          <w:color w:val="000000"/>
          <w:sz w:val="28"/>
        </w:rPr>
        <w:t>
      21. Нысанның 17-бағанында бұқаралық-үгіт жұмысы; 16.1. радиодан сөйлеу; 16.2. теледидардан сөйлеу; 16.3. жарияланған мақалалар көрсетіледі.</w:t>
      </w:r>
    </w:p>
    <w:bookmarkEnd w:id="174"/>
    <w:bookmarkStart w:name="z196" w:id="175"/>
    <w:p>
      <w:pPr>
        <w:spacing w:after="0"/>
        <w:ind w:left="0"/>
        <w:jc w:val="both"/>
      </w:pPr>
      <w:r>
        <w:rPr>
          <w:rFonts w:ascii="Times New Roman"/>
          <w:b w:val="false"/>
          <w:i w:val="false"/>
          <w:color w:val="000000"/>
          <w:sz w:val="28"/>
        </w:rPr>
        <w:t>
      22. 10-нысанның 18-бағанында кәсіпшілік аулау құралдарын тексеру кезінде жасалған актілер саны, бұл орайда ашылған тәртіп бұзушылықтар көрсетіледі.</w:t>
      </w:r>
    </w:p>
    <w:bookmarkEnd w:id="175"/>
    <w:bookmarkStart w:name="z197" w:id="176"/>
    <w:p>
      <w:pPr>
        <w:spacing w:after="0"/>
        <w:ind w:left="0"/>
        <w:jc w:val="both"/>
      </w:pPr>
      <w:r>
        <w:rPr>
          <w:rFonts w:ascii="Times New Roman"/>
          <w:b w:val="false"/>
          <w:i w:val="false"/>
          <w:color w:val="000000"/>
          <w:sz w:val="28"/>
        </w:rPr>
        <w:t>
      23. Нысанның 19-бағанында суалғыларды тексеру саны, бұл орайда ашылған тәртіп бұзушылықтар көрсетіледі.</w:t>
      </w:r>
    </w:p>
    <w:bookmarkEnd w:id="176"/>
    <w:bookmarkStart w:name="z198" w:id="177"/>
    <w:p>
      <w:pPr>
        <w:spacing w:after="0"/>
        <w:ind w:left="0"/>
        <w:jc w:val="both"/>
      </w:pPr>
      <w:r>
        <w:rPr>
          <w:rFonts w:ascii="Times New Roman"/>
          <w:b w:val="false"/>
          <w:i w:val="false"/>
          <w:color w:val="000000"/>
          <w:sz w:val="28"/>
        </w:rPr>
        <w:t>
      24. Нысанның 20-бағанында техникалық құралдар мен инспекторлардың қатысуы; 19.1. өзен кемелерінің саны; 19.2. теңіз кемелерінің саны; 19.3. мотоқайықтардың қатысуы; 19.4. қатысқан инспекторлардың саны көрсетіледі.</w:t>
      </w:r>
    </w:p>
    <w:bookmarkEnd w:id="177"/>
    <w:bookmarkStart w:name="z199" w:id="178"/>
    <w:p>
      <w:pPr>
        <w:spacing w:after="0"/>
        <w:ind w:left="0"/>
        <w:jc w:val="both"/>
      </w:pPr>
      <w:r>
        <w:rPr>
          <w:rFonts w:ascii="Times New Roman"/>
          <w:b w:val="false"/>
          <w:i w:val="false"/>
          <w:color w:val="000000"/>
          <w:sz w:val="28"/>
        </w:rPr>
        <w:t>
      25. Нысанның 21-бағанында ұйымдастырылған балық қорғау бекеттерінің саны көрсетіледі.</w:t>
      </w:r>
    </w:p>
    <w:bookmarkEnd w:id="17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w:t>
            </w:r>
            <w:r>
              <w:br/>
            </w:r>
            <w:r>
              <w:rPr>
                <w:rFonts w:ascii="Times New Roman"/>
                <w:b w:val="false"/>
                <w:i w:val="false"/>
                <w:color w:val="000000"/>
                <w:sz w:val="20"/>
              </w:rPr>
              <w:t>министрінің</w:t>
            </w:r>
            <w:r>
              <w:br/>
            </w:r>
            <w:r>
              <w:rPr>
                <w:rFonts w:ascii="Times New Roman"/>
                <w:b w:val="false"/>
                <w:i w:val="false"/>
                <w:color w:val="000000"/>
                <w:sz w:val="20"/>
              </w:rPr>
              <w:t>2019 жылғы 8 мамырдағы</w:t>
            </w:r>
            <w:r>
              <w:br/>
            </w:r>
            <w:r>
              <w:rPr>
                <w:rFonts w:ascii="Times New Roman"/>
                <w:b w:val="false"/>
                <w:i w:val="false"/>
                <w:color w:val="000000"/>
                <w:sz w:val="20"/>
              </w:rPr>
              <w:t>№ 197 бұйрығына</w:t>
            </w:r>
            <w:r>
              <w:br/>
            </w:r>
            <w:r>
              <w:rPr>
                <w:rFonts w:ascii="Times New Roman"/>
                <w:b w:val="false"/>
                <w:i w:val="false"/>
                <w:color w:val="000000"/>
                <w:sz w:val="20"/>
              </w:rPr>
              <w:t>11-қосымша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Қоршаған орта және</w:t>
            </w:r>
            <w:r>
              <w:br/>
            </w:r>
            <w:r>
              <w:rPr>
                <w:rFonts w:ascii="Times New Roman"/>
                <w:b w:val="false"/>
                <w:i w:val="false"/>
                <w:color w:val="000000"/>
                <w:sz w:val="20"/>
              </w:rPr>
              <w:t>су ресурстары министрі</w:t>
            </w:r>
            <w:r>
              <w:br/>
            </w:r>
            <w:r>
              <w:rPr>
                <w:rFonts w:ascii="Times New Roman"/>
                <w:b w:val="false"/>
                <w:i w:val="false"/>
                <w:color w:val="000000"/>
                <w:sz w:val="20"/>
              </w:rPr>
              <w:t>міндетін атқарушының</w:t>
            </w:r>
            <w:r>
              <w:br/>
            </w:r>
            <w:r>
              <w:rPr>
                <w:rFonts w:ascii="Times New Roman"/>
                <w:b w:val="false"/>
                <w:i w:val="false"/>
                <w:color w:val="000000"/>
                <w:sz w:val="20"/>
              </w:rPr>
              <w:t>2013 жылғы 29 қарашадағы</w:t>
            </w:r>
            <w:r>
              <w:br/>
            </w:r>
            <w:r>
              <w:rPr>
                <w:rFonts w:ascii="Times New Roman"/>
                <w:b w:val="false"/>
                <w:i w:val="false"/>
                <w:color w:val="000000"/>
                <w:sz w:val="20"/>
              </w:rPr>
              <w:t>№ 363-Ө бұйрығына</w:t>
            </w:r>
            <w:r>
              <w:br/>
            </w:r>
            <w:r>
              <w:rPr>
                <w:rFonts w:ascii="Times New Roman"/>
                <w:b w:val="false"/>
                <w:i w:val="false"/>
                <w:color w:val="000000"/>
                <w:sz w:val="20"/>
              </w:rPr>
              <w:t>11-қосымша</w:t>
            </w:r>
          </w:p>
        </w:tc>
      </w:tr>
    </w:tbl>
    <w:bookmarkStart w:name="z201" w:id="179"/>
    <w:p>
      <w:pPr>
        <w:spacing w:after="0"/>
        <w:ind w:left="0"/>
        <w:jc w:val="left"/>
      </w:pPr>
      <w:r>
        <w:rPr>
          <w:rFonts w:ascii="Times New Roman"/>
          <w:b/>
          <w:i w:val="false"/>
          <w:color w:val="000000"/>
        </w:rPr>
        <w:t xml:space="preserve"> Әкімшілік деректер жинауға арналған нысан Орман шаруашылығы және жануарлар дүниесі саласындағы бақылау-инспекциялық қызметі туралы мәліметтер 20___жылғы есепті кезең</w:t>
      </w:r>
    </w:p>
    <w:bookmarkEnd w:id="179"/>
    <w:p>
      <w:pPr>
        <w:spacing w:after="0"/>
        <w:ind w:left="0"/>
        <w:jc w:val="both"/>
      </w:pPr>
      <w:r>
        <w:rPr>
          <w:rFonts w:ascii="Times New Roman"/>
          <w:b w:val="false"/>
          <w:i w:val="false"/>
          <w:color w:val="000000"/>
          <w:sz w:val="28"/>
        </w:rPr>
        <w:t>
      Индекс: 11-жд.</w:t>
      </w:r>
    </w:p>
    <w:p>
      <w:pPr>
        <w:spacing w:after="0"/>
        <w:ind w:left="0"/>
        <w:jc w:val="both"/>
      </w:pPr>
      <w:r>
        <w:rPr>
          <w:rFonts w:ascii="Times New Roman"/>
          <w:b w:val="false"/>
          <w:i w:val="false"/>
          <w:color w:val="000000"/>
          <w:sz w:val="28"/>
        </w:rPr>
        <w:t>
      Кезеңділігі: апта сайын.</w:t>
      </w:r>
    </w:p>
    <w:p>
      <w:pPr>
        <w:spacing w:after="0"/>
        <w:ind w:left="0"/>
        <w:jc w:val="both"/>
      </w:pPr>
      <w:r>
        <w:rPr>
          <w:rFonts w:ascii="Times New Roman"/>
          <w:b w:val="false"/>
          <w:i w:val="false"/>
          <w:color w:val="000000"/>
          <w:sz w:val="28"/>
        </w:rPr>
        <w:t>
      Ұсынады: Қазақстан Республикасы Ауыл шаруашылығы министрлігі Орман шаруашылығы және жануарлар дүниесі комитетінің аумақтық бөлімшелері.</w:t>
      </w:r>
    </w:p>
    <w:p>
      <w:pPr>
        <w:spacing w:after="0"/>
        <w:ind w:left="0"/>
        <w:jc w:val="both"/>
      </w:pPr>
      <w:r>
        <w:rPr>
          <w:rFonts w:ascii="Times New Roman"/>
          <w:b w:val="false"/>
          <w:i w:val="false"/>
          <w:color w:val="000000"/>
          <w:sz w:val="28"/>
        </w:rPr>
        <w:t>
      Нысан қайда ұсынылады: Қазақстан Республикасы Ауыл шаруашылығы министрлігі Орман шаруашылығы және жануарлар дүниесі комитетіне.</w:t>
      </w:r>
    </w:p>
    <w:p>
      <w:pPr>
        <w:spacing w:after="0"/>
        <w:ind w:left="0"/>
        <w:jc w:val="both"/>
      </w:pPr>
      <w:r>
        <w:rPr>
          <w:rFonts w:ascii="Times New Roman"/>
          <w:b w:val="false"/>
          <w:i w:val="false"/>
          <w:color w:val="000000"/>
          <w:sz w:val="28"/>
        </w:rPr>
        <w:t xml:space="preserve">
      Ұсынылу мерзімі: Қазақстан Республикасы Ауыл шаруашылығы министрлігі Орман шаруашылығы және жануарлар дүниесі комитетіне ағымдағы айдың әр бейсенбісі.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47"/>
        <w:gridCol w:w="2795"/>
        <w:gridCol w:w="965"/>
        <w:gridCol w:w="526"/>
        <w:gridCol w:w="965"/>
        <w:gridCol w:w="530"/>
        <w:gridCol w:w="756"/>
        <w:gridCol w:w="756"/>
        <w:gridCol w:w="757"/>
        <w:gridCol w:w="465"/>
        <w:gridCol w:w="757"/>
        <w:gridCol w:w="757"/>
        <w:gridCol w:w="757"/>
        <w:gridCol w:w="467"/>
      </w:tblGrid>
      <w:tr>
        <w:trPr>
          <w:trHeight w:val="30" w:hRule="atLeast"/>
        </w:trPr>
        <w:tc>
          <w:tcPr>
            <w:tcW w:w="10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орман шаруашылығы және жануарлар дүниесі аумақтық инспекциясының атауы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жүргізілген рейдтер, бақылау үшін тексерулер (саны)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бұзушылықтар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басынан бері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 ішінде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басынан бері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рейд-тер</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тексерулер</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рейд-тер</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тексерулер</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аңшылық бойынша</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бойынша</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бойынша</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аңшылық бойынша</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бойынша</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бойынша</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34"/>
        <w:gridCol w:w="1134"/>
        <w:gridCol w:w="1134"/>
        <w:gridCol w:w="697"/>
        <w:gridCol w:w="1134"/>
        <w:gridCol w:w="1134"/>
        <w:gridCol w:w="1134"/>
        <w:gridCol w:w="697"/>
        <w:gridCol w:w="1134"/>
        <w:gridCol w:w="1135"/>
        <w:gridCol w:w="1135"/>
        <w:gridCol w:w="698"/>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толтырылған хаттамалар саны (дана)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органдарына берілген істер (саны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 ішінде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басынан бері барлығы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істер департаменті</w:t>
            </w:r>
          </w:p>
        </w:tc>
      </w:tr>
      <w:tr>
        <w:trPr>
          <w:trHeight w:val="30" w:hRule="atLeast"/>
        </w:trPr>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аңшылық бойынша</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бойынша</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бойынша</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аңшылық бойынша</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бойынша</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бойынша</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аңшылық бойынша</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бойынша</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бойынша</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2"/>
        <w:gridCol w:w="562"/>
        <w:gridCol w:w="562"/>
        <w:gridCol w:w="345"/>
        <w:gridCol w:w="562"/>
        <w:gridCol w:w="562"/>
        <w:gridCol w:w="562"/>
        <w:gridCol w:w="346"/>
        <w:gridCol w:w="1571"/>
        <w:gridCol w:w="2438"/>
        <w:gridCol w:w="3089"/>
        <w:gridCol w:w="1139"/>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органдарына берілген істер (саны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Тәртіп бұзушылардан алынған браконьерлік құралдардың саны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прокуратура</w:t>
            </w:r>
          </w:p>
        </w:tc>
        <w:tc>
          <w:tcPr>
            <w:tcW w:w="15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аң аулау құралы (бірлік)</w:t>
            </w:r>
          </w:p>
        </w:tc>
        <w:tc>
          <w:tcPr>
            <w:tcW w:w="24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бойынша, кесу құралы, көлік (бірлік)</w:t>
            </w:r>
          </w:p>
        </w:tc>
        <w:tc>
          <w:tcPr>
            <w:tcW w:w="30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бойынша, балық бойынша жүзу орталарын аулау құралы, (бірлік)</w:t>
            </w:r>
          </w:p>
        </w:tc>
        <w:tc>
          <w:tcPr>
            <w:tcW w:w="11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(бірлік)</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аңшылық бойынша</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бойынша</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бойынша</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аңшылық бойынша</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бойынша</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бойынша</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7"/>
        <w:gridCol w:w="877"/>
        <w:gridCol w:w="877"/>
        <w:gridCol w:w="539"/>
        <w:gridCol w:w="877"/>
        <w:gridCol w:w="877"/>
        <w:gridCol w:w="877"/>
        <w:gridCol w:w="539"/>
        <w:gridCol w:w="877"/>
        <w:gridCol w:w="877"/>
        <w:gridCol w:w="877"/>
        <w:gridCol w:w="539"/>
        <w:gridCol w:w="1392"/>
        <w:gridCol w:w="1398"/>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жауапкершілікке тартылғандар (адам)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 жауапкершілікке тартылғандар (адам)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Салынған әкімшілік айыппұлдар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 ішінде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басынан бері барлығы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басынан бері барлығы</w:t>
            </w:r>
          </w:p>
        </w:tc>
        <w:tc>
          <w:tcPr>
            <w:tcW w:w="13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аңшылық бойынша</w:t>
            </w:r>
          </w:p>
        </w:tc>
        <w:tc>
          <w:tcPr>
            <w:tcW w:w="13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бойынша</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аңшылық бойынша</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бойынша</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бойынша</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аңшылық бойынша</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бойынша</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бойынша</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аңшылық бойынша</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бойынша</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бойынша</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24"/>
        <w:gridCol w:w="1063"/>
        <w:gridCol w:w="877"/>
        <w:gridCol w:w="877"/>
        <w:gridCol w:w="877"/>
        <w:gridCol w:w="539"/>
        <w:gridCol w:w="877"/>
        <w:gridCol w:w="877"/>
        <w:gridCol w:w="877"/>
        <w:gridCol w:w="539"/>
        <w:gridCol w:w="877"/>
        <w:gridCol w:w="878"/>
        <w:gridCol w:w="878"/>
        <w:gridCol w:w="540"/>
      </w:tblGrid>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Салынған әкімшілік айыппұлдар (мың теңге)</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Өндіріп алынған әкімшілік айыппұлдар (мың теңге)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Бұқаралық ақпарат құралдарында жарияланған материалдар (саны)</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 ішінде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басынан бері барлығы</w:t>
            </w:r>
          </w:p>
        </w:tc>
      </w:tr>
      <w:tr>
        <w:trPr>
          <w:trHeight w:val="30" w:hRule="atLeast"/>
        </w:trPr>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бойынша</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аңшылық бойынша</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бойынша</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бойынша</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аңшылық бойынша</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бойынша</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бойынша</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аңшылық бойынша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бойынша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бойынша</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Басшы немесе оның міндеттерін атқарушы:            Мөрдің (бар</w:t>
      </w:r>
    </w:p>
    <w:p>
      <w:pPr>
        <w:spacing w:after="0"/>
        <w:ind w:left="0"/>
        <w:jc w:val="both"/>
      </w:pPr>
      <w:r>
        <w:rPr>
          <w:rFonts w:ascii="Times New Roman"/>
          <w:b w:val="false"/>
          <w:i w:val="false"/>
          <w:color w:val="000000"/>
          <w:sz w:val="28"/>
        </w:rPr>
        <w:t>
      ___________________________________ __________      болса) орны</w:t>
      </w:r>
    </w:p>
    <w:p>
      <w:pPr>
        <w:spacing w:after="0"/>
        <w:ind w:left="0"/>
        <w:jc w:val="both"/>
      </w:pPr>
      <w:r>
        <w:rPr>
          <w:rFonts w:ascii="Times New Roman"/>
          <w:b w:val="false"/>
          <w:i w:val="false"/>
          <w:color w:val="000000"/>
          <w:sz w:val="28"/>
        </w:rPr>
        <w:t>
      (аты, әкесінің аты (бар болcа), тегі)      (қолы)</w:t>
      </w:r>
    </w:p>
    <w:p>
      <w:pPr>
        <w:spacing w:after="0"/>
        <w:ind w:left="0"/>
        <w:jc w:val="both"/>
      </w:pPr>
      <w:r>
        <w:rPr>
          <w:rFonts w:ascii="Times New Roman"/>
          <w:b w:val="false"/>
          <w:i w:val="false"/>
          <w:color w:val="000000"/>
          <w:sz w:val="28"/>
        </w:rPr>
        <w:t>
      Орындаушы: ___________________________________ __________</w:t>
      </w:r>
    </w:p>
    <w:p>
      <w:pPr>
        <w:spacing w:after="0"/>
        <w:ind w:left="0"/>
        <w:jc w:val="both"/>
      </w:pPr>
      <w:r>
        <w:rPr>
          <w:rFonts w:ascii="Times New Roman"/>
          <w:b w:val="false"/>
          <w:i w:val="false"/>
          <w:color w:val="000000"/>
          <w:sz w:val="28"/>
        </w:rPr>
        <w:t>
      (аты, әкесінің аты (бар болcа), тегі)      (қолы)</w:t>
      </w:r>
    </w:p>
    <w:p>
      <w:pPr>
        <w:spacing w:after="0"/>
        <w:ind w:left="0"/>
        <w:jc w:val="both"/>
      </w:pPr>
      <w:r>
        <w:rPr>
          <w:rFonts w:ascii="Times New Roman"/>
          <w:b w:val="false"/>
          <w:i w:val="false"/>
          <w:color w:val="000000"/>
          <w:sz w:val="28"/>
        </w:rPr>
        <w:t>
      Орындаушының телефон нөмірі, электрондық мекенжайы: ________________________</w:t>
      </w:r>
    </w:p>
    <w:p>
      <w:pPr>
        <w:spacing w:after="0"/>
        <w:ind w:left="0"/>
        <w:jc w:val="both"/>
      </w:pPr>
      <w:r>
        <w:rPr>
          <w:rFonts w:ascii="Times New Roman"/>
          <w:b w:val="false"/>
          <w:i w:val="false"/>
          <w:color w:val="000000"/>
          <w:sz w:val="28"/>
        </w:rPr>
        <w:t>
      Әкімшілік деректерді жинауға арналған нысанды толтыру бойынша түсіндірме осы Нысанға қосымшада келтірілген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деректерді жинауға</w:t>
            </w:r>
            <w:r>
              <w:br/>
            </w:r>
            <w:r>
              <w:rPr>
                <w:rFonts w:ascii="Times New Roman"/>
                <w:b w:val="false"/>
                <w:i w:val="false"/>
                <w:color w:val="000000"/>
                <w:sz w:val="20"/>
              </w:rPr>
              <w:t>арналған нысанға қосымша</w:t>
            </w:r>
          </w:p>
        </w:tc>
      </w:tr>
    </w:tbl>
    <w:bookmarkStart w:name="z203" w:id="180"/>
    <w:p>
      <w:pPr>
        <w:spacing w:after="0"/>
        <w:ind w:left="0"/>
        <w:jc w:val="left"/>
      </w:pPr>
      <w:r>
        <w:rPr>
          <w:rFonts w:ascii="Times New Roman"/>
          <w:b/>
          <w:i w:val="false"/>
          <w:color w:val="000000"/>
        </w:rPr>
        <w:t xml:space="preserve"> Әкімшілік деректер жинауға арналған нысанды толтыру бойынша түсіндірме Орман шаруашылығы және жануарлар дүниесі саласындағы бақылау-инспекциялық қызмет туралы мәліметтер</w:t>
      </w:r>
    </w:p>
    <w:bookmarkEnd w:id="180"/>
    <w:bookmarkStart w:name="z204" w:id="181"/>
    <w:p>
      <w:pPr>
        <w:spacing w:after="0"/>
        <w:ind w:left="0"/>
        <w:jc w:val="left"/>
      </w:pPr>
      <w:r>
        <w:rPr>
          <w:rFonts w:ascii="Times New Roman"/>
          <w:b/>
          <w:i w:val="false"/>
          <w:color w:val="000000"/>
        </w:rPr>
        <w:t xml:space="preserve"> 1-тарау. Жалпы ережелер</w:t>
      </w:r>
    </w:p>
    <w:bookmarkEnd w:id="181"/>
    <w:bookmarkStart w:name="z205" w:id="182"/>
    <w:p>
      <w:pPr>
        <w:spacing w:after="0"/>
        <w:ind w:left="0"/>
        <w:jc w:val="both"/>
      </w:pPr>
      <w:r>
        <w:rPr>
          <w:rFonts w:ascii="Times New Roman"/>
          <w:b w:val="false"/>
          <w:i w:val="false"/>
          <w:color w:val="000000"/>
          <w:sz w:val="28"/>
        </w:rPr>
        <w:t xml:space="preserve">
      1. Әкімшілік деректер жинауға арналған "Жануарлар дүниесі саласындағы бақылау-инспекциялық қызмет туралы мәліметтер" нысаны (бұдан әрі – Нысан) "Жануарлар дүниесiн қорғау, өсiмiн молайту және пайдалану туралы" 2004 жылғы 9 шілдедегі Қазақстан Республикасы Заңының (бұдан әрі - Заң) 9-бабы 1-тармағының </w:t>
      </w:r>
      <w:r>
        <w:rPr>
          <w:rFonts w:ascii="Times New Roman"/>
          <w:b w:val="false"/>
          <w:i w:val="false"/>
          <w:color w:val="000000"/>
          <w:sz w:val="28"/>
        </w:rPr>
        <w:t>3) тармақшасына</w:t>
      </w:r>
      <w:r>
        <w:rPr>
          <w:rFonts w:ascii="Times New Roman"/>
          <w:b w:val="false"/>
          <w:i w:val="false"/>
          <w:color w:val="000000"/>
          <w:sz w:val="28"/>
        </w:rPr>
        <w:t xml:space="preserve"> сәйкес әзірленді.</w:t>
      </w:r>
    </w:p>
    <w:bookmarkEnd w:id="182"/>
    <w:p>
      <w:pPr>
        <w:spacing w:after="0"/>
        <w:ind w:left="0"/>
        <w:jc w:val="both"/>
      </w:pPr>
      <w:r>
        <w:rPr>
          <w:rFonts w:ascii="Times New Roman"/>
          <w:b w:val="false"/>
          <w:i w:val="false"/>
          <w:color w:val="000000"/>
          <w:sz w:val="28"/>
        </w:rPr>
        <w:t>
      Нысанды жүргізудің негізгі міндеті жануарлар дүниесі саласындағы бақылау-инспекциялық қызметі бойынша мониторинг жүргізу болып табылады.</w:t>
      </w:r>
    </w:p>
    <w:bookmarkStart w:name="z206" w:id="183"/>
    <w:p>
      <w:pPr>
        <w:spacing w:after="0"/>
        <w:ind w:left="0"/>
        <w:jc w:val="both"/>
      </w:pPr>
      <w:r>
        <w:rPr>
          <w:rFonts w:ascii="Times New Roman"/>
          <w:b w:val="false"/>
          <w:i w:val="false"/>
          <w:color w:val="000000"/>
          <w:sz w:val="28"/>
        </w:rPr>
        <w:t>
      2. Нысанды Орман шаруашылығы және жануарлар дүниесі комитетінің аумақтық инспекциялары аптасына бір рет, ағымдағы есепті айдың әр бейсенбісінен кешіктірмей толтырады.</w:t>
      </w:r>
    </w:p>
    <w:bookmarkEnd w:id="183"/>
    <w:bookmarkStart w:name="z207" w:id="184"/>
    <w:p>
      <w:pPr>
        <w:spacing w:after="0"/>
        <w:ind w:left="0"/>
        <w:jc w:val="both"/>
      </w:pPr>
      <w:r>
        <w:rPr>
          <w:rFonts w:ascii="Times New Roman"/>
          <w:b w:val="false"/>
          <w:i w:val="false"/>
          <w:color w:val="000000"/>
          <w:sz w:val="28"/>
        </w:rPr>
        <w:t>
      3. Нысан алғашқы есепке алу деректері негізінде бір жылдың үдемелі қорытындысымен толтырылады және ұсынылады.</w:t>
      </w:r>
    </w:p>
    <w:bookmarkEnd w:id="184"/>
    <w:bookmarkStart w:name="z208" w:id="185"/>
    <w:p>
      <w:pPr>
        <w:spacing w:after="0"/>
        <w:ind w:left="0"/>
        <w:jc w:val="both"/>
      </w:pPr>
      <w:r>
        <w:rPr>
          <w:rFonts w:ascii="Times New Roman"/>
          <w:b w:val="false"/>
          <w:i w:val="false"/>
          <w:color w:val="000000"/>
          <w:sz w:val="28"/>
        </w:rPr>
        <w:t>
      4. Нысанды толтырғанда орындаушы, уәкілетті орган ведомствосы аумақтық инспекциясының басшысы қол қояды. Олар болмаған жағдайда, Нысанға олардың міндеттерін атқарушы адамдар қол қояды.</w:t>
      </w:r>
    </w:p>
    <w:bookmarkEnd w:id="185"/>
    <w:bookmarkStart w:name="z209" w:id="186"/>
    <w:p>
      <w:pPr>
        <w:spacing w:after="0"/>
        <w:ind w:left="0"/>
        <w:jc w:val="left"/>
      </w:pPr>
      <w:r>
        <w:rPr>
          <w:rFonts w:ascii="Times New Roman"/>
          <w:b/>
          <w:i w:val="false"/>
          <w:color w:val="000000"/>
        </w:rPr>
        <w:t xml:space="preserve"> 2-тарау. Нысанды толтыру бойынша түсіндірме</w:t>
      </w:r>
    </w:p>
    <w:bookmarkEnd w:id="186"/>
    <w:bookmarkStart w:name="z210" w:id="187"/>
    <w:p>
      <w:pPr>
        <w:spacing w:after="0"/>
        <w:ind w:left="0"/>
        <w:jc w:val="both"/>
      </w:pPr>
      <w:r>
        <w:rPr>
          <w:rFonts w:ascii="Times New Roman"/>
          <w:b w:val="false"/>
          <w:i w:val="false"/>
          <w:color w:val="000000"/>
          <w:sz w:val="28"/>
        </w:rPr>
        <w:t>
      5. Нысанның "Реттік нөмірі" деген 1-бағанында реті бойынша нөмірлеу көрсетіледі және одан кейінгі ақпарат реті бойынша нөмірлеуді үзбеуге тиіс.</w:t>
      </w:r>
    </w:p>
    <w:bookmarkEnd w:id="187"/>
    <w:bookmarkStart w:name="z211" w:id="188"/>
    <w:p>
      <w:pPr>
        <w:spacing w:after="0"/>
        <w:ind w:left="0"/>
        <w:jc w:val="both"/>
      </w:pPr>
      <w:r>
        <w:rPr>
          <w:rFonts w:ascii="Times New Roman"/>
          <w:b w:val="false"/>
          <w:i w:val="false"/>
          <w:color w:val="000000"/>
          <w:sz w:val="28"/>
        </w:rPr>
        <w:t>
      6. Нысанның 2-бағанында облыстық орман шаруашылығы және жануарлар дүниесі аумақтық инспекцияларының атауы көрсетіледі.</w:t>
      </w:r>
    </w:p>
    <w:bookmarkEnd w:id="188"/>
    <w:bookmarkStart w:name="z212" w:id="189"/>
    <w:p>
      <w:pPr>
        <w:spacing w:after="0"/>
        <w:ind w:left="0"/>
        <w:jc w:val="both"/>
      </w:pPr>
      <w:r>
        <w:rPr>
          <w:rFonts w:ascii="Times New Roman"/>
          <w:b w:val="false"/>
          <w:i w:val="false"/>
          <w:color w:val="000000"/>
          <w:sz w:val="28"/>
        </w:rPr>
        <w:t xml:space="preserve">
      7. Нысанның 3-бағанында өткізілген рейдтердің, бақылау үшін тексерулерінің жалпы мөлшері (саны) көрсетіледі. </w:t>
      </w:r>
    </w:p>
    <w:bookmarkEnd w:id="189"/>
    <w:bookmarkStart w:name="z213" w:id="190"/>
    <w:p>
      <w:pPr>
        <w:spacing w:after="0"/>
        <w:ind w:left="0"/>
        <w:jc w:val="both"/>
      </w:pPr>
      <w:r>
        <w:rPr>
          <w:rFonts w:ascii="Times New Roman"/>
          <w:b w:val="false"/>
          <w:i w:val="false"/>
          <w:color w:val="000000"/>
          <w:sz w:val="28"/>
        </w:rPr>
        <w:t>
      8. Нысанның 4-бағанында орман шаруашылығы, жануарлар дүниесін қорғау, өсімін молайту және пайдалану, ерекше қорғалатын табиғи аумақтар саласындағы заңнаманы бұзғаны үшін анықталған бұзушылықтардың жалпы саны көрсетіледі (көрсетілген салалар бойынша бөлек).</w:t>
      </w:r>
    </w:p>
    <w:bookmarkEnd w:id="190"/>
    <w:bookmarkStart w:name="z214" w:id="191"/>
    <w:p>
      <w:pPr>
        <w:spacing w:after="0"/>
        <w:ind w:left="0"/>
        <w:jc w:val="both"/>
      </w:pPr>
      <w:r>
        <w:rPr>
          <w:rFonts w:ascii="Times New Roman"/>
          <w:b w:val="false"/>
          <w:i w:val="false"/>
          <w:color w:val="000000"/>
          <w:sz w:val="28"/>
        </w:rPr>
        <w:t>
      9. Нысанның 5-бағанында орман шаруашылығы, жануарлар дүниесін қорғау, өсімін молайту және пайдалану, ерекше қорғалатын табиғи аумақтар саласындағы заңнаманы бұзғаны үшін толтырылған хаттамалардың саны (дана) көрсетіледі (көрсетілген салалар бойынша бөлек).</w:t>
      </w:r>
    </w:p>
    <w:bookmarkEnd w:id="191"/>
    <w:bookmarkStart w:name="z215" w:id="192"/>
    <w:p>
      <w:pPr>
        <w:spacing w:after="0"/>
        <w:ind w:left="0"/>
        <w:jc w:val="both"/>
      </w:pPr>
      <w:r>
        <w:rPr>
          <w:rFonts w:ascii="Times New Roman"/>
          <w:b w:val="false"/>
          <w:i w:val="false"/>
          <w:color w:val="000000"/>
          <w:sz w:val="28"/>
        </w:rPr>
        <w:t xml:space="preserve">
      10. Нысанның 6-бағанында құқық қорғау органдарына берілген істердің жалпы саны (саны) көрсетіледі. </w:t>
      </w:r>
    </w:p>
    <w:bookmarkEnd w:id="192"/>
    <w:bookmarkStart w:name="z216" w:id="193"/>
    <w:p>
      <w:pPr>
        <w:spacing w:after="0"/>
        <w:ind w:left="0"/>
        <w:jc w:val="both"/>
      </w:pPr>
      <w:r>
        <w:rPr>
          <w:rFonts w:ascii="Times New Roman"/>
          <w:b w:val="false"/>
          <w:i w:val="false"/>
          <w:color w:val="000000"/>
          <w:sz w:val="28"/>
        </w:rPr>
        <w:t>
      11. Нысанның 7-бағанында тәртіп бұзушылардан алынған браконьерлік құралдардың саны көрсетіледі.</w:t>
      </w:r>
    </w:p>
    <w:bookmarkEnd w:id="193"/>
    <w:bookmarkStart w:name="z217" w:id="194"/>
    <w:p>
      <w:pPr>
        <w:spacing w:after="0"/>
        <w:ind w:left="0"/>
        <w:jc w:val="both"/>
      </w:pPr>
      <w:r>
        <w:rPr>
          <w:rFonts w:ascii="Times New Roman"/>
          <w:b w:val="false"/>
          <w:i w:val="false"/>
          <w:color w:val="000000"/>
          <w:sz w:val="28"/>
        </w:rPr>
        <w:t>
      12. Нысанның 8-бағанында орман шаруашылығы, жануарлар дүниесін қорғау, өсімін молайту және пайдалану, ерекше қорғалатын табиғи аумақтар саласындағы заңнаманы бұзғаны үшін әкімшілік жауапкершілікке тартылғандардың саны (адам) көрсетіледі (көрсетілген салалар бойынша бөлек).</w:t>
      </w:r>
    </w:p>
    <w:bookmarkEnd w:id="194"/>
    <w:bookmarkStart w:name="z218" w:id="195"/>
    <w:p>
      <w:pPr>
        <w:spacing w:after="0"/>
        <w:ind w:left="0"/>
        <w:jc w:val="both"/>
      </w:pPr>
      <w:r>
        <w:rPr>
          <w:rFonts w:ascii="Times New Roman"/>
          <w:b w:val="false"/>
          <w:i w:val="false"/>
          <w:color w:val="000000"/>
          <w:sz w:val="28"/>
        </w:rPr>
        <w:t>
      13. Нысанның 9-бағанында орман шаруашылығы, жануарлар дүниесін қорғау, өсімін молайту және пайдалану, ерекше қорғалатын табиғи аумақтар саласындағы заңнаманы бұзғаны үшін қылмыстық жауаптылыққа тартылғандардың саны (адам) көрсетіледі (көрсетілген салалар бойынша бөлек).</w:t>
      </w:r>
    </w:p>
    <w:bookmarkEnd w:id="195"/>
    <w:bookmarkStart w:name="z219" w:id="196"/>
    <w:p>
      <w:pPr>
        <w:spacing w:after="0"/>
        <w:ind w:left="0"/>
        <w:jc w:val="both"/>
      </w:pPr>
      <w:r>
        <w:rPr>
          <w:rFonts w:ascii="Times New Roman"/>
          <w:b w:val="false"/>
          <w:i w:val="false"/>
          <w:color w:val="000000"/>
          <w:sz w:val="28"/>
        </w:rPr>
        <w:t>
      14. Нысанның 10-бағанында орман шаруашылығы, жануарлар дүниесін қорғау, өсімін молайту және пайдалану, ерекше қорғалатын табиғи аумақтар саласындағы заңнаманы бұзғаны үшін салынған әкімшілік айыппұлдардың саны (мың теңге) көрсетіледі (көрсетілген салалар бойынша бөлек).</w:t>
      </w:r>
    </w:p>
    <w:bookmarkEnd w:id="196"/>
    <w:bookmarkStart w:name="z220" w:id="197"/>
    <w:p>
      <w:pPr>
        <w:spacing w:after="0"/>
        <w:ind w:left="0"/>
        <w:jc w:val="both"/>
      </w:pPr>
      <w:r>
        <w:rPr>
          <w:rFonts w:ascii="Times New Roman"/>
          <w:b w:val="false"/>
          <w:i w:val="false"/>
          <w:color w:val="000000"/>
          <w:sz w:val="28"/>
        </w:rPr>
        <w:t>
      15. Нысанның 11-бағанында орман шаруашылығы, жануарлар дүниесін қорғау, өсімін молайту және пайдалану, ерекше қорғалатын табиғи аумақтар саласындағы заңнамасын бұзғаны үшін өндіріп алынған әкімшілік айыппұлдардың саны (мың теңге) көрсетіледі (көрсетілген салалар бойынша бөлек).</w:t>
      </w:r>
    </w:p>
    <w:bookmarkEnd w:id="197"/>
    <w:bookmarkStart w:name="z221" w:id="198"/>
    <w:p>
      <w:pPr>
        <w:spacing w:after="0"/>
        <w:ind w:left="0"/>
        <w:jc w:val="both"/>
      </w:pPr>
      <w:r>
        <w:rPr>
          <w:rFonts w:ascii="Times New Roman"/>
          <w:b w:val="false"/>
          <w:i w:val="false"/>
          <w:color w:val="000000"/>
          <w:sz w:val="28"/>
        </w:rPr>
        <w:t>
      16. Нысанның 12-бағанында бұқаралық ақпарат құралдарында жарияланған материалдардың саны (саны) көрсетіледі.</w:t>
      </w:r>
    </w:p>
    <w:bookmarkEnd w:id="19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w:t>
            </w:r>
            <w:r>
              <w:br/>
            </w:r>
            <w:r>
              <w:rPr>
                <w:rFonts w:ascii="Times New Roman"/>
                <w:b w:val="false"/>
                <w:i w:val="false"/>
                <w:color w:val="000000"/>
                <w:sz w:val="20"/>
              </w:rPr>
              <w:t>министрінің</w:t>
            </w:r>
            <w:r>
              <w:br/>
            </w:r>
            <w:r>
              <w:rPr>
                <w:rFonts w:ascii="Times New Roman"/>
                <w:b w:val="false"/>
                <w:i w:val="false"/>
                <w:color w:val="000000"/>
                <w:sz w:val="20"/>
              </w:rPr>
              <w:t>2019 жылғы 8 мамырдағы</w:t>
            </w:r>
            <w:r>
              <w:br/>
            </w:r>
            <w:r>
              <w:rPr>
                <w:rFonts w:ascii="Times New Roman"/>
                <w:b w:val="false"/>
                <w:i w:val="false"/>
                <w:color w:val="000000"/>
                <w:sz w:val="20"/>
              </w:rPr>
              <w:t>№ 197 бұйрығына</w:t>
            </w:r>
            <w:r>
              <w:br/>
            </w:r>
            <w:r>
              <w:rPr>
                <w:rFonts w:ascii="Times New Roman"/>
                <w:b w:val="false"/>
                <w:i w:val="false"/>
                <w:color w:val="000000"/>
                <w:sz w:val="20"/>
              </w:rPr>
              <w:t>12-қосымша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Қоршаған орта және</w:t>
            </w:r>
            <w:r>
              <w:br/>
            </w:r>
            <w:r>
              <w:rPr>
                <w:rFonts w:ascii="Times New Roman"/>
                <w:b w:val="false"/>
                <w:i w:val="false"/>
                <w:color w:val="000000"/>
                <w:sz w:val="20"/>
              </w:rPr>
              <w:t>су ресурстары министрі</w:t>
            </w:r>
            <w:r>
              <w:br/>
            </w:r>
            <w:r>
              <w:rPr>
                <w:rFonts w:ascii="Times New Roman"/>
                <w:b w:val="false"/>
                <w:i w:val="false"/>
                <w:color w:val="000000"/>
                <w:sz w:val="20"/>
              </w:rPr>
              <w:t>міндетін атқарушының</w:t>
            </w:r>
            <w:r>
              <w:br/>
            </w:r>
            <w:r>
              <w:rPr>
                <w:rFonts w:ascii="Times New Roman"/>
                <w:b w:val="false"/>
                <w:i w:val="false"/>
                <w:color w:val="000000"/>
                <w:sz w:val="20"/>
              </w:rPr>
              <w:t>2013 жылғы 29 қарашадағы</w:t>
            </w:r>
            <w:r>
              <w:br/>
            </w:r>
            <w:r>
              <w:rPr>
                <w:rFonts w:ascii="Times New Roman"/>
                <w:b w:val="false"/>
                <w:i w:val="false"/>
                <w:color w:val="000000"/>
                <w:sz w:val="20"/>
              </w:rPr>
              <w:t>№ 363-Ө бұйрығына</w:t>
            </w:r>
            <w:r>
              <w:br/>
            </w:r>
            <w:r>
              <w:rPr>
                <w:rFonts w:ascii="Times New Roman"/>
                <w:b w:val="false"/>
                <w:i w:val="false"/>
                <w:color w:val="000000"/>
                <w:sz w:val="20"/>
              </w:rPr>
              <w:t>12-қосымша</w:t>
            </w:r>
          </w:p>
        </w:tc>
      </w:tr>
    </w:tbl>
    <w:bookmarkStart w:name="z223" w:id="199"/>
    <w:p>
      <w:pPr>
        <w:spacing w:after="0"/>
        <w:ind w:left="0"/>
        <w:jc w:val="left"/>
      </w:pPr>
      <w:r>
        <w:rPr>
          <w:rFonts w:ascii="Times New Roman"/>
          <w:b/>
          <w:i w:val="false"/>
          <w:color w:val="000000"/>
        </w:rPr>
        <w:t xml:space="preserve"> Әкімшілік деректер жинауға арналған нысан Орман шаруашылығы және жануарлар дүниесі саласындағы бақылау-инспекциялық қызметі бойынша мәліметтер 20 ___ жылғы есепті кезең</w:t>
      </w:r>
    </w:p>
    <w:bookmarkEnd w:id="199"/>
    <w:p>
      <w:pPr>
        <w:spacing w:after="0"/>
        <w:ind w:left="0"/>
        <w:jc w:val="both"/>
      </w:pPr>
      <w:r>
        <w:rPr>
          <w:rFonts w:ascii="Times New Roman"/>
          <w:b w:val="false"/>
          <w:i w:val="false"/>
          <w:color w:val="000000"/>
          <w:sz w:val="28"/>
        </w:rPr>
        <w:t>
      Индексі: 12-жд.</w:t>
      </w:r>
    </w:p>
    <w:p>
      <w:pPr>
        <w:spacing w:after="0"/>
        <w:ind w:left="0"/>
        <w:jc w:val="both"/>
      </w:pPr>
      <w:r>
        <w:rPr>
          <w:rFonts w:ascii="Times New Roman"/>
          <w:b w:val="false"/>
          <w:i w:val="false"/>
          <w:color w:val="000000"/>
          <w:sz w:val="28"/>
        </w:rPr>
        <w:t>
      Ұсынатындар: Қазақстан Республикасы Ауыл шаруашылығы министрлігі Орман шаруашылығы және жануарлар дүниесі комитетінің аумақтық бөлімшелері.</w:t>
      </w:r>
    </w:p>
    <w:p>
      <w:pPr>
        <w:spacing w:after="0"/>
        <w:ind w:left="0"/>
        <w:jc w:val="both"/>
      </w:pPr>
      <w:r>
        <w:rPr>
          <w:rFonts w:ascii="Times New Roman"/>
          <w:b w:val="false"/>
          <w:i w:val="false"/>
          <w:color w:val="000000"/>
          <w:sz w:val="28"/>
        </w:rPr>
        <w:t xml:space="preserve">
      Кезеңділігі: апта сайын </w:t>
      </w:r>
    </w:p>
    <w:p>
      <w:pPr>
        <w:spacing w:after="0"/>
        <w:ind w:left="0"/>
        <w:jc w:val="both"/>
      </w:pPr>
      <w:r>
        <w:rPr>
          <w:rFonts w:ascii="Times New Roman"/>
          <w:b w:val="false"/>
          <w:i w:val="false"/>
          <w:color w:val="000000"/>
          <w:sz w:val="28"/>
        </w:rPr>
        <w:t>
      Нысан қайда ұсынылады: одан әрі басшылыққа және Ауыл шаруашылығы министрлігіне ақпарат ұсыну үшін Қазақстан Республикасы Ауыл шаруашылығы министрлігі Орман шаруашылығы және жануарлар дүниесі комитетіне.</w:t>
      </w:r>
    </w:p>
    <w:p>
      <w:pPr>
        <w:spacing w:after="0"/>
        <w:ind w:left="0"/>
        <w:jc w:val="both"/>
      </w:pPr>
      <w:r>
        <w:rPr>
          <w:rFonts w:ascii="Times New Roman"/>
          <w:b w:val="false"/>
          <w:i w:val="false"/>
          <w:color w:val="000000"/>
          <w:sz w:val="28"/>
        </w:rPr>
        <w:t>
      Ұсыну мерзімі: Қазақстан Республикасы Ауыл шаруашылығы министрлігі Орман шаруашылығы және жануарлар дүниесі комитетіне ағымдағы айдың әр бейсенбісі.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
        <w:gridCol w:w="2260"/>
        <w:gridCol w:w="1233"/>
        <w:gridCol w:w="572"/>
        <w:gridCol w:w="792"/>
        <w:gridCol w:w="793"/>
        <w:gridCol w:w="793"/>
        <w:gridCol w:w="793"/>
        <w:gridCol w:w="1013"/>
        <w:gridCol w:w="793"/>
        <w:gridCol w:w="1014"/>
        <w:gridCol w:w="1014"/>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бөлімшелердің атауы</w:t>
            </w:r>
          </w:p>
        </w:tc>
        <w:tc>
          <w:tcPr>
            <w:tcW w:w="10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бойынша көрсеткіштер барлығы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аумақтық инспекциясы</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аумақтық инспекциясы</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аумақтық инспекциясы</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аумақтық инспекциясы</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аумақтық инспекциясы</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аумақтық инспекциясы</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аумақтық инспекциясы</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рейдтер мен бақылау үшін тексерулер (саны)</w:t>
            </w:r>
          </w:p>
        </w:tc>
        <w:tc>
          <w:tcPr>
            <w:tcW w:w="12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 ішінде</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рейдтер</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тексерулер</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басынан бері</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рейдтер</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тексерулер</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бұзушылықтар</w:t>
            </w:r>
          </w:p>
        </w:tc>
        <w:tc>
          <w:tcPr>
            <w:tcW w:w="12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 ішінде</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аңшылық</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басынан бері</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аңшылық</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толтырылған хаттамалардың саны (дана)</w:t>
            </w:r>
          </w:p>
        </w:tc>
        <w:tc>
          <w:tcPr>
            <w:tcW w:w="12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 ішінде</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аңшылық</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басынан бері</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аңшылық</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органдарына берілген істер (саны)</w:t>
            </w:r>
          </w:p>
        </w:tc>
        <w:tc>
          <w:tcPr>
            <w:tcW w:w="12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істер департаменті</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аңшылық</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vMerge/>
            <w:tcBorders>
              <w:top w:val="nil"/>
              <w:left w:val="single" w:color="cfcfcf" w:sz="5"/>
              <w:bottom w:val="single" w:color="cfcfcf" w:sz="5"/>
              <w:right w:val="single" w:color="cfcfcf" w:sz="5"/>
            </w:tcBorders>
          </w:tcPr>
          <w:p/>
        </w:tc>
        <w:tc>
          <w:tcPr>
            <w:tcW w:w="12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аңшылық</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прокуратура</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аңшылық</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2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тәртіп бұзушылардан алынған браконьерлік құралдарының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аңшылық құралы</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бойынша, кесу құралы</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бойынша, аулау құралы</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(бірлік)</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жүзу құралдары алынды</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аңшылық</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(бірлік)</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2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жауапкершілікке тартылғандар саны (адамдар)</w:t>
            </w:r>
          </w:p>
        </w:tc>
        <w:tc>
          <w:tcPr>
            <w:tcW w:w="12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 ішінде</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аңшылық бойынша</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бойынша</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бойынша</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басынан бері</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аңшылық бойынша</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бойынша</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бойынша</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2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 жауаптылыққа тартылды (адамдар)</w:t>
            </w:r>
          </w:p>
        </w:tc>
        <w:tc>
          <w:tcPr>
            <w:tcW w:w="12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жыл басынан бері</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аңшылық бойынша</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бойынша</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бойынша</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2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салынған әкімшілік айыппұлдар (мың теңге)</w:t>
            </w:r>
          </w:p>
        </w:tc>
        <w:tc>
          <w:tcPr>
            <w:tcW w:w="12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жыл басынан бері</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аңшылық</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бойынша</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бойынша</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2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өндіріп алынған әкімшілік айыппұлдар (мың теңге)</w:t>
            </w:r>
          </w:p>
        </w:tc>
        <w:tc>
          <w:tcPr>
            <w:tcW w:w="12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жыл басынан бері</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аңшылық бойынша</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бойынша</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бойынша</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2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бұқаралық ақпарат құралдарынд жарияланған материалдар (саны)</w:t>
            </w:r>
          </w:p>
        </w:tc>
        <w:tc>
          <w:tcPr>
            <w:tcW w:w="12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 ішінде</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аңшылық бойынша</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бойынша</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бойынша</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басынан бері</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аңшылық бойынша</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бойынша</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бойынша</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2"/>
        <w:gridCol w:w="2301"/>
        <w:gridCol w:w="1256"/>
        <w:gridCol w:w="582"/>
        <w:gridCol w:w="807"/>
        <w:gridCol w:w="807"/>
        <w:gridCol w:w="807"/>
        <w:gridCol w:w="807"/>
        <w:gridCol w:w="807"/>
        <w:gridCol w:w="1032"/>
        <w:gridCol w:w="808"/>
        <w:gridCol w:w="1034"/>
      </w:tblGrid>
      <w:tr>
        <w:trPr>
          <w:trHeight w:val="30" w:hRule="atLeast"/>
        </w:trPr>
        <w:tc>
          <w:tcPr>
            <w:tcW w:w="12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бөлімшелердің атауы</w:t>
            </w:r>
          </w:p>
        </w:tc>
        <w:tc>
          <w:tcPr>
            <w:tcW w:w="10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бойынша көрсеткіштер барлығы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аумақтық инспекциясы</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аумақтық инспекциясы</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аумақтық инспекциясы</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аумақтық инспекциясы</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аумақтық инспекциясы</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аумақтық инспекциясы</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аумақтық инспекциясы</w:t>
            </w:r>
          </w:p>
        </w:tc>
        <w:tc>
          <w:tcPr>
            <w:tcW w:w="0" w:type="auto"/>
            <w:vMerge/>
            <w:tcBorders>
              <w:top w:val="nil"/>
              <w:left w:val="single" w:color="cfcfcf" w:sz="5"/>
              <w:bottom w:val="single" w:color="cfcfcf" w:sz="5"/>
              <w:right w:val="single" w:color="cfcfcf" w:sz="5"/>
            </w:tcBorders>
          </w:tcPr>
          <w:p/>
        </w:tc>
      </w:tr>
      <w:tr>
        <w:trPr>
          <w:trHeight w:val="30" w:hRule="atLeast"/>
        </w:trPr>
        <w:tc>
          <w:tcPr>
            <w:tcW w:w="12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рейдтер мен бақылау үшін тексерулер (саны)</w:t>
            </w:r>
          </w:p>
        </w:tc>
        <w:tc>
          <w:tcPr>
            <w:tcW w:w="12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 ішінде</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рейдтер</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тексерулер</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басынан бері</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рейдтер</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тексерулер</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бұзушылықтар</w:t>
            </w:r>
          </w:p>
        </w:tc>
        <w:tc>
          <w:tcPr>
            <w:tcW w:w="12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 ішінде</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аңшылық</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басынан бері</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аңшылық</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толтырылған хаттамалардың саны (дана)</w:t>
            </w:r>
          </w:p>
        </w:tc>
        <w:tc>
          <w:tcPr>
            <w:tcW w:w="12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 ішінде</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аңшылық</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басынан бері</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аңшылық</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органдарына берілген істер (саны)</w:t>
            </w:r>
          </w:p>
        </w:tc>
        <w:tc>
          <w:tcPr>
            <w:tcW w:w="12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істер департаменті</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аңшылық</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vMerge/>
            <w:tcBorders>
              <w:top w:val="nil"/>
              <w:left w:val="single" w:color="cfcfcf" w:sz="5"/>
              <w:bottom w:val="single" w:color="cfcfcf" w:sz="5"/>
              <w:right w:val="single" w:color="cfcfcf" w:sz="5"/>
            </w:tcBorders>
          </w:tcPr>
          <w:p/>
        </w:tc>
        <w:tc>
          <w:tcPr>
            <w:tcW w:w="12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аңшылық</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прокуратура</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аңшылық</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3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тәртіп бұзушылардан алынған браконьерлік құралдарының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аңшылық құралы</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бойынша, кесу құралы</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бойынша, аулау құралы</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(бірлік)</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жүзу құралдары алынды</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аңшылық</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(бірлік)</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3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жауапкершілікке тартылғандар саны (адамдар)</w:t>
            </w:r>
          </w:p>
        </w:tc>
        <w:tc>
          <w:tcPr>
            <w:tcW w:w="12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 ішінде</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аңшылық бойынша</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бойынша</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бойынша</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басынан бері</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аңшылық бойынша</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бойынша</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бойынша</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3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 жауаптылыққа тартылды (адамдар)</w:t>
            </w:r>
          </w:p>
        </w:tc>
        <w:tc>
          <w:tcPr>
            <w:tcW w:w="12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жыл басынан бері</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аңшылық бойынша</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бойынша</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бойынша</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3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салынған әкімшілік айыппұлдар (мың теңге)</w:t>
            </w:r>
          </w:p>
        </w:tc>
        <w:tc>
          <w:tcPr>
            <w:tcW w:w="12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жыл басынан бері</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аңшылық</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бойынша</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бойынша</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3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өндіріп алынған әкімшілік айыппұлдар (мың теңге)</w:t>
            </w:r>
          </w:p>
        </w:tc>
        <w:tc>
          <w:tcPr>
            <w:tcW w:w="12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жыл басынан бері</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аңшылық бойынша</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бойынша</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бойынша</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3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бұқаралық ақпарат құралдарынд жарияланған материалдар (саны)</w:t>
            </w:r>
          </w:p>
        </w:tc>
        <w:tc>
          <w:tcPr>
            <w:tcW w:w="12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 ішінде</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аңшылық бойынша</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бойынша</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бойынша</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басынан бері</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аңшылық бойынша</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бойынша</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бойынша</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Басшы немесе оның міндеттерін атқарушы:            Мөрдің (бар</w:t>
      </w:r>
    </w:p>
    <w:p>
      <w:pPr>
        <w:spacing w:after="0"/>
        <w:ind w:left="0"/>
        <w:jc w:val="both"/>
      </w:pPr>
      <w:r>
        <w:rPr>
          <w:rFonts w:ascii="Times New Roman"/>
          <w:b w:val="false"/>
          <w:i w:val="false"/>
          <w:color w:val="000000"/>
          <w:sz w:val="28"/>
        </w:rPr>
        <w:t>
      ___________________________________ __________      болса) орны</w:t>
      </w:r>
    </w:p>
    <w:p>
      <w:pPr>
        <w:spacing w:after="0"/>
        <w:ind w:left="0"/>
        <w:jc w:val="both"/>
      </w:pPr>
      <w:r>
        <w:rPr>
          <w:rFonts w:ascii="Times New Roman"/>
          <w:b w:val="false"/>
          <w:i w:val="false"/>
          <w:color w:val="000000"/>
          <w:sz w:val="28"/>
        </w:rPr>
        <w:t>
      (аты, әкесінің аты (бар болcа), тегі)      (қолы)</w:t>
      </w:r>
    </w:p>
    <w:p>
      <w:pPr>
        <w:spacing w:after="0"/>
        <w:ind w:left="0"/>
        <w:jc w:val="both"/>
      </w:pPr>
      <w:r>
        <w:rPr>
          <w:rFonts w:ascii="Times New Roman"/>
          <w:b w:val="false"/>
          <w:i w:val="false"/>
          <w:color w:val="000000"/>
          <w:sz w:val="28"/>
        </w:rPr>
        <w:t>
      Орындаушы: ___________________________________ __________</w:t>
      </w:r>
    </w:p>
    <w:p>
      <w:pPr>
        <w:spacing w:after="0"/>
        <w:ind w:left="0"/>
        <w:jc w:val="both"/>
      </w:pPr>
      <w:r>
        <w:rPr>
          <w:rFonts w:ascii="Times New Roman"/>
          <w:b w:val="false"/>
          <w:i w:val="false"/>
          <w:color w:val="000000"/>
          <w:sz w:val="28"/>
        </w:rPr>
        <w:t>
      (аты, әкесінің аты (бар болcа), тегі)      (қолы)</w:t>
      </w:r>
    </w:p>
    <w:p>
      <w:pPr>
        <w:spacing w:after="0"/>
        <w:ind w:left="0"/>
        <w:jc w:val="both"/>
      </w:pPr>
      <w:r>
        <w:rPr>
          <w:rFonts w:ascii="Times New Roman"/>
          <w:b w:val="false"/>
          <w:i w:val="false"/>
          <w:color w:val="000000"/>
          <w:sz w:val="28"/>
        </w:rPr>
        <w:t>
      Орындаушының телефон нөмірі, электрондық мекенжайы: ________________________</w:t>
      </w:r>
    </w:p>
    <w:p>
      <w:pPr>
        <w:spacing w:after="0"/>
        <w:ind w:left="0"/>
        <w:jc w:val="both"/>
      </w:pPr>
      <w:r>
        <w:rPr>
          <w:rFonts w:ascii="Times New Roman"/>
          <w:b w:val="false"/>
          <w:i w:val="false"/>
          <w:color w:val="000000"/>
          <w:sz w:val="28"/>
        </w:rPr>
        <w:t>
      Әкімшілік деректерді жинауға арналған нысанды толтыру бойынша түсіндірме осы Нысанға қосымшада келтірілген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деректерді жинауға</w:t>
            </w:r>
            <w:r>
              <w:br/>
            </w:r>
            <w:r>
              <w:rPr>
                <w:rFonts w:ascii="Times New Roman"/>
                <w:b w:val="false"/>
                <w:i w:val="false"/>
                <w:color w:val="000000"/>
                <w:sz w:val="20"/>
              </w:rPr>
              <w:t>арналған нысанға қосымша</w:t>
            </w:r>
          </w:p>
        </w:tc>
      </w:tr>
    </w:tbl>
    <w:bookmarkStart w:name="z225" w:id="200"/>
    <w:p>
      <w:pPr>
        <w:spacing w:after="0"/>
        <w:ind w:left="0"/>
        <w:jc w:val="left"/>
      </w:pPr>
      <w:r>
        <w:rPr>
          <w:rFonts w:ascii="Times New Roman"/>
          <w:b/>
          <w:i w:val="false"/>
          <w:color w:val="000000"/>
        </w:rPr>
        <w:t xml:space="preserve"> Әкімшілік деректер жинауға арналған нысанды толтыру бойынша түсіндірме Орман шаруашылығы, жануарлар дүниесі және балық ресурстарын қорғау саласындағы бақылау-инспекциялық қызмет бойынша жиынтық есеп</w:t>
      </w:r>
    </w:p>
    <w:bookmarkEnd w:id="200"/>
    <w:bookmarkStart w:name="z226" w:id="201"/>
    <w:p>
      <w:pPr>
        <w:spacing w:after="0"/>
        <w:ind w:left="0"/>
        <w:jc w:val="left"/>
      </w:pPr>
      <w:r>
        <w:rPr>
          <w:rFonts w:ascii="Times New Roman"/>
          <w:b/>
          <w:i w:val="false"/>
          <w:color w:val="000000"/>
        </w:rPr>
        <w:t xml:space="preserve"> 1-тарау. Жалпы ережелер</w:t>
      </w:r>
    </w:p>
    <w:bookmarkEnd w:id="201"/>
    <w:bookmarkStart w:name="z227" w:id="202"/>
    <w:p>
      <w:pPr>
        <w:spacing w:after="0"/>
        <w:ind w:left="0"/>
        <w:jc w:val="both"/>
      </w:pPr>
      <w:r>
        <w:rPr>
          <w:rFonts w:ascii="Times New Roman"/>
          <w:b w:val="false"/>
          <w:i w:val="false"/>
          <w:color w:val="000000"/>
          <w:sz w:val="28"/>
        </w:rPr>
        <w:t xml:space="preserve">
      1. Әкімшілік деректер жинауға арналған "Орман шаруашылығы, жануарлар дүниесі және балық ресурстарын қорғау саласындағы бақылау-инспекциялық қызметі бойынша жиынтық есеп" нысаны (бұдан әрі – Нысан) "Жануарлар дүниесiн қорғау, өсiмiн молайту және пайдалану туралы" 2004 жылғы 9 шілдедегі Қазақстан Республикасы Заңының 9-бабы 1-тармағының </w:t>
      </w:r>
      <w:r>
        <w:rPr>
          <w:rFonts w:ascii="Times New Roman"/>
          <w:b w:val="false"/>
          <w:i w:val="false"/>
          <w:color w:val="000000"/>
          <w:sz w:val="28"/>
        </w:rPr>
        <w:t>3) тармақшасына</w:t>
      </w:r>
      <w:r>
        <w:rPr>
          <w:rFonts w:ascii="Times New Roman"/>
          <w:b w:val="false"/>
          <w:i w:val="false"/>
          <w:color w:val="000000"/>
          <w:sz w:val="28"/>
        </w:rPr>
        <w:t xml:space="preserve"> сәйкес әзірленді.</w:t>
      </w:r>
    </w:p>
    <w:bookmarkEnd w:id="202"/>
    <w:p>
      <w:pPr>
        <w:spacing w:after="0"/>
        <w:ind w:left="0"/>
        <w:jc w:val="both"/>
      </w:pPr>
      <w:r>
        <w:rPr>
          <w:rFonts w:ascii="Times New Roman"/>
          <w:b w:val="false"/>
          <w:i w:val="false"/>
          <w:color w:val="000000"/>
          <w:sz w:val="28"/>
        </w:rPr>
        <w:t xml:space="preserve">
      Нысанды жүргізудің негізгі міндеті орман шаруашылығы және жануарлар дүниесі саласындағы бақылау-инспекциялық қызметі бойынша жиынтық есепке мониторинг жүргізу болып табылады. </w:t>
      </w:r>
    </w:p>
    <w:bookmarkStart w:name="z228" w:id="203"/>
    <w:p>
      <w:pPr>
        <w:spacing w:after="0"/>
        <w:ind w:left="0"/>
        <w:jc w:val="both"/>
      </w:pPr>
      <w:r>
        <w:rPr>
          <w:rFonts w:ascii="Times New Roman"/>
          <w:b w:val="false"/>
          <w:i w:val="false"/>
          <w:color w:val="000000"/>
          <w:sz w:val="28"/>
        </w:rPr>
        <w:t xml:space="preserve">
      2. Нысанды одан әрі ақпаратты басшылыққа және Ауыл шаруашылығы министрлігіне беру үшін Қазақстан Республикасы Ауыл шаруашылығы министрлігінің Орман шаруашылығы және жануарлар дүниесі комитеті аптасына бір рет, ағымдағы айдың әр бейсенбісі толтырады. </w:t>
      </w:r>
    </w:p>
    <w:bookmarkEnd w:id="203"/>
    <w:bookmarkStart w:name="z229" w:id="204"/>
    <w:p>
      <w:pPr>
        <w:spacing w:after="0"/>
        <w:ind w:left="0"/>
        <w:jc w:val="both"/>
      </w:pPr>
      <w:r>
        <w:rPr>
          <w:rFonts w:ascii="Times New Roman"/>
          <w:b w:val="false"/>
          <w:i w:val="false"/>
          <w:color w:val="000000"/>
          <w:sz w:val="28"/>
        </w:rPr>
        <w:t>
      3. Нысан алғашқы есепке алу деректері негізінде бір жылдың үдемелі қорытындысымен толтырылады және ұсынылады.</w:t>
      </w:r>
    </w:p>
    <w:bookmarkEnd w:id="204"/>
    <w:bookmarkStart w:name="z230" w:id="205"/>
    <w:p>
      <w:pPr>
        <w:spacing w:after="0"/>
        <w:ind w:left="0"/>
        <w:jc w:val="both"/>
      </w:pPr>
      <w:r>
        <w:rPr>
          <w:rFonts w:ascii="Times New Roman"/>
          <w:b w:val="false"/>
          <w:i w:val="false"/>
          <w:color w:val="000000"/>
          <w:sz w:val="28"/>
        </w:rPr>
        <w:t>
      4. Нысанды толтырғанда орындаушы, уәкілетті орган ведомствосы аумақтық бөлімшесінің басшысы қол қояды. Олар болмаған жағдайда, Нысанға олардың міндеттерін атқарушы адамдар қол қояды.</w:t>
      </w:r>
    </w:p>
    <w:bookmarkEnd w:id="205"/>
    <w:bookmarkStart w:name="z231" w:id="206"/>
    <w:p>
      <w:pPr>
        <w:spacing w:after="0"/>
        <w:ind w:left="0"/>
        <w:jc w:val="left"/>
      </w:pPr>
      <w:r>
        <w:rPr>
          <w:rFonts w:ascii="Times New Roman"/>
          <w:b/>
          <w:i w:val="false"/>
          <w:color w:val="000000"/>
        </w:rPr>
        <w:t xml:space="preserve"> 2-тарау. Нысанды толтыру бойынша түсіндірме</w:t>
      </w:r>
    </w:p>
    <w:bookmarkEnd w:id="206"/>
    <w:bookmarkStart w:name="z232" w:id="207"/>
    <w:p>
      <w:pPr>
        <w:spacing w:after="0"/>
        <w:ind w:left="0"/>
        <w:jc w:val="both"/>
      </w:pPr>
      <w:r>
        <w:rPr>
          <w:rFonts w:ascii="Times New Roman"/>
          <w:b w:val="false"/>
          <w:i w:val="false"/>
          <w:color w:val="000000"/>
          <w:sz w:val="28"/>
        </w:rPr>
        <w:t>
      5. Нысанның 1-бағанында өткізілген рейдтер, бақылау үшін тексерулер мөлшері (саны) көрсетіледі.</w:t>
      </w:r>
    </w:p>
    <w:bookmarkEnd w:id="207"/>
    <w:bookmarkStart w:name="z233" w:id="208"/>
    <w:p>
      <w:pPr>
        <w:spacing w:after="0"/>
        <w:ind w:left="0"/>
        <w:jc w:val="both"/>
      </w:pPr>
      <w:r>
        <w:rPr>
          <w:rFonts w:ascii="Times New Roman"/>
          <w:b w:val="false"/>
          <w:i w:val="false"/>
          <w:color w:val="000000"/>
          <w:sz w:val="28"/>
        </w:rPr>
        <w:t>
      6. Нысанның 2-бағанында орман шаруашылығы, жануарлар дүниесін қорғау, өсімін молайту және пайдалану, ерекше қорғалатын табиғи аумақтар саласындағы заңнамасын бұзғаны үшін анықталған бұзушылықтар көрсетіледі.</w:t>
      </w:r>
    </w:p>
    <w:bookmarkEnd w:id="208"/>
    <w:bookmarkStart w:name="z234" w:id="209"/>
    <w:p>
      <w:pPr>
        <w:spacing w:after="0"/>
        <w:ind w:left="0"/>
        <w:jc w:val="both"/>
      </w:pPr>
      <w:r>
        <w:rPr>
          <w:rFonts w:ascii="Times New Roman"/>
          <w:b w:val="false"/>
          <w:i w:val="false"/>
          <w:color w:val="000000"/>
          <w:sz w:val="28"/>
        </w:rPr>
        <w:t>
      7. Нысанның 3-бағанында орман шаруашылығы, жануарлар дүниесін қорғау, өсімін молайту және пайдалану, ерекше қорғалатын табиғи аумақтар саласындағы заңнамасын бұзғаны үшін толтырылған хаттамалар саны (дана) көрсетіледі (көрсетілген салалар бойынша бөлек).</w:t>
      </w:r>
    </w:p>
    <w:bookmarkEnd w:id="209"/>
    <w:bookmarkStart w:name="z235" w:id="210"/>
    <w:p>
      <w:pPr>
        <w:spacing w:after="0"/>
        <w:ind w:left="0"/>
        <w:jc w:val="both"/>
      </w:pPr>
      <w:r>
        <w:rPr>
          <w:rFonts w:ascii="Times New Roman"/>
          <w:b w:val="false"/>
          <w:i w:val="false"/>
          <w:color w:val="000000"/>
          <w:sz w:val="28"/>
        </w:rPr>
        <w:t>
      8. Нысанның 4-бағанында құқық қорғау органдарына берілген істердің мөлшері (саны) көрсетіледі.</w:t>
      </w:r>
    </w:p>
    <w:bookmarkEnd w:id="210"/>
    <w:bookmarkStart w:name="z236" w:id="211"/>
    <w:p>
      <w:pPr>
        <w:spacing w:after="0"/>
        <w:ind w:left="0"/>
        <w:jc w:val="both"/>
      </w:pPr>
      <w:r>
        <w:rPr>
          <w:rFonts w:ascii="Times New Roman"/>
          <w:b w:val="false"/>
          <w:i w:val="false"/>
          <w:color w:val="000000"/>
          <w:sz w:val="28"/>
        </w:rPr>
        <w:t>
      9. Нысанның 5-бағанында тәртіп бұзушылардан алынған браконьерлік құралдарының саны көрсетіледі.</w:t>
      </w:r>
    </w:p>
    <w:bookmarkEnd w:id="211"/>
    <w:bookmarkStart w:name="z237" w:id="212"/>
    <w:p>
      <w:pPr>
        <w:spacing w:after="0"/>
        <w:ind w:left="0"/>
        <w:jc w:val="both"/>
      </w:pPr>
      <w:r>
        <w:rPr>
          <w:rFonts w:ascii="Times New Roman"/>
          <w:b w:val="false"/>
          <w:i w:val="false"/>
          <w:color w:val="000000"/>
          <w:sz w:val="28"/>
        </w:rPr>
        <w:t>
      10. Нысанның 6-бағанында орман шаруашылығы, жануарлар дүниесін қорғау, өсімін молайту және пайдалану, ерекше қорғалатын табиғи аумақтар саласындағы заңнамасын бұзғаны үшін әкімшілік жауапкершілікке тартылғандардың саны (адам) көрсетіледі (көрсетілген салалар бойынша бөлек).</w:t>
      </w:r>
    </w:p>
    <w:bookmarkEnd w:id="212"/>
    <w:bookmarkStart w:name="z238" w:id="213"/>
    <w:p>
      <w:pPr>
        <w:spacing w:after="0"/>
        <w:ind w:left="0"/>
        <w:jc w:val="both"/>
      </w:pPr>
      <w:r>
        <w:rPr>
          <w:rFonts w:ascii="Times New Roman"/>
          <w:b w:val="false"/>
          <w:i w:val="false"/>
          <w:color w:val="000000"/>
          <w:sz w:val="28"/>
        </w:rPr>
        <w:t>
      11. Нысанның 7-бағанында орман шаруашылығы, жануарлар дүниесін қорғау, өсімін молайту және пайдалану, ерекше қорғалатын табиғи аумақтар саласындағы заңнамасын бұзғаны үшін қылмыстық жауапкершілікке тартылғандардың саны (адам) көрсетіледі көрсетілген салалар бойынша бөлек).</w:t>
      </w:r>
    </w:p>
    <w:bookmarkEnd w:id="213"/>
    <w:bookmarkStart w:name="z239" w:id="214"/>
    <w:p>
      <w:pPr>
        <w:spacing w:after="0"/>
        <w:ind w:left="0"/>
        <w:jc w:val="both"/>
      </w:pPr>
      <w:r>
        <w:rPr>
          <w:rFonts w:ascii="Times New Roman"/>
          <w:b w:val="false"/>
          <w:i w:val="false"/>
          <w:color w:val="000000"/>
          <w:sz w:val="28"/>
        </w:rPr>
        <w:t>
      12. Нысанның 8-бағанында орман шаруашылығы, жануарлар дүниесін қорғау, өсімін молайту және пайдалану, ерекше қорғалатын табиғи аумақтар саласындағы заңнамасын бұзғаны үшін салынған әкімшілік айыппұлдар саны (мың теңге) көрсетіледі (көрсетілген салалар бойынша бөлек).</w:t>
      </w:r>
    </w:p>
    <w:bookmarkEnd w:id="214"/>
    <w:bookmarkStart w:name="z240" w:id="215"/>
    <w:p>
      <w:pPr>
        <w:spacing w:after="0"/>
        <w:ind w:left="0"/>
        <w:jc w:val="both"/>
      </w:pPr>
      <w:r>
        <w:rPr>
          <w:rFonts w:ascii="Times New Roman"/>
          <w:b w:val="false"/>
          <w:i w:val="false"/>
          <w:color w:val="000000"/>
          <w:sz w:val="28"/>
        </w:rPr>
        <w:t>
      13. Нысанның 9-бағанында орман шаруашылығы, жануарлар дүниесін қорғау, өсімін молайту және пайдалану, ерекше қорғалатын табиғи аумақтар саласындағы заңнамасын бұзғаны үшін өндіріп алынған әкімшілік айыппұлдар саны (мың теңге) көрсетіледі (көрсетілген салалар бойынша бөлек).</w:t>
      </w:r>
    </w:p>
    <w:bookmarkEnd w:id="215"/>
    <w:bookmarkStart w:name="z241" w:id="216"/>
    <w:p>
      <w:pPr>
        <w:spacing w:after="0"/>
        <w:ind w:left="0"/>
        <w:jc w:val="both"/>
      </w:pPr>
      <w:r>
        <w:rPr>
          <w:rFonts w:ascii="Times New Roman"/>
          <w:b w:val="false"/>
          <w:i w:val="false"/>
          <w:color w:val="000000"/>
          <w:sz w:val="28"/>
        </w:rPr>
        <w:t>
      14. Нысанның 10-бағанында бұқаралық ақпарат құралдарында жарияланған материалдардың мөлшері (саны) көрсетіледі.</w:t>
      </w:r>
    </w:p>
    <w:bookmarkEnd w:id="21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w:t>
            </w:r>
            <w:r>
              <w:br/>
            </w:r>
            <w:r>
              <w:rPr>
                <w:rFonts w:ascii="Times New Roman"/>
                <w:b w:val="false"/>
                <w:i w:val="false"/>
                <w:color w:val="000000"/>
                <w:sz w:val="20"/>
              </w:rPr>
              <w:t>министрінің</w:t>
            </w:r>
            <w:r>
              <w:br/>
            </w:r>
            <w:r>
              <w:rPr>
                <w:rFonts w:ascii="Times New Roman"/>
                <w:b w:val="false"/>
                <w:i w:val="false"/>
                <w:color w:val="000000"/>
                <w:sz w:val="20"/>
              </w:rPr>
              <w:t>2019 жылғы 8 мамырдағы</w:t>
            </w:r>
            <w:r>
              <w:br/>
            </w:r>
            <w:r>
              <w:rPr>
                <w:rFonts w:ascii="Times New Roman"/>
                <w:b w:val="false"/>
                <w:i w:val="false"/>
                <w:color w:val="000000"/>
                <w:sz w:val="20"/>
              </w:rPr>
              <w:t>№ 197 бұйрығына</w:t>
            </w:r>
            <w:r>
              <w:br/>
            </w:r>
            <w:r>
              <w:rPr>
                <w:rFonts w:ascii="Times New Roman"/>
                <w:b w:val="false"/>
                <w:i w:val="false"/>
                <w:color w:val="000000"/>
                <w:sz w:val="20"/>
              </w:rPr>
              <w:t>13-қосымша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Қоршаған орта және</w:t>
            </w:r>
            <w:r>
              <w:br/>
            </w:r>
            <w:r>
              <w:rPr>
                <w:rFonts w:ascii="Times New Roman"/>
                <w:b w:val="false"/>
                <w:i w:val="false"/>
                <w:color w:val="000000"/>
                <w:sz w:val="20"/>
              </w:rPr>
              <w:t>су ресурстары министрі</w:t>
            </w:r>
            <w:r>
              <w:br/>
            </w:r>
            <w:r>
              <w:rPr>
                <w:rFonts w:ascii="Times New Roman"/>
                <w:b w:val="false"/>
                <w:i w:val="false"/>
                <w:color w:val="000000"/>
                <w:sz w:val="20"/>
              </w:rPr>
              <w:t>міндетін атқарушының</w:t>
            </w:r>
            <w:r>
              <w:br/>
            </w:r>
            <w:r>
              <w:rPr>
                <w:rFonts w:ascii="Times New Roman"/>
                <w:b w:val="false"/>
                <w:i w:val="false"/>
                <w:color w:val="000000"/>
                <w:sz w:val="20"/>
              </w:rPr>
              <w:t>2013 жылғы 29 қарашадағы</w:t>
            </w:r>
            <w:r>
              <w:br/>
            </w:r>
            <w:r>
              <w:rPr>
                <w:rFonts w:ascii="Times New Roman"/>
                <w:b w:val="false"/>
                <w:i w:val="false"/>
                <w:color w:val="000000"/>
                <w:sz w:val="20"/>
              </w:rPr>
              <w:t>№ 363-Ө бұйрығына</w:t>
            </w:r>
            <w:r>
              <w:br/>
            </w:r>
            <w:r>
              <w:rPr>
                <w:rFonts w:ascii="Times New Roman"/>
                <w:b w:val="false"/>
                <w:i w:val="false"/>
                <w:color w:val="000000"/>
                <w:sz w:val="20"/>
              </w:rPr>
              <w:t>13-қосымша</w:t>
            </w:r>
          </w:p>
        </w:tc>
      </w:tr>
    </w:tbl>
    <w:bookmarkStart w:name="z243" w:id="217"/>
    <w:p>
      <w:pPr>
        <w:spacing w:after="0"/>
        <w:ind w:left="0"/>
        <w:jc w:val="left"/>
      </w:pPr>
      <w:r>
        <w:rPr>
          <w:rFonts w:ascii="Times New Roman"/>
          <w:b/>
          <w:i w:val="false"/>
          <w:color w:val="000000"/>
        </w:rPr>
        <w:t xml:space="preserve"> Әкімшілік деректер жинауға арналған нысан Браконьерлікке қарсы күрес туралы мәліметтер 20___ жылғы есепті кезең</w:t>
      </w:r>
    </w:p>
    <w:bookmarkEnd w:id="217"/>
    <w:p>
      <w:pPr>
        <w:spacing w:after="0"/>
        <w:ind w:left="0"/>
        <w:jc w:val="both"/>
      </w:pPr>
      <w:r>
        <w:rPr>
          <w:rFonts w:ascii="Times New Roman"/>
          <w:b w:val="false"/>
          <w:i w:val="false"/>
          <w:color w:val="000000"/>
          <w:sz w:val="28"/>
        </w:rPr>
        <w:t>
      Индексі: 13-жд.</w:t>
      </w:r>
    </w:p>
    <w:p>
      <w:pPr>
        <w:spacing w:after="0"/>
        <w:ind w:left="0"/>
        <w:jc w:val="both"/>
      </w:pPr>
      <w:r>
        <w:rPr>
          <w:rFonts w:ascii="Times New Roman"/>
          <w:b w:val="false"/>
          <w:i w:val="false"/>
          <w:color w:val="000000"/>
          <w:sz w:val="28"/>
        </w:rPr>
        <w:t xml:space="preserve">
      Кезеңділігі: тоқсандық </w:t>
      </w:r>
    </w:p>
    <w:p>
      <w:pPr>
        <w:spacing w:after="0"/>
        <w:ind w:left="0"/>
        <w:jc w:val="both"/>
      </w:pPr>
      <w:r>
        <w:rPr>
          <w:rFonts w:ascii="Times New Roman"/>
          <w:b w:val="false"/>
          <w:i w:val="false"/>
          <w:color w:val="000000"/>
          <w:sz w:val="28"/>
        </w:rPr>
        <w:t>
      Ұсынады: Қазақстан Республикасы Ауыл шаруашылығы министрлігі Орман шаруашылығы және жануарлар дүниесі комитетінің аумақтық бөлімшелері.</w:t>
      </w:r>
    </w:p>
    <w:p>
      <w:pPr>
        <w:spacing w:after="0"/>
        <w:ind w:left="0"/>
        <w:jc w:val="both"/>
      </w:pPr>
      <w:r>
        <w:rPr>
          <w:rFonts w:ascii="Times New Roman"/>
          <w:b w:val="false"/>
          <w:i w:val="false"/>
          <w:color w:val="000000"/>
          <w:sz w:val="28"/>
        </w:rPr>
        <w:t>
      Нысан қайда ұсынылады: Қазақстан Республикасы Ауыл шаруашылығы министрлігі Орман шаруашылығы және жануарлар дүниесі комитетіне одан әрі ұсынуы үшін Қазақстан Республикасы Ауыл шаруашылығы министрлігі Орман шаруашылығы және жануарлар дүниесі комитетінің аумақтық бөлімшелеріне.</w:t>
      </w:r>
    </w:p>
    <w:p>
      <w:pPr>
        <w:spacing w:after="0"/>
        <w:ind w:left="0"/>
        <w:jc w:val="both"/>
      </w:pPr>
      <w:r>
        <w:rPr>
          <w:rFonts w:ascii="Times New Roman"/>
          <w:b w:val="false"/>
          <w:i w:val="false"/>
          <w:color w:val="000000"/>
          <w:sz w:val="28"/>
        </w:rPr>
        <w:t>
      Ұсыну мерзімі: жануарлар дүниесін пайдаланушылар үшін Қазақстан Республикасы Ауыл шаруашылығы министрлігі Орман шаруашылығы және жануарлар дүниесі комитетінің аумақтық бөлімшелеріне есепті кезеңнен кейінгі тоқсанның 5-күнінен кешіктірмей;</w:t>
      </w:r>
    </w:p>
    <w:p>
      <w:pPr>
        <w:spacing w:after="0"/>
        <w:ind w:left="0"/>
        <w:jc w:val="both"/>
      </w:pPr>
      <w:r>
        <w:rPr>
          <w:rFonts w:ascii="Times New Roman"/>
          <w:b w:val="false"/>
          <w:i w:val="false"/>
          <w:color w:val="000000"/>
          <w:sz w:val="28"/>
        </w:rPr>
        <w:t>
      аумақтық органдар үшін Қазақстан Республикасы Ауыл шаруашылығы министрлігі Орман шаруашылығы және жануарлар дүниесі комитетіне есепті кезеңнен кейінгі тоқсанның 10-күнінен кешіктірмей.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45"/>
        <w:gridCol w:w="2684"/>
        <w:gridCol w:w="823"/>
        <w:gridCol w:w="458"/>
        <w:gridCol w:w="464"/>
        <w:gridCol w:w="461"/>
        <w:gridCol w:w="466"/>
        <w:gridCol w:w="312"/>
        <w:gridCol w:w="315"/>
        <w:gridCol w:w="313"/>
        <w:gridCol w:w="315"/>
        <w:gridCol w:w="628"/>
        <w:gridCol w:w="629"/>
        <w:gridCol w:w="663"/>
        <w:gridCol w:w="665"/>
        <w:gridCol w:w="629"/>
        <w:gridCol w:w="630"/>
      </w:tblGrid>
      <w:tr>
        <w:trPr>
          <w:trHeight w:val="30" w:hRule="atLeast"/>
        </w:trPr>
        <w:tc>
          <w:tcPr>
            <w:tcW w:w="18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 атауы</w:t>
            </w:r>
          </w:p>
        </w:tc>
        <w:tc>
          <w:tcPr>
            <w:tcW w:w="8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әкімдігінің табиғат пайдалану басқармасының орман қорғау жөніндегі мемлекеттік мекемесі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Аңшылық ісін пайдаланушылар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қорғалатын табиғи аумақтар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шаруашылығы және жануарлар дүниесі аумақтық инспекциясы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бойынша жиыны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тоқсан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басынан бері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тоқсан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басынан бері</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тоқсан бойынша</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басынан бері</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тоқсан бойынша</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басынан бері</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тоқсан бойынша</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басынан бері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Жүргізілген рейд/тексерулер</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дана/дана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бұзушылықтар саны, барлығы:</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аң аулау қағидаларын бұзу;</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аң аулау қағидаларын өрескел бұзу;</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ағаштар мен бұталарды заңсыз кесу және бүлдіру</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ормандағы өрт қауіпсіздігі талаптары мен санитариялық қағидаларды бұзу;</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басқа да орман тәртібін бұзушылықтар</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ерекше қорғалатын табиғи аумақтар режимін бұзу, басқалар</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балық аулау және балық қорларын қорғау қағидаларын бұзу</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балық аулау қағидаларын өрескел бұзу</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Табиғат қорғау органдарымен және құқық қорғау мекемесімен бірлесіп анықталған бұзушылықтар</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Бұзушылыққа жол берген, барлығы:</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-лауазымды адамдар;</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адамдар;</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қызметшілер;</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басшылары;</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Табиғат қорғау заңнамасын бұзушылықтар туралы жасалған хаттамалардың (актілердің) саны, барлығы:</w:t>
            </w:r>
            <w:r>
              <w:br/>
            </w:r>
            <w:r>
              <w:rPr>
                <w:rFonts w:ascii="Times New Roman"/>
                <w:b w:val="false"/>
                <w:i w:val="false"/>
                <w:color w:val="000000"/>
                <w:sz w:val="20"/>
              </w:rPr>
              <w:t>
барлық заңнамалар</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аңшылық бойынша</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бойынша</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бойынша</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қорғалатын табиғи аумақтар режимі, басқалары бұзылды</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иесіз істер (саны/ залал келтірілді)</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жағдай/мың теңге</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аңшылық бойынша</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бойынша</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бойынша</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қорғалатын табиғи аумақтар режимі бұзылды</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Айыппұл салынғандар</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мың теңге</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аңшылық бойынша</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бойынша</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бойынша</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қорғалатын табиғи аумақтар режимі, басқалар бұзылды</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өндіріліп алынған айыппұл:</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мың теңге</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аңшылық бойынша</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бойынша</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бойынша</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қорғалатын табиғи аумақтар режимі, басқалар бұзылды</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өткен жылдан ауысқаны</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аңшылық бойынша</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бойынша</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бойынша</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қорғалатын табиғи аумақтар режимі, басқалар бұзылды</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Келтірілген залал сомасы, барлығы</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аңшылық бойынша</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адам/мың теңге</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бойынша</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адам/мың теңге</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бойынша</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адам/мың теңге</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қорғалатын табиғи аумақтар режимі, басқалар бұзылды</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адам/мың теңге</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Ерікті түрде өтелгені</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адам/мың теңге</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аңшылық бойынша</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адам/мың теңге</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бойынша</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адам/мың теңге</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бойынша</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адам/мың теңге</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қорғалатын табиғи аумақтар режимі, басқалар бұзылды</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адам/мың теңге</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талапарыз (келтірілген залал)</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мың теңге</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аңшылық бойынша</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бойынша</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бойынша</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қорғалатын табиғи аумақтар режимі, басқалар бұзылды</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арыз өндіріліп алынды:</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мың теңге</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аңшылық бойынша</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бойынша</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бойынша</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қорғалатын табиғи аумақтар режимі, басқалар бұзылды</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өткен жылдан ауысқаны</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аңшылық бойынша</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бойынша</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бойынша</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қорғалатын табиғи аумақтар режимі, басқалар бұзылды</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қарауға берілген (жіберілген) хаттама</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істер департаменті</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аңшылық бойынша</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бойынша</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бойынша</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қорғалатын табиғи аумақтар режимі, басқалар бұзылды</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-Соттар</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аңшылық бойынша</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бойынша</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бойынша</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қорғалатын табиғи аумақтар режимі, басқалар бұзылды</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-Прокуратура</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аңшылық бойынша</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бойынша</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бойынша</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қорғалатын табиғи аумақтар режимі, басқалар бұзылды</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10.16</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10.17</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қаралды:</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10.18</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аңшылық бойынша</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10.19</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бойынша</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бойынша</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10.21</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қорғалатын табиғи аумақтар режимі, басқалар бұзылды</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10.22</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қараудан бас тартылды:</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10.23</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аңшылық бойынша</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10.24</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бойынша</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10.25</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бойынша</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10.26</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қорғалатын табиғи аумақтар режимі, басқалар бұзылды</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бұзушылардан алынды/соттар тәркіледі:</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браконьерлік құралдары,</w:t>
            </w:r>
            <w:r>
              <w:br/>
            </w:r>
            <w:r>
              <w:rPr>
                <w:rFonts w:ascii="Times New Roman"/>
                <w:b w:val="false"/>
                <w:i w:val="false"/>
                <w:color w:val="000000"/>
                <w:sz w:val="20"/>
              </w:rPr>
              <w:t>
барлығы</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 ішінде</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ойық ұңғылы мылтық</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тегіс ұңғылы</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көлік құралдары</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жүзу құралдары</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аулау құралдары</w:t>
            </w:r>
            <w:r>
              <w:br/>
            </w:r>
            <w:r>
              <w:rPr>
                <w:rFonts w:ascii="Times New Roman"/>
                <w:b w:val="false"/>
                <w:i w:val="false"/>
                <w:color w:val="000000"/>
                <w:sz w:val="20"/>
              </w:rPr>
              <w:t>
(сүзекі, ау)</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басқа құралдар</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Заңсыз олжаланған өнім</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жабайы жануарлар (киіктен, аушы жыртқыш құстардан басқа)</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ұша/ұша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киік</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ұша/ұша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киіктің мүйізі</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дана/дана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аушы жыртқыш құстар (ителгі және т.б.)</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дарақ/дарақ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сүрек</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текше метр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балық түрлері</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кг/кг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бекіре балығының түрлері</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кг/кг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Тәркіленген заттарды өткізуден түскен қаражат</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жауапкершілікке тартылғаны</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лауазымды адамдар;</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жеке адамдар;</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мемлекеттік қызметшілер;</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басшылары;</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 жауапқа тартылғаны</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лауазымды адамдар;</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жеке адамдар;</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мемлекеттік қызметшілер;</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мемлекеттік органдардың басшылары;</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Бұқаралық ақпарат құралдарында жарияланғаны:</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газеттерде, журналдарда жарияланған мақалалар, жазбалар</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аңшылық бойынша</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бойынша</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бойынша</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 мен теледидардан берілген хабарлар</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аңшылық бойынша</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бойынша</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бойынша</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Басшы немесе оның міндеттерін атқарушы:            Мөрдің (бар</w:t>
      </w:r>
    </w:p>
    <w:p>
      <w:pPr>
        <w:spacing w:after="0"/>
        <w:ind w:left="0"/>
        <w:jc w:val="both"/>
      </w:pPr>
      <w:r>
        <w:rPr>
          <w:rFonts w:ascii="Times New Roman"/>
          <w:b w:val="false"/>
          <w:i w:val="false"/>
          <w:color w:val="000000"/>
          <w:sz w:val="28"/>
        </w:rPr>
        <w:t>
      ___________________________________ __________      болса) орны</w:t>
      </w:r>
    </w:p>
    <w:p>
      <w:pPr>
        <w:spacing w:after="0"/>
        <w:ind w:left="0"/>
        <w:jc w:val="both"/>
      </w:pPr>
      <w:r>
        <w:rPr>
          <w:rFonts w:ascii="Times New Roman"/>
          <w:b w:val="false"/>
          <w:i w:val="false"/>
          <w:color w:val="000000"/>
          <w:sz w:val="28"/>
        </w:rPr>
        <w:t>
      (аты, әкесінің аты (бар болcа), тегі)      (қолы)</w:t>
      </w:r>
    </w:p>
    <w:p>
      <w:pPr>
        <w:spacing w:after="0"/>
        <w:ind w:left="0"/>
        <w:jc w:val="both"/>
      </w:pPr>
      <w:r>
        <w:rPr>
          <w:rFonts w:ascii="Times New Roman"/>
          <w:b w:val="false"/>
          <w:i w:val="false"/>
          <w:color w:val="000000"/>
          <w:sz w:val="28"/>
        </w:rPr>
        <w:t>
      Орындаушы: ___________________________________ __________</w:t>
      </w:r>
    </w:p>
    <w:p>
      <w:pPr>
        <w:spacing w:after="0"/>
        <w:ind w:left="0"/>
        <w:jc w:val="both"/>
      </w:pPr>
      <w:r>
        <w:rPr>
          <w:rFonts w:ascii="Times New Roman"/>
          <w:b w:val="false"/>
          <w:i w:val="false"/>
          <w:color w:val="000000"/>
          <w:sz w:val="28"/>
        </w:rPr>
        <w:t>
      (аты, әкесінің аты (бар болcа), тегі)      (қолы)</w:t>
      </w:r>
    </w:p>
    <w:p>
      <w:pPr>
        <w:spacing w:after="0"/>
        <w:ind w:left="0"/>
        <w:jc w:val="both"/>
      </w:pPr>
      <w:r>
        <w:rPr>
          <w:rFonts w:ascii="Times New Roman"/>
          <w:b w:val="false"/>
          <w:i w:val="false"/>
          <w:color w:val="000000"/>
          <w:sz w:val="28"/>
        </w:rPr>
        <w:t>
      Орындаушының телефон нөмірі, электрондық мекенжайы: ________________________</w:t>
      </w:r>
    </w:p>
    <w:p>
      <w:pPr>
        <w:spacing w:after="0"/>
        <w:ind w:left="0"/>
        <w:jc w:val="both"/>
      </w:pPr>
      <w:r>
        <w:rPr>
          <w:rFonts w:ascii="Times New Roman"/>
          <w:b w:val="false"/>
          <w:i w:val="false"/>
          <w:color w:val="000000"/>
          <w:sz w:val="28"/>
        </w:rPr>
        <w:t>
      Әкімшілік деректерді жинауға арналған нысанды толтыру бойынша түсіндірме осы Нысанға қосымшада келтірілген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деректерді жинауға</w:t>
            </w:r>
            <w:r>
              <w:br/>
            </w:r>
            <w:r>
              <w:rPr>
                <w:rFonts w:ascii="Times New Roman"/>
                <w:b w:val="false"/>
                <w:i w:val="false"/>
                <w:color w:val="000000"/>
                <w:sz w:val="20"/>
              </w:rPr>
              <w:t>арналған нысанға қосымша</w:t>
            </w:r>
          </w:p>
        </w:tc>
      </w:tr>
    </w:tbl>
    <w:bookmarkStart w:name="z245" w:id="218"/>
    <w:p>
      <w:pPr>
        <w:spacing w:after="0"/>
        <w:ind w:left="0"/>
        <w:jc w:val="left"/>
      </w:pPr>
      <w:r>
        <w:rPr>
          <w:rFonts w:ascii="Times New Roman"/>
          <w:b/>
          <w:i w:val="false"/>
          <w:color w:val="000000"/>
        </w:rPr>
        <w:t xml:space="preserve"> Әкімшілік деректер жинауға арналған нысанды толтыру бойынша түсіндірме Браконьерлікке қарсы күрес туралы мәліметтер</w:t>
      </w:r>
    </w:p>
    <w:bookmarkEnd w:id="218"/>
    <w:bookmarkStart w:name="z246" w:id="219"/>
    <w:p>
      <w:pPr>
        <w:spacing w:after="0"/>
        <w:ind w:left="0"/>
        <w:jc w:val="left"/>
      </w:pPr>
      <w:r>
        <w:rPr>
          <w:rFonts w:ascii="Times New Roman"/>
          <w:b/>
          <w:i w:val="false"/>
          <w:color w:val="000000"/>
        </w:rPr>
        <w:t xml:space="preserve"> 1-тарау. Жалпы ережелер</w:t>
      </w:r>
    </w:p>
    <w:bookmarkEnd w:id="219"/>
    <w:bookmarkStart w:name="z247" w:id="220"/>
    <w:p>
      <w:pPr>
        <w:spacing w:after="0"/>
        <w:ind w:left="0"/>
        <w:jc w:val="both"/>
      </w:pPr>
      <w:r>
        <w:rPr>
          <w:rFonts w:ascii="Times New Roman"/>
          <w:b w:val="false"/>
          <w:i w:val="false"/>
          <w:color w:val="000000"/>
          <w:sz w:val="28"/>
        </w:rPr>
        <w:t xml:space="preserve">
      1. Әкімшілік деректер жинауға арналған "Браконьерлікке күрес туралы мәліметтер" нысаны (бұдан әрі – Нысан) "Жануарлар дүниесiн қорғау, өсiмiн молайту және пайдалану туралы" 2004 жылғы 9 шілдедегі Қазақстан Республикасы Заңының (бұдан әрі – Заң) 9-бабы 1-тармағының </w:t>
      </w:r>
      <w:r>
        <w:rPr>
          <w:rFonts w:ascii="Times New Roman"/>
          <w:b w:val="false"/>
          <w:i w:val="false"/>
          <w:color w:val="000000"/>
          <w:sz w:val="28"/>
        </w:rPr>
        <w:t>3) тармақшасына</w:t>
      </w:r>
      <w:r>
        <w:rPr>
          <w:rFonts w:ascii="Times New Roman"/>
          <w:b w:val="false"/>
          <w:i w:val="false"/>
          <w:color w:val="000000"/>
          <w:sz w:val="28"/>
        </w:rPr>
        <w:t xml:space="preserve"> сәйкес әзірленді.</w:t>
      </w:r>
    </w:p>
    <w:bookmarkEnd w:id="220"/>
    <w:p>
      <w:pPr>
        <w:spacing w:after="0"/>
        <w:ind w:left="0"/>
        <w:jc w:val="both"/>
      </w:pPr>
      <w:r>
        <w:rPr>
          <w:rFonts w:ascii="Times New Roman"/>
          <w:b w:val="false"/>
          <w:i w:val="false"/>
          <w:color w:val="000000"/>
          <w:sz w:val="28"/>
        </w:rPr>
        <w:t>
      Нысанның негізгі мақсаты браконъерлікпен күрес жөнінде мониторинг жүргізу болып табылады.</w:t>
      </w:r>
    </w:p>
    <w:bookmarkStart w:name="z248" w:id="221"/>
    <w:p>
      <w:pPr>
        <w:spacing w:after="0"/>
        <w:ind w:left="0"/>
        <w:jc w:val="both"/>
      </w:pPr>
      <w:r>
        <w:rPr>
          <w:rFonts w:ascii="Times New Roman"/>
          <w:b w:val="false"/>
          <w:i w:val="false"/>
          <w:color w:val="000000"/>
          <w:sz w:val="28"/>
        </w:rPr>
        <w:t xml:space="preserve">
      2. Нысанды облыс әкімдігінің табиғат пайдалану басқармасының орман қорғау жөніндегі мемлекеттік мекемелері, аңшылық ісін пайдаланушылар, ерекше қорғалатын табиғи аумақтар, орман шаруашылығы және жануарлар дүниесі аумақтық инспекциясы толтырады және тоқсанына бір рет, тоқсан біткеннен кейін 5-күнінен кешіктірмей, жылдық есепті есепті жыл аяқталғаннан кейін қаңтардың 15-күнінен кешіктірмей Қазақстан Республикасы Ауыл шаруашылығы министрлігінің Орман шаруашылығы және жануарлар дүниесі комитетіне ұсынады. </w:t>
      </w:r>
    </w:p>
    <w:bookmarkEnd w:id="221"/>
    <w:bookmarkStart w:name="z249" w:id="222"/>
    <w:p>
      <w:pPr>
        <w:spacing w:after="0"/>
        <w:ind w:left="0"/>
        <w:jc w:val="both"/>
      </w:pPr>
      <w:r>
        <w:rPr>
          <w:rFonts w:ascii="Times New Roman"/>
          <w:b w:val="false"/>
          <w:i w:val="false"/>
          <w:color w:val="000000"/>
          <w:sz w:val="28"/>
        </w:rPr>
        <w:t>
      3. Нысан бастапқы есепке алу деректері негізінде бір жылдың үдемелі қорытындысымен толтырылады және ұсынылады.</w:t>
      </w:r>
    </w:p>
    <w:bookmarkEnd w:id="222"/>
    <w:bookmarkStart w:name="z250" w:id="223"/>
    <w:p>
      <w:pPr>
        <w:spacing w:after="0"/>
        <w:ind w:left="0"/>
        <w:jc w:val="both"/>
      </w:pPr>
      <w:r>
        <w:rPr>
          <w:rFonts w:ascii="Times New Roman"/>
          <w:b w:val="false"/>
          <w:i w:val="false"/>
          <w:color w:val="000000"/>
          <w:sz w:val="28"/>
        </w:rPr>
        <w:t>
      4. Нысанды толтырғанда орындаушы, уәкілетті орган ведомствосы аумақтық бөлімшесінің басшысы қол қояды. Олар болмаған жағдайда, Нысанға олардың міндеттерін атқарушы адамдар қол қояды.</w:t>
      </w:r>
    </w:p>
    <w:bookmarkEnd w:id="223"/>
    <w:bookmarkStart w:name="z251" w:id="224"/>
    <w:p>
      <w:pPr>
        <w:spacing w:after="0"/>
        <w:ind w:left="0"/>
        <w:jc w:val="left"/>
      </w:pPr>
      <w:r>
        <w:rPr>
          <w:rFonts w:ascii="Times New Roman"/>
          <w:b/>
          <w:i w:val="false"/>
          <w:color w:val="000000"/>
        </w:rPr>
        <w:t xml:space="preserve"> 2-тарау. Нысанды толтыру бойынша түсіндірме</w:t>
      </w:r>
    </w:p>
    <w:bookmarkEnd w:id="224"/>
    <w:bookmarkStart w:name="z252" w:id="225"/>
    <w:p>
      <w:pPr>
        <w:spacing w:after="0"/>
        <w:ind w:left="0"/>
        <w:jc w:val="both"/>
      </w:pPr>
      <w:r>
        <w:rPr>
          <w:rFonts w:ascii="Times New Roman"/>
          <w:b w:val="false"/>
          <w:i w:val="false"/>
          <w:color w:val="000000"/>
          <w:sz w:val="28"/>
        </w:rPr>
        <w:t>
      5. Нысанның 1-бағанында өткізілген рейдтер/тексерулер саны көрсетіледі.</w:t>
      </w:r>
    </w:p>
    <w:bookmarkEnd w:id="225"/>
    <w:bookmarkStart w:name="z253" w:id="226"/>
    <w:p>
      <w:pPr>
        <w:spacing w:after="0"/>
        <w:ind w:left="0"/>
        <w:jc w:val="both"/>
      </w:pPr>
      <w:r>
        <w:rPr>
          <w:rFonts w:ascii="Times New Roman"/>
          <w:b w:val="false"/>
          <w:i w:val="false"/>
          <w:color w:val="000000"/>
          <w:sz w:val="28"/>
        </w:rPr>
        <w:t xml:space="preserve">
      6. Нысанның 2-бағанында анықталған бұзушылықтар саны, барлығы; 2.1 оның ішінде, 2.2 аң аулау қағидаларын бұзу, 2.3 аң аулау қағидаларын өрескел бұзу, 2.4 ағашты заңсыз кесу және ағаштар мен бұталарды бүлдіру, 2.5 ормандардағы өрт қауіпсіздігі талаптары мен санитариялық қағидаларды бұзу, 2.6 басқа орман тәртібін бұзушылықтар, 2.7 ерекше қорғалатын табиғи аумақтар режимін бұзу және басқалар, 2.8 балық аулау және балық қорларын қорғау қағидаларын бұзу, 2.9 балық аулау қағидаларын өрескел бұзу, 3.0 құқық қорғау органдарымен және табиғат қорғау мекемелерімен бірлесіп анықталған бұзушылықтар көрсетіледі. </w:t>
      </w:r>
    </w:p>
    <w:bookmarkEnd w:id="226"/>
    <w:bookmarkStart w:name="z254" w:id="227"/>
    <w:p>
      <w:pPr>
        <w:spacing w:after="0"/>
        <w:ind w:left="0"/>
        <w:jc w:val="both"/>
      </w:pPr>
      <w:r>
        <w:rPr>
          <w:rFonts w:ascii="Times New Roman"/>
          <w:b w:val="false"/>
          <w:i w:val="false"/>
          <w:color w:val="000000"/>
          <w:sz w:val="28"/>
        </w:rPr>
        <w:t>
      7. Нысанның 3-бағанында жол берілген бұзушылықтар саны, барлығы: 3.1 оның ішінде: 3.2 лауазымды адамдардың, 3.3 жеке адамдардың, 3.4 мемлекеттік қызметшілердің, 3.5 мемлекеттік органдар басшыларының, 3.6 заңды тұлғалардың тәртіп бұзуы көрсетіледі.</w:t>
      </w:r>
    </w:p>
    <w:bookmarkEnd w:id="227"/>
    <w:bookmarkStart w:name="z255" w:id="228"/>
    <w:p>
      <w:pPr>
        <w:spacing w:after="0"/>
        <w:ind w:left="0"/>
        <w:jc w:val="both"/>
      </w:pPr>
      <w:r>
        <w:rPr>
          <w:rFonts w:ascii="Times New Roman"/>
          <w:b w:val="false"/>
          <w:i w:val="false"/>
          <w:color w:val="000000"/>
          <w:sz w:val="28"/>
        </w:rPr>
        <w:t xml:space="preserve">
      8. Нысанның 4-бағанында табиғат қорғау заңнамасын бұзу туралы толтырылған хаттамалар (актілер) саны, барлығы: 4.1 аңшылық бойынша, 4.2 орман бойынша, 4.3 балық бойынша, 4.4 ерекше қорғалатын табиғи аумақтар режимін бұзу және басқалар көрсетіледі. </w:t>
      </w:r>
    </w:p>
    <w:bookmarkEnd w:id="228"/>
    <w:bookmarkStart w:name="z256" w:id="229"/>
    <w:p>
      <w:pPr>
        <w:spacing w:after="0"/>
        <w:ind w:left="0"/>
        <w:jc w:val="both"/>
      </w:pPr>
      <w:r>
        <w:rPr>
          <w:rFonts w:ascii="Times New Roman"/>
          <w:b w:val="false"/>
          <w:i w:val="false"/>
          <w:color w:val="000000"/>
          <w:sz w:val="28"/>
        </w:rPr>
        <w:t xml:space="preserve">
      9. Нысанның 5-бағанында иесіз істер мөлшері (саны/келтірілген залал): 5.1 аңшылық бойынша, 5.2 орман бойынша, 5.3 балық бойынша, 5.4 ерекше қорғалатын табиғи аумақтар режимін бұзу және басқалар көрсетіледі. </w:t>
      </w:r>
    </w:p>
    <w:bookmarkEnd w:id="229"/>
    <w:bookmarkStart w:name="z257" w:id="230"/>
    <w:p>
      <w:pPr>
        <w:spacing w:after="0"/>
        <w:ind w:left="0"/>
        <w:jc w:val="both"/>
      </w:pPr>
      <w:r>
        <w:rPr>
          <w:rFonts w:ascii="Times New Roman"/>
          <w:b w:val="false"/>
          <w:i w:val="false"/>
          <w:color w:val="000000"/>
          <w:sz w:val="28"/>
        </w:rPr>
        <w:t xml:space="preserve">
      10. Нысанның 6-бағанында салынған айыппұлдар саны: 6.1 аңшылық бойынша, 6.2 орман бойынша, 6.3 балық бойынша, 6.4 ерекше қорғалатын табиғи аумақтар режимін бұзу және басқалар көрсетіледі. </w:t>
      </w:r>
    </w:p>
    <w:bookmarkEnd w:id="230"/>
    <w:bookmarkStart w:name="z258" w:id="231"/>
    <w:p>
      <w:pPr>
        <w:spacing w:after="0"/>
        <w:ind w:left="0"/>
        <w:jc w:val="both"/>
      </w:pPr>
      <w:r>
        <w:rPr>
          <w:rFonts w:ascii="Times New Roman"/>
          <w:b w:val="false"/>
          <w:i w:val="false"/>
          <w:color w:val="000000"/>
          <w:sz w:val="28"/>
        </w:rPr>
        <w:t xml:space="preserve">
      11. Нысанның 7-бағанында өндіріп алынған айыппұлдар саны: 7.1 аңшылық бойынша, 7.2 орман бойынша, 7.3 балық бойынша, 7.4 ерекше қорғалатын табиғи аумақтар режимін бұзу және басқалар көрсетіледі. </w:t>
      </w:r>
    </w:p>
    <w:bookmarkEnd w:id="231"/>
    <w:bookmarkStart w:name="z259" w:id="232"/>
    <w:p>
      <w:pPr>
        <w:spacing w:after="0"/>
        <w:ind w:left="0"/>
        <w:jc w:val="both"/>
      </w:pPr>
      <w:r>
        <w:rPr>
          <w:rFonts w:ascii="Times New Roman"/>
          <w:b w:val="false"/>
          <w:i w:val="false"/>
          <w:color w:val="000000"/>
          <w:sz w:val="28"/>
        </w:rPr>
        <w:t xml:space="preserve">
      12. Нысанның 7.5-бағанында оның ішінде өткен жылы салынған айыппұлдар саны: 7.6 аңшылық бойынша, 7.7 орман бойынша, 7.8 балық бойынша, 7.9 ерекше қорғалатын табиғи аумақтар режимін бұзу және басқалар көрсетіледі. </w:t>
      </w:r>
    </w:p>
    <w:bookmarkEnd w:id="232"/>
    <w:bookmarkStart w:name="z260" w:id="233"/>
    <w:p>
      <w:pPr>
        <w:spacing w:after="0"/>
        <w:ind w:left="0"/>
        <w:jc w:val="both"/>
      </w:pPr>
      <w:r>
        <w:rPr>
          <w:rFonts w:ascii="Times New Roman"/>
          <w:b w:val="false"/>
          <w:i w:val="false"/>
          <w:color w:val="000000"/>
          <w:sz w:val="28"/>
        </w:rPr>
        <w:t>
      13. Нысанның 8-бағанында келтірілген залал сомасы: 8.1 аңшылық бойынша, 8.2 орман бойынша, 8.3 балық бойынша, 8.4 ерекше қорғалатын табиғи аумақтар режимін бұзу және басқалар көрсетіледі.</w:t>
      </w:r>
    </w:p>
    <w:bookmarkEnd w:id="233"/>
    <w:bookmarkStart w:name="z261" w:id="234"/>
    <w:p>
      <w:pPr>
        <w:spacing w:after="0"/>
        <w:ind w:left="0"/>
        <w:jc w:val="both"/>
      </w:pPr>
      <w:r>
        <w:rPr>
          <w:rFonts w:ascii="Times New Roman"/>
          <w:b w:val="false"/>
          <w:i w:val="false"/>
          <w:color w:val="000000"/>
          <w:sz w:val="28"/>
        </w:rPr>
        <w:t xml:space="preserve">
      14. Нысанның 8-1-бағанында ерікті түрде өтелген айыппұлдар саны: 8.5 аңшылық бойынша, 8.6 орман бойынша, 8.7 балық бойынша, 8.8 ерекше қорғалатын табиғи аумақтар режимін бұзу және басқалар көрсетіледі. </w:t>
      </w:r>
    </w:p>
    <w:bookmarkEnd w:id="234"/>
    <w:bookmarkStart w:name="z262" w:id="235"/>
    <w:p>
      <w:pPr>
        <w:spacing w:after="0"/>
        <w:ind w:left="0"/>
        <w:jc w:val="both"/>
      </w:pPr>
      <w:r>
        <w:rPr>
          <w:rFonts w:ascii="Times New Roman"/>
          <w:b w:val="false"/>
          <w:i w:val="false"/>
          <w:color w:val="000000"/>
          <w:sz w:val="28"/>
        </w:rPr>
        <w:t xml:space="preserve">
      15. Нысанның 8.2-бағанында қойылған талап арыздар (келтірілген залал) саны: 8.9 аңшылық бойынша, 8.10 орман бойынша, 8.11 балық бойынша, 8.12 ерекше қорғалатын табиғи аумақтар режимін бұзу және басқалар көрсетіледі. </w:t>
      </w:r>
    </w:p>
    <w:bookmarkEnd w:id="235"/>
    <w:bookmarkStart w:name="z263" w:id="236"/>
    <w:p>
      <w:pPr>
        <w:spacing w:after="0"/>
        <w:ind w:left="0"/>
        <w:jc w:val="both"/>
      </w:pPr>
      <w:r>
        <w:rPr>
          <w:rFonts w:ascii="Times New Roman"/>
          <w:b w:val="false"/>
          <w:i w:val="false"/>
          <w:color w:val="000000"/>
          <w:sz w:val="28"/>
        </w:rPr>
        <w:t xml:space="preserve">
      16. Нысанның 9-бағанында өндіріп алынған талап арыздар саны: 9.1 аңшылық бойынша, 9.2 орман бойынша, 9.3 балық бойынша, 9.4 ерекше қорғалатын табиғи аумақтар режимін бұзу және басқалар көрсетіледі. </w:t>
      </w:r>
    </w:p>
    <w:bookmarkEnd w:id="236"/>
    <w:bookmarkStart w:name="z264" w:id="237"/>
    <w:p>
      <w:pPr>
        <w:spacing w:after="0"/>
        <w:ind w:left="0"/>
        <w:jc w:val="both"/>
      </w:pPr>
      <w:r>
        <w:rPr>
          <w:rFonts w:ascii="Times New Roman"/>
          <w:b w:val="false"/>
          <w:i w:val="false"/>
          <w:color w:val="000000"/>
          <w:sz w:val="28"/>
        </w:rPr>
        <w:t xml:space="preserve">
      17. Нысанның 9.5-бағанында оның ішінде өткен жылғы айыппұлдар саны: 9.6 аңшылық бойынша, 9.7 орман бойынша, 9.8 балық бойынша, 9.9 ерекше қорғалатын табиғи аумақтар режимін бұзу және басқалар көрсетіледі. </w:t>
      </w:r>
    </w:p>
    <w:bookmarkEnd w:id="237"/>
    <w:bookmarkStart w:name="z265" w:id="238"/>
    <w:p>
      <w:pPr>
        <w:spacing w:after="0"/>
        <w:ind w:left="0"/>
        <w:jc w:val="both"/>
      </w:pPr>
      <w:r>
        <w:rPr>
          <w:rFonts w:ascii="Times New Roman"/>
          <w:b w:val="false"/>
          <w:i w:val="false"/>
          <w:color w:val="000000"/>
          <w:sz w:val="28"/>
        </w:rPr>
        <w:t xml:space="preserve">
      18. Нысанның 10-бағанында қарауға берілген (жіберілген) хаттамалар саны: 10-1 ішкі істер департаменті, 10.2 аңшылық бойынша, 10.3 орман бойынша, 10.4 балық бойынша, ерекше қорғалатын табиғи аумақтар режимін бұзу және басқалар көрсетіледі. </w:t>
      </w:r>
    </w:p>
    <w:bookmarkEnd w:id="238"/>
    <w:bookmarkStart w:name="z266" w:id="239"/>
    <w:p>
      <w:pPr>
        <w:spacing w:after="0"/>
        <w:ind w:left="0"/>
        <w:jc w:val="both"/>
      </w:pPr>
      <w:r>
        <w:rPr>
          <w:rFonts w:ascii="Times New Roman"/>
          <w:b w:val="false"/>
          <w:i w:val="false"/>
          <w:color w:val="000000"/>
          <w:sz w:val="28"/>
        </w:rPr>
        <w:t xml:space="preserve">
      19. Нысанның 10-6-бағанында сотқа қарауға берілген (жіберілген) хаттамалар саны: 10.7 аңшылық бойынша, 10.8 орман бойынша, 10.9 балық бойынша, 10.10 ерекше қорғалатын табиғи аумақтар режимін бұзу және басқалар көрсетіледі. </w:t>
      </w:r>
    </w:p>
    <w:bookmarkEnd w:id="239"/>
    <w:bookmarkStart w:name="z267" w:id="240"/>
    <w:p>
      <w:pPr>
        <w:spacing w:after="0"/>
        <w:ind w:left="0"/>
        <w:jc w:val="both"/>
      </w:pPr>
      <w:r>
        <w:rPr>
          <w:rFonts w:ascii="Times New Roman"/>
          <w:b w:val="false"/>
          <w:i w:val="false"/>
          <w:color w:val="000000"/>
          <w:sz w:val="28"/>
        </w:rPr>
        <w:t xml:space="preserve">
      20. Нысанның 10.11-бағанында прокуратураға қарауға берілген (жіберілген) хаттамалар саны: 10.12 аңшылық бойынша, 10.13 орман бойынша, 10.14 балық бойынша, 10.15 ерекше қорғалатын табиғи аумақтар режимін бұзу және басқалар, 10.16 оның ішінде: 10.17 қаралды. 10.18 аңшылық бойынша, 10.19 орман бойынша, 10.20 балық бойынша, 10.21 ерекше қорғалатын табиғи аумақтар режимін бұзу және басқалар, 10.22 қараудан бас тартылды, 10.23 аңшылық бойынша, 10.24 орман бойынша, 10.25 балық бойынша, 10.26 ерекше қорғалатын табиғи аумақтар режимін бұзу және басқалар көрсетіледі. </w:t>
      </w:r>
    </w:p>
    <w:bookmarkEnd w:id="240"/>
    <w:bookmarkStart w:name="z268" w:id="241"/>
    <w:p>
      <w:pPr>
        <w:spacing w:after="0"/>
        <w:ind w:left="0"/>
        <w:jc w:val="both"/>
      </w:pPr>
      <w:r>
        <w:rPr>
          <w:rFonts w:ascii="Times New Roman"/>
          <w:b w:val="false"/>
          <w:i w:val="false"/>
          <w:color w:val="000000"/>
          <w:sz w:val="28"/>
        </w:rPr>
        <w:t>
      21. Нысанның 11-бағанында бұзушылардан алынған / соттар тәркіленгендер саны; 11.1 браконьерлік құралдары, барлығы, 11.2 уақыт ішінде, 11.3 ойық ұңғылы мылтық, 11.4 тегіс ұңғылы, 11.5 көлік құралдары, 11.6 жүзу құралдары, 11.7 аулау құралдары (сүзек, ау), 11.8 басқа құралдар, 11.9 заңсыз олжаланған өнім, 11.10 жабайы жануарлар, (киіктен, аушы жыртқыш құстардан басқа), 11.11 киік, 11.12 киіктің мүйізі, 11.13 аушы жыртқыш құстар (ителгі және тағы басқа), 11.14 сүрек, 11.15 қара балық түрлері, 11.16 бекіре балықтарының түрлері көрсетіледі.</w:t>
      </w:r>
    </w:p>
    <w:bookmarkEnd w:id="241"/>
    <w:bookmarkStart w:name="z269" w:id="242"/>
    <w:p>
      <w:pPr>
        <w:spacing w:after="0"/>
        <w:ind w:left="0"/>
        <w:jc w:val="both"/>
      </w:pPr>
      <w:r>
        <w:rPr>
          <w:rFonts w:ascii="Times New Roman"/>
          <w:b w:val="false"/>
          <w:i w:val="false"/>
          <w:color w:val="000000"/>
          <w:sz w:val="28"/>
        </w:rPr>
        <w:t xml:space="preserve">
      22. Нысанның 12-бағанында тәркіленген заттарды өткізуден түскен қаражат мөлшері көрсетіледі. </w:t>
      </w:r>
    </w:p>
    <w:bookmarkEnd w:id="242"/>
    <w:bookmarkStart w:name="z270" w:id="243"/>
    <w:p>
      <w:pPr>
        <w:spacing w:after="0"/>
        <w:ind w:left="0"/>
        <w:jc w:val="both"/>
      </w:pPr>
      <w:r>
        <w:rPr>
          <w:rFonts w:ascii="Times New Roman"/>
          <w:b w:val="false"/>
          <w:i w:val="false"/>
          <w:color w:val="000000"/>
          <w:sz w:val="28"/>
        </w:rPr>
        <w:t xml:space="preserve">
      23. Нысанның 13-бағанында әкімшілік жауапкершілікке тартылғандар саны, 13.1 лауазымды адамдар, 13.2 жеке адамдар, 13.3 мемлекеттік қызметшілер, 13.4 мемлекеттік органдардың басшылары, 13.5 заңды тұлғалар көрсетіледі. </w:t>
      </w:r>
    </w:p>
    <w:bookmarkEnd w:id="243"/>
    <w:bookmarkStart w:name="z271" w:id="244"/>
    <w:p>
      <w:pPr>
        <w:spacing w:after="0"/>
        <w:ind w:left="0"/>
        <w:jc w:val="both"/>
      </w:pPr>
      <w:r>
        <w:rPr>
          <w:rFonts w:ascii="Times New Roman"/>
          <w:b w:val="false"/>
          <w:i w:val="false"/>
          <w:color w:val="000000"/>
          <w:sz w:val="28"/>
        </w:rPr>
        <w:t xml:space="preserve">
      24. Нысанның 14-тармағында қылмыстық жауапкершілікке тартылғандар саны, 14.1 лауазымды тұлғалар, 14.2 жеке тұлғалар, 14.3 мемлекеттік қызметшілер, 14.4 мемлекеттік органдардың басшылары, 14.5 заңды тұлғалар. </w:t>
      </w:r>
    </w:p>
    <w:bookmarkEnd w:id="244"/>
    <w:bookmarkStart w:name="z272" w:id="245"/>
    <w:p>
      <w:pPr>
        <w:spacing w:after="0"/>
        <w:ind w:left="0"/>
        <w:jc w:val="both"/>
      </w:pPr>
      <w:r>
        <w:rPr>
          <w:rFonts w:ascii="Times New Roman"/>
          <w:b w:val="false"/>
          <w:i w:val="false"/>
          <w:color w:val="000000"/>
          <w:sz w:val="28"/>
        </w:rPr>
        <w:t>
      25. Нысанның 15-бағанында бұқаралық ақпарат құралдарында жарияланған материалдар саны, 15.1 газеттерде журналдарда жарияланған мақалалар, жазбалар, 15.2 аңшылық бойынша, 15.3 орман бойынша, 15.4 балық бойынша көрсетіледі.</w:t>
      </w:r>
    </w:p>
    <w:bookmarkEnd w:id="245"/>
    <w:bookmarkStart w:name="z273" w:id="246"/>
    <w:p>
      <w:pPr>
        <w:spacing w:after="0"/>
        <w:ind w:left="0"/>
        <w:jc w:val="both"/>
      </w:pPr>
      <w:r>
        <w:rPr>
          <w:rFonts w:ascii="Times New Roman"/>
          <w:b w:val="false"/>
          <w:i w:val="false"/>
          <w:color w:val="000000"/>
          <w:sz w:val="28"/>
        </w:rPr>
        <w:t>
      26. Нысанның 15.5-бағанында радио және теледидардан сөз сөйлеулер саны, 15-6 аңшылық бойынша, 15.7 орман бойынша, 15.8 балық бойынша хабарлар көрсетіледі.</w:t>
      </w:r>
    </w:p>
    <w:bookmarkEnd w:id="246"/>
    <w:p>
      <w:pPr>
        <w:spacing w:after="0"/>
        <w:ind w:left="0"/>
        <w:jc w:val="both"/>
      </w:pPr>
      <w:r>
        <w:rPr>
          <w:rFonts w:ascii="Times New Roman"/>
          <w:b w:val="false"/>
          <w:i w:val="false"/>
          <w:color w:val="000000"/>
          <w:sz w:val="28"/>
        </w:rPr>
        <w:t>
      Әкімшілік-аумақтық объектілер жіктеуіші (ӘАОЖ)</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90"/>
        <w:gridCol w:w="1540"/>
        <w:gridCol w:w="8370"/>
      </w:tblGrid>
      <w:tr>
        <w:trPr>
          <w:trHeight w:val="30" w:hRule="atLeast"/>
        </w:trPr>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Атырау облысы </w:t>
            </w:r>
          </w:p>
        </w:tc>
        <w:tc>
          <w:tcPr>
            <w:tcW w:w="8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230000000</w:t>
            </w:r>
          </w:p>
        </w:tc>
      </w:tr>
      <w:tr>
        <w:trPr>
          <w:trHeight w:val="30" w:hRule="atLeast"/>
        </w:trPr>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Ақтөбе облысы </w:t>
            </w:r>
          </w:p>
        </w:tc>
        <w:tc>
          <w:tcPr>
            <w:tcW w:w="8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150000000</w:t>
            </w:r>
          </w:p>
        </w:tc>
      </w:tr>
      <w:tr>
        <w:trPr>
          <w:trHeight w:val="30" w:hRule="atLeast"/>
        </w:trPr>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8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110000000</w:t>
            </w:r>
          </w:p>
        </w:tc>
      </w:tr>
      <w:tr>
        <w:trPr>
          <w:trHeight w:val="30" w:hRule="atLeast"/>
        </w:trPr>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8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190000000</w:t>
            </w:r>
          </w:p>
        </w:tc>
      </w:tr>
      <w:tr>
        <w:trPr>
          <w:trHeight w:val="30" w:hRule="atLeast"/>
        </w:trPr>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8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630000000</w:t>
            </w:r>
          </w:p>
        </w:tc>
      </w:tr>
      <w:tr>
        <w:trPr>
          <w:trHeight w:val="30" w:hRule="atLeast"/>
        </w:trPr>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8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310000000</w:t>
            </w:r>
          </w:p>
        </w:tc>
      </w:tr>
      <w:tr>
        <w:trPr>
          <w:trHeight w:val="30" w:hRule="atLeast"/>
        </w:trPr>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8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270000000</w:t>
            </w:r>
          </w:p>
        </w:tc>
      </w:tr>
      <w:tr>
        <w:trPr>
          <w:trHeight w:val="30" w:hRule="atLeast"/>
        </w:trPr>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8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350000000</w:t>
            </w:r>
          </w:p>
        </w:tc>
      </w:tr>
      <w:tr>
        <w:trPr>
          <w:trHeight w:val="30" w:hRule="atLeast"/>
        </w:trPr>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8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390000000</w:t>
            </w:r>
          </w:p>
        </w:tc>
      </w:tr>
      <w:tr>
        <w:trPr>
          <w:trHeight w:val="30" w:hRule="atLeast"/>
        </w:trPr>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8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430000000</w:t>
            </w:r>
          </w:p>
        </w:tc>
      </w:tr>
      <w:tr>
        <w:trPr>
          <w:trHeight w:val="30" w:hRule="atLeast"/>
        </w:trPr>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8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550000000</w:t>
            </w:r>
          </w:p>
        </w:tc>
      </w:tr>
      <w:tr>
        <w:trPr>
          <w:trHeight w:val="30" w:hRule="atLeast"/>
        </w:trPr>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8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590000000</w:t>
            </w:r>
          </w:p>
        </w:tc>
      </w:tr>
      <w:tr>
        <w:trPr>
          <w:trHeight w:val="30" w:hRule="atLeast"/>
        </w:trPr>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8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510000000</w:t>
            </w:r>
          </w:p>
        </w:tc>
      </w:tr>
      <w:tr>
        <w:trPr>
          <w:trHeight w:val="30" w:hRule="atLeast"/>
        </w:trPr>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8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470000000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