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1659" w14:textId="2ec1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2019-2021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23 мамырдағы № 41 бұйрығы. Қазақстан Республикасының Әділет министрлігінде 2019 жылғы 24 мамырда № 18728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164-бабының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жергілікті атқарушы органдардың 2019-2021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w:t>
      </w:r>
      <w:r>
        <w:rPr>
          <w:rFonts w:ascii="Times New Roman"/>
          <w:b w:val="false"/>
          <w:i w:val="false"/>
          <w:color w:val="000000"/>
          <w:sz w:val="28"/>
        </w:rPr>
        <w:t>лимиттерi</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Ұлттық экономика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23 мамырдағы</w:t>
            </w:r>
            <w:r>
              <w:br/>
            </w:r>
            <w:r>
              <w:rPr>
                <w:rFonts w:ascii="Times New Roman"/>
                <w:b w:val="false"/>
                <w:i w:val="false"/>
                <w:color w:val="000000"/>
                <w:sz w:val="20"/>
              </w:rPr>
              <w:t>№ 41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Жергілікті атқарушы органдардың 2019-2021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лимиттері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326"/>
        <w:gridCol w:w="2043"/>
        <w:gridCol w:w="1793"/>
        <w:gridCol w:w="2043"/>
        <w:gridCol w:w="1793"/>
        <w:gridCol w:w="2043"/>
        <w:gridCol w:w="1795"/>
      </w:tblGrid>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мемлекеттік-жекешелік әріптестік жобалары бойынша мемлекеттік міндеттемелерінің , оның ішінде мемлекеттік концессиялық міндеттемелерінің лимиті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МЖӘ ММ лимиті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лимиті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МЖӘ ММ лимиті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лимиті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МЖӘ ММ лимиті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лимиті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34 406 105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25 834 850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36 955 430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28 384 175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39 631 505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31 060 251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33 266 189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13 545 330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34 650 788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14 929 929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37 849 128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18 128 269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73 296 654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64 305 176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68 083 959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59 092 481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73 855 291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64 863 813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45 557 693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24 099 317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49 397 300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27 938 924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55 674 223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34 215 847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55 877 757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23 240 649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56 357 791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23 720 683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60 461 930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27 824 822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43 529 202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42 317 988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43 311 482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42 100 268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45 665 278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44 454 064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24 855 290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22 106 030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24 508 057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21 758 797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26 753 295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24 004 035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49 426 556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49 426 556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52 640 593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52 640 593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57 454 164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57 454 164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35 421 128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18 996 076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36 377 230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19 952 178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39 064 414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22 639 362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35 783 845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25 281 616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39 061 049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28 558 820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41 149 559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30 647 330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30 985 394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25 747 359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34 177 312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28 939 277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38 498 830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33 260 795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32 659 408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23 859 552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34 498 569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25 698 713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38 014 734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29 214 878</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27 354 264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23 959 446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27 965 151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24 570 333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29 781 379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26 386 561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91 140 394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77 923 133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89 001 266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75 784 005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92 665 412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79 448 151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63 140 851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37 424 917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46 913 440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21 197 506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51 924 381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26 208 447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214 977 343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165 109 650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256 957 372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207 089 679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269 300 482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219 432 789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136 357 482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98 877 015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150 493 240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113 012 773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169 422 014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131 941 547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1 028 035 554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762 054 660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1 081 350 028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815 369 133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1 167 166 019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908 483 815</w:t>
            </w:r>
          </w:p>
        </w:tc>
      </w:tr>
    </w:tbl>
    <w:p>
      <w:pPr>
        <w:spacing w:after="0"/>
        <w:ind w:left="0"/>
        <w:jc w:val="both"/>
      </w:pPr>
      <w:r>
        <w:rPr>
          <w:rFonts w:ascii="Times New Roman"/>
          <w:b w:val="false"/>
          <w:i w:val="false"/>
          <w:color w:val="000000"/>
          <w:sz w:val="28"/>
        </w:rPr>
        <w:t>
      Ескертпе: аббервиатуралардың толық жазылуы: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МЖӘ ММ – мемлекеттік-жекешелік әріптестік жобалары бойынша мемлекеттік міндеттемелер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