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e9187" w14:textId="bfe91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"Әкету кедендік бажы қолданылатын тауарлар тізбесін, мөлшерлемелер көлемін және олардың қолданылу мерзімін және Шикі мұнай мен мұнайдан өндірілген тауарларға әкету кедендік бажы мөлшерлемелерінің көлемін есептеу қағидаларын бекіту туралы" Қазақстан Республикасы Ұлттық экономика министрінің 2016 жылғы 17 ақпандағы № 81 бұйрығына өзгеріс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2019 жылғы 24 мамырдағы № 42 бұйрығы. Қазақстан Республикасының Әділет министрлігінде 2019 жылғы 27 мамырда № 18729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"Әкету кедендік бажы қолданылатын тауарлар тізбесін, мөлшерлемелер көлемін және олардың қолданылу мерзімін және Шикі мұнай мен мұнайдан өндірілген тауарларға әкету кедендік бажы мөлшерлемелерінің көлемін есептеу қағидаларын бекіту туралы" Қазақстан Республикасы Ұлттық экономика министрінің 2016 жылғы 17 ақпандағы № 81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13217 болып тіркелген, 2016 жылғы 25 ақпанда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Әкету кедендік бажы қолданылатын тауарлар тізбесі, мөлшерлемелер көлемі және олардың қолданылу </w:t>
      </w:r>
      <w:r>
        <w:rPr>
          <w:rFonts w:ascii="Times New Roman"/>
          <w:b w:val="false"/>
          <w:i w:val="false"/>
          <w:color w:val="000000"/>
          <w:sz w:val="28"/>
        </w:rPr>
        <w:t>мерзімінде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"Әкету кедендік бажы қолданылатын тауарлардың жекелеген түрлері, мөлшерлемелер көлемі және олардың қолданылу мерзімі" деген 1-бөлімде:</w:t>
      </w:r>
    </w:p>
    <w:bookmarkEnd w:id="3"/>
    <w:bookmarkStart w:name="z5" w:id="4"/>
    <w:p>
      <w:pPr>
        <w:spacing w:after="0"/>
        <w:ind w:left="0"/>
        <w:jc w:val="both"/>
      </w:pPr>
      <w:r>
        <w:rPr>
          <w:rFonts w:ascii="Times New Roman"/>
          <w:b w:val="false"/>
          <w:i w:val="false"/>
          <w:color w:val="000000"/>
          <w:sz w:val="28"/>
        </w:rPr>
        <w:t>
      мына:</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7"/>
        <w:gridCol w:w="1414"/>
        <w:gridCol w:w="2036"/>
        <w:gridCol w:w="2263"/>
      </w:tblGrid>
      <w:tr>
        <w:trPr>
          <w:trHeight w:val="30" w:hRule="atLeast"/>
        </w:trPr>
        <w:tc>
          <w:tcPr>
            <w:tcW w:w="6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11, 8607 12, 8607 21 100 0 – 8607 99 800 0, 8607 19 900 0</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локомотивтерінің немесе трамвайдың моторлы вагондарының немесе жылжымалы құрамның бөліктері: жиналған немесе бөлшектелген түрдегі біліктерден басқа; дөңгелек және оның бөлшектері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16,67 % бірақ 1 тоннасына 13,33 евродан кем емес</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13,34 % бірақ 1 тоннасына 11,66 евродан кем емес</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30 қарашадан бастап 2018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бірақ 1 тоннасына 10 евродан кем емес</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30 қарашадан бастап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деген жол алып тасталсын.</w:t>
      </w:r>
    </w:p>
    <w:bookmarkStart w:name="z6" w:id="5"/>
    <w:p>
      <w:pPr>
        <w:spacing w:after="0"/>
        <w:ind w:left="0"/>
        <w:jc w:val="both"/>
      </w:pPr>
      <w:r>
        <w:rPr>
          <w:rFonts w:ascii="Times New Roman"/>
          <w:b w:val="false"/>
          <w:i w:val="false"/>
          <w:color w:val="000000"/>
          <w:sz w:val="28"/>
        </w:rPr>
        <w:t>
      2. Сыртқы сауда қызметін дамыту департаменті заңнамада белгіленген тәртіппен:</w:t>
      </w:r>
    </w:p>
    <w:bookmarkEnd w:id="5"/>
    <w:bookmarkStart w:name="z7" w:id="6"/>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6"/>
    <w:bookmarkStart w:name="z8" w:id="7"/>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7"/>
    <w:bookmarkStart w:name="z9" w:id="8"/>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9"/>
    <w:bookmarkStart w:name="z11"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10"/>
    <w:bookmarkStart w:name="z12"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Дәленов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