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2901be" w14:textId="92901b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"Әуе айлағының (тікұшақ айлағының) жарамдылығы сертификатын беру" мемлекеттік көрсетілетін қызмет регламенттерін бекіту туралы" Қазақстан Республикасы Инвестициялар және даму министрінің 2015 жылғы 28 желтоқсандағы № 1255 бұйрығына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2019 жылғы 3 маусымдағы № 352 бұйрығы. Қазақстан Республикасының Әділет министрлігінде 2019 жылғы 4 маусымда № 18784 болып тіркелді. Күші жойылды - Қазақстан Республикасы Индустрия және инфрақұрылымдық даму министрінің 2020 жылғы 13 қазандағы № 527 бұйрығымен</w:t>
      </w:r>
    </w:p>
    <w:p>
      <w:pPr>
        <w:spacing w:after="0"/>
        <w:ind w:left="0"/>
        <w:jc w:val="both"/>
      </w:pPr>
      <w:r>
        <w:rPr>
          <w:rFonts w:ascii="Times New Roman"/>
          <w:b w:val="false"/>
          <w:i w:val="false"/>
          <w:color w:val="ff0000"/>
          <w:sz w:val="28"/>
        </w:rPr>
        <w:t xml:space="preserve">
      Ескерту. Күші жойылды - ҚР Индустрия және инфрақұрылымдық даму министрінің 13.10.2020 </w:t>
      </w:r>
      <w:r>
        <w:rPr>
          <w:rFonts w:ascii="Times New Roman"/>
          <w:b w:val="false"/>
          <w:i w:val="false"/>
          <w:color w:val="ff0000"/>
          <w:sz w:val="28"/>
        </w:rPr>
        <w:t>№ 527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"Әуе айлағының (тікұшақ айлағының) жарамдылығы сертификатын беру" мемлекеттік көрсетілетін қызмет регламенттерін бекіту туралы" Қазақстан Республикасы Инвестициялар және даму министрінің 2015 жылғы 28 желтоқсандағы № 1255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12942 болып тіркелген, 2016 жылғы 19 ақпандағы "Әділет" ақпараттық-құқықтық жүйесінде жарияланған)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"Әуе айлағының (тікұшақ айлағының) жарамдылығы сертификатын беру" мемлекеттік көрсетілетін қызмет </w:t>
      </w:r>
      <w:r>
        <w:rPr>
          <w:rFonts w:ascii="Times New Roman"/>
          <w:b w:val="false"/>
          <w:i w:val="false"/>
          <w:color w:val="000000"/>
          <w:sz w:val="28"/>
        </w:rPr>
        <w:t>регламентінде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xml:space="preserve">
      "10. Портал арқылы мемлекеттік қызмет көрсету кезінде көрсетілетін қызметті беруші мен көрсетілетін қызметті алушының өтініш жасау тәртібі мен рәсімдерінің (іс-қимылдарының) реттілігі осы регламентке </w:t>
      </w:r>
      <w:r>
        <w:rPr>
          <w:rFonts w:ascii="Times New Roman"/>
          <w:b w:val="false"/>
          <w:i w:val="false"/>
          <w:color w:val="000000"/>
          <w:sz w:val="28"/>
        </w:rPr>
        <w:t>2-қосымшаға</w:t>
      </w:r>
      <w:r>
        <w:rPr>
          <w:rFonts w:ascii="Times New Roman"/>
          <w:b w:val="false"/>
          <w:i w:val="false"/>
          <w:color w:val="000000"/>
          <w:sz w:val="28"/>
        </w:rPr>
        <w:t xml:space="preserve"> сәйкес мемлекеттік қызмет көрсетуге тартылған ақпараттық жүйелердің функционалдық өзара іс-қимылының 1,2-диаграммаларында көрсетілген.</w:t>
      </w:r>
    </w:p>
    <w:bookmarkEnd w:id="3"/>
    <w:p>
      <w:pPr>
        <w:spacing w:after="0"/>
        <w:ind w:left="0"/>
        <w:jc w:val="both"/>
      </w:pPr>
      <w:r>
        <w:rPr>
          <w:rFonts w:ascii="Times New Roman"/>
          <w:b w:val="false"/>
          <w:i w:val="false"/>
          <w:color w:val="000000"/>
          <w:sz w:val="28"/>
        </w:rPr>
        <w:t>
      Көрсетілетін қызметті алушы арқылы қадамдық іс-қимылдар:</w:t>
      </w:r>
    </w:p>
    <w:p>
      <w:pPr>
        <w:spacing w:after="0"/>
        <w:ind w:left="0"/>
        <w:jc w:val="both"/>
      </w:pPr>
      <w:r>
        <w:rPr>
          <w:rFonts w:ascii="Times New Roman"/>
          <w:b w:val="false"/>
          <w:i w:val="false"/>
          <w:color w:val="000000"/>
          <w:sz w:val="28"/>
        </w:rPr>
        <w:t>
      1) көрсетілетін қызметті алушы порталда тіркеуді компьютерінің интернет-браузерінде сақталған өзінің электрондық-цифрлық қолтаңбасының (бұдан әрі – ЭЦҚ) тіркеу куәлігінің көмегімен жүзеге асырады (порталда тіркелмеген көрсетілетін қызметті алушы үшін жүзеге асырылады):</w:t>
      </w:r>
    </w:p>
    <w:p>
      <w:pPr>
        <w:spacing w:after="0"/>
        <w:ind w:left="0"/>
        <w:jc w:val="both"/>
      </w:pPr>
      <w:r>
        <w:rPr>
          <w:rFonts w:ascii="Times New Roman"/>
          <w:b w:val="false"/>
          <w:i w:val="false"/>
          <w:color w:val="000000"/>
          <w:sz w:val="28"/>
        </w:rPr>
        <w:t>
      2) 1-процесс – көрсетілетін қызметті алушының компьютерінің интернет-браузерінде ЭЦҚ тіркеу куәлігін бекіту, мемлекеттік қызметті алу үшін порталда пайдаланушының пароль енгізу процесі (авторландыру процесі);</w:t>
      </w:r>
    </w:p>
    <w:p>
      <w:pPr>
        <w:spacing w:after="0"/>
        <w:ind w:left="0"/>
        <w:jc w:val="both"/>
      </w:pPr>
      <w:r>
        <w:rPr>
          <w:rFonts w:ascii="Times New Roman"/>
          <w:b w:val="false"/>
          <w:i w:val="false"/>
          <w:color w:val="000000"/>
          <w:sz w:val="28"/>
        </w:rPr>
        <w:t>
      3) 1-шарт – логин (бизнес сәйкестендіру нөмірі (бұдан әрі – БСН) және пароль арқылы тіркелген пайдаланушы туралы деректердің түпнұсқалығын порталда тексеру;</w:t>
      </w:r>
    </w:p>
    <w:p>
      <w:pPr>
        <w:spacing w:after="0"/>
        <w:ind w:left="0"/>
        <w:jc w:val="both"/>
      </w:pPr>
      <w:r>
        <w:rPr>
          <w:rFonts w:ascii="Times New Roman"/>
          <w:b w:val="false"/>
          <w:i w:val="false"/>
          <w:color w:val="000000"/>
          <w:sz w:val="28"/>
        </w:rPr>
        <w:t>
      4) 2-процесс – пайдаланушының деректерінде бұзушылықтардың болуы жағдайында авторландырудан бас тарту туралы хабарламаны порталмен қалыптастыру;</w:t>
      </w:r>
    </w:p>
    <w:p>
      <w:pPr>
        <w:spacing w:after="0"/>
        <w:ind w:left="0"/>
        <w:jc w:val="both"/>
      </w:pPr>
      <w:r>
        <w:rPr>
          <w:rFonts w:ascii="Times New Roman"/>
          <w:b w:val="false"/>
          <w:i w:val="false"/>
          <w:color w:val="000000"/>
          <w:sz w:val="28"/>
        </w:rPr>
        <w:t>
      5) 3-процесс – пайдаланушының осы Регламентте көрсетілген қызметтерді таңдауы, қызмет көрсету үшін сұрау салу нысанын экранға шығару және сұрау салу нысанына қажетті құжаттарды электрондық түрде бекітумен, оның құрылымы мен форматтық талаптарын ескере отырып, пайдаланушының нысанды толтыруы (деректер енгізуі);</w:t>
      </w:r>
    </w:p>
    <w:p>
      <w:pPr>
        <w:spacing w:after="0"/>
        <w:ind w:left="0"/>
        <w:jc w:val="both"/>
      </w:pPr>
      <w:r>
        <w:rPr>
          <w:rFonts w:ascii="Times New Roman"/>
          <w:b w:val="false"/>
          <w:i w:val="false"/>
          <w:color w:val="000000"/>
          <w:sz w:val="28"/>
        </w:rPr>
        <w:t>
      6) 4-процесс – "электрондық үкіметтің" төлем шлюзінде көрсетілетін қызметке төлеу, одан кейін бұл ақпарат "Е-лицензиялау" МДҚ АЖ мемлекеттік дерекқордың ақпараттық жүйесіне (бұдан әрі – МДҚ АЖ ) келіп түседі (қажет болған кезде);</w:t>
      </w:r>
    </w:p>
    <w:p>
      <w:pPr>
        <w:spacing w:after="0"/>
        <w:ind w:left="0"/>
        <w:jc w:val="both"/>
      </w:pPr>
      <w:r>
        <w:rPr>
          <w:rFonts w:ascii="Times New Roman"/>
          <w:b w:val="false"/>
          <w:i w:val="false"/>
          <w:color w:val="000000"/>
          <w:sz w:val="28"/>
        </w:rPr>
        <w:t>
      7) 2-шарт "Е-лицензиялау" МДҚ АЖ көрсетілетін қызметке төлеу фактісін тексеру (қажет болған кезде);</w:t>
      </w:r>
    </w:p>
    <w:p>
      <w:pPr>
        <w:spacing w:after="0"/>
        <w:ind w:left="0"/>
        <w:jc w:val="both"/>
      </w:pPr>
      <w:r>
        <w:rPr>
          <w:rFonts w:ascii="Times New Roman"/>
          <w:b w:val="false"/>
          <w:i w:val="false"/>
          <w:color w:val="000000"/>
          <w:sz w:val="28"/>
        </w:rPr>
        <w:t>
      8) 5-процесс – "Е-лицензиялау" МДҚ АЖ көрсетілген қызметке төлеу болмаған жағдайда сұратылған қызметтен бас тарту туралы хабарламаны қалыптастыру (қажет болған кезде);</w:t>
      </w:r>
    </w:p>
    <w:p>
      <w:pPr>
        <w:spacing w:after="0"/>
        <w:ind w:left="0"/>
        <w:jc w:val="both"/>
      </w:pPr>
      <w:r>
        <w:rPr>
          <w:rFonts w:ascii="Times New Roman"/>
          <w:b w:val="false"/>
          <w:i w:val="false"/>
          <w:color w:val="000000"/>
          <w:sz w:val="28"/>
        </w:rPr>
        <w:t>
      9) 6-процесс – сұрау салуды куәландыру (қол қою) үшін пайдаланушының ЭЦҚ тіркеу куәлігін таңдауы;</w:t>
      </w:r>
    </w:p>
    <w:p>
      <w:pPr>
        <w:spacing w:after="0"/>
        <w:ind w:left="0"/>
        <w:jc w:val="both"/>
      </w:pPr>
      <w:r>
        <w:rPr>
          <w:rFonts w:ascii="Times New Roman"/>
          <w:b w:val="false"/>
          <w:i w:val="false"/>
          <w:color w:val="000000"/>
          <w:sz w:val="28"/>
        </w:rPr>
        <w:t>
      10) 3-шарт – порталда ЭЦҚ тіркеу куәлігінің қолданылу мерзімін және қайтарып алынған (күші жойылған) тіркеу куәліктерінің тізімінде болмауын, сондай-ақ сұрау салуда көрсетілген БСН мен ЭЦҚ тіркеу куәлігінде көрсетілген БСН арасындағы сәйкестендіру деректерінің сәйкестігін тексеру;</w:t>
      </w:r>
    </w:p>
    <w:p>
      <w:pPr>
        <w:spacing w:after="0"/>
        <w:ind w:left="0"/>
        <w:jc w:val="both"/>
      </w:pPr>
      <w:r>
        <w:rPr>
          <w:rFonts w:ascii="Times New Roman"/>
          <w:b w:val="false"/>
          <w:i w:val="false"/>
          <w:color w:val="000000"/>
          <w:sz w:val="28"/>
        </w:rPr>
        <w:t>
      11) 7-процесс – пайдаланушының ЭЦҚ түпнұсқалығы расталмаған жағдайда сұратылатын қызметтерден бас тарту туралы хабарламаны қалыптастыру;</w:t>
      </w:r>
    </w:p>
    <w:p>
      <w:pPr>
        <w:spacing w:after="0"/>
        <w:ind w:left="0"/>
        <w:jc w:val="both"/>
      </w:pPr>
      <w:r>
        <w:rPr>
          <w:rFonts w:ascii="Times New Roman"/>
          <w:b w:val="false"/>
          <w:i w:val="false"/>
          <w:color w:val="000000"/>
          <w:sz w:val="28"/>
        </w:rPr>
        <w:t>
      12) 8-процесс – қызметтер көрсетуге сұрау салудың толтырылған нысанын көрсетілетін қызметті алушының ЭЦҚ арқылы сұрау салуды куәландыру (қол қою);</w:t>
      </w:r>
    </w:p>
    <w:p>
      <w:pPr>
        <w:spacing w:after="0"/>
        <w:ind w:left="0"/>
        <w:jc w:val="both"/>
      </w:pPr>
      <w:r>
        <w:rPr>
          <w:rFonts w:ascii="Times New Roman"/>
          <w:b w:val="false"/>
          <w:i w:val="false"/>
          <w:color w:val="000000"/>
          <w:sz w:val="28"/>
        </w:rPr>
        <w:t>
      13) 9-процесс – электрондық құжатты (көрсетілетін қызметті алушының сұрау салуын) "Е-лицензиялау" МДҚ АЖ (бұдан әрі – МДҚ АЖ) тіркеу және "Е-лицензиялау" МДҚ АЖ сұрау салуды өңдеу;</w:t>
      </w:r>
    </w:p>
    <w:p>
      <w:pPr>
        <w:spacing w:after="0"/>
        <w:ind w:left="0"/>
        <w:jc w:val="both"/>
      </w:pPr>
      <w:r>
        <w:rPr>
          <w:rFonts w:ascii="Times New Roman"/>
          <w:b w:val="false"/>
          <w:i w:val="false"/>
          <w:color w:val="000000"/>
          <w:sz w:val="28"/>
        </w:rPr>
        <w:t>
      14) 10-процесс – көрсетілетін қызметті алушының порталмен қалыптастырылған көрсетілетін қызмет нәтижесін (электрондық лицензия) алуы. Электрондық құжат көрсетілетін қызметті берушінің уәкілетті адамының ЭЦҚ пайдалану арқылы қалыптастырылады.".</w:t>
      </w:r>
    </w:p>
    <w:bookmarkStart w:name="z6" w:id="4"/>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Азаматтық авиация комитеті заңнамада белгіленген тәртіппен:</w:t>
      </w:r>
    </w:p>
    <w:bookmarkEnd w:id="4"/>
    <w:bookmarkStart w:name="z7" w:id="5"/>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5"/>
    <w:bookmarkStart w:name="z8" w:id="6"/>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қазақ және орыс тілдерінде Қазақстан Республикасы Нормативтік құқықтық актілерінің эталондық бақылау банкіне ресми жариялау және енгізу үшін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bookmarkEnd w:id="6"/>
    <w:bookmarkStart w:name="z9" w:id="7"/>
    <w:p>
      <w:pPr>
        <w:spacing w:after="0"/>
        <w:ind w:left="0"/>
        <w:jc w:val="both"/>
      </w:pPr>
      <w:r>
        <w:rPr>
          <w:rFonts w:ascii="Times New Roman"/>
          <w:b w:val="false"/>
          <w:i w:val="false"/>
          <w:color w:val="000000"/>
          <w:sz w:val="28"/>
        </w:rPr>
        <w:t>
      3) осы бұйрықты Қазақстан Республикасы Индустрия және инфрақұрылымдық даму министрлігінің интернет-ресурсында орналастыруды қамтамасыз етсін.</w:t>
      </w:r>
    </w:p>
    <w:bookmarkEnd w:id="7"/>
    <w:bookmarkStart w:name="z10" w:id="8"/>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8"/>
    <w:bookmarkStart w:name="z11" w:id="9"/>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br/>
            </w:r>
            <w:r>
              <w:rPr>
                <w:rFonts w:ascii="Times New Roman"/>
                <w:b w:val="false"/>
                <w:i/>
                <w:color w:val="000000"/>
                <w:sz w:val="20"/>
              </w:rPr>
              <w:t xml:space="preserve">Индустрия және инфрақұрылымдық даму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Скляр</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