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d9b33" w14:textId="a9d9b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фильмдер деп танылуға үмітті киножобаларды шығару бойынша мемлекеттік қаржылық қолдау көрсету үшін оларды іріктеу қағидаларын бекіту туралы" Қазақстан Республикасы Мәдениет және спорт министрі міндетін атқарушысының 2019 жылғы 15 наурыздағы № 64 бұйрығына толықтыру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2019 жылғы 3 шілдедегі № 188 бұйрығы. Қазақстан Республикасының Әділет министрлігінде 2019 жылғы 4 шілдеде № 18975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"Ұлттық фильмдер деп танылуға үмітті киножобаларды шығару бойынша мемлекеттік қаржылық қолдау көрсету үшін оларды іріктеу қағидаларын бекіту туралы" Қазақстан Республикасы Мәдениет және спорт министрі міндетін атқарушысының 2019 жылғы 15 наурыздағы № 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18405 болып тіркелген, 2019 жылғы 1 сәуірде Қазақстан Республикасы нормативтік құқықтық актілерінің эталондық бақылау банкінде жарияланған)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Ұлттық фильмдер деп танылуға үмітті киножобаларды шығару бойынша мемлекеттік қаржылық қолдау көрсету үшін оларды іріктеу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15-тармақпен толықтырылсын:</w:t>
      </w:r>
    </w:p>
    <w:bookmarkEnd w:id="3"/>
    <w:bookmarkStart w:name="z5" w:id="4"/>
    <w:p>
      <w:pPr>
        <w:spacing w:after="0"/>
        <w:ind w:left="0"/>
        <w:jc w:val="both"/>
      </w:pPr>
      <w:r>
        <w:rPr>
          <w:rFonts w:ascii="Times New Roman"/>
          <w:b w:val="false"/>
          <w:i w:val="false"/>
          <w:color w:val="000000"/>
          <w:sz w:val="28"/>
        </w:rPr>
        <w:t xml:space="preserve">
      "15. Осы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11-тармақтарында</w:t>
      </w:r>
      <w:r>
        <w:rPr>
          <w:rFonts w:ascii="Times New Roman"/>
          <w:b w:val="false"/>
          <w:i w:val="false"/>
          <w:color w:val="000000"/>
          <w:sz w:val="28"/>
        </w:rPr>
        <w:t xml:space="preserve"> көрсетілген мерзімдер Орталықтың бірінші жұмыс істейтін жылы алты айға дейін ұзартылады.".</w:t>
      </w:r>
    </w:p>
    <w:bookmarkEnd w:id="4"/>
    <w:bookmarkStart w:name="z6" w:id="5"/>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заңнамада белгіленген тәртіппен:</w:t>
      </w:r>
    </w:p>
    <w:bookmarkEnd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қолданысқа енгізілгеннен кейін күнтізбелік екі күн ішінде Қазақстан Республикасы Мәдениет және спорт министрлігінің интернет-ресурсында орналастыруды;</w:t>
      </w:r>
    </w:p>
    <w:p>
      <w:pPr>
        <w:spacing w:after="0"/>
        <w:ind w:left="0"/>
        <w:jc w:val="both"/>
      </w:pPr>
      <w:r>
        <w:rPr>
          <w:rFonts w:ascii="Times New Roman"/>
          <w:b w:val="false"/>
          <w:i w:val="false"/>
          <w:color w:val="000000"/>
          <w:sz w:val="28"/>
        </w:rPr>
        <w:t>
      4) осы тармақпен көзделген іс-шара орындалғаннан кейін екі жұмыс күні ішінде Қазақстан Республикасы Мәдениет және спорт министрлігінің Заң қызметі департаментіне іс-шараның орындалуы туралы мәлімет ұсынуды қамтамасыз етсін.</w:t>
      </w:r>
    </w:p>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Райымқұлова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