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0e144" w14:textId="a80e1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Адам құқықтары жөніндегі уәкілдің 2013 жылғы 26 қыркүйектегі № 18 өкіміне "Адам құқықтары жөніндегі уәкіл жанындағы Үйлестіру кеңесі туралы ережені бекіту туралы"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Адам құқықтары жөніндегі уәкілдің 2019 жылғы 27 маусымдағы № 15 өкімі. Қазақстан Республикасының Әділет министрлігінде 2019 жылғы 16 шілдеде № 19034 болып тіркелді. Күші жойылды - Адам құқықтары жөніндегі уәкілдің 2023 жылғы 20 қаңтардағы № 1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Адам құқықтары жөніндегі уәкілдің 20.01.2023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Адам құқықтары жөніндегі уәкілдің 2013 жылғы 26 қыркүйектегі № 18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"Адам құқықтары жөніндегі уәкіл жанындағы Үйлестіру кеңесі туралы ережені бекіту туралы" (Нормативтік құқықтық актілерді мемлекеттік тіркеу тізілімінде № 8891 болып тіркелген, 2013 жылғы 28 қарашадағы № 325 (27599) "Егемен Қазақстан" газетінде жарияланған) мынадай өзгертулер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кіріспе мынадай редакцияда жазылсын: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Қылмыстық-атқару кодексінің </w:t>
      </w:r>
      <w:r>
        <w:rPr>
          <w:rFonts w:ascii="Times New Roman"/>
          <w:b w:val="false"/>
          <w:i w:val="false"/>
          <w:color w:val="000000"/>
          <w:sz w:val="28"/>
        </w:rPr>
        <w:t>40-бабы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"Халықтың денсаулығы және денсаулық сақтау жүйесі туралы"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184-2-бабы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"Алкоголизмге, нашақорлық пен уытқұмарлық дертiне шалдыққан ауруларды ерiксiз емдеу туралы" Қазақстан Республикасы Заңының 10-2-бабы, "Адамдарды қоғамнан уақытша оқшаулауды қамтамасыз ететін арнаулы мекемелерде ұстау тәртібі мен шарттары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46-11-бабы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баланың құқықтары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47-2-бабы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"Кәмелетке толмағандар арасындағы құқық бұзушылықтардың профилактикасы мен балалардың қадағалаусыз және панасыз қалуының алдын алу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"Арнаулы әлеуметтік қызметтер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11-2-бабын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мақсатында":";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бекітілген Адам құқықтары жөніндегі уәкіл жанындағы Үйлестіру кеңесі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ережесінің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"Адам құқықтары жөніндегі уәкіл жанындағы Үйлестіру кеңесі (бұдан әрі - Үйлестіру кеңесі) туралы ереже Қазақстан Республикасының Қылмыстық-атқару кодексінің </w:t>
      </w:r>
      <w:r>
        <w:rPr>
          <w:rFonts w:ascii="Times New Roman"/>
          <w:b w:val="false"/>
          <w:i w:val="false"/>
          <w:color w:val="000000"/>
          <w:sz w:val="28"/>
        </w:rPr>
        <w:t>40-бабы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"Халықтың денсаулығы және денсаулық сақтау жүйесі туралы"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184-2-бабы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"Алкоголизмге, нашақорлық пен уытқұмарлық дертiне шалдыққан ауруларды ерiксiз емдеу туралы" Қазақстан Республикасы Заңының 10-2-бабы, "Адамдарды қоғамнан уақытша оқшаулауды қамтамасыз ететін арнаулы мекемелерде ұстау тәртібі мен шарттары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46-11-бабы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баланың құқықтары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47-2-бабы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"Кәмелетке толмағандар арасындағы құқық бұзушылықтардың профилактикасы мен балалардың қадағалаусыз және панасыз қалуының алдын алу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"Арнаулы әлеуметтік қызметтер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11-2-бабына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әзірленген".".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өкім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Республикасындағы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Адам құқықтары жөніндегі уәкіл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Шәкіров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