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8dbdc" w14:textId="568db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(3-шығарылым)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2019 жылғы 30 шілдедегі № 388 бұйрығы. Қазақстан Республикасының Әділет министрлігінде 2019 жылғы 1 тамызда № 19169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Осы бұйрыққа қосымшаға сәйкес Жұмыстар мен жұмысшы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(3-шығарылым)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Еңбек және халықты әлеуметтік қорғау министрлігінің Ұлттық біліктілік жүйесін дамыту және жоспарлау департаменті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жариялауға және Қазақстан Республикасының нормативтік құқықтық актілерінің эталондық бақылау банкіне қосу үшін жіберуді;</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xml:space="preserve">
      3. "Жұмысшылардың жұмыстары мен кәсіптерінің бірыңғай-біліктілік анықтамалығын (3–шығарылым) бекіту туралы" Қазақстан Республикасы Еңбек және халықты әлеуметтік қорғау министрінің 2011 жылғы 13 желтоқсандағы № 432-ө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7373 болып тіркелген, Қазақстан Республикасы Орталық атқарушы және өзге де Орталық мемлекеттік органдарының актілер жинағында 2012 жылғы 4 маусымда жарияланған) күші жойылды деп танылсын.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бірінші вице-министрі Е. Ж. Жылқыбаевқа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2019 жылғы 30 шілдедегі</w:t>
            </w:r>
            <w:r>
              <w:br/>
            </w:r>
            <w:r>
              <w:rPr>
                <w:rFonts w:ascii="Times New Roman"/>
                <w:b w:val="false"/>
                <w:i w:val="false"/>
                <w:color w:val="000000"/>
                <w:sz w:val="20"/>
              </w:rPr>
              <w:t>№ 388 бұйрығына</w:t>
            </w:r>
            <w:r>
              <w:br/>
            </w:r>
            <w:r>
              <w:rPr>
                <w:rFonts w:ascii="Times New Roman"/>
                <w:b w:val="false"/>
                <w:i w:val="false"/>
                <w:color w:val="000000"/>
                <w:sz w:val="20"/>
              </w:rPr>
              <w:t>қосымша</w:t>
            </w:r>
          </w:p>
        </w:tc>
      </w:tr>
    </w:tbl>
    <w:bookmarkStart w:name="z12" w:id="10"/>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(3-шығарылым)</w:t>
      </w:r>
    </w:p>
    <w:bookmarkEnd w:id="10"/>
    <w:bookmarkStart w:name="z13" w:id="11"/>
    <w:p>
      <w:pPr>
        <w:spacing w:after="0"/>
        <w:ind w:left="0"/>
        <w:jc w:val="left"/>
      </w:pPr>
      <w:r>
        <w:rPr>
          <w:rFonts w:ascii="Times New Roman"/>
          <w:b/>
          <w:i w:val="false"/>
          <w:color w:val="000000"/>
        </w:rPr>
        <w:t xml:space="preserve"> 1-тарау. Кіріспе</w:t>
      </w:r>
    </w:p>
    <w:bookmarkEnd w:id="11"/>
    <w:bookmarkStart w:name="z14" w:id="12"/>
    <w:p>
      <w:pPr>
        <w:spacing w:after="0"/>
        <w:ind w:left="0"/>
        <w:jc w:val="both"/>
      </w:pPr>
      <w:r>
        <w:rPr>
          <w:rFonts w:ascii="Times New Roman"/>
          <w:b w:val="false"/>
          <w:i w:val="false"/>
          <w:color w:val="000000"/>
          <w:sz w:val="28"/>
        </w:rPr>
        <w:t>
      1. Жұмыстар мен жұмысшы кәсіптерінің бірыңғай тарифтік-біліктілік анықтамалығының (3-шығарылым) (бұдан әрі – БТБА) тиісті разрядтағы жұмысшы кәсіптерінің тарифтік-біліктілік сипаттамаларында бар, оларды орындау күрделілігіне тиісті құрылыс, монтаждау және жөндеу-құрылыс жұмыстарды қамтиды.</w:t>
      </w:r>
    </w:p>
    <w:bookmarkEnd w:id="12"/>
    <w:bookmarkStart w:name="z15" w:id="13"/>
    <w:p>
      <w:pPr>
        <w:spacing w:after="0"/>
        <w:ind w:left="0"/>
        <w:jc w:val="both"/>
      </w:pPr>
      <w:r>
        <w:rPr>
          <w:rFonts w:ascii="Times New Roman"/>
          <w:b w:val="false"/>
          <w:i w:val="false"/>
          <w:color w:val="000000"/>
          <w:sz w:val="28"/>
        </w:rPr>
        <w:t>
      2. БТБА Қазақстан Республикасы Еңбек және халықты әлеуметтік қорғау министрлігімен әзірленген.</w:t>
      </w:r>
    </w:p>
    <w:bookmarkEnd w:id="13"/>
    <w:bookmarkStart w:name="z16" w:id="14"/>
    <w:p>
      <w:pPr>
        <w:spacing w:after="0"/>
        <w:ind w:left="0"/>
        <w:jc w:val="both"/>
      </w:pPr>
      <w:r>
        <w:rPr>
          <w:rFonts w:ascii="Times New Roman"/>
          <w:b w:val="false"/>
          <w:i w:val="false"/>
          <w:color w:val="000000"/>
          <w:sz w:val="28"/>
        </w:rPr>
        <w:t>
      3. Тарифтік-біліктілік сипаттамалары, ерекше ескертілген жағдайлардан басқа, осы бөлімдерде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w:t>
      </w:r>
    </w:p>
    <w:bookmarkEnd w:id="14"/>
    <w:bookmarkStart w:name="z17" w:id="15"/>
    <w:p>
      <w:pPr>
        <w:spacing w:after="0"/>
        <w:ind w:left="0"/>
        <w:jc w:val="left"/>
      </w:pPr>
      <w:r>
        <w:rPr>
          <w:rFonts w:ascii="Times New Roman"/>
          <w:b/>
          <w:i w:val="false"/>
          <w:color w:val="000000"/>
        </w:rPr>
        <w:t xml:space="preserve"> 2-тарау. Құрылыс, монтаждау және жөндеу-құрылыс жұмыстарының разрядтары бойынша жұмысшы кәсіптерінің тарифтік-біліктілік сипаттамалары</w:t>
      </w:r>
    </w:p>
    <w:bookmarkEnd w:id="15"/>
    <w:bookmarkStart w:name="z18" w:id="16"/>
    <w:p>
      <w:pPr>
        <w:spacing w:after="0"/>
        <w:ind w:left="0"/>
        <w:jc w:val="left"/>
      </w:pPr>
      <w:r>
        <w:rPr>
          <w:rFonts w:ascii="Times New Roman"/>
          <w:b/>
          <w:i w:val="false"/>
          <w:color w:val="000000"/>
        </w:rPr>
        <w:t xml:space="preserve"> 1-параграф. Автоматика аспаптары мен жүйелерін монтаждаушы, 2-разряд</w:t>
      </w:r>
    </w:p>
    <w:bookmarkEnd w:id="16"/>
    <w:bookmarkStart w:name="z19" w:id="17"/>
    <w:p>
      <w:pPr>
        <w:spacing w:after="0"/>
        <w:ind w:left="0"/>
        <w:jc w:val="both"/>
      </w:pPr>
      <w:r>
        <w:rPr>
          <w:rFonts w:ascii="Times New Roman"/>
          <w:b w:val="false"/>
          <w:i w:val="false"/>
          <w:color w:val="000000"/>
          <w:sz w:val="28"/>
        </w:rPr>
        <w:t xml:space="preserve">
      4. Жұмыс сипаттамасы: </w:t>
      </w:r>
    </w:p>
    <w:bookmarkEnd w:id="17"/>
    <w:bookmarkStart w:name="z20" w:id="18"/>
    <w:p>
      <w:pPr>
        <w:spacing w:after="0"/>
        <w:ind w:left="0"/>
        <w:jc w:val="both"/>
      </w:pPr>
      <w:r>
        <w:rPr>
          <w:rFonts w:ascii="Times New Roman"/>
          <w:b w:val="false"/>
          <w:i w:val="false"/>
          <w:color w:val="000000"/>
          <w:sz w:val="28"/>
        </w:rPr>
        <w:t>
      дайын белгілер бойынша құбырлық және электр сымдары үшін бекітпе бөлшектерін орнату;</w:t>
      </w:r>
    </w:p>
    <w:bookmarkEnd w:id="18"/>
    <w:bookmarkStart w:name="z21" w:id="19"/>
    <w:p>
      <w:pPr>
        <w:spacing w:after="0"/>
        <w:ind w:left="0"/>
        <w:jc w:val="both"/>
      </w:pPr>
      <w:r>
        <w:rPr>
          <w:rFonts w:ascii="Times New Roman"/>
          <w:b w:val="false"/>
          <w:i w:val="false"/>
          <w:color w:val="000000"/>
          <w:sz w:val="28"/>
        </w:rPr>
        <w:t>
      жауапты емес бөлшектерді бұрандалау;</w:t>
      </w:r>
    </w:p>
    <w:bookmarkEnd w:id="19"/>
    <w:bookmarkStart w:name="z22" w:id="20"/>
    <w:p>
      <w:pPr>
        <w:spacing w:after="0"/>
        <w:ind w:left="0"/>
        <w:jc w:val="both"/>
      </w:pPr>
      <w:r>
        <w:rPr>
          <w:rFonts w:ascii="Times New Roman"/>
          <w:b w:val="false"/>
          <w:i w:val="false"/>
          <w:color w:val="000000"/>
          <w:sz w:val="28"/>
        </w:rPr>
        <w:t>
      жабдықты бумадан босату және бума материалдарын жинау;</w:t>
      </w:r>
    </w:p>
    <w:bookmarkEnd w:id="20"/>
    <w:bookmarkStart w:name="z23" w:id="21"/>
    <w:p>
      <w:pPr>
        <w:spacing w:after="0"/>
        <w:ind w:left="0"/>
        <w:jc w:val="both"/>
      </w:pPr>
      <w:r>
        <w:rPr>
          <w:rFonts w:ascii="Times New Roman"/>
          <w:b w:val="false"/>
          <w:i w:val="false"/>
          <w:color w:val="000000"/>
          <w:sz w:val="28"/>
        </w:rPr>
        <w:t>
      жабдық пен аппаратураны тазарту және сүрту;</w:t>
      </w:r>
    </w:p>
    <w:bookmarkEnd w:id="21"/>
    <w:bookmarkStart w:name="z24" w:id="22"/>
    <w:p>
      <w:pPr>
        <w:spacing w:after="0"/>
        <w:ind w:left="0"/>
        <w:jc w:val="both"/>
      </w:pPr>
      <w:r>
        <w:rPr>
          <w:rFonts w:ascii="Times New Roman"/>
          <w:b w:val="false"/>
          <w:i w:val="false"/>
          <w:color w:val="000000"/>
          <w:sz w:val="28"/>
        </w:rPr>
        <w:t>
      аппараттарда, кабельдерде, құбырлар мен жабдықтар үшін таңбалық биркалар әзірлеу және орнату;</w:t>
      </w:r>
    </w:p>
    <w:bookmarkEnd w:id="22"/>
    <w:bookmarkStart w:name="z25" w:id="23"/>
    <w:p>
      <w:pPr>
        <w:spacing w:after="0"/>
        <w:ind w:left="0"/>
        <w:jc w:val="both"/>
      </w:pPr>
      <w:r>
        <w:rPr>
          <w:rFonts w:ascii="Times New Roman"/>
          <w:b w:val="false"/>
          <w:i w:val="false"/>
          <w:color w:val="000000"/>
          <w:sz w:val="28"/>
        </w:rPr>
        <w:t>
      құбырларды, вентильдерді, фасонды бөлшектерді, бекітпе бөлшектерін сұрыптау, қосалқы материалдар әзірлеу;</w:t>
      </w:r>
    </w:p>
    <w:bookmarkEnd w:id="23"/>
    <w:bookmarkStart w:name="z26" w:id="24"/>
    <w:p>
      <w:pPr>
        <w:spacing w:after="0"/>
        <w:ind w:left="0"/>
        <w:jc w:val="both"/>
      </w:pPr>
      <w:r>
        <w:rPr>
          <w:rFonts w:ascii="Times New Roman"/>
          <w:b w:val="false"/>
          <w:i w:val="false"/>
          <w:color w:val="000000"/>
          <w:sz w:val="28"/>
        </w:rPr>
        <w:t>
      бөлшектерді егеп кесу және бұранданы қолмен кесу;</w:t>
      </w:r>
    </w:p>
    <w:bookmarkEnd w:id="24"/>
    <w:bookmarkStart w:name="z27" w:id="25"/>
    <w:p>
      <w:pPr>
        <w:spacing w:after="0"/>
        <w:ind w:left="0"/>
        <w:jc w:val="both"/>
      </w:pPr>
      <w:r>
        <w:rPr>
          <w:rFonts w:ascii="Times New Roman"/>
          <w:b w:val="false"/>
          <w:i w:val="false"/>
          <w:color w:val="000000"/>
          <w:sz w:val="28"/>
        </w:rPr>
        <w:t>
      құбырлар мен қысым арматурасын монтаждауға дайындау.</w:t>
      </w:r>
    </w:p>
    <w:bookmarkEnd w:id="25"/>
    <w:bookmarkStart w:name="z28" w:id="26"/>
    <w:p>
      <w:pPr>
        <w:spacing w:after="0"/>
        <w:ind w:left="0"/>
        <w:jc w:val="both"/>
      </w:pPr>
      <w:r>
        <w:rPr>
          <w:rFonts w:ascii="Times New Roman"/>
          <w:b w:val="false"/>
          <w:i w:val="false"/>
          <w:color w:val="000000"/>
          <w:sz w:val="28"/>
        </w:rPr>
        <w:t>
      5. Білуге тиіс:</w:t>
      </w:r>
    </w:p>
    <w:bookmarkEnd w:id="26"/>
    <w:bookmarkStart w:name="z29" w:id="27"/>
    <w:p>
      <w:pPr>
        <w:spacing w:after="0"/>
        <w:ind w:left="0"/>
        <w:jc w:val="both"/>
      </w:pPr>
      <w:r>
        <w:rPr>
          <w:rFonts w:ascii="Times New Roman"/>
          <w:b w:val="false"/>
          <w:i w:val="false"/>
          <w:color w:val="000000"/>
          <w:sz w:val="28"/>
        </w:rPr>
        <w:t>
      жабдықты бумадан босату тәсілдерін;</w:t>
      </w:r>
    </w:p>
    <w:bookmarkEnd w:id="27"/>
    <w:bookmarkStart w:name="z30" w:id="28"/>
    <w:p>
      <w:pPr>
        <w:spacing w:after="0"/>
        <w:ind w:left="0"/>
        <w:jc w:val="both"/>
      </w:pPr>
      <w:r>
        <w:rPr>
          <w:rFonts w:ascii="Times New Roman"/>
          <w:b w:val="false"/>
          <w:i w:val="false"/>
          <w:color w:val="000000"/>
          <w:sz w:val="28"/>
        </w:rPr>
        <w:t xml:space="preserve">
      ең қарапайым такелаждық құрылғылардың түрлері және оларды пайдалану ережелерін; </w:t>
      </w:r>
    </w:p>
    <w:bookmarkEnd w:id="28"/>
    <w:bookmarkStart w:name="z31" w:id="29"/>
    <w:p>
      <w:pPr>
        <w:spacing w:after="0"/>
        <w:ind w:left="0"/>
        <w:jc w:val="both"/>
      </w:pPr>
      <w:r>
        <w:rPr>
          <w:rFonts w:ascii="Times New Roman"/>
          <w:b w:val="false"/>
          <w:i w:val="false"/>
          <w:color w:val="000000"/>
          <w:sz w:val="28"/>
        </w:rPr>
        <w:t>
      бекітпе бөлшектерінің негізгі түрлерін;</w:t>
      </w:r>
    </w:p>
    <w:bookmarkEnd w:id="29"/>
    <w:bookmarkStart w:name="z32" w:id="30"/>
    <w:p>
      <w:pPr>
        <w:spacing w:after="0"/>
        <w:ind w:left="0"/>
        <w:jc w:val="both"/>
      </w:pPr>
      <w:r>
        <w:rPr>
          <w:rFonts w:ascii="Times New Roman"/>
          <w:b w:val="false"/>
          <w:i w:val="false"/>
          <w:color w:val="000000"/>
          <w:sz w:val="28"/>
        </w:rPr>
        <w:t>
      слесарлық аспаптың мақсатын;</w:t>
      </w:r>
    </w:p>
    <w:bookmarkEnd w:id="30"/>
    <w:bookmarkStart w:name="z33" w:id="31"/>
    <w:p>
      <w:pPr>
        <w:spacing w:after="0"/>
        <w:ind w:left="0"/>
        <w:jc w:val="both"/>
      </w:pPr>
      <w:r>
        <w:rPr>
          <w:rFonts w:ascii="Times New Roman"/>
          <w:b w:val="false"/>
          <w:i w:val="false"/>
          <w:color w:val="000000"/>
          <w:sz w:val="28"/>
        </w:rPr>
        <w:t>
      аспаптар мен аппаратураны монтаждау кезінде қолданылатын құбырлар мен материалдардың түрлерін.</w:t>
      </w:r>
    </w:p>
    <w:bookmarkEnd w:id="31"/>
    <w:bookmarkStart w:name="z34" w:id="32"/>
    <w:p>
      <w:pPr>
        <w:spacing w:after="0"/>
        <w:ind w:left="0"/>
        <w:jc w:val="left"/>
      </w:pPr>
      <w:r>
        <w:rPr>
          <w:rFonts w:ascii="Times New Roman"/>
          <w:b/>
          <w:i w:val="false"/>
          <w:color w:val="000000"/>
        </w:rPr>
        <w:t xml:space="preserve"> 2-параграф. Автоматика аспаптары мен жүйелерін монтаждаушы, 3-разряд</w:t>
      </w:r>
    </w:p>
    <w:bookmarkEnd w:id="32"/>
    <w:bookmarkStart w:name="z35" w:id="33"/>
    <w:p>
      <w:pPr>
        <w:spacing w:after="0"/>
        <w:ind w:left="0"/>
        <w:jc w:val="both"/>
      </w:pPr>
      <w:r>
        <w:rPr>
          <w:rFonts w:ascii="Times New Roman"/>
          <w:b w:val="false"/>
          <w:i w:val="false"/>
          <w:color w:val="000000"/>
          <w:sz w:val="28"/>
        </w:rPr>
        <w:t>
      6. Жұмыс сипаттамасы:</w:t>
      </w:r>
    </w:p>
    <w:bookmarkEnd w:id="33"/>
    <w:bookmarkStart w:name="z36" w:id="34"/>
    <w:p>
      <w:pPr>
        <w:spacing w:after="0"/>
        <w:ind w:left="0"/>
        <w:jc w:val="both"/>
      </w:pPr>
      <w:r>
        <w:rPr>
          <w:rFonts w:ascii="Times New Roman"/>
          <w:b w:val="false"/>
          <w:i w:val="false"/>
          <w:color w:val="000000"/>
          <w:sz w:val="28"/>
        </w:rPr>
        <w:t xml:space="preserve">
      бөлшектерге шаблондар бойынша белгі қою; </w:t>
      </w:r>
    </w:p>
    <w:bookmarkEnd w:id="34"/>
    <w:bookmarkStart w:name="z37" w:id="35"/>
    <w:p>
      <w:pPr>
        <w:spacing w:after="0"/>
        <w:ind w:left="0"/>
        <w:jc w:val="both"/>
      </w:pPr>
      <w:r>
        <w:rPr>
          <w:rFonts w:ascii="Times New Roman"/>
          <w:b w:val="false"/>
          <w:i w:val="false"/>
          <w:color w:val="000000"/>
          <w:sz w:val="28"/>
        </w:rPr>
        <w:t>
      механикаландырылған аспаппен саңылаулар бұрғылау;</w:t>
      </w:r>
    </w:p>
    <w:bookmarkEnd w:id="35"/>
    <w:bookmarkStart w:name="z38" w:id="36"/>
    <w:p>
      <w:pPr>
        <w:spacing w:after="0"/>
        <w:ind w:left="0"/>
        <w:jc w:val="both"/>
      </w:pPr>
      <w:r>
        <w:rPr>
          <w:rFonts w:ascii="Times New Roman"/>
          <w:b w:val="false"/>
          <w:i w:val="false"/>
          <w:color w:val="000000"/>
          <w:sz w:val="28"/>
        </w:rPr>
        <w:t xml:space="preserve">
      бұрандалық және ернемекті жалғауларды жинау; </w:t>
      </w:r>
    </w:p>
    <w:bookmarkEnd w:id="36"/>
    <w:bookmarkStart w:name="z39" w:id="37"/>
    <w:p>
      <w:pPr>
        <w:spacing w:after="0"/>
        <w:ind w:left="0"/>
        <w:jc w:val="both"/>
      </w:pPr>
      <w:r>
        <w:rPr>
          <w:rFonts w:ascii="Times New Roman"/>
          <w:b w:val="false"/>
          <w:i w:val="false"/>
          <w:color w:val="000000"/>
          <w:sz w:val="28"/>
        </w:rPr>
        <w:t xml:space="preserve">
      төсемдер мен аралық төсемдер жасау; </w:t>
      </w:r>
    </w:p>
    <w:bookmarkEnd w:id="37"/>
    <w:bookmarkStart w:name="z40" w:id="38"/>
    <w:p>
      <w:pPr>
        <w:spacing w:after="0"/>
        <w:ind w:left="0"/>
        <w:jc w:val="both"/>
      </w:pPr>
      <w:r>
        <w:rPr>
          <w:rFonts w:ascii="Times New Roman"/>
          <w:b w:val="false"/>
          <w:i w:val="false"/>
          <w:color w:val="000000"/>
          <w:sz w:val="28"/>
        </w:rPr>
        <w:t xml:space="preserve">
      металл құрылымдарын және құбырларды түзету; </w:t>
      </w:r>
    </w:p>
    <w:bookmarkEnd w:id="38"/>
    <w:bookmarkStart w:name="z41" w:id="39"/>
    <w:p>
      <w:pPr>
        <w:spacing w:after="0"/>
        <w:ind w:left="0"/>
        <w:jc w:val="both"/>
      </w:pPr>
      <w:r>
        <w:rPr>
          <w:rFonts w:ascii="Times New Roman"/>
          <w:b w:val="false"/>
          <w:i w:val="false"/>
          <w:color w:val="000000"/>
          <w:sz w:val="28"/>
        </w:rPr>
        <w:t xml:space="preserve">
      түйіспе жерлерін монтаждық бұрандалармен бекіту; </w:t>
      </w:r>
    </w:p>
    <w:bookmarkEnd w:id="39"/>
    <w:bookmarkStart w:name="z42" w:id="40"/>
    <w:p>
      <w:pPr>
        <w:spacing w:after="0"/>
        <w:ind w:left="0"/>
        <w:jc w:val="both"/>
      </w:pPr>
      <w:r>
        <w:rPr>
          <w:rFonts w:ascii="Times New Roman"/>
          <w:b w:val="false"/>
          <w:i w:val="false"/>
          <w:color w:val="000000"/>
          <w:sz w:val="28"/>
        </w:rPr>
        <w:t xml:space="preserve">
      қалқандардың дайын ойықтарында және белгіленген конструкцияларда аспаптарды монтаждау; </w:t>
      </w:r>
    </w:p>
    <w:bookmarkEnd w:id="40"/>
    <w:bookmarkStart w:name="z43" w:id="41"/>
    <w:p>
      <w:pPr>
        <w:spacing w:after="0"/>
        <w:ind w:left="0"/>
        <w:jc w:val="both"/>
      </w:pPr>
      <w:r>
        <w:rPr>
          <w:rFonts w:ascii="Times New Roman"/>
          <w:b w:val="false"/>
          <w:i w:val="false"/>
          <w:color w:val="000000"/>
          <w:sz w:val="28"/>
        </w:rPr>
        <w:t xml:space="preserve">
      құбырлық және электр сымдарын бекіту; </w:t>
      </w:r>
    </w:p>
    <w:bookmarkEnd w:id="41"/>
    <w:bookmarkStart w:name="z44" w:id="42"/>
    <w:p>
      <w:pPr>
        <w:spacing w:after="0"/>
        <w:ind w:left="0"/>
        <w:jc w:val="both"/>
      </w:pPr>
      <w:r>
        <w:rPr>
          <w:rFonts w:ascii="Times New Roman"/>
          <w:b w:val="false"/>
          <w:i w:val="false"/>
          <w:color w:val="000000"/>
          <w:sz w:val="28"/>
        </w:rPr>
        <w:t>
      қалқандардың, пульттардың және аспаптардың жерге қосу жүйесін монтаждау.</w:t>
      </w:r>
    </w:p>
    <w:bookmarkEnd w:id="42"/>
    <w:bookmarkStart w:name="z45" w:id="43"/>
    <w:p>
      <w:pPr>
        <w:spacing w:after="0"/>
        <w:ind w:left="0"/>
        <w:jc w:val="both"/>
      </w:pPr>
      <w:r>
        <w:rPr>
          <w:rFonts w:ascii="Times New Roman"/>
          <w:b w:val="false"/>
          <w:i w:val="false"/>
          <w:color w:val="000000"/>
          <w:sz w:val="28"/>
        </w:rPr>
        <w:t>
      7. Білуге тиіс:</w:t>
      </w:r>
    </w:p>
    <w:bookmarkEnd w:id="43"/>
    <w:bookmarkStart w:name="z46" w:id="44"/>
    <w:p>
      <w:pPr>
        <w:spacing w:after="0"/>
        <w:ind w:left="0"/>
        <w:jc w:val="both"/>
      </w:pPr>
      <w:r>
        <w:rPr>
          <w:rFonts w:ascii="Times New Roman"/>
          <w:b w:val="false"/>
          <w:i w:val="false"/>
          <w:color w:val="000000"/>
          <w:sz w:val="28"/>
        </w:rPr>
        <w:t xml:space="preserve">
      қолданылатын материалдардың сортаментін; </w:t>
      </w:r>
    </w:p>
    <w:bookmarkEnd w:id="44"/>
    <w:bookmarkStart w:name="z47" w:id="45"/>
    <w:p>
      <w:pPr>
        <w:spacing w:after="0"/>
        <w:ind w:left="0"/>
        <w:jc w:val="both"/>
      </w:pPr>
      <w:r>
        <w:rPr>
          <w:rFonts w:ascii="Times New Roman"/>
          <w:b w:val="false"/>
          <w:i w:val="false"/>
          <w:color w:val="000000"/>
          <w:sz w:val="28"/>
        </w:rPr>
        <w:t xml:space="preserve">
      монтаждалатын жабдықтың мақсатын; </w:t>
      </w:r>
    </w:p>
    <w:bookmarkEnd w:id="45"/>
    <w:bookmarkStart w:name="z48" w:id="46"/>
    <w:p>
      <w:pPr>
        <w:spacing w:after="0"/>
        <w:ind w:left="0"/>
        <w:jc w:val="both"/>
      </w:pPr>
      <w:r>
        <w:rPr>
          <w:rFonts w:ascii="Times New Roman"/>
          <w:b w:val="false"/>
          <w:i w:val="false"/>
          <w:color w:val="000000"/>
          <w:sz w:val="28"/>
        </w:rPr>
        <w:t>
      күрделі емес монтаждық жұмыстарды орындау тәсілдерін;</w:t>
      </w:r>
    </w:p>
    <w:bookmarkEnd w:id="46"/>
    <w:bookmarkStart w:name="z49" w:id="47"/>
    <w:p>
      <w:pPr>
        <w:spacing w:after="0"/>
        <w:ind w:left="0"/>
        <w:jc w:val="both"/>
      </w:pPr>
      <w:r>
        <w:rPr>
          <w:rFonts w:ascii="Times New Roman"/>
          <w:b w:val="false"/>
          <w:i w:val="false"/>
          <w:color w:val="000000"/>
          <w:sz w:val="28"/>
        </w:rPr>
        <w:t>
      қарапайым такелаждық құралдардың құрылғысы мен оларды пайдалану ережелерін;</w:t>
      </w:r>
    </w:p>
    <w:bookmarkEnd w:id="47"/>
    <w:bookmarkStart w:name="z50" w:id="48"/>
    <w:p>
      <w:pPr>
        <w:spacing w:after="0"/>
        <w:ind w:left="0"/>
        <w:jc w:val="both"/>
      </w:pPr>
      <w:r>
        <w:rPr>
          <w:rFonts w:ascii="Times New Roman"/>
          <w:b w:val="false"/>
          <w:i w:val="false"/>
          <w:color w:val="000000"/>
          <w:sz w:val="28"/>
        </w:rPr>
        <w:t>
      барлық түрдегі аспаптар үшін құбырлар төсеу тәсілдерін;</w:t>
      </w:r>
    </w:p>
    <w:bookmarkEnd w:id="48"/>
    <w:bookmarkStart w:name="z51" w:id="49"/>
    <w:p>
      <w:pPr>
        <w:spacing w:after="0"/>
        <w:ind w:left="0"/>
        <w:jc w:val="both"/>
      </w:pPr>
      <w:r>
        <w:rPr>
          <w:rFonts w:ascii="Times New Roman"/>
          <w:b w:val="false"/>
          <w:i w:val="false"/>
          <w:color w:val="000000"/>
          <w:sz w:val="28"/>
        </w:rPr>
        <w:t xml:space="preserve">
      механикаландырылған аспапты қолдану ережелерін, ток өткізетін және оқшаулау материалдарының электр қасиеттерін; </w:t>
      </w:r>
    </w:p>
    <w:bookmarkEnd w:id="49"/>
    <w:bookmarkStart w:name="z52" w:id="50"/>
    <w:p>
      <w:pPr>
        <w:spacing w:after="0"/>
        <w:ind w:left="0"/>
        <w:jc w:val="both"/>
      </w:pPr>
      <w:r>
        <w:rPr>
          <w:rFonts w:ascii="Times New Roman"/>
          <w:b w:val="false"/>
          <w:i w:val="false"/>
          <w:color w:val="000000"/>
          <w:sz w:val="28"/>
        </w:rPr>
        <w:t>
      технологиялық жүйелердегі қысымды, реттеуші және сақтандырғыш арматураның шартты белгілерін.</w:t>
      </w:r>
    </w:p>
    <w:bookmarkEnd w:id="50"/>
    <w:bookmarkStart w:name="z53" w:id="51"/>
    <w:p>
      <w:pPr>
        <w:spacing w:after="0"/>
        <w:ind w:left="0"/>
        <w:jc w:val="left"/>
      </w:pPr>
      <w:r>
        <w:rPr>
          <w:rFonts w:ascii="Times New Roman"/>
          <w:b/>
          <w:i w:val="false"/>
          <w:color w:val="000000"/>
        </w:rPr>
        <w:t xml:space="preserve"> 3-параграф. Автоматика аспаптары мен жүйелерін монтаждаушы, 4-разряд</w:t>
      </w:r>
    </w:p>
    <w:bookmarkEnd w:id="51"/>
    <w:bookmarkStart w:name="z54" w:id="52"/>
    <w:p>
      <w:pPr>
        <w:spacing w:after="0"/>
        <w:ind w:left="0"/>
        <w:jc w:val="both"/>
      </w:pPr>
      <w:r>
        <w:rPr>
          <w:rFonts w:ascii="Times New Roman"/>
          <w:b w:val="false"/>
          <w:i w:val="false"/>
          <w:color w:val="000000"/>
          <w:sz w:val="28"/>
        </w:rPr>
        <w:t>
      8. Жұмыс сипаттамасы:</w:t>
      </w:r>
    </w:p>
    <w:bookmarkEnd w:id="52"/>
    <w:bookmarkStart w:name="z55" w:id="53"/>
    <w:p>
      <w:pPr>
        <w:spacing w:after="0"/>
        <w:ind w:left="0"/>
        <w:jc w:val="both"/>
      </w:pPr>
      <w:r>
        <w:rPr>
          <w:rFonts w:ascii="Times New Roman"/>
          <w:b w:val="false"/>
          <w:i w:val="false"/>
          <w:color w:val="000000"/>
          <w:sz w:val="28"/>
        </w:rPr>
        <w:t xml:space="preserve">
      1-5 санатты құбыр сымдарын монтаждау және сынау; </w:t>
      </w:r>
    </w:p>
    <w:bookmarkEnd w:id="53"/>
    <w:bookmarkStart w:name="z56" w:id="54"/>
    <w:p>
      <w:pPr>
        <w:spacing w:after="0"/>
        <w:ind w:left="0"/>
        <w:jc w:val="both"/>
      </w:pPr>
      <w:r>
        <w:rPr>
          <w:rFonts w:ascii="Times New Roman"/>
          <w:b w:val="false"/>
          <w:i w:val="false"/>
          <w:color w:val="000000"/>
          <w:sz w:val="28"/>
        </w:rPr>
        <w:t xml:space="preserve">
      қалқандар мен конструкциялардағы аспаптарды полиэтилен, жез, болат және аллюминий құбырларымен орау; </w:t>
      </w:r>
    </w:p>
    <w:bookmarkEnd w:id="54"/>
    <w:bookmarkStart w:name="z57" w:id="55"/>
    <w:p>
      <w:pPr>
        <w:spacing w:after="0"/>
        <w:ind w:left="0"/>
        <w:jc w:val="both"/>
      </w:pPr>
      <w:r>
        <w:rPr>
          <w:rFonts w:ascii="Times New Roman"/>
          <w:b w:val="false"/>
          <w:i w:val="false"/>
          <w:color w:val="000000"/>
          <w:sz w:val="28"/>
        </w:rPr>
        <w:t xml:space="preserve">
      күрделілігі 1 және 2 санаттағы аспаптарды монтаждау: </w:t>
      </w:r>
    </w:p>
    <w:bookmarkEnd w:id="55"/>
    <w:bookmarkStart w:name="z58" w:id="56"/>
    <w:p>
      <w:pPr>
        <w:spacing w:after="0"/>
        <w:ind w:left="0"/>
        <w:jc w:val="both"/>
      </w:pPr>
      <w:r>
        <w:rPr>
          <w:rFonts w:ascii="Times New Roman"/>
          <w:b w:val="false"/>
          <w:i w:val="false"/>
          <w:color w:val="000000"/>
          <w:sz w:val="28"/>
        </w:rPr>
        <w:t xml:space="preserve">
      реле-температураның датчигі; </w:t>
      </w:r>
    </w:p>
    <w:bookmarkEnd w:id="56"/>
    <w:bookmarkStart w:name="z59" w:id="57"/>
    <w:p>
      <w:pPr>
        <w:spacing w:after="0"/>
        <w:ind w:left="0"/>
        <w:jc w:val="both"/>
      </w:pPr>
      <w:r>
        <w:rPr>
          <w:rFonts w:ascii="Times New Roman"/>
          <w:b w:val="false"/>
          <w:i w:val="false"/>
          <w:color w:val="000000"/>
          <w:sz w:val="28"/>
        </w:rPr>
        <w:t xml:space="preserve">
      пирометрикалық милливольтметрлер мен логометрлер; </w:t>
      </w:r>
    </w:p>
    <w:bookmarkEnd w:id="57"/>
    <w:bookmarkStart w:name="z60" w:id="58"/>
    <w:p>
      <w:pPr>
        <w:spacing w:after="0"/>
        <w:ind w:left="0"/>
        <w:jc w:val="both"/>
      </w:pPr>
      <w:r>
        <w:rPr>
          <w:rFonts w:ascii="Times New Roman"/>
          <w:b w:val="false"/>
          <w:i w:val="false"/>
          <w:color w:val="000000"/>
          <w:sz w:val="28"/>
        </w:rPr>
        <w:t xml:space="preserve">
      манометрлік термометрлер; </w:t>
      </w:r>
    </w:p>
    <w:bookmarkEnd w:id="58"/>
    <w:bookmarkStart w:name="z61" w:id="59"/>
    <w:p>
      <w:pPr>
        <w:spacing w:after="0"/>
        <w:ind w:left="0"/>
        <w:jc w:val="both"/>
      </w:pPr>
      <w:r>
        <w:rPr>
          <w:rFonts w:ascii="Times New Roman"/>
          <w:b w:val="false"/>
          <w:i w:val="false"/>
          <w:color w:val="000000"/>
          <w:sz w:val="28"/>
        </w:rPr>
        <w:t xml:space="preserve">
      температура өлшеу кешендері; </w:t>
      </w:r>
    </w:p>
    <w:bookmarkEnd w:id="59"/>
    <w:bookmarkStart w:name="z62" w:id="60"/>
    <w:p>
      <w:pPr>
        <w:spacing w:after="0"/>
        <w:ind w:left="0"/>
        <w:jc w:val="both"/>
      </w:pPr>
      <w:r>
        <w:rPr>
          <w:rFonts w:ascii="Times New Roman"/>
          <w:b w:val="false"/>
          <w:i w:val="false"/>
          <w:color w:val="000000"/>
          <w:sz w:val="28"/>
        </w:rPr>
        <w:t xml:space="preserve">
      потенциометрлер, көпірлер мен миллиамперметрлер; </w:t>
      </w:r>
    </w:p>
    <w:bookmarkEnd w:id="60"/>
    <w:bookmarkStart w:name="z63" w:id="61"/>
    <w:p>
      <w:pPr>
        <w:spacing w:after="0"/>
        <w:ind w:left="0"/>
        <w:jc w:val="both"/>
      </w:pPr>
      <w:r>
        <w:rPr>
          <w:rFonts w:ascii="Times New Roman"/>
          <w:b w:val="false"/>
          <w:i w:val="false"/>
          <w:color w:val="000000"/>
          <w:sz w:val="28"/>
        </w:rPr>
        <w:t xml:space="preserve">
      манометрлер, тягомерлер, напоромерлер, вакуумметрлер; </w:t>
      </w:r>
    </w:p>
    <w:bookmarkEnd w:id="61"/>
    <w:bookmarkStart w:name="z64" w:id="62"/>
    <w:p>
      <w:pPr>
        <w:spacing w:after="0"/>
        <w:ind w:left="0"/>
        <w:jc w:val="both"/>
      </w:pPr>
      <w:r>
        <w:rPr>
          <w:rFonts w:ascii="Times New Roman"/>
          <w:b w:val="false"/>
          <w:i w:val="false"/>
          <w:color w:val="000000"/>
          <w:sz w:val="28"/>
        </w:rPr>
        <w:t xml:space="preserve">
      деңгей дабылдатқыштардың электронды блоктары; </w:t>
      </w:r>
    </w:p>
    <w:bookmarkEnd w:id="62"/>
    <w:bookmarkStart w:name="z65" w:id="63"/>
    <w:p>
      <w:pPr>
        <w:spacing w:after="0"/>
        <w:ind w:left="0"/>
        <w:jc w:val="both"/>
      </w:pPr>
      <w:r>
        <w:rPr>
          <w:rFonts w:ascii="Times New Roman"/>
          <w:b w:val="false"/>
          <w:i w:val="false"/>
          <w:color w:val="000000"/>
          <w:sz w:val="28"/>
        </w:rPr>
        <w:t xml:space="preserve">
      қысым индикаторлары мен дабылдатқыш; </w:t>
      </w:r>
    </w:p>
    <w:bookmarkEnd w:id="63"/>
    <w:bookmarkStart w:name="z66" w:id="64"/>
    <w:p>
      <w:pPr>
        <w:spacing w:after="0"/>
        <w:ind w:left="0"/>
        <w:jc w:val="both"/>
      </w:pPr>
      <w:r>
        <w:rPr>
          <w:rFonts w:ascii="Times New Roman"/>
          <w:b w:val="false"/>
          <w:i w:val="false"/>
          <w:color w:val="000000"/>
          <w:sz w:val="28"/>
        </w:rPr>
        <w:t xml:space="preserve">
      электрлі, электронды, пневматикалық сілтемелі, көрсетілімдер дистанциядан берілетін өздігімен жазатын; </w:t>
      </w:r>
    </w:p>
    <w:bookmarkEnd w:id="64"/>
    <w:bookmarkStart w:name="z67" w:id="65"/>
    <w:p>
      <w:pPr>
        <w:spacing w:after="0"/>
        <w:ind w:left="0"/>
        <w:jc w:val="both"/>
      </w:pPr>
      <w:r>
        <w:rPr>
          <w:rFonts w:ascii="Times New Roman"/>
          <w:b w:val="false"/>
          <w:i w:val="false"/>
          <w:color w:val="000000"/>
          <w:sz w:val="28"/>
        </w:rPr>
        <w:t xml:space="preserve">
      көрсететін электрлі катализаторлары; </w:t>
      </w:r>
    </w:p>
    <w:bookmarkEnd w:id="65"/>
    <w:bookmarkStart w:name="z68" w:id="66"/>
    <w:p>
      <w:pPr>
        <w:spacing w:after="0"/>
        <w:ind w:left="0"/>
        <w:jc w:val="both"/>
      </w:pPr>
      <w:r>
        <w:rPr>
          <w:rFonts w:ascii="Times New Roman"/>
          <w:b w:val="false"/>
          <w:i w:val="false"/>
          <w:color w:val="000000"/>
          <w:sz w:val="28"/>
        </w:rPr>
        <w:t xml:space="preserve">
      газанализаторлар құрылғысы; </w:t>
      </w:r>
    </w:p>
    <w:bookmarkEnd w:id="66"/>
    <w:bookmarkStart w:name="z69" w:id="67"/>
    <w:p>
      <w:pPr>
        <w:spacing w:after="0"/>
        <w:ind w:left="0"/>
        <w:jc w:val="both"/>
      </w:pPr>
      <w:r>
        <w:rPr>
          <w:rFonts w:ascii="Times New Roman"/>
          <w:b w:val="false"/>
          <w:i w:val="false"/>
          <w:color w:val="000000"/>
          <w:sz w:val="28"/>
        </w:rPr>
        <w:t xml:space="preserve">
      өнеркәсіптік пневмоавтоматика элементтерінің бірегейлендірілген аппаратурасы; </w:t>
      </w:r>
    </w:p>
    <w:bookmarkEnd w:id="67"/>
    <w:bookmarkStart w:name="z70" w:id="68"/>
    <w:p>
      <w:pPr>
        <w:spacing w:after="0"/>
        <w:ind w:left="0"/>
        <w:jc w:val="both"/>
      </w:pPr>
      <w:r>
        <w:rPr>
          <w:rFonts w:ascii="Times New Roman"/>
          <w:b w:val="false"/>
          <w:i w:val="false"/>
          <w:color w:val="000000"/>
          <w:sz w:val="28"/>
        </w:rPr>
        <w:t xml:space="preserve">
      электрлі және электромеханикалық регуляторлар; </w:t>
      </w:r>
    </w:p>
    <w:bookmarkEnd w:id="68"/>
    <w:bookmarkStart w:name="z71" w:id="69"/>
    <w:p>
      <w:pPr>
        <w:spacing w:after="0"/>
        <w:ind w:left="0"/>
        <w:jc w:val="both"/>
      </w:pPr>
      <w:r>
        <w:rPr>
          <w:rFonts w:ascii="Times New Roman"/>
          <w:b w:val="false"/>
          <w:i w:val="false"/>
          <w:color w:val="000000"/>
          <w:sz w:val="28"/>
        </w:rPr>
        <w:t xml:space="preserve">
      компенсациялық қорапшалар; </w:t>
      </w:r>
    </w:p>
    <w:bookmarkEnd w:id="69"/>
    <w:bookmarkStart w:name="z72" w:id="70"/>
    <w:p>
      <w:pPr>
        <w:spacing w:after="0"/>
        <w:ind w:left="0"/>
        <w:jc w:val="both"/>
      </w:pPr>
      <w:r>
        <w:rPr>
          <w:rFonts w:ascii="Times New Roman"/>
          <w:b w:val="false"/>
          <w:i w:val="false"/>
          <w:color w:val="000000"/>
          <w:sz w:val="28"/>
        </w:rPr>
        <w:t xml:space="preserve">
      трансформаторлар; </w:t>
      </w:r>
    </w:p>
    <w:bookmarkEnd w:id="70"/>
    <w:bookmarkStart w:name="z73" w:id="71"/>
    <w:p>
      <w:pPr>
        <w:spacing w:after="0"/>
        <w:ind w:left="0"/>
        <w:jc w:val="both"/>
      </w:pPr>
      <w:r>
        <w:rPr>
          <w:rFonts w:ascii="Times New Roman"/>
          <w:b w:val="false"/>
          <w:i w:val="false"/>
          <w:color w:val="000000"/>
          <w:sz w:val="28"/>
        </w:rPr>
        <w:t xml:space="preserve">
      есепті-импульсты және есепті-қадамдық реле мен дистанциядан басқарудың пневматикалық панельдері; </w:t>
      </w:r>
    </w:p>
    <w:bookmarkEnd w:id="71"/>
    <w:bookmarkStart w:name="z74" w:id="72"/>
    <w:p>
      <w:pPr>
        <w:spacing w:after="0"/>
        <w:ind w:left="0"/>
        <w:jc w:val="both"/>
      </w:pPr>
      <w:r>
        <w:rPr>
          <w:rFonts w:ascii="Times New Roman"/>
          <w:b w:val="false"/>
          <w:i w:val="false"/>
          <w:color w:val="000000"/>
          <w:sz w:val="28"/>
        </w:rPr>
        <w:t xml:space="preserve">
      ауа редукторлары мен сүзгілері; </w:t>
      </w:r>
    </w:p>
    <w:bookmarkEnd w:id="72"/>
    <w:bookmarkStart w:name="z75" w:id="73"/>
    <w:p>
      <w:pPr>
        <w:spacing w:after="0"/>
        <w:ind w:left="0"/>
        <w:jc w:val="both"/>
      </w:pPr>
      <w:r>
        <w:rPr>
          <w:rFonts w:ascii="Times New Roman"/>
          <w:b w:val="false"/>
          <w:i w:val="false"/>
          <w:color w:val="000000"/>
          <w:sz w:val="28"/>
        </w:rPr>
        <w:t xml:space="preserve">
      күрделілігі 3-санатағы потенциометрлер мен дифманометрлер; </w:t>
      </w:r>
    </w:p>
    <w:bookmarkEnd w:id="73"/>
    <w:bookmarkStart w:name="z76" w:id="74"/>
    <w:p>
      <w:pPr>
        <w:spacing w:after="0"/>
        <w:ind w:left="0"/>
        <w:jc w:val="both"/>
      </w:pPr>
      <w:r>
        <w:rPr>
          <w:rFonts w:ascii="Times New Roman"/>
          <w:b w:val="false"/>
          <w:i w:val="false"/>
          <w:color w:val="000000"/>
          <w:sz w:val="28"/>
        </w:rPr>
        <w:t xml:space="preserve">
      дозиметриялық бақылаудың газ датчиктерін, қысым релелерін, термопарларды, шығынөлшерлерді монтаждау; </w:t>
      </w:r>
    </w:p>
    <w:bookmarkEnd w:id="74"/>
    <w:bookmarkStart w:name="z77" w:id="75"/>
    <w:p>
      <w:pPr>
        <w:spacing w:after="0"/>
        <w:ind w:left="0"/>
        <w:jc w:val="both"/>
      </w:pPr>
      <w:r>
        <w:rPr>
          <w:rFonts w:ascii="Times New Roman"/>
          <w:b w:val="false"/>
          <w:i w:val="false"/>
          <w:color w:val="000000"/>
          <w:sz w:val="28"/>
        </w:rPr>
        <w:t>
      құбыр және электр сымдар трассалары үшін құрылымдарды монтаждау;</w:t>
      </w:r>
    </w:p>
    <w:bookmarkEnd w:id="75"/>
    <w:bookmarkStart w:name="z78" w:id="76"/>
    <w:p>
      <w:pPr>
        <w:spacing w:after="0"/>
        <w:ind w:left="0"/>
        <w:jc w:val="both"/>
      </w:pPr>
      <w:r>
        <w:rPr>
          <w:rFonts w:ascii="Times New Roman"/>
          <w:b w:val="false"/>
          <w:i w:val="false"/>
          <w:color w:val="000000"/>
          <w:sz w:val="28"/>
        </w:rPr>
        <w:t xml:space="preserve">
      қабырғалар мен бөгеттер арқылы жеке өтпелер жасау; </w:t>
      </w:r>
    </w:p>
    <w:bookmarkEnd w:id="76"/>
    <w:bookmarkStart w:name="z79" w:id="77"/>
    <w:p>
      <w:pPr>
        <w:spacing w:after="0"/>
        <w:ind w:left="0"/>
        <w:jc w:val="both"/>
      </w:pPr>
      <w:r>
        <w:rPr>
          <w:rFonts w:ascii="Times New Roman"/>
          <w:b w:val="false"/>
          <w:i w:val="false"/>
          <w:color w:val="000000"/>
          <w:sz w:val="28"/>
        </w:rPr>
        <w:t xml:space="preserve">
      металды тармақтар төсеу; </w:t>
      </w:r>
    </w:p>
    <w:bookmarkEnd w:id="77"/>
    <w:bookmarkStart w:name="z80" w:id="78"/>
    <w:p>
      <w:pPr>
        <w:spacing w:after="0"/>
        <w:ind w:left="0"/>
        <w:jc w:val="both"/>
      </w:pPr>
      <w:r>
        <w:rPr>
          <w:rFonts w:ascii="Times New Roman"/>
          <w:b w:val="false"/>
          <w:i w:val="false"/>
          <w:color w:val="000000"/>
          <w:sz w:val="28"/>
        </w:rPr>
        <w:t xml:space="preserve">
      (жарылу қатері бар құбырларды қоспағанда) қорғағыш құбыржолдарын өткізу; </w:t>
      </w:r>
    </w:p>
    <w:bookmarkEnd w:id="78"/>
    <w:bookmarkStart w:name="z81" w:id="79"/>
    <w:p>
      <w:pPr>
        <w:spacing w:after="0"/>
        <w:ind w:left="0"/>
        <w:jc w:val="both"/>
      </w:pPr>
      <w:r>
        <w:rPr>
          <w:rFonts w:ascii="Times New Roman"/>
          <w:b w:val="false"/>
          <w:i w:val="false"/>
          <w:color w:val="000000"/>
          <w:sz w:val="28"/>
        </w:rPr>
        <w:t xml:space="preserve">
      қаңқа мен пульттарға кабельді және құбыр кірмелерін монтаждау; </w:t>
      </w:r>
    </w:p>
    <w:bookmarkEnd w:id="79"/>
    <w:bookmarkStart w:name="z82" w:id="80"/>
    <w:p>
      <w:pPr>
        <w:spacing w:after="0"/>
        <w:ind w:left="0"/>
        <w:jc w:val="both"/>
      </w:pPr>
      <w:r>
        <w:rPr>
          <w:rFonts w:ascii="Times New Roman"/>
          <w:b w:val="false"/>
          <w:i w:val="false"/>
          <w:color w:val="000000"/>
          <w:sz w:val="28"/>
        </w:rPr>
        <w:t xml:space="preserve">
      құбыр сымдарын аспаптар мен іріктегіш құрылғыларға монтаждау, құрылымдарды аспаптар мен атқару механизмдеріне монтаждау; </w:t>
      </w:r>
    </w:p>
    <w:bookmarkEnd w:id="80"/>
    <w:bookmarkStart w:name="z83" w:id="81"/>
    <w:p>
      <w:pPr>
        <w:spacing w:after="0"/>
        <w:ind w:left="0"/>
        <w:jc w:val="both"/>
      </w:pPr>
      <w:r>
        <w:rPr>
          <w:rFonts w:ascii="Times New Roman"/>
          <w:b w:val="false"/>
          <w:i w:val="false"/>
          <w:color w:val="000000"/>
          <w:sz w:val="28"/>
        </w:rPr>
        <w:t xml:space="preserve">
      шкафтық және панель қаңқалары мен пульттарды монтаждау; </w:t>
      </w:r>
    </w:p>
    <w:bookmarkEnd w:id="81"/>
    <w:bookmarkStart w:name="z84" w:id="82"/>
    <w:p>
      <w:pPr>
        <w:spacing w:after="0"/>
        <w:ind w:left="0"/>
        <w:jc w:val="both"/>
      </w:pPr>
      <w:r>
        <w:rPr>
          <w:rFonts w:ascii="Times New Roman"/>
          <w:b w:val="false"/>
          <w:i w:val="false"/>
          <w:color w:val="000000"/>
          <w:sz w:val="28"/>
        </w:rPr>
        <w:t xml:space="preserve">
      кеңейткіш, ылғалбөлгіш, конденсациялық, бөлгіш және теңгерімдеу сосудтарын монтаждау; </w:t>
      </w:r>
    </w:p>
    <w:bookmarkEnd w:id="82"/>
    <w:bookmarkStart w:name="z85" w:id="83"/>
    <w:p>
      <w:pPr>
        <w:spacing w:after="0"/>
        <w:ind w:left="0"/>
        <w:jc w:val="both"/>
      </w:pPr>
      <w:r>
        <w:rPr>
          <w:rFonts w:ascii="Times New Roman"/>
          <w:b w:val="false"/>
          <w:i w:val="false"/>
          <w:color w:val="000000"/>
          <w:sz w:val="28"/>
        </w:rPr>
        <w:t xml:space="preserve">
      қысым арматурасын техникалық қарау және монтаждау; </w:t>
      </w:r>
    </w:p>
    <w:bookmarkEnd w:id="83"/>
    <w:bookmarkStart w:name="z86" w:id="84"/>
    <w:p>
      <w:pPr>
        <w:spacing w:after="0"/>
        <w:ind w:left="0"/>
        <w:jc w:val="both"/>
      </w:pPr>
      <w:r>
        <w:rPr>
          <w:rFonts w:ascii="Times New Roman"/>
          <w:b w:val="false"/>
          <w:i w:val="false"/>
          <w:color w:val="000000"/>
          <w:sz w:val="28"/>
        </w:rPr>
        <w:t xml:space="preserve">
      батыру, қысым және газды талдау аспаптарының іріктегіш аспаптарын монтаждау; </w:t>
      </w:r>
    </w:p>
    <w:bookmarkEnd w:id="84"/>
    <w:bookmarkStart w:name="z87" w:id="85"/>
    <w:p>
      <w:pPr>
        <w:spacing w:after="0"/>
        <w:ind w:left="0"/>
        <w:jc w:val="both"/>
      </w:pPr>
      <w:r>
        <w:rPr>
          <w:rFonts w:ascii="Times New Roman"/>
          <w:b w:val="false"/>
          <w:i w:val="false"/>
          <w:color w:val="000000"/>
          <w:sz w:val="28"/>
        </w:rPr>
        <w:t xml:space="preserve">
      монтаждалған аспаптар мен аппаратураны сынамалау; </w:t>
      </w:r>
    </w:p>
    <w:bookmarkEnd w:id="85"/>
    <w:bookmarkStart w:name="z88" w:id="86"/>
    <w:p>
      <w:pPr>
        <w:spacing w:after="0"/>
        <w:ind w:left="0"/>
        <w:jc w:val="both"/>
      </w:pPr>
      <w:r>
        <w:rPr>
          <w:rFonts w:ascii="Times New Roman"/>
          <w:b w:val="false"/>
          <w:i w:val="false"/>
          <w:color w:val="000000"/>
          <w:sz w:val="28"/>
        </w:rPr>
        <w:t>
      электр шынжырларды тырсылдату.</w:t>
      </w:r>
    </w:p>
    <w:bookmarkEnd w:id="86"/>
    <w:bookmarkStart w:name="z89" w:id="87"/>
    <w:p>
      <w:pPr>
        <w:spacing w:after="0"/>
        <w:ind w:left="0"/>
        <w:jc w:val="both"/>
      </w:pPr>
      <w:r>
        <w:rPr>
          <w:rFonts w:ascii="Times New Roman"/>
          <w:b w:val="false"/>
          <w:i w:val="false"/>
          <w:color w:val="000000"/>
          <w:sz w:val="28"/>
        </w:rPr>
        <w:t>
      9. Білуге тиіс:</w:t>
      </w:r>
    </w:p>
    <w:bookmarkEnd w:id="87"/>
    <w:bookmarkStart w:name="z90" w:id="88"/>
    <w:p>
      <w:pPr>
        <w:spacing w:after="0"/>
        <w:ind w:left="0"/>
        <w:jc w:val="both"/>
      </w:pPr>
      <w:r>
        <w:rPr>
          <w:rFonts w:ascii="Times New Roman"/>
          <w:b w:val="false"/>
          <w:i w:val="false"/>
          <w:color w:val="000000"/>
          <w:sz w:val="28"/>
        </w:rPr>
        <w:t xml:space="preserve">
      құбыр және электр сымдарын монтаждау кезінде қолданылатын материалдардың, бұйымдардың, аспаптардың және құрылғылардың номенклатурасын; </w:t>
      </w:r>
    </w:p>
    <w:bookmarkEnd w:id="88"/>
    <w:bookmarkStart w:name="z91" w:id="89"/>
    <w:p>
      <w:pPr>
        <w:spacing w:after="0"/>
        <w:ind w:left="0"/>
        <w:jc w:val="both"/>
      </w:pPr>
      <w:r>
        <w:rPr>
          <w:rFonts w:ascii="Times New Roman"/>
          <w:b w:val="false"/>
          <w:i w:val="false"/>
          <w:color w:val="000000"/>
          <w:sz w:val="28"/>
        </w:rPr>
        <w:t>
      құбыр сымдарын беріктік пен тығыздылыққа сынау ережелерін;</w:t>
      </w:r>
    </w:p>
    <w:bookmarkEnd w:id="89"/>
    <w:bookmarkStart w:name="z92" w:id="90"/>
    <w:p>
      <w:pPr>
        <w:spacing w:after="0"/>
        <w:ind w:left="0"/>
        <w:jc w:val="both"/>
      </w:pPr>
      <w:r>
        <w:rPr>
          <w:rFonts w:ascii="Times New Roman"/>
          <w:b w:val="false"/>
          <w:i w:val="false"/>
          <w:color w:val="000000"/>
          <w:sz w:val="28"/>
        </w:rPr>
        <w:t>
      құбыр және электр сымдарын іріктегіш құрылғыларда монтаждау ережелерін;</w:t>
      </w:r>
    </w:p>
    <w:bookmarkEnd w:id="90"/>
    <w:bookmarkStart w:name="z93" w:id="91"/>
    <w:p>
      <w:pPr>
        <w:spacing w:after="0"/>
        <w:ind w:left="0"/>
        <w:jc w:val="both"/>
      </w:pPr>
      <w:r>
        <w:rPr>
          <w:rFonts w:ascii="Times New Roman"/>
          <w:b w:val="false"/>
          <w:i w:val="false"/>
          <w:color w:val="000000"/>
          <w:sz w:val="28"/>
        </w:rPr>
        <w:t>
      қаңқалар мен пульттардың құрылғысын;</w:t>
      </w:r>
    </w:p>
    <w:bookmarkEnd w:id="91"/>
    <w:bookmarkStart w:name="z94" w:id="92"/>
    <w:p>
      <w:pPr>
        <w:spacing w:after="0"/>
        <w:ind w:left="0"/>
        <w:jc w:val="both"/>
      </w:pPr>
      <w:r>
        <w:rPr>
          <w:rFonts w:ascii="Times New Roman"/>
          <w:b w:val="false"/>
          <w:i w:val="false"/>
          <w:color w:val="000000"/>
          <w:sz w:val="28"/>
        </w:rPr>
        <w:t>
      үлгілері және оларды монтаждау ережелерін;</w:t>
      </w:r>
    </w:p>
    <w:bookmarkEnd w:id="92"/>
    <w:bookmarkStart w:name="z95" w:id="93"/>
    <w:p>
      <w:pPr>
        <w:spacing w:after="0"/>
        <w:ind w:left="0"/>
        <w:jc w:val="both"/>
      </w:pPr>
      <w:r>
        <w:rPr>
          <w:rFonts w:ascii="Times New Roman"/>
          <w:b w:val="false"/>
          <w:i w:val="false"/>
          <w:color w:val="000000"/>
          <w:sz w:val="28"/>
        </w:rPr>
        <w:t>
      конденсатты және ауа жинақтаушылардың мақсатын;</w:t>
      </w:r>
    </w:p>
    <w:bookmarkEnd w:id="93"/>
    <w:bookmarkStart w:name="z96" w:id="94"/>
    <w:p>
      <w:pPr>
        <w:spacing w:after="0"/>
        <w:ind w:left="0"/>
        <w:jc w:val="both"/>
      </w:pPr>
      <w:r>
        <w:rPr>
          <w:rFonts w:ascii="Times New Roman"/>
          <w:b w:val="false"/>
          <w:i w:val="false"/>
          <w:color w:val="000000"/>
          <w:sz w:val="28"/>
        </w:rPr>
        <w:t>
      жылу және электр схемалар мен сызбаларды оқу ережелерін;</w:t>
      </w:r>
    </w:p>
    <w:bookmarkEnd w:id="94"/>
    <w:bookmarkStart w:name="z97" w:id="95"/>
    <w:p>
      <w:pPr>
        <w:spacing w:after="0"/>
        <w:ind w:left="0"/>
        <w:jc w:val="both"/>
      </w:pPr>
      <w:r>
        <w:rPr>
          <w:rFonts w:ascii="Times New Roman"/>
          <w:b w:val="false"/>
          <w:i w:val="false"/>
          <w:color w:val="000000"/>
          <w:sz w:val="28"/>
        </w:rPr>
        <w:t>
      рұқсатнамалар мен шөгу жүйесін;</w:t>
      </w:r>
    </w:p>
    <w:bookmarkEnd w:id="95"/>
    <w:bookmarkStart w:name="z98" w:id="96"/>
    <w:p>
      <w:pPr>
        <w:spacing w:after="0"/>
        <w:ind w:left="0"/>
        <w:jc w:val="both"/>
      </w:pPr>
      <w:r>
        <w:rPr>
          <w:rFonts w:ascii="Times New Roman"/>
          <w:b w:val="false"/>
          <w:i w:val="false"/>
          <w:color w:val="000000"/>
          <w:sz w:val="28"/>
        </w:rPr>
        <w:t>
      кедір-бұдырлық квалитеттері мен параметрлерін;</w:t>
      </w:r>
    </w:p>
    <w:bookmarkEnd w:id="96"/>
    <w:bookmarkStart w:name="z99" w:id="97"/>
    <w:p>
      <w:pPr>
        <w:spacing w:after="0"/>
        <w:ind w:left="0"/>
        <w:jc w:val="both"/>
      </w:pPr>
      <w:r>
        <w:rPr>
          <w:rFonts w:ascii="Times New Roman"/>
          <w:b w:val="false"/>
          <w:i w:val="false"/>
          <w:color w:val="000000"/>
          <w:sz w:val="28"/>
        </w:rPr>
        <w:t>
      күрделілігі 1-2 санаттағы аспаптардың, потенциометрлер мен дифманометрлердің мақсатын;</w:t>
      </w:r>
    </w:p>
    <w:bookmarkEnd w:id="97"/>
    <w:bookmarkStart w:name="z100" w:id="98"/>
    <w:p>
      <w:pPr>
        <w:spacing w:after="0"/>
        <w:ind w:left="0"/>
        <w:jc w:val="both"/>
      </w:pPr>
      <w:r>
        <w:rPr>
          <w:rFonts w:ascii="Times New Roman"/>
          <w:b w:val="false"/>
          <w:i w:val="false"/>
          <w:color w:val="000000"/>
          <w:sz w:val="28"/>
        </w:rPr>
        <w:t>
      жұмыс істеу принципін және монтаждау ережелерін;</w:t>
      </w:r>
    </w:p>
    <w:bookmarkEnd w:id="98"/>
    <w:bookmarkStart w:name="z101" w:id="99"/>
    <w:p>
      <w:pPr>
        <w:spacing w:after="0"/>
        <w:ind w:left="0"/>
        <w:jc w:val="both"/>
      </w:pPr>
      <w:r>
        <w:rPr>
          <w:rFonts w:ascii="Times New Roman"/>
          <w:b w:val="false"/>
          <w:i w:val="false"/>
          <w:color w:val="000000"/>
          <w:sz w:val="28"/>
        </w:rPr>
        <w:t>
      аспаптар мен автоматтандыру құралдары астына, конструкциялар қою орындарына белгі қою тәсілдерін;</w:t>
      </w:r>
    </w:p>
    <w:bookmarkEnd w:id="99"/>
    <w:bookmarkStart w:name="z102" w:id="100"/>
    <w:p>
      <w:pPr>
        <w:spacing w:after="0"/>
        <w:ind w:left="0"/>
        <w:jc w:val="both"/>
      </w:pPr>
      <w:r>
        <w:rPr>
          <w:rFonts w:ascii="Times New Roman"/>
          <w:b w:val="false"/>
          <w:i w:val="false"/>
          <w:color w:val="000000"/>
          <w:sz w:val="28"/>
        </w:rPr>
        <w:t>
      қаңқалар мен конструкциялардағы аспаптарды құбырлармен ораудың негізгі элементтерін;</w:t>
      </w:r>
    </w:p>
    <w:bookmarkEnd w:id="100"/>
    <w:bookmarkStart w:name="z103" w:id="101"/>
    <w:p>
      <w:pPr>
        <w:spacing w:after="0"/>
        <w:ind w:left="0"/>
        <w:jc w:val="both"/>
      </w:pPr>
      <w:r>
        <w:rPr>
          <w:rFonts w:ascii="Times New Roman"/>
          <w:b w:val="false"/>
          <w:i w:val="false"/>
          <w:color w:val="000000"/>
          <w:sz w:val="28"/>
        </w:rPr>
        <w:t>
      монтаждалған жабдықты тексеру тәсілдерін;</w:t>
      </w:r>
    </w:p>
    <w:bookmarkEnd w:id="101"/>
    <w:bookmarkStart w:name="z104" w:id="102"/>
    <w:p>
      <w:pPr>
        <w:spacing w:after="0"/>
        <w:ind w:left="0"/>
        <w:jc w:val="both"/>
      </w:pPr>
      <w:r>
        <w:rPr>
          <w:rFonts w:ascii="Times New Roman"/>
          <w:b w:val="false"/>
          <w:i w:val="false"/>
          <w:color w:val="000000"/>
          <w:sz w:val="28"/>
        </w:rPr>
        <w:t>
      жүктерді ілмектеу мен жылжыту тәсілдерін;</w:t>
      </w:r>
    </w:p>
    <w:bookmarkEnd w:id="102"/>
    <w:bookmarkStart w:name="z105" w:id="103"/>
    <w:p>
      <w:pPr>
        <w:spacing w:after="0"/>
        <w:ind w:left="0"/>
        <w:jc w:val="both"/>
      </w:pPr>
      <w:r>
        <w:rPr>
          <w:rFonts w:ascii="Times New Roman"/>
          <w:b w:val="false"/>
          <w:i w:val="false"/>
          <w:color w:val="000000"/>
          <w:sz w:val="28"/>
        </w:rPr>
        <w:t>
      механикаландырылған такелаждық жабдықты пайдалану ережелерін.</w:t>
      </w:r>
    </w:p>
    <w:bookmarkEnd w:id="103"/>
    <w:bookmarkStart w:name="z106" w:id="104"/>
    <w:p>
      <w:pPr>
        <w:spacing w:after="0"/>
        <w:ind w:left="0"/>
        <w:jc w:val="left"/>
      </w:pPr>
      <w:r>
        <w:rPr>
          <w:rFonts w:ascii="Times New Roman"/>
          <w:b/>
          <w:i w:val="false"/>
          <w:color w:val="000000"/>
        </w:rPr>
        <w:t xml:space="preserve"> 4-параграф. Автоматика аспаптары мен жүйелерін монтаждаушы, 5-разряд</w:t>
      </w:r>
    </w:p>
    <w:bookmarkEnd w:id="104"/>
    <w:bookmarkStart w:name="z107" w:id="105"/>
    <w:p>
      <w:pPr>
        <w:spacing w:after="0"/>
        <w:ind w:left="0"/>
        <w:jc w:val="both"/>
      </w:pPr>
      <w:r>
        <w:rPr>
          <w:rFonts w:ascii="Times New Roman"/>
          <w:b w:val="false"/>
          <w:i w:val="false"/>
          <w:color w:val="000000"/>
          <w:sz w:val="28"/>
        </w:rPr>
        <w:t>
      10. Жұмыс сипаттамасы:</w:t>
      </w:r>
    </w:p>
    <w:bookmarkEnd w:id="105"/>
    <w:bookmarkStart w:name="z108" w:id="106"/>
    <w:p>
      <w:pPr>
        <w:spacing w:after="0"/>
        <w:ind w:left="0"/>
        <w:jc w:val="both"/>
      </w:pPr>
      <w:r>
        <w:rPr>
          <w:rFonts w:ascii="Times New Roman"/>
          <w:b w:val="false"/>
          <w:i w:val="false"/>
          <w:color w:val="000000"/>
          <w:sz w:val="28"/>
        </w:rPr>
        <w:t xml:space="preserve">
      эскиздер құрастырып, құбырлық және электр сымдарын төсеу орындарына белгі қою, 1-2 санаттағы құбыр (жеке немесе блоктағы) сымдарды монтаждау және сынақтан өткізу; </w:t>
      </w:r>
    </w:p>
    <w:bookmarkEnd w:id="106"/>
    <w:bookmarkStart w:name="z109" w:id="107"/>
    <w:p>
      <w:pPr>
        <w:spacing w:after="0"/>
        <w:ind w:left="0"/>
        <w:jc w:val="both"/>
      </w:pPr>
      <w:r>
        <w:rPr>
          <w:rFonts w:ascii="Times New Roman"/>
          <w:b w:val="false"/>
          <w:i w:val="false"/>
          <w:color w:val="000000"/>
          <w:sz w:val="28"/>
        </w:rPr>
        <w:t xml:space="preserve">
      топтық құбыр және электр сымдарының өтпелерінің нығыздамасын монтаждау; </w:t>
      </w:r>
    </w:p>
    <w:bookmarkEnd w:id="107"/>
    <w:bookmarkStart w:name="z110" w:id="108"/>
    <w:p>
      <w:pPr>
        <w:spacing w:after="0"/>
        <w:ind w:left="0"/>
        <w:jc w:val="both"/>
      </w:pPr>
      <w:r>
        <w:rPr>
          <w:rFonts w:ascii="Times New Roman"/>
          <w:b w:val="false"/>
          <w:i w:val="false"/>
          <w:color w:val="000000"/>
          <w:sz w:val="28"/>
        </w:rPr>
        <w:t xml:space="preserve">
      күрделілігі 3-санаттағы аспаптарды монтаждау: "Пуск-ЗП", "ПУСК-ЗС" пневмоавтоматика жүйелері; </w:t>
      </w:r>
    </w:p>
    <w:bookmarkEnd w:id="108"/>
    <w:bookmarkStart w:name="z111" w:id="109"/>
    <w:p>
      <w:pPr>
        <w:spacing w:after="0"/>
        <w:ind w:left="0"/>
        <w:jc w:val="both"/>
      </w:pPr>
      <w:r>
        <w:rPr>
          <w:rFonts w:ascii="Times New Roman"/>
          <w:b w:val="false"/>
          <w:i w:val="false"/>
          <w:color w:val="000000"/>
          <w:sz w:val="28"/>
        </w:rPr>
        <w:t xml:space="preserve">
      "Кристалл" электрондық-гидравликалық реттеу жүйесі; </w:t>
      </w:r>
    </w:p>
    <w:bookmarkEnd w:id="109"/>
    <w:bookmarkStart w:name="z112" w:id="110"/>
    <w:p>
      <w:pPr>
        <w:spacing w:after="0"/>
        <w:ind w:left="0"/>
        <w:jc w:val="both"/>
      </w:pPr>
      <w:r>
        <w:rPr>
          <w:rFonts w:ascii="Times New Roman"/>
          <w:b w:val="false"/>
          <w:i w:val="false"/>
          <w:color w:val="000000"/>
          <w:sz w:val="28"/>
        </w:rPr>
        <w:t xml:space="preserve">
      командалық электропневматикалық аспаптар; </w:t>
      </w:r>
    </w:p>
    <w:bookmarkEnd w:id="110"/>
    <w:bookmarkStart w:name="z113" w:id="111"/>
    <w:p>
      <w:pPr>
        <w:spacing w:after="0"/>
        <w:ind w:left="0"/>
        <w:jc w:val="both"/>
      </w:pPr>
      <w:r>
        <w:rPr>
          <w:rFonts w:ascii="Times New Roman"/>
          <w:b w:val="false"/>
          <w:i w:val="false"/>
          <w:color w:val="000000"/>
          <w:sz w:val="28"/>
        </w:rPr>
        <w:t xml:space="preserve">
      предварение блоктарымен жанасатын көпнүктелі құрылғылар ("Орталық" жүйесі); </w:t>
      </w:r>
    </w:p>
    <w:bookmarkEnd w:id="111"/>
    <w:bookmarkStart w:name="z114" w:id="112"/>
    <w:p>
      <w:pPr>
        <w:spacing w:after="0"/>
        <w:ind w:left="0"/>
        <w:jc w:val="both"/>
      </w:pPr>
      <w:r>
        <w:rPr>
          <w:rFonts w:ascii="Times New Roman"/>
          <w:b w:val="false"/>
          <w:i w:val="false"/>
          <w:color w:val="000000"/>
          <w:sz w:val="28"/>
        </w:rPr>
        <w:t xml:space="preserve">
      аспаптардың, атқарушы механизмдер мен құрылымдарды блоктап монтаждау; </w:t>
      </w:r>
    </w:p>
    <w:bookmarkEnd w:id="112"/>
    <w:bookmarkStart w:name="z115" w:id="113"/>
    <w:p>
      <w:pPr>
        <w:spacing w:after="0"/>
        <w:ind w:left="0"/>
        <w:jc w:val="both"/>
      </w:pPr>
      <w:r>
        <w:rPr>
          <w:rFonts w:ascii="Times New Roman"/>
          <w:b w:val="false"/>
          <w:i w:val="false"/>
          <w:color w:val="000000"/>
          <w:sz w:val="28"/>
        </w:rPr>
        <w:t xml:space="preserve">
      аспаптарды қаңқалар мен конструкциялар үстінен жез, полиэтилен және болат құбырларымен күрделі орау; </w:t>
      </w:r>
    </w:p>
    <w:bookmarkEnd w:id="113"/>
    <w:bookmarkStart w:name="z116" w:id="114"/>
    <w:p>
      <w:pPr>
        <w:spacing w:after="0"/>
        <w:ind w:left="0"/>
        <w:jc w:val="both"/>
      </w:pPr>
      <w:r>
        <w:rPr>
          <w:rFonts w:ascii="Times New Roman"/>
          <w:b w:val="false"/>
          <w:i w:val="false"/>
          <w:color w:val="000000"/>
          <w:sz w:val="28"/>
        </w:rPr>
        <w:t xml:space="preserve">
      манометриялық термометрлер капиллярларын төсеу; </w:t>
      </w:r>
    </w:p>
    <w:bookmarkEnd w:id="114"/>
    <w:bookmarkStart w:name="z117" w:id="115"/>
    <w:p>
      <w:pPr>
        <w:spacing w:after="0"/>
        <w:ind w:left="0"/>
        <w:jc w:val="both"/>
      </w:pPr>
      <w:r>
        <w:rPr>
          <w:rFonts w:ascii="Times New Roman"/>
          <w:b w:val="false"/>
          <w:i w:val="false"/>
          <w:color w:val="000000"/>
          <w:sz w:val="28"/>
        </w:rPr>
        <w:t xml:space="preserve">
      жарылу және өртену қауіпі бар аумақтарда монтаждау жұмыстарын орындау; </w:t>
      </w:r>
    </w:p>
    <w:bookmarkEnd w:id="115"/>
    <w:bookmarkStart w:name="z118" w:id="116"/>
    <w:p>
      <w:pPr>
        <w:spacing w:after="0"/>
        <w:ind w:left="0"/>
        <w:jc w:val="both"/>
      </w:pPr>
      <w:r>
        <w:rPr>
          <w:rFonts w:ascii="Times New Roman"/>
          <w:b w:val="false"/>
          <w:i w:val="false"/>
          <w:color w:val="000000"/>
          <w:sz w:val="28"/>
        </w:rPr>
        <w:t xml:space="preserve">
      атқарушы механизмдерді монтаждау, оларды реттеуші органдармен механикалық мүшеленуін монтаждау; </w:t>
      </w:r>
    </w:p>
    <w:bookmarkEnd w:id="116"/>
    <w:bookmarkStart w:name="z119" w:id="117"/>
    <w:p>
      <w:pPr>
        <w:spacing w:after="0"/>
        <w:ind w:left="0"/>
        <w:jc w:val="both"/>
      </w:pPr>
      <w:r>
        <w:rPr>
          <w:rFonts w:ascii="Times New Roman"/>
          <w:b w:val="false"/>
          <w:i w:val="false"/>
          <w:color w:val="000000"/>
          <w:sz w:val="28"/>
        </w:rPr>
        <w:t xml:space="preserve">
      жылу және атом электр станцияларында технологиялық процестерді басқарудың автоматтандырылған жүйелерін монтаждау; </w:t>
      </w:r>
    </w:p>
    <w:bookmarkEnd w:id="117"/>
    <w:bookmarkStart w:name="z120" w:id="118"/>
    <w:p>
      <w:pPr>
        <w:spacing w:after="0"/>
        <w:ind w:left="0"/>
        <w:jc w:val="both"/>
      </w:pPr>
      <w:r>
        <w:rPr>
          <w:rFonts w:ascii="Times New Roman"/>
          <w:b w:val="false"/>
          <w:i w:val="false"/>
          <w:color w:val="000000"/>
          <w:sz w:val="28"/>
        </w:rPr>
        <w:t>
      датчиктер мен манометрлер стендтерін жасау және монтаждау;</w:t>
      </w:r>
    </w:p>
    <w:bookmarkEnd w:id="118"/>
    <w:bookmarkStart w:name="z121" w:id="119"/>
    <w:p>
      <w:pPr>
        <w:spacing w:after="0"/>
        <w:ind w:left="0"/>
        <w:jc w:val="both"/>
      </w:pPr>
      <w:r>
        <w:rPr>
          <w:rFonts w:ascii="Times New Roman"/>
          <w:b w:val="false"/>
          <w:i w:val="false"/>
          <w:color w:val="000000"/>
          <w:sz w:val="28"/>
        </w:rPr>
        <w:t>
      монтаждалған аспаптар мен аппаратураны сынамалау.</w:t>
      </w:r>
    </w:p>
    <w:bookmarkEnd w:id="119"/>
    <w:bookmarkStart w:name="z122" w:id="120"/>
    <w:p>
      <w:pPr>
        <w:spacing w:after="0"/>
        <w:ind w:left="0"/>
        <w:jc w:val="both"/>
      </w:pPr>
      <w:r>
        <w:rPr>
          <w:rFonts w:ascii="Times New Roman"/>
          <w:b w:val="false"/>
          <w:i w:val="false"/>
          <w:color w:val="000000"/>
          <w:sz w:val="28"/>
        </w:rPr>
        <w:t>
      11. Білуге тиіс:</w:t>
      </w:r>
    </w:p>
    <w:bookmarkEnd w:id="120"/>
    <w:bookmarkStart w:name="z123" w:id="121"/>
    <w:p>
      <w:pPr>
        <w:spacing w:after="0"/>
        <w:ind w:left="0"/>
        <w:jc w:val="both"/>
      </w:pPr>
      <w:r>
        <w:rPr>
          <w:rFonts w:ascii="Times New Roman"/>
          <w:b w:val="false"/>
          <w:i w:val="false"/>
          <w:color w:val="000000"/>
          <w:sz w:val="28"/>
        </w:rPr>
        <w:t>
      тірек құрылымдарын орнатуға қойылатын талаптарды және құбырлық пен электр сымдарының трассаларына белгі қоюға қойылатын талаптарды;</w:t>
      </w:r>
    </w:p>
    <w:bookmarkEnd w:id="121"/>
    <w:bookmarkStart w:name="z124" w:id="122"/>
    <w:p>
      <w:pPr>
        <w:spacing w:after="0"/>
        <w:ind w:left="0"/>
        <w:jc w:val="both"/>
      </w:pPr>
      <w:r>
        <w:rPr>
          <w:rFonts w:ascii="Times New Roman"/>
          <w:b w:val="false"/>
          <w:i w:val="false"/>
          <w:color w:val="000000"/>
          <w:sz w:val="28"/>
        </w:rPr>
        <w:t>
      блокталған құбыр сымдарын және 1 мен 2 санаттағы құбыр сымдарын монтаждауға қойылатын талаптарды;</w:t>
      </w:r>
    </w:p>
    <w:bookmarkEnd w:id="122"/>
    <w:bookmarkStart w:name="z125" w:id="123"/>
    <w:p>
      <w:pPr>
        <w:spacing w:after="0"/>
        <w:ind w:left="0"/>
        <w:jc w:val="both"/>
      </w:pPr>
      <w:r>
        <w:rPr>
          <w:rFonts w:ascii="Times New Roman"/>
          <w:b w:val="false"/>
          <w:i w:val="false"/>
          <w:color w:val="000000"/>
          <w:sz w:val="28"/>
        </w:rPr>
        <w:t>
      жарылу және өртену қауіпі бар аймақтарда монтаждау жұмыстарын орындаудың ережелері мен тәсілдерін;</w:t>
      </w:r>
    </w:p>
    <w:bookmarkEnd w:id="123"/>
    <w:bookmarkStart w:name="z126" w:id="124"/>
    <w:p>
      <w:pPr>
        <w:spacing w:after="0"/>
        <w:ind w:left="0"/>
        <w:jc w:val="both"/>
      </w:pPr>
      <w:r>
        <w:rPr>
          <w:rFonts w:ascii="Times New Roman"/>
          <w:b w:val="false"/>
          <w:i w:val="false"/>
          <w:color w:val="000000"/>
          <w:sz w:val="28"/>
        </w:rPr>
        <w:t>
      жеке және топтық құбырлық және электр сымдарының тығыздалған өтпелерін монтаждау тәсілдерін;</w:t>
      </w:r>
    </w:p>
    <w:bookmarkEnd w:id="124"/>
    <w:bookmarkStart w:name="z127" w:id="125"/>
    <w:p>
      <w:pPr>
        <w:spacing w:after="0"/>
        <w:ind w:left="0"/>
        <w:jc w:val="both"/>
      </w:pPr>
      <w:r>
        <w:rPr>
          <w:rFonts w:ascii="Times New Roman"/>
          <w:b w:val="false"/>
          <w:i w:val="false"/>
          <w:color w:val="000000"/>
          <w:sz w:val="28"/>
        </w:rPr>
        <w:t>
      пневматикалық, электронды және гидравликалық регуляторлардың және атқарушы механизмдердің жұмыс істеу принципін;</w:t>
      </w:r>
    </w:p>
    <w:bookmarkEnd w:id="125"/>
    <w:bookmarkStart w:name="z128" w:id="126"/>
    <w:p>
      <w:pPr>
        <w:spacing w:after="0"/>
        <w:ind w:left="0"/>
        <w:jc w:val="both"/>
      </w:pPr>
      <w:r>
        <w:rPr>
          <w:rFonts w:ascii="Times New Roman"/>
          <w:b w:val="false"/>
          <w:i w:val="false"/>
          <w:color w:val="000000"/>
          <w:sz w:val="28"/>
        </w:rPr>
        <w:t>
      монтаждалған автоматизация жүйелерінің және ең қарапайым баптау жұмыстарын орындаудың ережелерін.</w:t>
      </w:r>
    </w:p>
    <w:bookmarkEnd w:id="126"/>
    <w:bookmarkStart w:name="z129" w:id="127"/>
    <w:p>
      <w:pPr>
        <w:spacing w:after="0"/>
        <w:ind w:left="0"/>
        <w:jc w:val="left"/>
      </w:pPr>
      <w:r>
        <w:rPr>
          <w:rFonts w:ascii="Times New Roman"/>
          <w:b/>
          <w:i w:val="false"/>
          <w:color w:val="000000"/>
        </w:rPr>
        <w:t xml:space="preserve"> 5-параграф. Автоматика аспаптары мен жүйелерін монтаждаушы, 6-разряд</w:t>
      </w:r>
    </w:p>
    <w:bookmarkEnd w:id="127"/>
    <w:bookmarkStart w:name="z130" w:id="128"/>
    <w:p>
      <w:pPr>
        <w:spacing w:after="0"/>
        <w:ind w:left="0"/>
        <w:jc w:val="both"/>
      </w:pPr>
      <w:r>
        <w:rPr>
          <w:rFonts w:ascii="Times New Roman"/>
          <w:b w:val="false"/>
          <w:i w:val="false"/>
          <w:color w:val="000000"/>
          <w:sz w:val="28"/>
        </w:rPr>
        <w:t>
      12. Жұмыс сипаттамасы:</w:t>
      </w:r>
    </w:p>
    <w:bookmarkEnd w:id="128"/>
    <w:bookmarkStart w:name="z131" w:id="129"/>
    <w:p>
      <w:pPr>
        <w:spacing w:after="0"/>
        <w:ind w:left="0"/>
        <w:jc w:val="both"/>
      </w:pPr>
      <w:r>
        <w:rPr>
          <w:rFonts w:ascii="Times New Roman"/>
          <w:b w:val="false"/>
          <w:i w:val="false"/>
          <w:color w:val="000000"/>
          <w:sz w:val="28"/>
        </w:rPr>
        <w:t>
      фотоэлектрлік пирометрлер мен калориметрлерді, газ талдаушыларын, хроматографтарды, концентрометрлерді, плотнометрлерді монтаждау;</w:t>
      </w:r>
    </w:p>
    <w:bookmarkEnd w:id="129"/>
    <w:bookmarkStart w:name="z132" w:id="130"/>
    <w:p>
      <w:pPr>
        <w:spacing w:after="0"/>
        <w:ind w:left="0"/>
        <w:jc w:val="both"/>
      </w:pPr>
      <w:r>
        <w:rPr>
          <w:rFonts w:ascii="Times New Roman"/>
          <w:b w:val="false"/>
          <w:i w:val="false"/>
          <w:color w:val="000000"/>
          <w:sz w:val="28"/>
        </w:rPr>
        <w:t xml:space="preserve">
      монтаждалған аспаптар мен аппаратураны сынамалау; </w:t>
      </w:r>
    </w:p>
    <w:bookmarkEnd w:id="130"/>
    <w:bookmarkStart w:name="z133" w:id="131"/>
    <w:p>
      <w:pPr>
        <w:spacing w:after="0"/>
        <w:ind w:left="0"/>
        <w:jc w:val="both"/>
      </w:pPr>
      <w:r>
        <w:rPr>
          <w:rFonts w:ascii="Times New Roman"/>
          <w:b w:val="false"/>
          <w:i w:val="false"/>
          <w:color w:val="000000"/>
          <w:sz w:val="28"/>
        </w:rPr>
        <w:t>
      эскиздер құрастырып, күрделі құбыр сымдарының трасса учаскелерін өлшеу;</w:t>
      </w:r>
    </w:p>
    <w:bookmarkEnd w:id="131"/>
    <w:bookmarkStart w:name="z134" w:id="132"/>
    <w:p>
      <w:pPr>
        <w:spacing w:after="0"/>
        <w:ind w:left="0"/>
        <w:jc w:val="both"/>
      </w:pPr>
      <w:r>
        <w:rPr>
          <w:rFonts w:ascii="Times New Roman"/>
          <w:b w:val="false"/>
          <w:i w:val="false"/>
          <w:color w:val="000000"/>
          <w:sz w:val="28"/>
        </w:rPr>
        <w:t xml:space="preserve">
      көп панельді қаңқаларды блоктармен монтаждау; </w:t>
      </w:r>
    </w:p>
    <w:bookmarkEnd w:id="132"/>
    <w:bookmarkStart w:name="z135" w:id="133"/>
    <w:p>
      <w:pPr>
        <w:spacing w:after="0"/>
        <w:ind w:left="0"/>
        <w:jc w:val="both"/>
      </w:pPr>
      <w:r>
        <w:rPr>
          <w:rFonts w:ascii="Times New Roman"/>
          <w:b w:val="false"/>
          <w:i w:val="false"/>
          <w:color w:val="000000"/>
          <w:sz w:val="28"/>
        </w:rPr>
        <w:t xml:space="preserve">
      физикалық-химиялық талдау аспаптарын және сынамалар алу жүйелерін монтаждау; </w:t>
      </w:r>
    </w:p>
    <w:bookmarkEnd w:id="133"/>
    <w:bookmarkStart w:name="z136" w:id="134"/>
    <w:p>
      <w:pPr>
        <w:spacing w:after="0"/>
        <w:ind w:left="0"/>
        <w:jc w:val="both"/>
      </w:pPr>
      <w:r>
        <w:rPr>
          <w:rFonts w:ascii="Times New Roman"/>
          <w:b w:val="false"/>
          <w:i w:val="false"/>
          <w:color w:val="000000"/>
          <w:sz w:val="28"/>
        </w:rPr>
        <w:t xml:space="preserve">
      барлық үлгідегі логика, есептеу техникасын, техникалық процестерін басқару автоматтырылған жүйелерін, элементтерін монтаждау; </w:t>
      </w:r>
    </w:p>
    <w:bookmarkEnd w:id="134"/>
    <w:bookmarkStart w:name="z137" w:id="135"/>
    <w:p>
      <w:pPr>
        <w:spacing w:after="0"/>
        <w:ind w:left="0"/>
        <w:jc w:val="both"/>
      </w:pPr>
      <w:r>
        <w:rPr>
          <w:rFonts w:ascii="Times New Roman"/>
          <w:b w:val="false"/>
          <w:i w:val="false"/>
          <w:color w:val="000000"/>
          <w:sz w:val="28"/>
        </w:rPr>
        <w:t>
      радиациялық бақылау жүйелерін детекциялау құрылғыларын монтаждау.</w:t>
      </w:r>
    </w:p>
    <w:bookmarkEnd w:id="135"/>
    <w:bookmarkStart w:name="z138" w:id="136"/>
    <w:p>
      <w:pPr>
        <w:spacing w:after="0"/>
        <w:ind w:left="0"/>
        <w:jc w:val="both"/>
      </w:pPr>
      <w:r>
        <w:rPr>
          <w:rFonts w:ascii="Times New Roman"/>
          <w:b w:val="false"/>
          <w:i w:val="false"/>
          <w:color w:val="000000"/>
          <w:sz w:val="28"/>
        </w:rPr>
        <w:t>
      13. Білуге тиіс:</w:t>
      </w:r>
    </w:p>
    <w:bookmarkEnd w:id="136"/>
    <w:bookmarkStart w:name="z139" w:id="137"/>
    <w:p>
      <w:pPr>
        <w:spacing w:after="0"/>
        <w:ind w:left="0"/>
        <w:jc w:val="both"/>
      </w:pPr>
      <w:r>
        <w:rPr>
          <w:rFonts w:ascii="Times New Roman"/>
          <w:b w:val="false"/>
          <w:i w:val="false"/>
          <w:color w:val="000000"/>
          <w:sz w:val="28"/>
        </w:rPr>
        <w:t>
      физикалық-химиялық талдауға арналған аспаптардың және олардың іріктегіш құрылғыларының жұмыс істеу принципін және оларды монтаждау ерекшеліктерін;</w:t>
      </w:r>
    </w:p>
    <w:bookmarkEnd w:id="137"/>
    <w:bookmarkStart w:name="z140" w:id="138"/>
    <w:p>
      <w:pPr>
        <w:spacing w:after="0"/>
        <w:ind w:left="0"/>
        <w:jc w:val="both"/>
      </w:pPr>
      <w:r>
        <w:rPr>
          <w:rFonts w:ascii="Times New Roman"/>
          <w:b w:val="false"/>
          <w:i w:val="false"/>
          <w:color w:val="000000"/>
          <w:sz w:val="28"/>
        </w:rPr>
        <w:t>
      жоғары қысымды құбыр жолдарын, сондай-ақ оттек құбырларын монтаждауға қойылатын қосымша талаптарды;</w:t>
      </w:r>
    </w:p>
    <w:bookmarkEnd w:id="138"/>
    <w:bookmarkStart w:name="z141" w:id="139"/>
    <w:p>
      <w:pPr>
        <w:spacing w:after="0"/>
        <w:ind w:left="0"/>
        <w:jc w:val="both"/>
      </w:pPr>
      <w:r>
        <w:rPr>
          <w:rFonts w:ascii="Times New Roman"/>
          <w:b w:val="false"/>
          <w:i w:val="false"/>
          <w:color w:val="000000"/>
          <w:sz w:val="28"/>
        </w:rPr>
        <w:t>
      монтаждалған жүйелерге жеке сынамалау жүргізудің және аспаптар мен автоматизация жүйелерін монтаждау кезінде рәсімдеу ережелерін.</w:t>
      </w:r>
    </w:p>
    <w:bookmarkEnd w:id="139"/>
    <w:bookmarkStart w:name="z142" w:id="140"/>
    <w:p>
      <w:pPr>
        <w:spacing w:after="0"/>
        <w:ind w:left="0"/>
        <w:jc w:val="left"/>
      </w:pPr>
      <w:r>
        <w:rPr>
          <w:rFonts w:ascii="Times New Roman"/>
          <w:b/>
          <w:i w:val="false"/>
          <w:color w:val="000000"/>
        </w:rPr>
        <w:t xml:space="preserve"> 6-параграф. Автоматика аспаптары мен жүйелерін монтаждаушы, 7-разряд</w:t>
      </w:r>
    </w:p>
    <w:bookmarkEnd w:id="140"/>
    <w:bookmarkStart w:name="z143" w:id="141"/>
    <w:p>
      <w:pPr>
        <w:spacing w:after="0"/>
        <w:ind w:left="0"/>
        <w:jc w:val="both"/>
      </w:pPr>
      <w:r>
        <w:rPr>
          <w:rFonts w:ascii="Times New Roman"/>
          <w:b w:val="false"/>
          <w:i w:val="false"/>
          <w:color w:val="000000"/>
          <w:sz w:val="28"/>
        </w:rPr>
        <w:t xml:space="preserve">
      14. Жұмыс сипаттамасы: </w:t>
      </w:r>
    </w:p>
    <w:bookmarkEnd w:id="141"/>
    <w:bookmarkStart w:name="z144" w:id="142"/>
    <w:p>
      <w:pPr>
        <w:spacing w:after="0"/>
        <w:ind w:left="0"/>
        <w:jc w:val="both"/>
      </w:pPr>
      <w:r>
        <w:rPr>
          <w:rFonts w:ascii="Times New Roman"/>
          <w:b w:val="false"/>
          <w:i w:val="false"/>
          <w:color w:val="000000"/>
          <w:sz w:val="28"/>
        </w:rPr>
        <w:t xml:space="preserve">
      авторегуляторларды, сұйық заттар мен газдардың автоматты анализаторларын, электронды аппаратураны, оттек өлшегіштерін, электронды деңгей өлшегіштерді, радиациялық бақылау жүйелерінің датчиктерін, құрамында радиобелсенді заттары бар аппаратураны монтаждау; </w:t>
      </w:r>
    </w:p>
    <w:bookmarkEnd w:id="142"/>
    <w:bookmarkStart w:name="z145" w:id="143"/>
    <w:p>
      <w:pPr>
        <w:spacing w:after="0"/>
        <w:ind w:left="0"/>
        <w:jc w:val="both"/>
      </w:pPr>
      <w:r>
        <w:rPr>
          <w:rFonts w:ascii="Times New Roman"/>
          <w:b w:val="false"/>
          <w:i w:val="false"/>
          <w:color w:val="000000"/>
          <w:sz w:val="28"/>
        </w:rPr>
        <w:t>
      принципиалды электр схемалары бойынша монтаждау-коммутациялық схемалар мен құбырлық және кабельді жалғаулар схемаларын құрастыру.</w:t>
      </w:r>
    </w:p>
    <w:bookmarkEnd w:id="143"/>
    <w:bookmarkStart w:name="z146" w:id="144"/>
    <w:p>
      <w:pPr>
        <w:spacing w:after="0"/>
        <w:ind w:left="0"/>
        <w:jc w:val="both"/>
      </w:pPr>
      <w:r>
        <w:rPr>
          <w:rFonts w:ascii="Times New Roman"/>
          <w:b w:val="false"/>
          <w:i w:val="false"/>
          <w:color w:val="000000"/>
          <w:sz w:val="28"/>
        </w:rPr>
        <w:t>
      15. Білуге тиіс:</w:t>
      </w:r>
    </w:p>
    <w:bookmarkEnd w:id="144"/>
    <w:bookmarkStart w:name="z147" w:id="145"/>
    <w:p>
      <w:pPr>
        <w:spacing w:after="0"/>
        <w:ind w:left="0"/>
        <w:jc w:val="both"/>
      </w:pPr>
      <w:r>
        <w:rPr>
          <w:rFonts w:ascii="Times New Roman"/>
          <w:b w:val="false"/>
          <w:i w:val="false"/>
          <w:color w:val="000000"/>
          <w:sz w:val="28"/>
        </w:rPr>
        <w:t>
      жылу автоматикасының аса күрделі аспаптарының құрылғысын;</w:t>
      </w:r>
    </w:p>
    <w:bookmarkEnd w:id="145"/>
    <w:bookmarkStart w:name="z148" w:id="146"/>
    <w:p>
      <w:pPr>
        <w:spacing w:after="0"/>
        <w:ind w:left="0"/>
        <w:jc w:val="both"/>
      </w:pPr>
      <w:r>
        <w:rPr>
          <w:rFonts w:ascii="Times New Roman"/>
          <w:b w:val="false"/>
          <w:i w:val="false"/>
          <w:color w:val="000000"/>
          <w:sz w:val="28"/>
        </w:rPr>
        <w:t>
      электрстанцияларында жылу және электр энергиясын алудың технологиялық процесін;</w:t>
      </w:r>
    </w:p>
    <w:bookmarkEnd w:id="146"/>
    <w:bookmarkStart w:name="z149" w:id="147"/>
    <w:p>
      <w:pPr>
        <w:spacing w:after="0"/>
        <w:ind w:left="0"/>
        <w:jc w:val="both"/>
      </w:pPr>
      <w:r>
        <w:rPr>
          <w:rFonts w:ascii="Times New Roman"/>
          <w:b w:val="false"/>
          <w:i w:val="false"/>
          <w:color w:val="000000"/>
          <w:sz w:val="28"/>
        </w:rPr>
        <w:t>
      жылулық автоматиканың электрлік және импульстік схемаларын;</w:t>
      </w:r>
    </w:p>
    <w:bookmarkEnd w:id="147"/>
    <w:bookmarkStart w:name="z150" w:id="148"/>
    <w:p>
      <w:pPr>
        <w:spacing w:after="0"/>
        <w:ind w:left="0"/>
        <w:jc w:val="both"/>
      </w:pPr>
      <w:r>
        <w:rPr>
          <w:rFonts w:ascii="Times New Roman"/>
          <w:b w:val="false"/>
          <w:i w:val="false"/>
          <w:color w:val="000000"/>
          <w:sz w:val="28"/>
        </w:rPr>
        <w:t>
      оптикалық шынының, металдардың және қосалқы материалдардың, өткізгіштердің, жартылай өткізгіштердің қасиеттерін.</w:t>
      </w:r>
    </w:p>
    <w:bookmarkEnd w:id="148"/>
    <w:bookmarkStart w:name="z151" w:id="149"/>
    <w:p>
      <w:pPr>
        <w:spacing w:after="0"/>
        <w:ind w:left="0"/>
        <w:jc w:val="both"/>
      </w:pPr>
      <w:r>
        <w:rPr>
          <w:rFonts w:ascii="Times New Roman"/>
          <w:b w:val="false"/>
          <w:i w:val="false"/>
          <w:color w:val="000000"/>
          <w:sz w:val="28"/>
        </w:rPr>
        <w:t>
      16. Техникалық және кәсіби (орта арнайы, орта кәсіби) білімнің болуы талап етіледі.</w:t>
      </w:r>
    </w:p>
    <w:bookmarkEnd w:id="149"/>
    <w:bookmarkStart w:name="z152" w:id="150"/>
    <w:p>
      <w:pPr>
        <w:spacing w:after="0"/>
        <w:ind w:left="0"/>
        <w:jc w:val="left"/>
      </w:pPr>
      <w:r>
        <w:rPr>
          <w:rFonts w:ascii="Times New Roman"/>
          <w:b/>
          <w:i w:val="false"/>
          <w:color w:val="000000"/>
        </w:rPr>
        <w:t xml:space="preserve"> 7-параграф. Аккумуляторлық батареяларды электромонтаждаушы, 2-разряд</w:t>
      </w:r>
    </w:p>
    <w:bookmarkEnd w:id="150"/>
    <w:bookmarkStart w:name="z153" w:id="151"/>
    <w:p>
      <w:pPr>
        <w:spacing w:after="0"/>
        <w:ind w:left="0"/>
        <w:jc w:val="both"/>
      </w:pPr>
      <w:r>
        <w:rPr>
          <w:rFonts w:ascii="Times New Roman"/>
          <w:b w:val="false"/>
          <w:i w:val="false"/>
          <w:color w:val="000000"/>
          <w:sz w:val="28"/>
        </w:rPr>
        <w:t>
      17. Жұмыс сипаттамасы:</w:t>
      </w:r>
    </w:p>
    <w:bookmarkEnd w:id="151"/>
    <w:bookmarkStart w:name="z154" w:id="152"/>
    <w:p>
      <w:pPr>
        <w:spacing w:after="0"/>
        <w:ind w:left="0"/>
        <w:jc w:val="both"/>
      </w:pPr>
      <w:r>
        <w:rPr>
          <w:rFonts w:ascii="Times New Roman"/>
          <w:b w:val="false"/>
          <w:i w:val="false"/>
          <w:color w:val="000000"/>
          <w:sz w:val="28"/>
        </w:rPr>
        <w:t xml:space="preserve">
      бекіту бөлшектерін орнату; </w:t>
      </w:r>
    </w:p>
    <w:bookmarkEnd w:id="152"/>
    <w:bookmarkStart w:name="z155" w:id="153"/>
    <w:p>
      <w:pPr>
        <w:spacing w:after="0"/>
        <w:ind w:left="0"/>
        <w:jc w:val="both"/>
      </w:pPr>
      <w:r>
        <w:rPr>
          <w:rFonts w:ascii="Times New Roman"/>
          <w:b w:val="false"/>
          <w:i w:val="false"/>
          <w:color w:val="000000"/>
          <w:sz w:val="28"/>
        </w:rPr>
        <w:t xml:space="preserve">
      бекіткіш пен төсемнің нақты өлшемді қажет етпейтін ұсақ бөлшектерін жасау; </w:t>
      </w:r>
    </w:p>
    <w:bookmarkEnd w:id="153"/>
    <w:bookmarkStart w:name="z156" w:id="154"/>
    <w:p>
      <w:pPr>
        <w:spacing w:after="0"/>
        <w:ind w:left="0"/>
        <w:jc w:val="both"/>
      </w:pPr>
      <w:r>
        <w:rPr>
          <w:rFonts w:ascii="Times New Roman"/>
          <w:b w:val="false"/>
          <w:i w:val="false"/>
          <w:color w:val="000000"/>
          <w:sz w:val="28"/>
        </w:rPr>
        <w:t xml:space="preserve">
      сепараторларды құрастыру және оларды аккумуляторларға орналастыру; </w:t>
      </w:r>
    </w:p>
    <w:bookmarkEnd w:id="154"/>
    <w:bookmarkStart w:name="z157" w:id="155"/>
    <w:p>
      <w:pPr>
        <w:spacing w:after="0"/>
        <w:ind w:left="0"/>
        <w:jc w:val="both"/>
      </w:pPr>
      <w:r>
        <w:rPr>
          <w:rFonts w:ascii="Times New Roman"/>
          <w:b w:val="false"/>
          <w:i w:val="false"/>
          <w:color w:val="000000"/>
          <w:sz w:val="28"/>
        </w:rPr>
        <w:t xml:space="preserve">
      ыдыстар мен электродтарды әперу; </w:t>
      </w:r>
    </w:p>
    <w:bookmarkEnd w:id="155"/>
    <w:bookmarkStart w:name="z158" w:id="156"/>
    <w:p>
      <w:pPr>
        <w:spacing w:after="0"/>
        <w:ind w:left="0"/>
        <w:jc w:val="both"/>
      </w:pPr>
      <w:r>
        <w:rPr>
          <w:rFonts w:ascii="Times New Roman"/>
          <w:b w:val="false"/>
          <w:i w:val="false"/>
          <w:color w:val="000000"/>
          <w:sz w:val="28"/>
        </w:rPr>
        <w:t xml:space="preserve">
      аккумуляторларға арналған ыдыстары бар қораптарды ашу; </w:t>
      </w:r>
    </w:p>
    <w:bookmarkEnd w:id="156"/>
    <w:bookmarkStart w:name="z159" w:id="157"/>
    <w:p>
      <w:pPr>
        <w:spacing w:after="0"/>
        <w:ind w:left="0"/>
        <w:jc w:val="both"/>
      </w:pPr>
      <w:r>
        <w:rPr>
          <w:rFonts w:ascii="Times New Roman"/>
          <w:b w:val="false"/>
          <w:i w:val="false"/>
          <w:color w:val="000000"/>
          <w:sz w:val="28"/>
        </w:rPr>
        <w:t>
      орап салу материалдарын жинау.</w:t>
      </w:r>
    </w:p>
    <w:bookmarkEnd w:id="157"/>
    <w:bookmarkStart w:name="z160" w:id="158"/>
    <w:p>
      <w:pPr>
        <w:spacing w:after="0"/>
        <w:ind w:left="0"/>
        <w:jc w:val="both"/>
      </w:pPr>
      <w:r>
        <w:rPr>
          <w:rFonts w:ascii="Times New Roman"/>
          <w:b w:val="false"/>
          <w:i w:val="false"/>
          <w:color w:val="000000"/>
          <w:sz w:val="28"/>
        </w:rPr>
        <w:t>
      18. Білуге тиіс:</w:t>
      </w:r>
    </w:p>
    <w:bookmarkEnd w:id="158"/>
    <w:bookmarkStart w:name="z161" w:id="159"/>
    <w:p>
      <w:pPr>
        <w:spacing w:after="0"/>
        <w:ind w:left="0"/>
        <w:jc w:val="both"/>
      </w:pPr>
      <w:r>
        <w:rPr>
          <w:rFonts w:ascii="Times New Roman"/>
          <w:b w:val="false"/>
          <w:i w:val="false"/>
          <w:color w:val="000000"/>
          <w:sz w:val="28"/>
        </w:rPr>
        <w:t>
      түсті және қара металл түржиынын;</w:t>
      </w:r>
    </w:p>
    <w:bookmarkEnd w:id="159"/>
    <w:bookmarkStart w:name="z162" w:id="160"/>
    <w:p>
      <w:pPr>
        <w:spacing w:after="0"/>
        <w:ind w:left="0"/>
        <w:jc w:val="both"/>
      </w:pPr>
      <w:r>
        <w:rPr>
          <w:rFonts w:ascii="Times New Roman"/>
          <w:b w:val="false"/>
          <w:i w:val="false"/>
          <w:color w:val="000000"/>
          <w:sz w:val="28"/>
        </w:rPr>
        <w:t>
      аккумуляторлы батареяны жасау және монтаждау кезінде қолданылатын негізгі материалдарды;</w:t>
      </w:r>
    </w:p>
    <w:bookmarkEnd w:id="160"/>
    <w:bookmarkStart w:name="z163" w:id="161"/>
    <w:p>
      <w:pPr>
        <w:spacing w:after="0"/>
        <w:ind w:left="0"/>
        <w:jc w:val="both"/>
      </w:pPr>
      <w:r>
        <w:rPr>
          <w:rFonts w:ascii="Times New Roman"/>
          <w:b w:val="false"/>
          <w:i w:val="false"/>
          <w:color w:val="000000"/>
          <w:sz w:val="28"/>
        </w:rPr>
        <w:t>
      бекіту бөлшектері мен ұсаққұрылымдардың түрлерін;</w:t>
      </w:r>
    </w:p>
    <w:bookmarkEnd w:id="161"/>
    <w:bookmarkStart w:name="z164" w:id="162"/>
    <w:p>
      <w:pPr>
        <w:spacing w:after="0"/>
        <w:ind w:left="0"/>
        <w:jc w:val="both"/>
      </w:pPr>
      <w:r>
        <w:rPr>
          <w:rFonts w:ascii="Times New Roman"/>
          <w:b w:val="false"/>
          <w:i w:val="false"/>
          <w:color w:val="000000"/>
          <w:sz w:val="28"/>
        </w:rPr>
        <w:t>
      аккумуляторлы батареяны монтаждау кезінде қолданылатын құралдардың мақсатын және түрлерін.</w:t>
      </w:r>
    </w:p>
    <w:bookmarkEnd w:id="162"/>
    <w:bookmarkStart w:name="z165" w:id="163"/>
    <w:p>
      <w:pPr>
        <w:spacing w:after="0"/>
        <w:ind w:left="0"/>
        <w:jc w:val="left"/>
      </w:pPr>
      <w:r>
        <w:rPr>
          <w:rFonts w:ascii="Times New Roman"/>
          <w:b/>
          <w:i w:val="false"/>
          <w:color w:val="000000"/>
        </w:rPr>
        <w:t xml:space="preserve"> 8-параграф. Аккумуляторлық батареяларды электромонтаждаушы, 3-разряд</w:t>
      </w:r>
    </w:p>
    <w:bookmarkEnd w:id="163"/>
    <w:bookmarkStart w:name="z166" w:id="164"/>
    <w:p>
      <w:pPr>
        <w:spacing w:after="0"/>
        <w:ind w:left="0"/>
        <w:jc w:val="both"/>
      </w:pPr>
      <w:r>
        <w:rPr>
          <w:rFonts w:ascii="Times New Roman"/>
          <w:b w:val="false"/>
          <w:i w:val="false"/>
          <w:color w:val="000000"/>
          <w:sz w:val="28"/>
        </w:rPr>
        <w:t>
      19. Жұмыс сипаттамасы:</w:t>
      </w:r>
    </w:p>
    <w:bookmarkEnd w:id="164"/>
    <w:bookmarkStart w:name="z167" w:id="165"/>
    <w:p>
      <w:pPr>
        <w:spacing w:after="0"/>
        <w:ind w:left="0"/>
        <w:jc w:val="both"/>
      </w:pPr>
      <w:r>
        <w:rPr>
          <w:rFonts w:ascii="Times New Roman"/>
          <w:b w:val="false"/>
          <w:i w:val="false"/>
          <w:color w:val="000000"/>
          <w:sz w:val="28"/>
        </w:rPr>
        <w:t xml:space="preserve">
      жабдықтарды бояу; </w:t>
      </w:r>
    </w:p>
    <w:bookmarkEnd w:id="165"/>
    <w:bookmarkStart w:name="z168" w:id="166"/>
    <w:p>
      <w:pPr>
        <w:spacing w:after="0"/>
        <w:ind w:left="0"/>
        <w:jc w:val="both"/>
      </w:pPr>
      <w:r>
        <w:rPr>
          <w:rFonts w:ascii="Times New Roman"/>
          <w:b w:val="false"/>
          <w:i w:val="false"/>
          <w:color w:val="000000"/>
          <w:sz w:val="28"/>
        </w:rPr>
        <w:t xml:space="preserve">
      полярлығы әртүрлі электродтарды монтаждауға дайындау; </w:t>
      </w:r>
    </w:p>
    <w:bookmarkEnd w:id="166"/>
    <w:bookmarkStart w:name="z169" w:id="167"/>
    <w:p>
      <w:pPr>
        <w:spacing w:after="0"/>
        <w:ind w:left="0"/>
        <w:jc w:val="both"/>
      </w:pPr>
      <w:r>
        <w:rPr>
          <w:rFonts w:ascii="Times New Roman"/>
          <w:b w:val="false"/>
          <w:i w:val="false"/>
          <w:color w:val="000000"/>
          <w:sz w:val="28"/>
        </w:rPr>
        <w:t xml:space="preserve">
      оларды тазалау және тегістеу; </w:t>
      </w:r>
    </w:p>
    <w:bookmarkEnd w:id="167"/>
    <w:bookmarkStart w:name="z170" w:id="168"/>
    <w:p>
      <w:pPr>
        <w:spacing w:after="0"/>
        <w:ind w:left="0"/>
        <w:jc w:val="both"/>
      </w:pPr>
      <w:r>
        <w:rPr>
          <w:rFonts w:ascii="Times New Roman"/>
          <w:b w:val="false"/>
          <w:i w:val="false"/>
          <w:color w:val="000000"/>
          <w:sz w:val="28"/>
        </w:rPr>
        <w:t xml:space="preserve">
      ыдыстарға қорғасын электродтарды орнату; </w:t>
      </w:r>
    </w:p>
    <w:bookmarkEnd w:id="168"/>
    <w:bookmarkStart w:name="z171" w:id="169"/>
    <w:p>
      <w:pPr>
        <w:spacing w:after="0"/>
        <w:ind w:left="0"/>
        <w:jc w:val="both"/>
      </w:pPr>
      <w:r>
        <w:rPr>
          <w:rFonts w:ascii="Times New Roman"/>
          <w:b w:val="false"/>
          <w:i w:val="false"/>
          <w:color w:val="000000"/>
          <w:sz w:val="28"/>
        </w:rPr>
        <w:t xml:space="preserve">
      электродтарды мұқият тексеру; </w:t>
      </w:r>
    </w:p>
    <w:bookmarkEnd w:id="169"/>
    <w:bookmarkStart w:name="z172" w:id="170"/>
    <w:p>
      <w:pPr>
        <w:spacing w:after="0"/>
        <w:ind w:left="0"/>
        <w:jc w:val="both"/>
      </w:pPr>
      <w:r>
        <w:rPr>
          <w:rFonts w:ascii="Times New Roman"/>
          <w:b w:val="false"/>
          <w:i w:val="false"/>
          <w:color w:val="000000"/>
          <w:sz w:val="28"/>
        </w:rPr>
        <w:t>
      сымдарды, кабельдерді дәнекерлеуге (қызмет көрсетуге) дайындау, қорғасын қабығын тазалау.</w:t>
      </w:r>
    </w:p>
    <w:bookmarkEnd w:id="170"/>
    <w:bookmarkStart w:name="z173" w:id="171"/>
    <w:p>
      <w:pPr>
        <w:spacing w:after="0"/>
        <w:ind w:left="0"/>
        <w:jc w:val="both"/>
      </w:pPr>
      <w:r>
        <w:rPr>
          <w:rFonts w:ascii="Times New Roman"/>
          <w:b w:val="false"/>
          <w:i w:val="false"/>
          <w:color w:val="000000"/>
          <w:sz w:val="28"/>
        </w:rPr>
        <w:t>
      20. Білуге тиіс:</w:t>
      </w:r>
    </w:p>
    <w:bookmarkEnd w:id="171"/>
    <w:bookmarkStart w:name="z174" w:id="172"/>
    <w:p>
      <w:pPr>
        <w:spacing w:after="0"/>
        <w:ind w:left="0"/>
        <w:jc w:val="both"/>
      </w:pPr>
      <w:r>
        <w:rPr>
          <w:rFonts w:ascii="Times New Roman"/>
          <w:b w:val="false"/>
          <w:i w:val="false"/>
          <w:color w:val="000000"/>
          <w:sz w:val="28"/>
        </w:rPr>
        <w:t>
      арматуралардың негізгі түрлерін;</w:t>
      </w:r>
    </w:p>
    <w:bookmarkEnd w:id="172"/>
    <w:bookmarkStart w:name="z175" w:id="173"/>
    <w:p>
      <w:pPr>
        <w:spacing w:after="0"/>
        <w:ind w:left="0"/>
        <w:jc w:val="both"/>
      </w:pPr>
      <w:r>
        <w:rPr>
          <w:rFonts w:ascii="Times New Roman"/>
          <w:b w:val="false"/>
          <w:i w:val="false"/>
          <w:color w:val="000000"/>
          <w:sz w:val="28"/>
        </w:rPr>
        <w:t>
      қарапайым аспаптардың, электр аппараттар мен қолданылатын электрленген және пневматикалық құралдың құрылысын;</w:t>
      </w:r>
    </w:p>
    <w:bookmarkEnd w:id="173"/>
    <w:bookmarkStart w:name="z176" w:id="174"/>
    <w:p>
      <w:pPr>
        <w:spacing w:after="0"/>
        <w:ind w:left="0"/>
        <w:jc w:val="both"/>
      </w:pPr>
      <w:r>
        <w:rPr>
          <w:rFonts w:ascii="Times New Roman"/>
          <w:b w:val="false"/>
          <w:i w:val="false"/>
          <w:color w:val="000000"/>
          <w:sz w:val="28"/>
        </w:rPr>
        <w:t>
      қарапайым электр сұлбаларын оқу тәртібін;</w:t>
      </w:r>
    </w:p>
    <w:bookmarkEnd w:id="174"/>
    <w:bookmarkStart w:name="z177" w:id="175"/>
    <w:p>
      <w:pPr>
        <w:spacing w:after="0"/>
        <w:ind w:left="0"/>
        <w:jc w:val="both"/>
      </w:pPr>
      <w:r>
        <w:rPr>
          <w:rFonts w:ascii="Times New Roman"/>
          <w:b w:val="false"/>
          <w:i w:val="false"/>
          <w:color w:val="000000"/>
          <w:sz w:val="28"/>
        </w:rPr>
        <w:t>
      такелаждық құралдардың негізгі түрлерін және оларды пайдалану тәртібін.</w:t>
      </w:r>
    </w:p>
    <w:bookmarkEnd w:id="175"/>
    <w:bookmarkStart w:name="z178" w:id="176"/>
    <w:p>
      <w:pPr>
        <w:spacing w:after="0"/>
        <w:ind w:left="0"/>
        <w:jc w:val="left"/>
      </w:pPr>
      <w:r>
        <w:rPr>
          <w:rFonts w:ascii="Times New Roman"/>
          <w:b/>
          <w:i w:val="false"/>
          <w:color w:val="000000"/>
        </w:rPr>
        <w:t xml:space="preserve"> 9-параграф. Аккумуляторлық батареяларды электромонтаждаушы, 4-разряд</w:t>
      </w:r>
    </w:p>
    <w:bookmarkEnd w:id="176"/>
    <w:bookmarkStart w:name="z179" w:id="177"/>
    <w:p>
      <w:pPr>
        <w:spacing w:after="0"/>
        <w:ind w:left="0"/>
        <w:jc w:val="both"/>
      </w:pPr>
      <w:r>
        <w:rPr>
          <w:rFonts w:ascii="Times New Roman"/>
          <w:b w:val="false"/>
          <w:i w:val="false"/>
          <w:color w:val="000000"/>
          <w:sz w:val="28"/>
        </w:rPr>
        <w:t>
      21. Жұмыс сипаттамасы:</w:t>
      </w:r>
    </w:p>
    <w:bookmarkEnd w:id="177"/>
    <w:bookmarkStart w:name="z180" w:id="178"/>
    <w:p>
      <w:pPr>
        <w:spacing w:after="0"/>
        <w:ind w:left="0"/>
        <w:jc w:val="both"/>
      </w:pPr>
      <w:r>
        <w:rPr>
          <w:rFonts w:ascii="Times New Roman"/>
          <w:b w:val="false"/>
          <w:i w:val="false"/>
          <w:color w:val="000000"/>
          <w:sz w:val="28"/>
        </w:rPr>
        <w:t xml:space="preserve">
      қорғаныш құралдарының, қаптама мен қоршауды орнату; </w:t>
      </w:r>
    </w:p>
    <w:bookmarkEnd w:id="178"/>
    <w:bookmarkStart w:name="z181" w:id="179"/>
    <w:p>
      <w:pPr>
        <w:spacing w:after="0"/>
        <w:ind w:left="0"/>
        <w:jc w:val="both"/>
      </w:pPr>
      <w:r>
        <w:rPr>
          <w:rFonts w:ascii="Times New Roman"/>
          <w:b w:val="false"/>
          <w:i w:val="false"/>
          <w:color w:val="000000"/>
          <w:sz w:val="28"/>
        </w:rPr>
        <w:t xml:space="preserve">
      жинақтаушы поршеньді тапаншаның көмегімен конструкциялар мен аппараттарды бекіту; </w:t>
      </w:r>
    </w:p>
    <w:bookmarkEnd w:id="179"/>
    <w:bookmarkStart w:name="z182" w:id="180"/>
    <w:p>
      <w:pPr>
        <w:spacing w:after="0"/>
        <w:ind w:left="0"/>
        <w:jc w:val="both"/>
      </w:pPr>
      <w:r>
        <w:rPr>
          <w:rFonts w:ascii="Times New Roman"/>
          <w:b w:val="false"/>
          <w:i w:val="false"/>
          <w:color w:val="000000"/>
          <w:sz w:val="28"/>
        </w:rPr>
        <w:t xml:space="preserve">
      кабельдер мен сым өткізгіштер желілерінің ұштарын дәнекерлеу және сығымдау; </w:t>
      </w:r>
    </w:p>
    <w:bookmarkEnd w:id="180"/>
    <w:bookmarkStart w:name="z183" w:id="181"/>
    <w:p>
      <w:pPr>
        <w:spacing w:after="0"/>
        <w:ind w:left="0"/>
        <w:jc w:val="both"/>
      </w:pPr>
      <w:r>
        <w:rPr>
          <w:rFonts w:ascii="Times New Roman"/>
          <w:b w:val="false"/>
          <w:i w:val="false"/>
          <w:color w:val="000000"/>
          <w:sz w:val="28"/>
        </w:rPr>
        <w:t xml:space="preserve">
      қапсырма шеге мен металл тіреуіш құрылымдарды орнату.құрылымдарды желімдеу арқылы бекіту; </w:t>
      </w:r>
    </w:p>
    <w:bookmarkEnd w:id="181"/>
    <w:bookmarkStart w:name="z184" w:id="182"/>
    <w:p>
      <w:pPr>
        <w:spacing w:after="0"/>
        <w:ind w:left="0"/>
        <w:jc w:val="both"/>
      </w:pPr>
      <w:r>
        <w:rPr>
          <w:rFonts w:ascii="Times New Roman"/>
          <w:b w:val="false"/>
          <w:i w:val="false"/>
          <w:color w:val="000000"/>
          <w:sz w:val="28"/>
        </w:rPr>
        <w:t xml:space="preserve">
      барлық түрдегі сөрелерді монтаждау; </w:t>
      </w:r>
    </w:p>
    <w:bookmarkEnd w:id="182"/>
    <w:bookmarkStart w:name="z185" w:id="183"/>
    <w:p>
      <w:pPr>
        <w:spacing w:after="0"/>
        <w:ind w:left="0"/>
        <w:jc w:val="both"/>
      </w:pPr>
      <w:r>
        <w:rPr>
          <w:rFonts w:ascii="Times New Roman"/>
          <w:b w:val="false"/>
          <w:i w:val="false"/>
          <w:color w:val="000000"/>
          <w:sz w:val="28"/>
        </w:rPr>
        <w:t>
      аккумулятор шкафын монтаждау және мұқият тексеру;</w:t>
      </w:r>
    </w:p>
    <w:bookmarkEnd w:id="183"/>
    <w:bookmarkStart w:name="z186" w:id="184"/>
    <w:p>
      <w:pPr>
        <w:spacing w:after="0"/>
        <w:ind w:left="0"/>
        <w:jc w:val="both"/>
      </w:pPr>
      <w:r>
        <w:rPr>
          <w:rFonts w:ascii="Times New Roman"/>
          <w:b w:val="false"/>
          <w:i w:val="false"/>
          <w:color w:val="000000"/>
          <w:sz w:val="28"/>
        </w:rPr>
        <w:t xml:space="preserve">
      электролитті дайындау және құю; </w:t>
      </w:r>
    </w:p>
    <w:bookmarkEnd w:id="184"/>
    <w:bookmarkStart w:name="z187" w:id="185"/>
    <w:p>
      <w:pPr>
        <w:spacing w:after="0"/>
        <w:ind w:left="0"/>
        <w:jc w:val="both"/>
      </w:pPr>
      <w:r>
        <w:rPr>
          <w:rFonts w:ascii="Times New Roman"/>
          <w:b w:val="false"/>
          <w:i w:val="false"/>
          <w:color w:val="000000"/>
          <w:sz w:val="28"/>
        </w:rPr>
        <w:t xml:space="preserve">
      аккумуляторлардың ағып кетуін тексеру; </w:t>
      </w:r>
    </w:p>
    <w:bookmarkEnd w:id="185"/>
    <w:bookmarkStart w:name="z188" w:id="186"/>
    <w:p>
      <w:pPr>
        <w:spacing w:after="0"/>
        <w:ind w:left="0"/>
        <w:jc w:val="both"/>
      </w:pPr>
      <w:r>
        <w:rPr>
          <w:rFonts w:ascii="Times New Roman"/>
          <w:b w:val="false"/>
          <w:i w:val="false"/>
          <w:color w:val="000000"/>
          <w:sz w:val="28"/>
        </w:rPr>
        <w:t xml:space="preserve">
      қорғасын бөгеттерді орнату; </w:t>
      </w:r>
    </w:p>
    <w:bookmarkEnd w:id="186"/>
    <w:bookmarkStart w:name="z189" w:id="187"/>
    <w:p>
      <w:pPr>
        <w:spacing w:after="0"/>
        <w:ind w:left="0"/>
        <w:jc w:val="both"/>
      </w:pPr>
      <w:r>
        <w:rPr>
          <w:rFonts w:ascii="Times New Roman"/>
          <w:b w:val="false"/>
          <w:i w:val="false"/>
          <w:color w:val="000000"/>
          <w:sz w:val="28"/>
        </w:rPr>
        <w:t xml:space="preserve">
      аккумуляторлық батареяларды шкафтарда жинақтау; </w:t>
      </w:r>
    </w:p>
    <w:bookmarkEnd w:id="187"/>
    <w:bookmarkStart w:name="z190" w:id="188"/>
    <w:p>
      <w:pPr>
        <w:spacing w:after="0"/>
        <w:ind w:left="0"/>
        <w:jc w:val="both"/>
      </w:pPr>
      <w:r>
        <w:rPr>
          <w:rFonts w:ascii="Times New Roman"/>
          <w:b w:val="false"/>
          <w:i w:val="false"/>
          <w:color w:val="000000"/>
          <w:sz w:val="28"/>
        </w:rPr>
        <w:t>
      пластинаны дәнекерлеу.</w:t>
      </w:r>
    </w:p>
    <w:bookmarkEnd w:id="188"/>
    <w:bookmarkStart w:name="z191" w:id="189"/>
    <w:p>
      <w:pPr>
        <w:spacing w:after="0"/>
        <w:ind w:left="0"/>
        <w:jc w:val="both"/>
      </w:pPr>
      <w:r>
        <w:rPr>
          <w:rFonts w:ascii="Times New Roman"/>
          <w:b w:val="false"/>
          <w:i w:val="false"/>
          <w:color w:val="000000"/>
          <w:sz w:val="28"/>
        </w:rPr>
        <w:t>
      22. Білуге тиіс:</w:t>
      </w:r>
    </w:p>
    <w:bookmarkEnd w:id="189"/>
    <w:bookmarkStart w:name="z192" w:id="190"/>
    <w:p>
      <w:pPr>
        <w:spacing w:after="0"/>
        <w:ind w:left="0"/>
        <w:jc w:val="both"/>
      </w:pPr>
      <w:r>
        <w:rPr>
          <w:rFonts w:ascii="Times New Roman"/>
          <w:b w:val="false"/>
          <w:i w:val="false"/>
          <w:color w:val="000000"/>
          <w:sz w:val="28"/>
        </w:rPr>
        <w:t>
      аккумуляторлық батареялар құрылысының негізін;</w:t>
      </w:r>
    </w:p>
    <w:bookmarkEnd w:id="190"/>
    <w:bookmarkStart w:name="z193" w:id="191"/>
    <w:p>
      <w:pPr>
        <w:spacing w:after="0"/>
        <w:ind w:left="0"/>
        <w:jc w:val="both"/>
      </w:pPr>
      <w:r>
        <w:rPr>
          <w:rFonts w:ascii="Times New Roman"/>
          <w:b w:val="false"/>
          <w:i w:val="false"/>
          <w:color w:val="000000"/>
          <w:sz w:val="28"/>
        </w:rPr>
        <w:t>
      арматураны құрастыру тәртібін;</w:t>
      </w:r>
    </w:p>
    <w:bookmarkEnd w:id="191"/>
    <w:bookmarkStart w:name="z194" w:id="192"/>
    <w:p>
      <w:pPr>
        <w:spacing w:after="0"/>
        <w:ind w:left="0"/>
        <w:jc w:val="both"/>
      </w:pPr>
      <w:r>
        <w:rPr>
          <w:rFonts w:ascii="Times New Roman"/>
          <w:b w:val="false"/>
          <w:i w:val="false"/>
          <w:color w:val="000000"/>
          <w:sz w:val="28"/>
        </w:rPr>
        <w:t>
      оқшаулаудың кедергісін өлшеу әдістерін;</w:t>
      </w:r>
    </w:p>
    <w:bookmarkEnd w:id="192"/>
    <w:bookmarkStart w:name="z195" w:id="193"/>
    <w:p>
      <w:pPr>
        <w:spacing w:after="0"/>
        <w:ind w:left="0"/>
        <w:jc w:val="both"/>
      </w:pPr>
      <w:r>
        <w:rPr>
          <w:rFonts w:ascii="Times New Roman"/>
          <w:b w:val="false"/>
          <w:i w:val="false"/>
          <w:color w:val="000000"/>
          <w:sz w:val="28"/>
        </w:rPr>
        <w:t>
      күрделілігі орташа электр сұлбаларын оқу тәртібін;</w:t>
      </w:r>
    </w:p>
    <w:bookmarkEnd w:id="193"/>
    <w:bookmarkStart w:name="z196" w:id="194"/>
    <w:p>
      <w:pPr>
        <w:spacing w:after="0"/>
        <w:ind w:left="0"/>
        <w:jc w:val="both"/>
      </w:pPr>
      <w:r>
        <w:rPr>
          <w:rFonts w:ascii="Times New Roman"/>
          <w:b w:val="false"/>
          <w:i w:val="false"/>
          <w:color w:val="000000"/>
          <w:sz w:val="28"/>
        </w:rPr>
        <w:t>
      жабдықты ілмектеу және орнын ауыстыру тәртібін;</w:t>
      </w:r>
    </w:p>
    <w:bookmarkEnd w:id="194"/>
    <w:bookmarkStart w:name="z197" w:id="195"/>
    <w:p>
      <w:pPr>
        <w:spacing w:after="0"/>
        <w:ind w:left="0"/>
        <w:jc w:val="both"/>
      </w:pPr>
      <w:r>
        <w:rPr>
          <w:rFonts w:ascii="Times New Roman"/>
          <w:b w:val="false"/>
          <w:i w:val="false"/>
          <w:color w:val="000000"/>
          <w:sz w:val="28"/>
        </w:rPr>
        <w:t>
      механикаландырылған такелаждық жабдықтардың құрылысы мен оларды пайдалану тәсілдерін;</w:t>
      </w:r>
    </w:p>
    <w:bookmarkEnd w:id="195"/>
    <w:bookmarkStart w:name="z198" w:id="196"/>
    <w:p>
      <w:pPr>
        <w:spacing w:after="0"/>
        <w:ind w:left="0"/>
        <w:jc w:val="both"/>
      </w:pPr>
      <w:r>
        <w:rPr>
          <w:rFonts w:ascii="Times New Roman"/>
          <w:b w:val="false"/>
          <w:i w:val="false"/>
          <w:color w:val="000000"/>
          <w:sz w:val="28"/>
        </w:rPr>
        <w:t>
      монтаждаушы поршенді тапаншаның құрылысы және оны пайдалану тәртібін;</w:t>
      </w:r>
    </w:p>
    <w:bookmarkEnd w:id="196"/>
    <w:bookmarkStart w:name="z199" w:id="197"/>
    <w:p>
      <w:pPr>
        <w:spacing w:after="0"/>
        <w:ind w:left="0"/>
        <w:jc w:val="both"/>
      </w:pPr>
      <w:r>
        <w:rPr>
          <w:rFonts w:ascii="Times New Roman"/>
          <w:b w:val="false"/>
          <w:i w:val="false"/>
          <w:color w:val="000000"/>
          <w:sz w:val="28"/>
        </w:rPr>
        <w:t>
      электролитті дайындау және құю технологиясын;</w:t>
      </w:r>
    </w:p>
    <w:bookmarkEnd w:id="197"/>
    <w:bookmarkStart w:name="z200" w:id="198"/>
    <w:p>
      <w:pPr>
        <w:spacing w:after="0"/>
        <w:ind w:left="0"/>
        <w:jc w:val="both"/>
      </w:pPr>
      <w:r>
        <w:rPr>
          <w:rFonts w:ascii="Times New Roman"/>
          <w:b w:val="false"/>
          <w:i w:val="false"/>
          <w:color w:val="000000"/>
          <w:sz w:val="28"/>
        </w:rPr>
        <w:t>
      аккумуляторлық батареяға қуат беру және разрядтау тәсілдерін;</w:t>
      </w:r>
    </w:p>
    <w:bookmarkEnd w:id="198"/>
    <w:bookmarkStart w:name="z201" w:id="199"/>
    <w:p>
      <w:pPr>
        <w:spacing w:after="0"/>
        <w:ind w:left="0"/>
        <w:jc w:val="both"/>
      </w:pPr>
      <w:r>
        <w:rPr>
          <w:rFonts w:ascii="Times New Roman"/>
          <w:b w:val="false"/>
          <w:i w:val="false"/>
          <w:color w:val="000000"/>
          <w:sz w:val="28"/>
        </w:rPr>
        <w:t>
      металдарды дәнекерлеу тәсілдерін;</w:t>
      </w:r>
    </w:p>
    <w:bookmarkEnd w:id="199"/>
    <w:bookmarkStart w:name="z202" w:id="200"/>
    <w:p>
      <w:pPr>
        <w:spacing w:after="0"/>
        <w:ind w:left="0"/>
        <w:jc w:val="both"/>
      </w:pPr>
      <w:r>
        <w:rPr>
          <w:rFonts w:ascii="Times New Roman"/>
          <w:b w:val="false"/>
          <w:i w:val="false"/>
          <w:color w:val="000000"/>
          <w:sz w:val="28"/>
        </w:rPr>
        <w:t>
      "ПОС" типіндегі қалайы-қорғасын дәнекердің сипаттамасы және оларды пайдалану тәртібін;</w:t>
      </w:r>
    </w:p>
    <w:bookmarkEnd w:id="200"/>
    <w:bookmarkStart w:name="z203" w:id="201"/>
    <w:p>
      <w:pPr>
        <w:spacing w:after="0"/>
        <w:ind w:left="0"/>
        <w:jc w:val="both"/>
      </w:pPr>
      <w:r>
        <w:rPr>
          <w:rFonts w:ascii="Times New Roman"/>
          <w:b w:val="false"/>
          <w:i w:val="false"/>
          <w:color w:val="000000"/>
          <w:sz w:val="28"/>
        </w:rPr>
        <w:t>
      аккумуляторлық батареяларды монтаждау кезіндегі қауіпсіздік шараларын.</w:t>
      </w:r>
    </w:p>
    <w:bookmarkEnd w:id="201"/>
    <w:bookmarkStart w:name="z204" w:id="202"/>
    <w:p>
      <w:pPr>
        <w:spacing w:after="0"/>
        <w:ind w:left="0"/>
        <w:jc w:val="left"/>
      </w:pPr>
      <w:r>
        <w:rPr>
          <w:rFonts w:ascii="Times New Roman"/>
          <w:b/>
          <w:i w:val="false"/>
          <w:color w:val="000000"/>
        </w:rPr>
        <w:t xml:space="preserve"> 10-параграф. Аккумуляторлық батареяларды электромонтаждаушы, 5-разряд</w:t>
      </w:r>
    </w:p>
    <w:bookmarkEnd w:id="202"/>
    <w:bookmarkStart w:name="z205" w:id="203"/>
    <w:p>
      <w:pPr>
        <w:spacing w:after="0"/>
        <w:ind w:left="0"/>
        <w:jc w:val="both"/>
      </w:pPr>
      <w:r>
        <w:rPr>
          <w:rFonts w:ascii="Times New Roman"/>
          <w:b w:val="false"/>
          <w:i w:val="false"/>
          <w:color w:val="000000"/>
          <w:sz w:val="28"/>
        </w:rPr>
        <w:t>
      23. Жұмыс сипаттамасы:</w:t>
      </w:r>
    </w:p>
    <w:bookmarkEnd w:id="203"/>
    <w:bookmarkStart w:name="z206" w:id="204"/>
    <w:p>
      <w:pPr>
        <w:spacing w:after="0"/>
        <w:ind w:left="0"/>
        <w:jc w:val="both"/>
      </w:pPr>
      <w:r>
        <w:rPr>
          <w:rFonts w:ascii="Times New Roman"/>
          <w:b w:val="false"/>
          <w:i w:val="false"/>
          <w:color w:val="000000"/>
          <w:sz w:val="28"/>
        </w:rPr>
        <w:t xml:space="preserve">
      сөрелерді аккумуляторлық батарея ретінде белгілеу; </w:t>
      </w:r>
    </w:p>
    <w:bookmarkEnd w:id="204"/>
    <w:bookmarkStart w:name="z207" w:id="205"/>
    <w:p>
      <w:pPr>
        <w:spacing w:after="0"/>
        <w:ind w:left="0"/>
        <w:jc w:val="both"/>
      </w:pPr>
      <w:r>
        <w:rPr>
          <w:rFonts w:ascii="Times New Roman"/>
          <w:b w:val="false"/>
          <w:i w:val="false"/>
          <w:color w:val="000000"/>
          <w:sz w:val="28"/>
        </w:rPr>
        <w:t xml:space="preserve">
      тасымалдаушы типтегі аккумуляторлық батареяларды сөреде монтаждау; </w:t>
      </w:r>
    </w:p>
    <w:bookmarkEnd w:id="205"/>
    <w:bookmarkStart w:name="z208" w:id="206"/>
    <w:p>
      <w:pPr>
        <w:spacing w:after="0"/>
        <w:ind w:left="0"/>
        <w:jc w:val="both"/>
      </w:pPr>
      <w:r>
        <w:rPr>
          <w:rFonts w:ascii="Times New Roman"/>
          <w:b w:val="false"/>
          <w:i w:val="false"/>
          <w:color w:val="000000"/>
          <w:sz w:val="28"/>
        </w:rPr>
        <w:t xml:space="preserve">
      аккумуляторлық батареяларды шиналау; </w:t>
      </w:r>
    </w:p>
    <w:bookmarkEnd w:id="206"/>
    <w:bookmarkStart w:name="z209" w:id="207"/>
    <w:p>
      <w:pPr>
        <w:spacing w:after="0"/>
        <w:ind w:left="0"/>
        <w:jc w:val="both"/>
      </w:pPr>
      <w:r>
        <w:rPr>
          <w:rFonts w:ascii="Times New Roman"/>
          <w:b w:val="false"/>
          <w:i w:val="false"/>
          <w:color w:val="000000"/>
          <w:sz w:val="28"/>
        </w:rPr>
        <w:t xml:space="preserve">
      тумбочкаларды орнату үшін орын белгілеу; </w:t>
      </w:r>
    </w:p>
    <w:bookmarkEnd w:id="207"/>
    <w:bookmarkStart w:name="z210" w:id="208"/>
    <w:p>
      <w:pPr>
        <w:spacing w:after="0"/>
        <w:ind w:left="0"/>
        <w:jc w:val="both"/>
      </w:pPr>
      <w:r>
        <w:rPr>
          <w:rFonts w:ascii="Times New Roman"/>
          <w:b w:val="false"/>
          <w:i w:val="false"/>
          <w:color w:val="000000"/>
          <w:sz w:val="28"/>
        </w:rPr>
        <w:t xml:space="preserve">
      пластина мен полюстік түйісу арасындағы оқшаулықты тексеру; </w:t>
      </w:r>
    </w:p>
    <w:bookmarkEnd w:id="208"/>
    <w:bookmarkStart w:name="z211" w:id="209"/>
    <w:p>
      <w:pPr>
        <w:spacing w:after="0"/>
        <w:ind w:left="0"/>
        <w:jc w:val="both"/>
      </w:pPr>
      <w:r>
        <w:rPr>
          <w:rFonts w:ascii="Times New Roman"/>
          <w:b w:val="false"/>
          <w:i w:val="false"/>
          <w:color w:val="000000"/>
          <w:sz w:val="28"/>
        </w:rPr>
        <w:t>
      мыс, алюминий және болат шиналарды кабельдік ұштарға дәнекерлеу.</w:t>
      </w:r>
    </w:p>
    <w:bookmarkEnd w:id="209"/>
    <w:bookmarkStart w:name="z212" w:id="210"/>
    <w:p>
      <w:pPr>
        <w:spacing w:after="0"/>
        <w:ind w:left="0"/>
        <w:jc w:val="both"/>
      </w:pPr>
      <w:r>
        <w:rPr>
          <w:rFonts w:ascii="Times New Roman"/>
          <w:b w:val="false"/>
          <w:i w:val="false"/>
          <w:color w:val="000000"/>
          <w:sz w:val="28"/>
        </w:rPr>
        <w:t>
      24. Білуге тиіс:</w:t>
      </w:r>
    </w:p>
    <w:bookmarkEnd w:id="210"/>
    <w:bookmarkStart w:name="z213" w:id="211"/>
    <w:p>
      <w:pPr>
        <w:spacing w:after="0"/>
        <w:ind w:left="0"/>
        <w:jc w:val="both"/>
      </w:pPr>
      <w:r>
        <w:rPr>
          <w:rFonts w:ascii="Times New Roman"/>
          <w:b w:val="false"/>
          <w:i w:val="false"/>
          <w:color w:val="000000"/>
          <w:sz w:val="28"/>
        </w:rPr>
        <w:t>
      жинақталатын аккумуляторлық батареялардың электр сұлбаларын оқу тәртібін;</w:t>
      </w:r>
    </w:p>
    <w:bookmarkEnd w:id="211"/>
    <w:bookmarkStart w:name="z214" w:id="212"/>
    <w:p>
      <w:pPr>
        <w:spacing w:after="0"/>
        <w:ind w:left="0"/>
        <w:jc w:val="both"/>
      </w:pPr>
      <w:r>
        <w:rPr>
          <w:rFonts w:ascii="Times New Roman"/>
          <w:b w:val="false"/>
          <w:i w:val="false"/>
          <w:color w:val="000000"/>
          <w:sz w:val="28"/>
        </w:rPr>
        <w:t>
      жекелеген тораптарды стендтер мен шеберханаларда жасау үшін оларды өлшеу және нобайы жасау тәртібін;</w:t>
      </w:r>
    </w:p>
    <w:bookmarkEnd w:id="212"/>
    <w:bookmarkStart w:name="z215" w:id="213"/>
    <w:p>
      <w:pPr>
        <w:spacing w:after="0"/>
        <w:ind w:left="0"/>
        <w:jc w:val="both"/>
      </w:pPr>
      <w:r>
        <w:rPr>
          <w:rFonts w:ascii="Times New Roman"/>
          <w:b w:val="false"/>
          <w:i w:val="false"/>
          <w:color w:val="000000"/>
          <w:sz w:val="28"/>
        </w:rPr>
        <w:t>
      аккумуляторларды батареяға қосу тәсілдерін;</w:t>
      </w:r>
    </w:p>
    <w:bookmarkEnd w:id="213"/>
    <w:bookmarkStart w:name="z216" w:id="214"/>
    <w:p>
      <w:pPr>
        <w:spacing w:after="0"/>
        <w:ind w:left="0"/>
        <w:jc w:val="both"/>
      </w:pPr>
      <w:r>
        <w:rPr>
          <w:rFonts w:ascii="Times New Roman"/>
          <w:b w:val="false"/>
          <w:i w:val="false"/>
          <w:color w:val="000000"/>
          <w:sz w:val="28"/>
        </w:rPr>
        <w:t>
      орындалған сұлбаларды тексеру әдістерін;</w:t>
      </w:r>
    </w:p>
    <w:bookmarkEnd w:id="214"/>
    <w:bookmarkStart w:name="z217" w:id="215"/>
    <w:p>
      <w:pPr>
        <w:spacing w:after="0"/>
        <w:ind w:left="0"/>
        <w:jc w:val="both"/>
      </w:pPr>
      <w:r>
        <w:rPr>
          <w:rFonts w:ascii="Times New Roman"/>
          <w:b w:val="false"/>
          <w:i w:val="false"/>
          <w:color w:val="000000"/>
          <w:sz w:val="28"/>
        </w:rPr>
        <w:t>
      аккумуляторлық батареялардың техникалық сипаттамасын, оларды таңбалау тәсілдерін.</w:t>
      </w:r>
    </w:p>
    <w:bookmarkEnd w:id="215"/>
    <w:bookmarkStart w:name="z218" w:id="216"/>
    <w:p>
      <w:pPr>
        <w:spacing w:after="0"/>
        <w:ind w:left="0"/>
        <w:jc w:val="left"/>
      </w:pPr>
      <w:r>
        <w:rPr>
          <w:rFonts w:ascii="Times New Roman"/>
          <w:b/>
          <w:i w:val="false"/>
          <w:color w:val="000000"/>
        </w:rPr>
        <w:t xml:space="preserve"> 11-параграф. Аккумуляторлық батареяларды электр монтаждаушы, 6-разряд</w:t>
      </w:r>
    </w:p>
    <w:bookmarkEnd w:id="216"/>
    <w:bookmarkStart w:name="z219" w:id="217"/>
    <w:p>
      <w:pPr>
        <w:spacing w:after="0"/>
        <w:ind w:left="0"/>
        <w:jc w:val="both"/>
      </w:pPr>
      <w:r>
        <w:rPr>
          <w:rFonts w:ascii="Times New Roman"/>
          <w:b w:val="false"/>
          <w:i w:val="false"/>
          <w:color w:val="000000"/>
          <w:sz w:val="28"/>
        </w:rPr>
        <w:t>
      25. Жұмыс сипаттамасы:</w:t>
      </w:r>
    </w:p>
    <w:bookmarkEnd w:id="217"/>
    <w:bookmarkStart w:name="z220" w:id="218"/>
    <w:p>
      <w:pPr>
        <w:spacing w:after="0"/>
        <w:ind w:left="0"/>
        <w:jc w:val="both"/>
      </w:pPr>
      <w:r>
        <w:rPr>
          <w:rFonts w:ascii="Times New Roman"/>
          <w:b w:val="false"/>
          <w:i w:val="false"/>
          <w:color w:val="000000"/>
          <w:sz w:val="28"/>
        </w:rPr>
        <w:t>
      барлық типтегі аккумуляторлық батареяларды қалыптастыру;</w:t>
      </w:r>
    </w:p>
    <w:bookmarkEnd w:id="218"/>
    <w:bookmarkStart w:name="z221" w:id="219"/>
    <w:p>
      <w:pPr>
        <w:spacing w:after="0"/>
        <w:ind w:left="0"/>
        <w:jc w:val="both"/>
      </w:pPr>
      <w:r>
        <w:rPr>
          <w:rFonts w:ascii="Times New Roman"/>
          <w:b w:val="false"/>
          <w:i w:val="false"/>
          <w:color w:val="000000"/>
          <w:sz w:val="28"/>
        </w:rPr>
        <w:t>
      стационарлық типтегі аккумуляторлық батареяларды сөрелерде монтаждау;</w:t>
      </w:r>
    </w:p>
    <w:bookmarkEnd w:id="219"/>
    <w:bookmarkStart w:name="z222" w:id="220"/>
    <w:p>
      <w:pPr>
        <w:spacing w:after="0"/>
        <w:ind w:left="0"/>
        <w:jc w:val="both"/>
      </w:pPr>
      <w:r>
        <w:rPr>
          <w:rFonts w:ascii="Times New Roman"/>
          <w:b w:val="false"/>
          <w:i w:val="false"/>
          <w:color w:val="000000"/>
          <w:sz w:val="28"/>
        </w:rPr>
        <w:t>
      оларды тексеру және сынау;</w:t>
      </w:r>
    </w:p>
    <w:bookmarkEnd w:id="220"/>
    <w:bookmarkStart w:name="z223" w:id="221"/>
    <w:p>
      <w:pPr>
        <w:spacing w:after="0"/>
        <w:ind w:left="0"/>
        <w:jc w:val="both"/>
      </w:pPr>
      <w:r>
        <w:rPr>
          <w:rFonts w:ascii="Times New Roman"/>
          <w:b w:val="false"/>
          <w:i w:val="false"/>
          <w:color w:val="000000"/>
          <w:sz w:val="28"/>
        </w:rPr>
        <w:t>
      аккумуляторлық батареялардың барлық типтерін ретке келтіру үшін тапсыруға дайындау;</w:t>
      </w:r>
    </w:p>
    <w:bookmarkEnd w:id="221"/>
    <w:bookmarkStart w:name="z224" w:id="222"/>
    <w:p>
      <w:pPr>
        <w:spacing w:after="0"/>
        <w:ind w:left="0"/>
        <w:jc w:val="both"/>
      </w:pPr>
      <w:r>
        <w:rPr>
          <w:rFonts w:ascii="Times New Roman"/>
          <w:b w:val="false"/>
          <w:i w:val="false"/>
          <w:color w:val="000000"/>
          <w:sz w:val="28"/>
        </w:rPr>
        <w:t>
      монтаждау орнында өлшеу жұмыстарын орындау;</w:t>
      </w:r>
    </w:p>
    <w:bookmarkEnd w:id="222"/>
    <w:bookmarkStart w:name="z225" w:id="223"/>
    <w:p>
      <w:pPr>
        <w:spacing w:after="0"/>
        <w:ind w:left="0"/>
        <w:jc w:val="both"/>
      </w:pPr>
      <w:r>
        <w:rPr>
          <w:rFonts w:ascii="Times New Roman"/>
          <w:b w:val="false"/>
          <w:i w:val="false"/>
          <w:color w:val="000000"/>
          <w:sz w:val="28"/>
        </w:rPr>
        <w:t>
      тапсырыстың графикалық бөлігін ресімдеу, үлгісі мен сұлбасын әзірлеу.</w:t>
      </w:r>
    </w:p>
    <w:bookmarkEnd w:id="223"/>
    <w:bookmarkStart w:name="z226" w:id="224"/>
    <w:p>
      <w:pPr>
        <w:spacing w:after="0"/>
        <w:ind w:left="0"/>
        <w:jc w:val="both"/>
      </w:pPr>
      <w:r>
        <w:rPr>
          <w:rFonts w:ascii="Times New Roman"/>
          <w:b w:val="false"/>
          <w:i w:val="false"/>
          <w:color w:val="000000"/>
          <w:sz w:val="28"/>
        </w:rPr>
        <w:t>
      26. Білуге тиіс:</w:t>
      </w:r>
    </w:p>
    <w:bookmarkEnd w:id="224"/>
    <w:bookmarkStart w:name="z227" w:id="225"/>
    <w:p>
      <w:pPr>
        <w:spacing w:after="0"/>
        <w:ind w:left="0"/>
        <w:jc w:val="both"/>
      </w:pPr>
      <w:r>
        <w:rPr>
          <w:rFonts w:ascii="Times New Roman"/>
          <w:b w:val="false"/>
          <w:i w:val="false"/>
          <w:color w:val="000000"/>
          <w:sz w:val="28"/>
        </w:rPr>
        <w:t>
      электр техникалық құрылғылардың құрылысы;</w:t>
      </w:r>
    </w:p>
    <w:bookmarkEnd w:id="225"/>
    <w:bookmarkStart w:name="z228" w:id="226"/>
    <w:p>
      <w:pPr>
        <w:spacing w:after="0"/>
        <w:ind w:left="0"/>
        <w:jc w:val="both"/>
      </w:pPr>
      <w:r>
        <w:rPr>
          <w:rFonts w:ascii="Times New Roman"/>
          <w:b w:val="false"/>
          <w:i w:val="false"/>
          <w:color w:val="000000"/>
          <w:sz w:val="28"/>
        </w:rPr>
        <w:t>
      объектілерді пайдалануға тапсырудың техникалық талаптары;</w:t>
      </w:r>
    </w:p>
    <w:bookmarkEnd w:id="226"/>
    <w:bookmarkStart w:name="z229" w:id="227"/>
    <w:p>
      <w:pPr>
        <w:spacing w:after="0"/>
        <w:ind w:left="0"/>
        <w:jc w:val="both"/>
      </w:pPr>
      <w:r>
        <w:rPr>
          <w:rFonts w:ascii="Times New Roman"/>
          <w:b w:val="false"/>
          <w:i w:val="false"/>
          <w:color w:val="000000"/>
          <w:sz w:val="28"/>
        </w:rPr>
        <w:t>
      аккумуляторлық батареяларды қалыптастырудың үлгісі мен тәсілдері;</w:t>
      </w:r>
    </w:p>
    <w:bookmarkEnd w:id="227"/>
    <w:bookmarkStart w:name="z230" w:id="228"/>
    <w:p>
      <w:pPr>
        <w:spacing w:after="0"/>
        <w:ind w:left="0"/>
        <w:jc w:val="both"/>
      </w:pPr>
      <w:r>
        <w:rPr>
          <w:rFonts w:ascii="Times New Roman"/>
          <w:b w:val="false"/>
          <w:i w:val="false"/>
          <w:color w:val="000000"/>
          <w:sz w:val="28"/>
        </w:rPr>
        <w:t>
      жарылыс қаупі бар аймақта жұмысты орындаудың тәртібі.</w:t>
      </w:r>
    </w:p>
    <w:bookmarkEnd w:id="228"/>
    <w:bookmarkStart w:name="z231" w:id="229"/>
    <w:p>
      <w:pPr>
        <w:spacing w:after="0"/>
        <w:ind w:left="0"/>
        <w:jc w:val="left"/>
      </w:pPr>
      <w:r>
        <w:rPr>
          <w:rFonts w:ascii="Times New Roman"/>
          <w:b/>
          <w:i w:val="false"/>
          <w:color w:val="000000"/>
        </w:rPr>
        <w:t xml:space="preserve"> 12-параграф. Арматурашы, 2-разряд</w:t>
      </w:r>
    </w:p>
    <w:bookmarkEnd w:id="229"/>
    <w:bookmarkStart w:name="z232" w:id="230"/>
    <w:p>
      <w:pPr>
        <w:spacing w:after="0"/>
        <w:ind w:left="0"/>
        <w:jc w:val="both"/>
      </w:pPr>
      <w:r>
        <w:rPr>
          <w:rFonts w:ascii="Times New Roman"/>
          <w:b w:val="false"/>
          <w:i w:val="false"/>
          <w:color w:val="000000"/>
          <w:sz w:val="28"/>
        </w:rPr>
        <w:t>
      27. Жұмыс сипаттамасы:</w:t>
      </w:r>
    </w:p>
    <w:bookmarkEnd w:id="230"/>
    <w:bookmarkStart w:name="z233" w:id="231"/>
    <w:p>
      <w:pPr>
        <w:spacing w:after="0"/>
        <w:ind w:left="0"/>
        <w:jc w:val="both"/>
      </w:pPr>
      <w:r>
        <w:rPr>
          <w:rFonts w:ascii="Times New Roman"/>
          <w:b w:val="false"/>
          <w:i w:val="false"/>
          <w:color w:val="000000"/>
          <w:sz w:val="28"/>
        </w:rPr>
        <w:t>
      арматура болатын тоттан тазарту және оны маркасы мен диаметріне қарай стеллаждар мен штабелдерге сала отырып сұрыптау;</w:t>
      </w:r>
    </w:p>
    <w:bookmarkEnd w:id="231"/>
    <w:bookmarkStart w:name="z234" w:id="232"/>
    <w:p>
      <w:pPr>
        <w:spacing w:after="0"/>
        <w:ind w:left="0"/>
        <w:jc w:val="both"/>
      </w:pPr>
      <w:r>
        <w:rPr>
          <w:rFonts w:ascii="Times New Roman"/>
          <w:b w:val="false"/>
          <w:i w:val="false"/>
          <w:color w:val="000000"/>
          <w:sz w:val="28"/>
        </w:rPr>
        <w:t>
      арматураны және армоконструкцияларды тасымалдау;</w:t>
      </w:r>
    </w:p>
    <w:bookmarkEnd w:id="232"/>
    <w:bookmarkStart w:name="z235" w:id="233"/>
    <w:p>
      <w:pPr>
        <w:spacing w:after="0"/>
        <w:ind w:left="0"/>
        <w:jc w:val="both"/>
      </w:pPr>
      <w:r>
        <w:rPr>
          <w:rFonts w:ascii="Times New Roman"/>
          <w:b w:val="false"/>
          <w:i w:val="false"/>
          <w:color w:val="000000"/>
          <w:sz w:val="28"/>
        </w:rPr>
        <w:t>
      пачкалар мен арматура болатының бухталарын сым орамаларынан босату;</w:t>
      </w:r>
    </w:p>
    <w:bookmarkEnd w:id="233"/>
    <w:bookmarkStart w:name="z236" w:id="234"/>
    <w:p>
      <w:pPr>
        <w:spacing w:after="0"/>
        <w:ind w:left="0"/>
        <w:jc w:val="both"/>
      </w:pPr>
      <w:r>
        <w:rPr>
          <w:rFonts w:ascii="Times New Roman"/>
          <w:b w:val="false"/>
          <w:i w:val="false"/>
          <w:color w:val="000000"/>
          <w:sz w:val="28"/>
        </w:rPr>
        <w:t>
      арматура болатын қол шығырымен тарқату және тарту;</w:t>
      </w:r>
    </w:p>
    <w:bookmarkEnd w:id="234"/>
    <w:bookmarkStart w:name="z237" w:id="235"/>
    <w:p>
      <w:pPr>
        <w:spacing w:after="0"/>
        <w:ind w:left="0"/>
        <w:jc w:val="both"/>
      </w:pPr>
      <w:r>
        <w:rPr>
          <w:rFonts w:ascii="Times New Roman"/>
          <w:b w:val="false"/>
          <w:i w:val="false"/>
          <w:color w:val="000000"/>
          <w:sz w:val="28"/>
        </w:rPr>
        <w:t>
      арматура болатын түзету;</w:t>
      </w:r>
    </w:p>
    <w:bookmarkEnd w:id="235"/>
    <w:bookmarkStart w:name="z238" w:id="236"/>
    <w:p>
      <w:pPr>
        <w:spacing w:after="0"/>
        <w:ind w:left="0"/>
        <w:jc w:val="both"/>
      </w:pPr>
      <w:r>
        <w:rPr>
          <w:rFonts w:ascii="Times New Roman"/>
          <w:b w:val="false"/>
          <w:i w:val="false"/>
          <w:color w:val="000000"/>
          <w:sz w:val="28"/>
        </w:rPr>
        <w:t>
      арматура стержендерін қолдан жасалған қабырғаларда кесу және майыстыру;</w:t>
      </w:r>
    </w:p>
    <w:bookmarkEnd w:id="236"/>
    <w:bookmarkStart w:name="z239" w:id="237"/>
    <w:p>
      <w:pPr>
        <w:spacing w:after="0"/>
        <w:ind w:left="0"/>
        <w:jc w:val="both"/>
      </w:pPr>
      <w:r>
        <w:rPr>
          <w:rFonts w:ascii="Times New Roman"/>
          <w:b w:val="false"/>
          <w:i w:val="false"/>
          <w:color w:val="000000"/>
          <w:sz w:val="28"/>
        </w:rPr>
        <w:t>
      қарапайым тегіс қаңқаларды өру;</w:t>
      </w:r>
    </w:p>
    <w:bookmarkEnd w:id="237"/>
    <w:bookmarkStart w:name="z240" w:id="238"/>
    <w:p>
      <w:pPr>
        <w:spacing w:after="0"/>
        <w:ind w:left="0"/>
        <w:jc w:val="both"/>
      </w:pPr>
      <w:r>
        <w:rPr>
          <w:rFonts w:ascii="Times New Roman"/>
          <w:b w:val="false"/>
          <w:i w:val="false"/>
          <w:color w:val="000000"/>
          <w:sz w:val="28"/>
        </w:rPr>
        <w:t>
      арматура болатын механикалық және электромеханикалық тәсілдермен нығайту;</w:t>
      </w:r>
    </w:p>
    <w:bookmarkEnd w:id="238"/>
    <w:bookmarkStart w:name="z241" w:id="239"/>
    <w:p>
      <w:pPr>
        <w:spacing w:after="0"/>
        <w:ind w:left="0"/>
        <w:jc w:val="both"/>
      </w:pPr>
      <w:r>
        <w:rPr>
          <w:rFonts w:ascii="Times New Roman"/>
          <w:b w:val="false"/>
          <w:i w:val="false"/>
          <w:color w:val="000000"/>
          <w:sz w:val="28"/>
        </w:rPr>
        <w:t>
      арматура стержендері мен торларын түрлері мен маркалары бойынша пачкага байлай отырып жиынтықтау;</w:t>
      </w:r>
    </w:p>
    <w:bookmarkEnd w:id="239"/>
    <w:bookmarkStart w:name="z242" w:id="240"/>
    <w:p>
      <w:pPr>
        <w:spacing w:after="0"/>
        <w:ind w:left="0"/>
        <w:jc w:val="both"/>
      </w:pPr>
      <w:r>
        <w:rPr>
          <w:rFonts w:ascii="Times New Roman"/>
          <w:b w:val="false"/>
          <w:i w:val="false"/>
          <w:color w:val="000000"/>
          <w:sz w:val="28"/>
        </w:rPr>
        <w:t>
      арматура конструкцияларын инвентарлы ілмектермен іліп алу;</w:t>
      </w:r>
    </w:p>
    <w:bookmarkEnd w:id="240"/>
    <w:bookmarkStart w:name="z243" w:id="241"/>
    <w:p>
      <w:pPr>
        <w:spacing w:after="0"/>
        <w:ind w:left="0"/>
        <w:jc w:val="both"/>
      </w:pPr>
      <w:r>
        <w:rPr>
          <w:rFonts w:ascii="Times New Roman"/>
          <w:b w:val="false"/>
          <w:i w:val="false"/>
          <w:color w:val="000000"/>
          <w:sz w:val="28"/>
        </w:rPr>
        <w:t xml:space="preserve">
      дайындамаларды тұтыну орындарына жеткізу арбасымен </w:t>
      </w:r>
    </w:p>
    <w:bookmarkEnd w:id="241"/>
    <w:bookmarkStart w:name="z244" w:id="242"/>
    <w:p>
      <w:pPr>
        <w:spacing w:after="0"/>
        <w:ind w:left="0"/>
        <w:jc w:val="both"/>
      </w:pPr>
      <w:r>
        <w:rPr>
          <w:rFonts w:ascii="Times New Roman"/>
          <w:b w:val="false"/>
          <w:i w:val="false"/>
          <w:color w:val="000000"/>
          <w:sz w:val="28"/>
        </w:rPr>
        <w:t>
      немесе тельфермен тасымалдау.</w:t>
      </w:r>
    </w:p>
    <w:bookmarkEnd w:id="242"/>
    <w:bookmarkStart w:name="z245" w:id="243"/>
    <w:p>
      <w:pPr>
        <w:spacing w:after="0"/>
        <w:ind w:left="0"/>
        <w:jc w:val="both"/>
      </w:pPr>
      <w:r>
        <w:rPr>
          <w:rFonts w:ascii="Times New Roman"/>
          <w:b w:val="false"/>
          <w:i w:val="false"/>
          <w:color w:val="000000"/>
          <w:sz w:val="28"/>
        </w:rPr>
        <w:t>
      28. Білуге тиіс:</w:t>
      </w:r>
    </w:p>
    <w:bookmarkEnd w:id="243"/>
    <w:bookmarkStart w:name="z246" w:id="244"/>
    <w:p>
      <w:pPr>
        <w:spacing w:after="0"/>
        <w:ind w:left="0"/>
        <w:jc w:val="both"/>
      </w:pPr>
      <w:r>
        <w:rPr>
          <w:rFonts w:ascii="Times New Roman"/>
          <w:b w:val="false"/>
          <w:i w:val="false"/>
          <w:color w:val="000000"/>
          <w:sz w:val="28"/>
        </w:rPr>
        <w:t>
      қолданылатын арматура болаттарының түрлері;</w:t>
      </w:r>
    </w:p>
    <w:bookmarkEnd w:id="244"/>
    <w:bookmarkStart w:name="z247" w:id="245"/>
    <w:p>
      <w:pPr>
        <w:spacing w:after="0"/>
        <w:ind w:left="0"/>
        <w:jc w:val="both"/>
      </w:pPr>
      <w:r>
        <w:rPr>
          <w:rFonts w:ascii="Times New Roman"/>
          <w:b w:val="false"/>
          <w:i w:val="false"/>
          <w:color w:val="000000"/>
          <w:sz w:val="28"/>
        </w:rPr>
        <w:t>
      кластары мен маркалары және олардың негізгі физикалық-механикалық қасиеттері;</w:t>
      </w:r>
    </w:p>
    <w:bookmarkEnd w:id="245"/>
    <w:bookmarkStart w:name="z248" w:id="246"/>
    <w:p>
      <w:pPr>
        <w:spacing w:after="0"/>
        <w:ind w:left="0"/>
        <w:jc w:val="both"/>
      </w:pPr>
      <w:r>
        <w:rPr>
          <w:rFonts w:ascii="Times New Roman"/>
          <w:b w:val="false"/>
          <w:i w:val="false"/>
          <w:color w:val="000000"/>
          <w:sz w:val="28"/>
        </w:rPr>
        <w:t xml:space="preserve">
      болаттың орауын жазу мен кесудің қағидалары мен әдістері; </w:t>
      </w:r>
    </w:p>
    <w:bookmarkEnd w:id="246"/>
    <w:bookmarkStart w:name="z249" w:id="247"/>
    <w:p>
      <w:pPr>
        <w:spacing w:after="0"/>
        <w:ind w:left="0"/>
        <w:jc w:val="both"/>
      </w:pPr>
      <w:r>
        <w:rPr>
          <w:rFonts w:ascii="Times New Roman"/>
          <w:b w:val="false"/>
          <w:i w:val="false"/>
          <w:color w:val="000000"/>
          <w:sz w:val="28"/>
        </w:rPr>
        <w:t>
      дайын қаңқаларды тасымалдау мен жинау қағидалары;</w:t>
      </w:r>
    </w:p>
    <w:bookmarkEnd w:id="247"/>
    <w:bookmarkStart w:name="z250" w:id="248"/>
    <w:p>
      <w:pPr>
        <w:spacing w:after="0"/>
        <w:ind w:left="0"/>
        <w:jc w:val="both"/>
      </w:pPr>
      <w:r>
        <w:rPr>
          <w:rFonts w:ascii="Times New Roman"/>
          <w:b w:val="false"/>
          <w:i w:val="false"/>
          <w:color w:val="000000"/>
          <w:sz w:val="28"/>
        </w:rPr>
        <w:t xml:space="preserve">
      арматураны орауын жазу, түзеу және кесуге арналған қол лебедкалары мен станоктарының құрылғысы, арматура құрылымдарын монтаждау кезіндегі дабылдату ережесі; </w:t>
      </w:r>
    </w:p>
    <w:bookmarkEnd w:id="248"/>
    <w:bookmarkStart w:name="z251" w:id="249"/>
    <w:p>
      <w:pPr>
        <w:spacing w:after="0"/>
        <w:ind w:left="0"/>
        <w:jc w:val="both"/>
      </w:pPr>
      <w:r>
        <w:rPr>
          <w:rFonts w:ascii="Times New Roman"/>
          <w:b w:val="false"/>
          <w:i w:val="false"/>
          <w:color w:val="000000"/>
          <w:sz w:val="28"/>
        </w:rPr>
        <w:t>
      дайындамаларды ілмектеу және орнын ауыстыру.</w:t>
      </w:r>
    </w:p>
    <w:bookmarkEnd w:id="249"/>
    <w:bookmarkStart w:name="z252" w:id="250"/>
    <w:p>
      <w:pPr>
        <w:spacing w:after="0"/>
        <w:ind w:left="0"/>
        <w:jc w:val="left"/>
      </w:pPr>
      <w:r>
        <w:rPr>
          <w:rFonts w:ascii="Times New Roman"/>
          <w:b/>
          <w:i w:val="false"/>
          <w:color w:val="000000"/>
        </w:rPr>
        <w:t xml:space="preserve"> 13-параграф. Арматурашы, 3-разряд</w:t>
      </w:r>
    </w:p>
    <w:bookmarkEnd w:id="250"/>
    <w:bookmarkStart w:name="z253" w:id="251"/>
    <w:p>
      <w:pPr>
        <w:spacing w:after="0"/>
        <w:ind w:left="0"/>
        <w:jc w:val="both"/>
      </w:pPr>
      <w:r>
        <w:rPr>
          <w:rFonts w:ascii="Times New Roman"/>
          <w:b w:val="false"/>
          <w:i w:val="false"/>
          <w:color w:val="000000"/>
          <w:sz w:val="28"/>
        </w:rPr>
        <w:t>
      29. Жұмыс сипаттамасы:</w:t>
      </w:r>
    </w:p>
    <w:bookmarkEnd w:id="251"/>
    <w:bookmarkStart w:name="z254" w:id="252"/>
    <w:p>
      <w:pPr>
        <w:spacing w:after="0"/>
        <w:ind w:left="0"/>
        <w:jc w:val="both"/>
      </w:pPr>
      <w:r>
        <w:rPr>
          <w:rFonts w:ascii="Times New Roman"/>
          <w:b w:val="false"/>
          <w:i w:val="false"/>
          <w:color w:val="000000"/>
          <w:sz w:val="28"/>
        </w:rPr>
        <w:t>
      арматура болатын электр шығырлармен тарқату және тарту;</w:t>
      </w:r>
    </w:p>
    <w:bookmarkEnd w:id="252"/>
    <w:bookmarkStart w:name="z255" w:id="253"/>
    <w:p>
      <w:pPr>
        <w:spacing w:after="0"/>
        <w:ind w:left="0"/>
        <w:jc w:val="both"/>
      </w:pPr>
      <w:r>
        <w:rPr>
          <w:rFonts w:ascii="Times New Roman"/>
          <w:b w:val="false"/>
          <w:i w:val="false"/>
          <w:color w:val="000000"/>
          <w:sz w:val="28"/>
        </w:rPr>
        <w:t>
      арматура болатын жетекті және жартылай автоматты станоктарда кесу;</w:t>
      </w:r>
    </w:p>
    <w:bookmarkEnd w:id="253"/>
    <w:bookmarkStart w:name="z256" w:id="254"/>
    <w:p>
      <w:pPr>
        <w:spacing w:after="0"/>
        <w:ind w:left="0"/>
        <w:jc w:val="both"/>
      </w:pPr>
      <w:r>
        <w:rPr>
          <w:rFonts w:ascii="Times New Roman"/>
          <w:b w:val="false"/>
          <w:i w:val="false"/>
          <w:color w:val="000000"/>
          <w:sz w:val="28"/>
        </w:rPr>
        <w:t>
      арматура болатын механикалық және электромеханикалық тәсілдермен және созу, жапыру, күшпен калибрлеу, тарту немесе контактілік электрмен жылыту жолымен нығайту;</w:t>
      </w:r>
    </w:p>
    <w:bookmarkEnd w:id="254"/>
    <w:bookmarkStart w:name="z257" w:id="255"/>
    <w:p>
      <w:pPr>
        <w:spacing w:after="0"/>
        <w:ind w:left="0"/>
        <w:jc w:val="both"/>
      </w:pPr>
      <w:r>
        <w:rPr>
          <w:rFonts w:ascii="Times New Roman"/>
          <w:b w:val="false"/>
          <w:i w:val="false"/>
          <w:color w:val="000000"/>
          <w:sz w:val="28"/>
        </w:rPr>
        <w:t>
      бір стерженьде төртке дейін қайырмасы бар арматура болатын механикалық станоктарда майыстыру;</w:t>
      </w:r>
    </w:p>
    <w:bookmarkEnd w:id="255"/>
    <w:bookmarkStart w:name="z258" w:id="256"/>
    <w:p>
      <w:pPr>
        <w:spacing w:after="0"/>
        <w:ind w:left="0"/>
        <w:jc w:val="both"/>
      </w:pPr>
      <w:r>
        <w:rPr>
          <w:rFonts w:ascii="Times New Roman"/>
          <w:b w:val="false"/>
          <w:i w:val="false"/>
          <w:color w:val="000000"/>
          <w:sz w:val="28"/>
        </w:rPr>
        <w:t>
      ұштарды салу немесе шайбаны, втулка мен гильзаны престеу жолымен, алдын ала қуаттандырылған бұйымдарға арналған арматура стержендерінің ұштарын анкерлеу;</w:t>
      </w:r>
    </w:p>
    <w:bookmarkEnd w:id="256"/>
    <w:bookmarkStart w:name="z259" w:id="257"/>
    <w:p>
      <w:pPr>
        <w:spacing w:after="0"/>
        <w:ind w:left="0"/>
        <w:jc w:val="both"/>
      </w:pPr>
      <w:r>
        <w:rPr>
          <w:rFonts w:ascii="Times New Roman"/>
          <w:b w:val="false"/>
          <w:i w:val="false"/>
          <w:color w:val="000000"/>
          <w:sz w:val="28"/>
        </w:rPr>
        <w:t>
      созылмалы стенділер пен арнайы жүйелерде ішекті пакеттер жасау;</w:t>
      </w:r>
    </w:p>
    <w:bookmarkEnd w:id="257"/>
    <w:bookmarkStart w:name="z260" w:id="258"/>
    <w:p>
      <w:pPr>
        <w:spacing w:after="0"/>
        <w:ind w:left="0"/>
        <w:jc w:val="both"/>
      </w:pPr>
      <w:r>
        <w:rPr>
          <w:rFonts w:ascii="Times New Roman"/>
          <w:b w:val="false"/>
          <w:i w:val="false"/>
          <w:color w:val="000000"/>
          <w:sz w:val="28"/>
        </w:rPr>
        <w:t>
      қарапайым конструкциялар қорамаларында стерженьдер мен қаңқалардың орналасуын белгілеу;</w:t>
      </w:r>
    </w:p>
    <w:bookmarkEnd w:id="258"/>
    <w:bookmarkStart w:name="z261" w:id="259"/>
    <w:p>
      <w:pPr>
        <w:spacing w:after="0"/>
        <w:ind w:left="0"/>
        <w:jc w:val="both"/>
      </w:pPr>
      <w:r>
        <w:rPr>
          <w:rFonts w:ascii="Times New Roman"/>
          <w:b w:val="false"/>
          <w:i w:val="false"/>
          <w:color w:val="000000"/>
          <w:sz w:val="28"/>
        </w:rPr>
        <w:t>
      қарапайым торлар мен массасы 100 килограмға дейінгі тегіс қарапайым қаңқаларды жинастыру және орнату;</w:t>
      </w:r>
    </w:p>
    <w:bookmarkEnd w:id="259"/>
    <w:bookmarkStart w:name="z262" w:id="260"/>
    <w:p>
      <w:pPr>
        <w:spacing w:after="0"/>
        <w:ind w:left="0"/>
        <w:jc w:val="both"/>
      </w:pPr>
      <w:r>
        <w:rPr>
          <w:rFonts w:ascii="Times New Roman"/>
          <w:b w:val="false"/>
          <w:i w:val="false"/>
          <w:color w:val="000000"/>
          <w:sz w:val="28"/>
        </w:rPr>
        <w:t>
      қарапайым және орташа күрделі кеңістікті қаңқаларды дайын торлар мен бөлшектерден өру жолымен құрастыру;</w:t>
      </w:r>
    </w:p>
    <w:bookmarkEnd w:id="260"/>
    <w:bookmarkStart w:name="z263" w:id="261"/>
    <w:p>
      <w:pPr>
        <w:spacing w:after="0"/>
        <w:ind w:left="0"/>
        <w:jc w:val="both"/>
      </w:pPr>
      <w:r>
        <w:rPr>
          <w:rFonts w:ascii="Times New Roman"/>
          <w:b w:val="false"/>
          <w:i w:val="false"/>
          <w:color w:val="000000"/>
          <w:sz w:val="28"/>
        </w:rPr>
        <w:t>
      белгілі бір үлгілер бойынша сымнан каптар мен гипс қалыптарына арналған арматураны жасау;</w:t>
      </w:r>
    </w:p>
    <w:bookmarkEnd w:id="261"/>
    <w:bookmarkStart w:name="z264" w:id="262"/>
    <w:p>
      <w:pPr>
        <w:spacing w:after="0"/>
        <w:ind w:left="0"/>
        <w:jc w:val="both"/>
      </w:pPr>
      <w:r>
        <w:rPr>
          <w:rFonts w:ascii="Times New Roman"/>
          <w:b w:val="false"/>
          <w:i w:val="false"/>
          <w:color w:val="000000"/>
          <w:sz w:val="28"/>
        </w:rPr>
        <w:t>
      қарапайым төсем бөлшектерін орнату және бекіту;</w:t>
      </w:r>
    </w:p>
    <w:bookmarkEnd w:id="262"/>
    <w:bookmarkStart w:name="z265" w:id="263"/>
    <w:p>
      <w:pPr>
        <w:spacing w:after="0"/>
        <w:ind w:left="0"/>
        <w:jc w:val="both"/>
      </w:pPr>
      <w:r>
        <w:rPr>
          <w:rFonts w:ascii="Times New Roman"/>
          <w:b w:val="false"/>
          <w:i w:val="false"/>
          <w:color w:val="000000"/>
          <w:sz w:val="28"/>
        </w:rPr>
        <w:t>
      іргетастар мен плиталардағы жекелеген стержендерден арматура орнату;</w:t>
      </w:r>
    </w:p>
    <w:bookmarkEnd w:id="263"/>
    <w:bookmarkStart w:name="z266" w:id="264"/>
    <w:p>
      <w:pPr>
        <w:spacing w:after="0"/>
        <w:ind w:left="0"/>
        <w:jc w:val="both"/>
      </w:pPr>
      <w:r>
        <w:rPr>
          <w:rFonts w:ascii="Times New Roman"/>
          <w:b w:val="false"/>
          <w:i w:val="false"/>
          <w:color w:val="000000"/>
          <w:sz w:val="28"/>
        </w:rPr>
        <w:t>
      арматураны қолмен өру арқылы бекіту.</w:t>
      </w:r>
    </w:p>
    <w:bookmarkEnd w:id="264"/>
    <w:bookmarkStart w:name="z267" w:id="265"/>
    <w:p>
      <w:pPr>
        <w:spacing w:after="0"/>
        <w:ind w:left="0"/>
        <w:jc w:val="both"/>
      </w:pPr>
      <w:r>
        <w:rPr>
          <w:rFonts w:ascii="Times New Roman"/>
          <w:b w:val="false"/>
          <w:i w:val="false"/>
          <w:color w:val="000000"/>
          <w:sz w:val="28"/>
        </w:rPr>
        <w:t>
      30. Білуге тиіс:</w:t>
      </w:r>
    </w:p>
    <w:bookmarkEnd w:id="265"/>
    <w:bookmarkStart w:name="z268" w:id="266"/>
    <w:p>
      <w:pPr>
        <w:spacing w:after="0"/>
        <w:ind w:left="0"/>
        <w:jc w:val="both"/>
      </w:pPr>
      <w:r>
        <w:rPr>
          <w:rFonts w:ascii="Times New Roman"/>
          <w:b w:val="false"/>
          <w:i w:val="false"/>
          <w:color w:val="000000"/>
          <w:sz w:val="28"/>
        </w:rPr>
        <w:t>
      арматура дайындамасына арналған жабдықтардың қолданылу қағидаты;</w:t>
      </w:r>
    </w:p>
    <w:bookmarkEnd w:id="266"/>
    <w:bookmarkStart w:name="z269" w:id="267"/>
    <w:p>
      <w:pPr>
        <w:spacing w:after="0"/>
        <w:ind w:left="0"/>
        <w:jc w:val="both"/>
      </w:pPr>
      <w:r>
        <w:rPr>
          <w:rFonts w:ascii="Times New Roman"/>
          <w:b w:val="false"/>
          <w:i w:val="false"/>
          <w:color w:val="000000"/>
          <w:sz w:val="28"/>
        </w:rPr>
        <w:t xml:space="preserve">
      арматура дайындау қағидасы; </w:t>
      </w:r>
    </w:p>
    <w:bookmarkEnd w:id="267"/>
    <w:bookmarkStart w:name="z270" w:id="268"/>
    <w:p>
      <w:pPr>
        <w:spacing w:after="0"/>
        <w:ind w:left="0"/>
        <w:jc w:val="both"/>
      </w:pPr>
      <w:r>
        <w:rPr>
          <w:rFonts w:ascii="Times New Roman"/>
          <w:b w:val="false"/>
          <w:i w:val="false"/>
          <w:color w:val="000000"/>
          <w:sz w:val="28"/>
        </w:rPr>
        <w:t xml:space="preserve">
      қарапайым арматура мен армоконструкцияларды жинау, орнату және бекіту тәсілдері; </w:t>
      </w:r>
    </w:p>
    <w:bookmarkEnd w:id="268"/>
    <w:bookmarkStart w:name="z271" w:id="269"/>
    <w:p>
      <w:pPr>
        <w:spacing w:after="0"/>
        <w:ind w:left="0"/>
        <w:jc w:val="both"/>
      </w:pPr>
      <w:r>
        <w:rPr>
          <w:rFonts w:ascii="Times New Roman"/>
          <w:b w:val="false"/>
          <w:i w:val="false"/>
          <w:color w:val="000000"/>
          <w:sz w:val="28"/>
        </w:rPr>
        <w:t xml:space="preserve">
      дайындалатын арматураға арналған сызбалар мен чертеждерді жасау және оқу қағидасы; </w:t>
      </w:r>
    </w:p>
    <w:bookmarkEnd w:id="269"/>
    <w:bookmarkStart w:name="z272" w:id="270"/>
    <w:p>
      <w:pPr>
        <w:spacing w:after="0"/>
        <w:ind w:left="0"/>
        <w:jc w:val="both"/>
      </w:pPr>
      <w:r>
        <w:rPr>
          <w:rFonts w:ascii="Times New Roman"/>
          <w:b w:val="false"/>
          <w:i w:val="false"/>
          <w:color w:val="000000"/>
          <w:sz w:val="28"/>
        </w:rPr>
        <w:t>
      арматураны ілмектеу және орнын ауыстыру тәсілдері.</w:t>
      </w:r>
    </w:p>
    <w:bookmarkEnd w:id="270"/>
    <w:bookmarkStart w:name="z273" w:id="271"/>
    <w:p>
      <w:pPr>
        <w:spacing w:after="0"/>
        <w:ind w:left="0"/>
        <w:jc w:val="both"/>
      </w:pPr>
      <w:r>
        <w:rPr>
          <w:rFonts w:ascii="Times New Roman"/>
          <w:b w:val="false"/>
          <w:i w:val="false"/>
          <w:color w:val="000000"/>
          <w:sz w:val="28"/>
        </w:rPr>
        <w:t>
      31. Жұмыс үлгілері:</w:t>
      </w:r>
    </w:p>
    <w:bookmarkEnd w:id="271"/>
    <w:bookmarkStart w:name="z274" w:id="272"/>
    <w:p>
      <w:pPr>
        <w:spacing w:after="0"/>
        <w:ind w:left="0"/>
        <w:jc w:val="both"/>
      </w:pPr>
      <w:r>
        <w:rPr>
          <w:rFonts w:ascii="Times New Roman"/>
          <w:b w:val="false"/>
          <w:i w:val="false"/>
          <w:color w:val="000000"/>
          <w:sz w:val="28"/>
        </w:rPr>
        <w:t>
      бұйымдардың қаңқаларын жасау:</w:t>
      </w:r>
    </w:p>
    <w:bookmarkEnd w:id="272"/>
    <w:bookmarkStart w:name="z275" w:id="273"/>
    <w:p>
      <w:pPr>
        <w:spacing w:after="0"/>
        <w:ind w:left="0"/>
        <w:jc w:val="both"/>
      </w:pPr>
      <w:r>
        <w:rPr>
          <w:rFonts w:ascii="Times New Roman"/>
          <w:b w:val="false"/>
          <w:i w:val="false"/>
          <w:color w:val="000000"/>
          <w:sz w:val="28"/>
        </w:rPr>
        <w:t>
      1) тірек, тіреу және колонналар табандары, қада ұштары, қоршау іргетастары;</w:t>
      </w:r>
    </w:p>
    <w:bookmarkEnd w:id="273"/>
    <w:bookmarkStart w:name="z276" w:id="274"/>
    <w:p>
      <w:pPr>
        <w:spacing w:after="0"/>
        <w:ind w:left="0"/>
        <w:jc w:val="both"/>
      </w:pPr>
      <w:r>
        <w:rPr>
          <w:rFonts w:ascii="Times New Roman"/>
          <w:b w:val="false"/>
          <w:i w:val="false"/>
          <w:color w:val="000000"/>
          <w:sz w:val="28"/>
        </w:rPr>
        <w:t>
      2) іргетас блоктары мен плиталары;</w:t>
      </w:r>
    </w:p>
    <w:bookmarkEnd w:id="274"/>
    <w:bookmarkStart w:name="z277" w:id="275"/>
    <w:p>
      <w:pPr>
        <w:spacing w:after="0"/>
        <w:ind w:left="0"/>
        <w:jc w:val="both"/>
      </w:pPr>
      <w:r>
        <w:rPr>
          <w:rFonts w:ascii="Times New Roman"/>
          <w:b w:val="false"/>
          <w:i w:val="false"/>
          <w:color w:val="000000"/>
          <w:sz w:val="28"/>
        </w:rPr>
        <w:t>
      3) құдық мойындарының сақиналары, қонышсыз арынсыз құбырлар;</w:t>
      </w:r>
    </w:p>
    <w:bookmarkEnd w:id="275"/>
    <w:bookmarkStart w:name="z278" w:id="276"/>
    <w:p>
      <w:pPr>
        <w:spacing w:after="0"/>
        <w:ind w:left="0"/>
        <w:jc w:val="both"/>
      </w:pPr>
      <w:r>
        <w:rPr>
          <w:rFonts w:ascii="Times New Roman"/>
          <w:b w:val="false"/>
          <w:i w:val="false"/>
          <w:color w:val="000000"/>
          <w:sz w:val="28"/>
        </w:rPr>
        <w:t>
      4) маңдайшалар, бағандар;</w:t>
      </w:r>
    </w:p>
    <w:bookmarkEnd w:id="276"/>
    <w:bookmarkStart w:name="z279" w:id="277"/>
    <w:p>
      <w:pPr>
        <w:spacing w:after="0"/>
        <w:ind w:left="0"/>
        <w:jc w:val="both"/>
      </w:pPr>
      <w:r>
        <w:rPr>
          <w:rFonts w:ascii="Times New Roman"/>
          <w:b w:val="false"/>
          <w:i w:val="false"/>
          <w:color w:val="000000"/>
          <w:sz w:val="28"/>
        </w:rPr>
        <w:t>
      5) балкондарға, карниздерге, трамвай жолына арналған плиталар, канал аражабынының плиталары;</w:t>
      </w:r>
    </w:p>
    <w:bookmarkEnd w:id="277"/>
    <w:bookmarkStart w:name="z280" w:id="278"/>
    <w:p>
      <w:pPr>
        <w:spacing w:after="0"/>
        <w:ind w:left="0"/>
        <w:jc w:val="both"/>
      </w:pPr>
      <w:r>
        <w:rPr>
          <w:rFonts w:ascii="Times New Roman"/>
          <w:b w:val="false"/>
          <w:i w:val="false"/>
          <w:color w:val="000000"/>
          <w:sz w:val="28"/>
        </w:rPr>
        <w:t>
      6) коллекторлар мен жерасты өту жолдарының тегіс және қырлы плиталары, жабындар мен аражабын плиталары;</w:t>
      </w:r>
    </w:p>
    <w:bookmarkEnd w:id="278"/>
    <w:bookmarkStart w:name="z281" w:id="279"/>
    <w:p>
      <w:pPr>
        <w:spacing w:after="0"/>
        <w:ind w:left="0"/>
        <w:jc w:val="both"/>
      </w:pPr>
      <w:r>
        <w:rPr>
          <w:rFonts w:ascii="Times New Roman"/>
          <w:b w:val="false"/>
          <w:i w:val="false"/>
          <w:color w:val="000000"/>
          <w:sz w:val="28"/>
        </w:rPr>
        <w:t>
      7) қарапайым қима жүгіртпелері мен беларқалары;</w:t>
      </w:r>
    </w:p>
    <w:bookmarkEnd w:id="279"/>
    <w:bookmarkStart w:name="z282" w:id="280"/>
    <w:p>
      <w:pPr>
        <w:spacing w:after="0"/>
        <w:ind w:left="0"/>
        <w:jc w:val="both"/>
      </w:pPr>
      <w:r>
        <w:rPr>
          <w:rFonts w:ascii="Times New Roman"/>
          <w:b w:val="false"/>
          <w:i w:val="false"/>
          <w:color w:val="000000"/>
          <w:sz w:val="28"/>
        </w:rPr>
        <w:t>
      8) қадалар, тіреулер мен консольсіз колонналар.</w:t>
      </w:r>
    </w:p>
    <w:bookmarkEnd w:id="280"/>
    <w:bookmarkStart w:name="z283" w:id="281"/>
    <w:p>
      <w:pPr>
        <w:spacing w:after="0"/>
        <w:ind w:left="0"/>
        <w:jc w:val="left"/>
      </w:pPr>
      <w:r>
        <w:rPr>
          <w:rFonts w:ascii="Times New Roman"/>
          <w:b/>
          <w:i w:val="false"/>
          <w:color w:val="000000"/>
        </w:rPr>
        <w:t xml:space="preserve"> 14-параграф. Арматурашы, 4-разряд</w:t>
      </w:r>
    </w:p>
    <w:bookmarkEnd w:id="281"/>
    <w:bookmarkStart w:name="z284" w:id="282"/>
    <w:p>
      <w:pPr>
        <w:spacing w:after="0"/>
        <w:ind w:left="0"/>
        <w:jc w:val="both"/>
      </w:pPr>
      <w:r>
        <w:rPr>
          <w:rFonts w:ascii="Times New Roman"/>
          <w:b w:val="false"/>
          <w:i w:val="false"/>
          <w:color w:val="000000"/>
          <w:sz w:val="28"/>
        </w:rPr>
        <w:t>
      32. Жұмыс сипаттамасы:</w:t>
      </w:r>
    </w:p>
    <w:bookmarkEnd w:id="282"/>
    <w:bookmarkStart w:name="z285" w:id="283"/>
    <w:p>
      <w:pPr>
        <w:spacing w:after="0"/>
        <w:ind w:left="0"/>
        <w:jc w:val="both"/>
      </w:pPr>
      <w:r>
        <w:rPr>
          <w:rFonts w:ascii="Times New Roman"/>
          <w:b w:val="false"/>
          <w:i w:val="false"/>
          <w:color w:val="000000"/>
          <w:sz w:val="28"/>
        </w:rPr>
        <w:t>
      бір стерженьде төртке дейін қайырмасы бар арматура болатын механикалық станоктарда майыстыру;</w:t>
      </w:r>
    </w:p>
    <w:bookmarkEnd w:id="283"/>
    <w:bookmarkStart w:name="z286" w:id="284"/>
    <w:p>
      <w:pPr>
        <w:spacing w:after="0"/>
        <w:ind w:left="0"/>
        <w:jc w:val="both"/>
      </w:pPr>
      <w:r>
        <w:rPr>
          <w:rFonts w:ascii="Times New Roman"/>
          <w:b w:val="false"/>
          <w:i w:val="false"/>
          <w:color w:val="000000"/>
          <w:sz w:val="28"/>
        </w:rPr>
        <w:t>
      массасы 100 килограмнан жоғары қарапайым торлар мен тегіс қаңқаларды және массасы 100 килограмға дейінгі қос торшаларды жинастыру және орнату;</w:t>
      </w:r>
    </w:p>
    <w:bookmarkEnd w:id="284"/>
    <w:bookmarkStart w:name="z287" w:id="285"/>
    <w:p>
      <w:pPr>
        <w:spacing w:after="0"/>
        <w:ind w:left="0"/>
        <w:jc w:val="both"/>
      </w:pPr>
      <w:r>
        <w:rPr>
          <w:rFonts w:ascii="Times New Roman"/>
          <w:b w:val="false"/>
          <w:i w:val="false"/>
          <w:color w:val="000000"/>
          <w:sz w:val="28"/>
        </w:rPr>
        <w:t>
      фиксаторлар орнату және өру тәсілімен дайын торлар мен бөлшектерден күрделі кеңістікті қаңқаларды жинау;</w:t>
      </w:r>
    </w:p>
    <w:bookmarkEnd w:id="285"/>
    <w:bookmarkStart w:name="z288" w:id="286"/>
    <w:p>
      <w:pPr>
        <w:spacing w:after="0"/>
        <w:ind w:left="0"/>
        <w:jc w:val="both"/>
      </w:pPr>
      <w:r>
        <w:rPr>
          <w:rFonts w:ascii="Times New Roman"/>
          <w:b w:val="false"/>
          <w:i w:val="false"/>
          <w:color w:val="000000"/>
          <w:sz w:val="28"/>
        </w:rPr>
        <w:t>
      арматураны автоматты станоктарда жасау;</w:t>
      </w:r>
    </w:p>
    <w:bookmarkEnd w:id="286"/>
    <w:bookmarkStart w:name="z289" w:id="287"/>
    <w:p>
      <w:pPr>
        <w:spacing w:after="0"/>
        <w:ind w:left="0"/>
        <w:jc w:val="both"/>
      </w:pPr>
      <w:r>
        <w:rPr>
          <w:rFonts w:ascii="Times New Roman"/>
          <w:b w:val="false"/>
          <w:i w:val="false"/>
          <w:color w:val="000000"/>
          <w:sz w:val="28"/>
        </w:rPr>
        <w:t>
      массивтерде, кіші колонналарда, колонналарда, қабырғалар мен бөліп тұратын қабырғаларда жекелеген стерженьдерден арматура орнату;</w:t>
      </w:r>
    </w:p>
    <w:bookmarkEnd w:id="287"/>
    <w:bookmarkStart w:name="z290" w:id="288"/>
    <w:p>
      <w:pPr>
        <w:spacing w:after="0"/>
        <w:ind w:left="0"/>
        <w:jc w:val="both"/>
      </w:pPr>
      <w:r>
        <w:rPr>
          <w:rFonts w:ascii="Times New Roman"/>
          <w:b w:val="false"/>
          <w:i w:val="false"/>
          <w:color w:val="000000"/>
          <w:sz w:val="28"/>
        </w:rPr>
        <w:t>
      арматура стерженьдерін, ішекті пакеттер мен аса мықты сым байламдарын алдын ала тарту;</w:t>
      </w:r>
    </w:p>
    <w:bookmarkEnd w:id="288"/>
    <w:bookmarkStart w:name="z291" w:id="289"/>
    <w:p>
      <w:pPr>
        <w:spacing w:after="0"/>
        <w:ind w:left="0"/>
        <w:jc w:val="both"/>
      </w:pPr>
      <w:r>
        <w:rPr>
          <w:rFonts w:ascii="Times New Roman"/>
          <w:b w:val="false"/>
          <w:i w:val="false"/>
          <w:color w:val="000000"/>
          <w:sz w:val="28"/>
        </w:rPr>
        <w:t>
      орташа күрделі құрылымдарда анкерлік болттар мен төсем бөлшектерін орнату;</w:t>
      </w:r>
    </w:p>
    <w:bookmarkEnd w:id="289"/>
    <w:bookmarkStart w:name="z292" w:id="290"/>
    <w:p>
      <w:pPr>
        <w:spacing w:after="0"/>
        <w:ind w:left="0"/>
        <w:jc w:val="both"/>
      </w:pPr>
      <w:r>
        <w:rPr>
          <w:rFonts w:ascii="Times New Roman"/>
          <w:b w:val="false"/>
          <w:i w:val="false"/>
          <w:color w:val="000000"/>
          <w:sz w:val="28"/>
        </w:rPr>
        <w:t>
      орнатылған торлар мен қаңқаларды өлшеп тексеру;</w:t>
      </w:r>
    </w:p>
    <w:bookmarkEnd w:id="290"/>
    <w:bookmarkStart w:name="z293" w:id="291"/>
    <w:p>
      <w:pPr>
        <w:spacing w:after="0"/>
        <w:ind w:left="0"/>
        <w:jc w:val="both"/>
      </w:pPr>
      <w:r>
        <w:rPr>
          <w:rFonts w:ascii="Times New Roman"/>
          <w:b w:val="false"/>
          <w:i w:val="false"/>
          <w:color w:val="000000"/>
          <w:sz w:val="28"/>
        </w:rPr>
        <w:t>
      ванналық және ванна-жіктерін дәнекерлеу үшін арматура шығындыларын бөлу.</w:t>
      </w:r>
    </w:p>
    <w:bookmarkEnd w:id="291"/>
    <w:bookmarkStart w:name="z294" w:id="292"/>
    <w:p>
      <w:pPr>
        <w:spacing w:after="0"/>
        <w:ind w:left="0"/>
        <w:jc w:val="both"/>
      </w:pPr>
      <w:r>
        <w:rPr>
          <w:rFonts w:ascii="Times New Roman"/>
          <w:b w:val="false"/>
          <w:i w:val="false"/>
          <w:color w:val="000000"/>
          <w:sz w:val="28"/>
        </w:rPr>
        <w:t>
      33. Білуге тиіс:</w:t>
      </w:r>
    </w:p>
    <w:bookmarkEnd w:id="292"/>
    <w:bookmarkStart w:name="z295" w:id="293"/>
    <w:p>
      <w:pPr>
        <w:spacing w:after="0"/>
        <w:ind w:left="0"/>
        <w:jc w:val="both"/>
      </w:pPr>
      <w:r>
        <w:rPr>
          <w:rFonts w:ascii="Times New Roman"/>
          <w:b w:val="false"/>
          <w:i w:val="false"/>
          <w:color w:val="000000"/>
          <w:sz w:val="28"/>
        </w:rPr>
        <w:t xml:space="preserve">
      арматураны алдын ала кернеуге және монтаждауға арналған такелажды құрылғылар мен механизмдерді қолдану ережесі; </w:t>
      </w:r>
    </w:p>
    <w:bookmarkEnd w:id="293"/>
    <w:bookmarkStart w:name="z296" w:id="294"/>
    <w:p>
      <w:pPr>
        <w:spacing w:after="0"/>
        <w:ind w:left="0"/>
        <w:jc w:val="both"/>
      </w:pPr>
      <w:r>
        <w:rPr>
          <w:rFonts w:ascii="Times New Roman"/>
          <w:b w:val="false"/>
          <w:i w:val="false"/>
          <w:color w:val="000000"/>
          <w:sz w:val="28"/>
        </w:rPr>
        <w:t xml:space="preserve">
      шаблондағы немесе стержень кондукторларындағы торлардың, қаңқалардың орналасуын белгілеу және оларды чертеждер мен сызбалар бойынша тексеру әдістері; </w:t>
      </w:r>
    </w:p>
    <w:bookmarkEnd w:id="294"/>
    <w:bookmarkStart w:name="z297" w:id="295"/>
    <w:p>
      <w:pPr>
        <w:spacing w:after="0"/>
        <w:ind w:left="0"/>
        <w:jc w:val="both"/>
      </w:pPr>
      <w:r>
        <w:rPr>
          <w:rFonts w:ascii="Times New Roman"/>
          <w:b w:val="false"/>
          <w:i w:val="false"/>
          <w:color w:val="000000"/>
          <w:sz w:val="28"/>
        </w:rPr>
        <w:t xml:space="preserve">
      арматураны дәнекерлеуге дайындау ережесі; </w:t>
      </w:r>
    </w:p>
    <w:bookmarkEnd w:id="295"/>
    <w:bookmarkStart w:name="z298" w:id="296"/>
    <w:p>
      <w:pPr>
        <w:spacing w:after="0"/>
        <w:ind w:left="0"/>
        <w:jc w:val="both"/>
      </w:pPr>
      <w:r>
        <w:rPr>
          <w:rFonts w:ascii="Times New Roman"/>
          <w:b w:val="false"/>
          <w:i w:val="false"/>
          <w:color w:val="000000"/>
          <w:sz w:val="28"/>
        </w:rPr>
        <w:t xml:space="preserve">
      қолданылатын электрмен дәнекерлеу аппараттарының құрылысы мен оларға қызмет көрсету ережесі; </w:t>
      </w:r>
    </w:p>
    <w:bookmarkEnd w:id="296"/>
    <w:bookmarkStart w:name="z299" w:id="297"/>
    <w:p>
      <w:pPr>
        <w:spacing w:after="0"/>
        <w:ind w:left="0"/>
        <w:jc w:val="both"/>
      </w:pPr>
      <w:r>
        <w:rPr>
          <w:rFonts w:ascii="Times New Roman"/>
          <w:b w:val="false"/>
          <w:i w:val="false"/>
          <w:color w:val="000000"/>
          <w:sz w:val="28"/>
        </w:rPr>
        <w:t xml:space="preserve">
      болаттың маркасына қарай электродтарды іріктеу әдісі; </w:t>
      </w:r>
    </w:p>
    <w:bookmarkEnd w:id="297"/>
    <w:bookmarkStart w:name="z300" w:id="298"/>
    <w:p>
      <w:pPr>
        <w:spacing w:after="0"/>
        <w:ind w:left="0"/>
        <w:jc w:val="both"/>
      </w:pPr>
      <w:r>
        <w:rPr>
          <w:rFonts w:ascii="Times New Roman"/>
          <w:b w:val="false"/>
          <w:i w:val="false"/>
          <w:color w:val="000000"/>
          <w:sz w:val="28"/>
        </w:rPr>
        <w:t>
      дайындалатын бұйымдарға арналған ерекшеліктерді, сызбалар мен чертеждерді жасау және оқу ережесі.</w:t>
      </w:r>
    </w:p>
    <w:bookmarkEnd w:id="298"/>
    <w:bookmarkStart w:name="z301" w:id="299"/>
    <w:p>
      <w:pPr>
        <w:spacing w:after="0"/>
        <w:ind w:left="0"/>
        <w:jc w:val="both"/>
      </w:pPr>
      <w:r>
        <w:rPr>
          <w:rFonts w:ascii="Times New Roman"/>
          <w:b w:val="false"/>
          <w:i w:val="false"/>
          <w:color w:val="000000"/>
          <w:sz w:val="28"/>
        </w:rPr>
        <w:t>
      34. Жұмыс үлгілері:</w:t>
      </w:r>
    </w:p>
    <w:bookmarkEnd w:id="299"/>
    <w:bookmarkStart w:name="z302" w:id="300"/>
    <w:p>
      <w:pPr>
        <w:spacing w:after="0"/>
        <w:ind w:left="0"/>
        <w:jc w:val="both"/>
      </w:pPr>
      <w:r>
        <w:rPr>
          <w:rFonts w:ascii="Times New Roman"/>
          <w:b w:val="false"/>
          <w:i w:val="false"/>
          <w:color w:val="000000"/>
          <w:sz w:val="28"/>
        </w:rPr>
        <w:t>
      қаңқа бұйымдарды жасау:</w:t>
      </w:r>
    </w:p>
    <w:bookmarkEnd w:id="300"/>
    <w:bookmarkStart w:name="z303" w:id="301"/>
    <w:p>
      <w:pPr>
        <w:spacing w:after="0"/>
        <w:ind w:left="0"/>
        <w:jc w:val="both"/>
      </w:pPr>
      <w:r>
        <w:rPr>
          <w:rFonts w:ascii="Times New Roman"/>
          <w:b w:val="false"/>
          <w:i w:val="false"/>
          <w:color w:val="000000"/>
          <w:sz w:val="28"/>
        </w:rPr>
        <w:t>
      1) орама, ілмекті және іргетас арқалықтары;</w:t>
      </w:r>
    </w:p>
    <w:bookmarkEnd w:id="301"/>
    <w:bookmarkStart w:name="z304" w:id="302"/>
    <w:p>
      <w:pPr>
        <w:spacing w:after="0"/>
        <w:ind w:left="0"/>
        <w:jc w:val="both"/>
      </w:pPr>
      <w:r>
        <w:rPr>
          <w:rFonts w:ascii="Times New Roman"/>
          <w:b w:val="false"/>
          <w:i w:val="false"/>
          <w:color w:val="000000"/>
          <w:sz w:val="28"/>
        </w:rPr>
        <w:t>
      2) коллекторлар мен жерасты өту жолдары – бөлшектері "Р" және "П"-үлгісіндегі, ауқымды коллекторлар;</w:t>
      </w:r>
    </w:p>
    <w:bookmarkEnd w:id="302"/>
    <w:bookmarkStart w:name="z305" w:id="303"/>
    <w:p>
      <w:pPr>
        <w:spacing w:after="0"/>
        <w:ind w:left="0"/>
        <w:jc w:val="both"/>
      </w:pPr>
      <w:r>
        <w:rPr>
          <w:rFonts w:ascii="Times New Roman"/>
          <w:b w:val="false"/>
          <w:i w:val="false"/>
          <w:color w:val="000000"/>
          <w:sz w:val="28"/>
        </w:rPr>
        <w:t>
      3) канализация, су ағызу, су құбыры, газ, жаңбыр қабылдау және телефон құдықтары, телефон қораптары;</w:t>
      </w:r>
    </w:p>
    <w:bookmarkEnd w:id="303"/>
    <w:bookmarkStart w:name="z306" w:id="304"/>
    <w:p>
      <w:pPr>
        <w:spacing w:after="0"/>
        <w:ind w:left="0"/>
        <w:jc w:val="both"/>
      </w:pPr>
      <w:r>
        <w:rPr>
          <w:rFonts w:ascii="Times New Roman"/>
          <w:b w:val="false"/>
          <w:i w:val="false"/>
          <w:color w:val="000000"/>
          <w:sz w:val="28"/>
        </w:rPr>
        <w:t>
      4) консольді және таяқты ұстындар;</w:t>
      </w:r>
    </w:p>
    <w:bookmarkEnd w:id="304"/>
    <w:bookmarkStart w:name="z307" w:id="305"/>
    <w:p>
      <w:pPr>
        <w:spacing w:after="0"/>
        <w:ind w:left="0"/>
        <w:jc w:val="both"/>
      </w:pPr>
      <w:r>
        <w:rPr>
          <w:rFonts w:ascii="Times New Roman"/>
          <w:b w:val="false"/>
          <w:i w:val="false"/>
          <w:color w:val="000000"/>
          <w:sz w:val="28"/>
        </w:rPr>
        <w:t>
      5) түйісу жүйесі, электр жеткізу торабы және көше жарықтары бағандары;</w:t>
      </w:r>
    </w:p>
    <w:bookmarkEnd w:id="305"/>
    <w:bookmarkStart w:name="z308" w:id="306"/>
    <w:p>
      <w:pPr>
        <w:spacing w:after="0"/>
        <w:ind w:left="0"/>
        <w:jc w:val="both"/>
      </w:pPr>
      <w:r>
        <w:rPr>
          <w:rFonts w:ascii="Times New Roman"/>
          <w:b w:val="false"/>
          <w:i w:val="false"/>
          <w:color w:val="000000"/>
          <w:sz w:val="28"/>
        </w:rPr>
        <w:t>
      6) сыртқы және ішкі көтергіш қабырға панельдері;</w:t>
      </w:r>
    </w:p>
    <w:bookmarkEnd w:id="306"/>
    <w:bookmarkStart w:name="z309" w:id="307"/>
    <w:p>
      <w:pPr>
        <w:spacing w:after="0"/>
        <w:ind w:left="0"/>
        <w:jc w:val="both"/>
      </w:pPr>
      <w:r>
        <w:rPr>
          <w:rFonts w:ascii="Times New Roman"/>
          <w:b w:val="false"/>
          <w:i w:val="false"/>
          <w:color w:val="000000"/>
          <w:sz w:val="28"/>
        </w:rPr>
        <w:t>
      7) сыртқы және ішкі көтергіш құрылымдар ригельдері;</w:t>
      </w:r>
    </w:p>
    <w:bookmarkEnd w:id="307"/>
    <w:bookmarkStart w:name="z310" w:id="308"/>
    <w:p>
      <w:pPr>
        <w:spacing w:after="0"/>
        <w:ind w:left="0"/>
        <w:jc w:val="both"/>
      </w:pPr>
      <w:r>
        <w:rPr>
          <w:rFonts w:ascii="Times New Roman"/>
          <w:b w:val="false"/>
          <w:i w:val="false"/>
          <w:color w:val="000000"/>
          <w:sz w:val="28"/>
        </w:rPr>
        <w:t>
      8) арынсыз қонышты және тегіс табанды құбырлар.</w:t>
      </w:r>
    </w:p>
    <w:bookmarkEnd w:id="308"/>
    <w:bookmarkStart w:name="z311" w:id="309"/>
    <w:p>
      <w:pPr>
        <w:spacing w:after="0"/>
        <w:ind w:left="0"/>
        <w:jc w:val="left"/>
      </w:pPr>
      <w:r>
        <w:rPr>
          <w:rFonts w:ascii="Times New Roman"/>
          <w:b/>
          <w:i w:val="false"/>
          <w:color w:val="000000"/>
        </w:rPr>
        <w:t xml:space="preserve"> 15-параграф. Арматурашы, 5-разряд</w:t>
      </w:r>
    </w:p>
    <w:bookmarkEnd w:id="309"/>
    <w:bookmarkStart w:name="z312" w:id="310"/>
    <w:p>
      <w:pPr>
        <w:spacing w:after="0"/>
        <w:ind w:left="0"/>
        <w:jc w:val="both"/>
      </w:pPr>
      <w:r>
        <w:rPr>
          <w:rFonts w:ascii="Times New Roman"/>
          <w:b w:val="false"/>
          <w:i w:val="false"/>
          <w:color w:val="000000"/>
          <w:sz w:val="28"/>
        </w:rPr>
        <w:t>
      35. Жұмыс сипаттамасы:</w:t>
      </w:r>
    </w:p>
    <w:bookmarkEnd w:id="310"/>
    <w:bookmarkStart w:name="z313" w:id="311"/>
    <w:p>
      <w:pPr>
        <w:spacing w:after="0"/>
        <w:ind w:left="0"/>
        <w:jc w:val="both"/>
      </w:pPr>
      <w:r>
        <w:rPr>
          <w:rFonts w:ascii="Times New Roman"/>
          <w:b w:val="false"/>
          <w:i w:val="false"/>
          <w:color w:val="000000"/>
          <w:sz w:val="28"/>
        </w:rPr>
        <w:t>
      дайын торлар мен бөлшектерден жауапты конструкцияларға арналған массасы 100 килограмнан жоғары күрделі торлар мен тегіс қаңқаларды (массасына қарамастан) және қос торшаларды, жинастыру және монтаждау;</w:t>
      </w:r>
    </w:p>
    <w:bookmarkEnd w:id="311"/>
    <w:bookmarkStart w:name="z314" w:id="312"/>
    <w:p>
      <w:pPr>
        <w:spacing w:after="0"/>
        <w:ind w:left="0"/>
        <w:jc w:val="both"/>
      </w:pPr>
      <w:r>
        <w:rPr>
          <w:rFonts w:ascii="Times New Roman"/>
          <w:b w:val="false"/>
          <w:i w:val="false"/>
          <w:color w:val="000000"/>
          <w:sz w:val="28"/>
        </w:rPr>
        <w:t>
      арматураны бетонға тарта отырып, жинастыру-блоктау элементтерін ірілеп жинастыру;</w:t>
      </w:r>
    </w:p>
    <w:bookmarkEnd w:id="312"/>
    <w:bookmarkStart w:name="z315" w:id="313"/>
    <w:p>
      <w:pPr>
        <w:spacing w:after="0"/>
        <w:ind w:left="0"/>
        <w:jc w:val="both"/>
      </w:pPr>
      <w:r>
        <w:rPr>
          <w:rFonts w:ascii="Times New Roman"/>
          <w:b w:val="false"/>
          <w:i w:val="false"/>
          <w:color w:val="000000"/>
          <w:sz w:val="28"/>
        </w:rPr>
        <w:t>
      беріктігі жоғары сымдардың, стерженьдер мен арматуралық ішекті пакеттер байламдарын тарту станцияларымен тарту;</w:t>
      </w:r>
    </w:p>
    <w:bookmarkEnd w:id="313"/>
    <w:bookmarkStart w:name="z316" w:id="314"/>
    <w:p>
      <w:pPr>
        <w:spacing w:after="0"/>
        <w:ind w:left="0"/>
        <w:jc w:val="both"/>
      </w:pPr>
      <w:r>
        <w:rPr>
          <w:rFonts w:ascii="Times New Roman"/>
          <w:b w:val="false"/>
          <w:i w:val="false"/>
          <w:color w:val="000000"/>
          <w:sz w:val="28"/>
        </w:rPr>
        <w:t>
      жылжымалы қорамада бетондалатын конструкциялар үшін арматура жинастыру;</w:t>
      </w:r>
    </w:p>
    <w:bookmarkEnd w:id="314"/>
    <w:bookmarkStart w:name="z317" w:id="315"/>
    <w:p>
      <w:pPr>
        <w:spacing w:after="0"/>
        <w:ind w:left="0"/>
        <w:jc w:val="both"/>
      </w:pPr>
      <w:r>
        <w:rPr>
          <w:rFonts w:ascii="Times New Roman"/>
          <w:b w:val="false"/>
          <w:i w:val="false"/>
          <w:color w:val="000000"/>
          <w:sz w:val="28"/>
        </w:rPr>
        <w:t>
      плиталы негіздерде, арқалықсыз және қырлы жабындарда, баспалдақ марштарында, көпірлердің аралық құрылыстарында, кері тоғыспалар мен жерасты дайындамаларының, штольнялардың, градирен мұнараларының, құбырлардың және қисық сызықты қабырғаларында сызбалар бойынша орналасу белгілерімен жекелеген стерженьдерден арматура монтаждау;</w:t>
      </w:r>
    </w:p>
    <w:bookmarkEnd w:id="315"/>
    <w:bookmarkStart w:name="z318" w:id="316"/>
    <w:p>
      <w:pPr>
        <w:spacing w:after="0"/>
        <w:ind w:left="0"/>
        <w:jc w:val="both"/>
      </w:pPr>
      <w:r>
        <w:rPr>
          <w:rFonts w:ascii="Times New Roman"/>
          <w:b w:val="false"/>
          <w:i w:val="false"/>
          <w:color w:val="000000"/>
          <w:sz w:val="28"/>
        </w:rPr>
        <w:t>
      арматуралық стерженьдер мен плиталы көпірлердің аралық құрылыстарының байламдарын алдын ала тарту;</w:t>
      </w:r>
    </w:p>
    <w:bookmarkEnd w:id="316"/>
    <w:bookmarkStart w:name="z319" w:id="317"/>
    <w:p>
      <w:pPr>
        <w:spacing w:after="0"/>
        <w:ind w:left="0"/>
        <w:jc w:val="both"/>
      </w:pPr>
      <w:r>
        <w:rPr>
          <w:rFonts w:ascii="Times New Roman"/>
          <w:b w:val="false"/>
          <w:i w:val="false"/>
          <w:color w:val="000000"/>
          <w:sz w:val="28"/>
        </w:rPr>
        <w:t>
      күрделі конструкцияларда массасы 600 килограмға дейінгі анкерлік болттар мен төсем бөлшектерін орнату.</w:t>
      </w:r>
    </w:p>
    <w:bookmarkEnd w:id="317"/>
    <w:bookmarkStart w:name="z320" w:id="318"/>
    <w:p>
      <w:pPr>
        <w:spacing w:after="0"/>
        <w:ind w:left="0"/>
        <w:jc w:val="both"/>
      </w:pPr>
      <w:r>
        <w:rPr>
          <w:rFonts w:ascii="Times New Roman"/>
          <w:b w:val="false"/>
          <w:i w:val="false"/>
          <w:color w:val="000000"/>
          <w:sz w:val="28"/>
        </w:rPr>
        <w:t>
      36. Білуге тиіс:</w:t>
      </w:r>
    </w:p>
    <w:bookmarkEnd w:id="318"/>
    <w:bookmarkStart w:name="z321" w:id="319"/>
    <w:p>
      <w:pPr>
        <w:spacing w:after="0"/>
        <w:ind w:left="0"/>
        <w:jc w:val="both"/>
      </w:pPr>
      <w:r>
        <w:rPr>
          <w:rFonts w:ascii="Times New Roman"/>
          <w:b w:val="false"/>
          <w:i w:val="false"/>
          <w:color w:val="000000"/>
          <w:sz w:val="28"/>
        </w:rPr>
        <w:t xml:space="preserve">
      қызмет көрсетілетін тарту станцияларының, механизмдері мен құрылғыларының конструкциялары мен қолданылу принципі; </w:t>
      </w:r>
    </w:p>
    <w:bookmarkEnd w:id="319"/>
    <w:bookmarkStart w:name="z322" w:id="320"/>
    <w:p>
      <w:pPr>
        <w:spacing w:after="0"/>
        <w:ind w:left="0"/>
        <w:jc w:val="both"/>
      </w:pPr>
      <w:r>
        <w:rPr>
          <w:rFonts w:ascii="Times New Roman"/>
          <w:b w:val="false"/>
          <w:i w:val="false"/>
          <w:color w:val="000000"/>
          <w:sz w:val="28"/>
        </w:rPr>
        <w:t>
      кеңістікті қаңқаларды, армо-қорамалы блоктар мен фермопакеттерді чертеждер мен сызбалар бойынша жинастыру кезінде стерженьдердің орналасуын белгілеу ережесі;</w:t>
      </w:r>
    </w:p>
    <w:bookmarkEnd w:id="320"/>
    <w:bookmarkStart w:name="z323" w:id="321"/>
    <w:p>
      <w:pPr>
        <w:spacing w:after="0"/>
        <w:ind w:left="0"/>
        <w:jc w:val="both"/>
      </w:pPr>
      <w:r>
        <w:rPr>
          <w:rFonts w:ascii="Times New Roman"/>
          <w:b w:val="false"/>
          <w:i w:val="false"/>
          <w:color w:val="000000"/>
          <w:sz w:val="28"/>
        </w:rPr>
        <w:t>
      жинастыру-блоктау элементтерін жинау тәсілдері;</w:t>
      </w:r>
    </w:p>
    <w:bookmarkEnd w:id="321"/>
    <w:bookmarkStart w:name="z324" w:id="322"/>
    <w:p>
      <w:pPr>
        <w:spacing w:after="0"/>
        <w:ind w:left="0"/>
        <w:jc w:val="both"/>
      </w:pPr>
      <w:r>
        <w:rPr>
          <w:rFonts w:ascii="Times New Roman"/>
          <w:b w:val="false"/>
          <w:i w:val="false"/>
          <w:color w:val="000000"/>
          <w:sz w:val="28"/>
        </w:rPr>
        <w:t>
      төсемдік бөлшектер мен анкерлік болттарды орнату ережесі;</w:t>
      </w:r>
    </w:p>
    <w:bookmarkEnd w:id="322"/>
    <w:bookmarkStart w:name="z325" w:id="323"/>
    <w:p>
      <w:pPr>
        <w:spacing w:after="0"/>
        <w:ind w:left="0"/>
        <w:jc w:val="both"/>
      </w:pPr>
      <w:r>
        <w:rPr>
          <w:rFonts w:ascii="Times New Roman"/>
          <w:b w:val="false"/>
          <w:i w:val="false"/>
          <w:color w:val="000000"/>
          <w:sz w:val="28"/>
        </w:rPr>
        <w:t>
      орнатылған арматура мен армоконструкцияларды тексеріп өлшеу тәртібі;</w:t>
      </w:r>
    </w:p>
    <w:bookmarkEnd w:id="323"/>
    <w:bookmarkStart w:name="z326" w:id="324"/>
    <w:p>
      <w:pPr>
        <w:spacing w:after="0"/>
        <w:ind w:left="0"/>
        <w:jc w:val="both"/>
      </w:pPr>
      <w:r>
        <w:rPr>
          <w:rFonts w:ascii="Times New Roman"/>
          <w:b w:val="false"/>
          <w:i w:val="false"/>
          <w:color w:val="000000"/>
          <w:sz w:val="28"/>
        </w:rPr>
        <w:t>
      арматура болаттарының физикалық-математикалық қасиеттері, арматуралық қаңқалар мен блоктарды қабылдап алу ережесі.</w:t>
      </w:r>
    </w:p>
    <w:bookmarkEnd w:id="324"/>
    <w:bookmarkStart w:name="z327" w:id="325"/>
    <w:p>
      <w:pPr>
        <w:spacing w:after="0"/>
        <w:ind w:left="0"/>
        <w:jc w:val="both"/>
      </w:pPr>
      <w:r>
        <w:rPr>
          <w:rFonts w:ascii="Times New Roman"/>
          <w:b w:val="false"/>
          <w:i w:val="false"/>
          <w:color w:val="000000"/>
          <w:sz w:val="28"/>
        </w:rPr>
        <w:t>
      37. Жұмыс үлгілері:</w:t>
      </w:r>
    </w:p>
    <w:bookmarkEnd w:id="325"/>
    <w:bookmarkStart w:name="z328" w:id="326"/>
    <w:p>
      <w:pPr>
        <w:spacing w:after="0"/>
        <w:ind w:left="0"/>
        <w:jc w:val="both"/>
      </w:pPr>
      <w:r>
        <w:rPr>
          <w:rFonts w:ascii="Times New Roman"/>
          <w:b w:val="false"/>
          <w:i w:val="false"/>
          <w:color w:val="000000"/>
          <w:sz w:val="28"/>
        </w:rPr>
        <w:t>
      бұйымдардың қаңқаларын жасау:</w:t>
      </w:r>
    </w:p>
    <w:bookmarkEnd w:id="326"/>
    <w:bookmarkStart w:name="z329" w:id="327"/>
    <w:p>
      <w:pPr>
        <w:spacing w:after="0"/>
        <w:ind w:left="0"/>
        <w:jc w:val="both"/>
      </w:pPr>
      <w:r>
        <w:rPr>
          <w:rFonts w:ascii="Times New Roman"/>
          <w:b w:val="false"/>
          <w:i w:val="false"/>
          <w:color w:val="000000"/>
          <w:sz w:val="28"/>
        </w:rPr>
        <w:t>
      1) 500-800 тонна жүктеме астындағы стерженьді колонналар;</w:t>
      </w:r>
    </w:p>
    <w:bookmarkEnd w:id="327"/>
    <w:bookmarkStart w:name="z330" w:id="328"/>
    <w:p>
      <w:pPr>
        <w:spacing w:after="0"/>
        <w:ind w:left="0"/>
        <w:jc w:val="both"/>
      </w:pPr>
      <w:r>
        <w:rPr>
          <w:rFonts w:ascii="Times New Roman"/>
          <w:b w:val="false"/>
          <w:i w:val="false"/>
          <w:color w:val="000000"/>
          <w:sz w:val="28"/>
        </w:rPr>
        <w:t>
      2) машина орынжайларының секциялары және ауқымды лифт шахталары;</w:t>
      </w:r>
    </w:p>
    <w:bookmarkEnd w:id="328"/>
    <w:bookmarkStart w:name="z331" w:id="329"/>
    <w:p>
      <w:pPr>
        <w:spacing w:after="0"/>
        <w:ind w:left="0"/>
        <w:jc w:val="both"/>
      </w:pPr>
      <w:r>
        <w:rPr>
          <w:rFonts w:ascii="Times New Roman"/>
          <w:b w:val="false"/>
          <w:i w:val="false"/>
          <w:color w:val="000000"/>
          <w:sz w:val="28"/>
        </w:rPr>
        <w:t>
      3) силостар мен элеваторлар (ауқымды элементтер);</w:t>
      </w:r>
    </w:p>
    <w:bookmarkEnd w:id="329"/>
    <w:bookmarkStart w:name="z332" w:id="330"/>
    <w:p>
      <w:pPr>
        <w:spacing w:after="0"/>
        <w:ind w:left="0"/>
        <w:jc w:val="both"/>
      </w:pPr>
      <w:r>
        <w:rPr>
          <w:rFonts w:ascii="Times New Roman"/>
          <w:b w:val="false"/>
          <w:i w:val="false"/>
          <w:color w:val="000000"/>
          <w:sz w:val="28"/>
        </w:rPr>
        <w:t>
      4) аралық көпір және жол сымдары құрылыстары;</w:t>
      </w:r>
    </w:p>
    <w:bookmarkEnd w:id="330"/>
    <w:bookmarkStart w:name="z333" w:id="331"/>
    <w:p>
      <w:pPr>
        <w:spacing w:after="0"/>
        <w:ind w:left="0"/>
        <w:jc w:val="both"/>
      </w:pPr>
      <w:r>
        <w:rPr>
          <w:rFonts w:ascii="Times New Roman"/>
          <w:b w:val="false"/>
          <w:i w:val="false"/>
          <w:color w:val="000000"/>
          <w:sz w:val="28"/>
        </w:rPr>
        <w:t>
      5) ұзындығы 12 метрге дейінгі ілмектік және ілмекастылық фермалар.</w:t>
      </w:r>
    </w:p>
    <w:bookmarkEnd w:id="331"/>
    <w:bookmarkStart w:name="z334" w:id="332"/>
    <w:p>
      <w:pPr>
        <w:spacing w:after="0"/>
        <w:ind w:left="0"/>
        <w:jc w:val="left"/>
      </w:pPr>
      <w:r>
        <w:rPr>
          <w:rFonts w:ascii="Times New Roman"/>
          <w:b/>
          <w:i w:val="false"/>
          <w:color w:val="000000"/>
        </w:rPr>
        <w:t xml:space="preserve"> 16-параграф. Арматурашы, 6-разряд</w:t>
      </w:r>
    </w:p>
    <w:bookmarkEnd w:id="332"/>
    <w:bookmarkStart w:name="z335" w:id="333"/>
    <w:p>
      <w:pPr>
        <w:spacing w:after="0"/>
        <w:ind w:left="0"/>
        <w:jc w:val="both"/>
      </w:pPr>
      <w:r>
        <w:rPr>
          <w:rFonts w:ascii="Times New Roman"/>
          <w:b w:val="false"/>
          <w:i w:val="false"/>
          <w:color w:val="000000"/>
          <w:sz w:val="28"/>
        </w:rPr>
        <w:t xml:space="preserve">
      38. Жұмыс сипаттамасы: </w:t>
      </w:r>
    </w:p>
    <w:bookmarkEnd w:id="333"/>
    <w:bookmarkStart w:name="z336" w:id="334"/>
    <w:p>
      <w:pPr>
        <w:spacing w:after="0"/>
        <w:ind w:left="0"/>
        <w:jc w:val="both"/>
      </w:pPr>
      <w:r>
        <w:rPr>
          <w:rFonts w:ascii="Times New Roman"/>
          <w:b w:val="false"/>
          <w:i w:val="false"/>
          <w:color w:val="000000"/>
          <w:sz w:val="28"/>
        </w:rPr>
        <w:t>
      негізгі темір-бетон бұйымдары мен конструкцияларға арналған күрделі арматура қаңқаларының бас үлгілерін чертеждер бойынша дайындау;</w:t>
      </w:r>
    </w:p>
    <w:bookmarkEnd w:id="334"/>
    <w:bookmarkStart w:name="z337" w:id="335"/>
    <w:p>
      <w:pPr>
        <w:spacing w:after="0"/>
        <w:ind w:left="0"/>
        <w:jc w:val="both"/>
      </w:pPr>
      <w:r>
        <w:rPr>
          <w:rFonts w:ascii="Times New Roman"/>
          <w:b w:val="false"/>
          <w:i w:val="false"/>
          <w:color w:val="000000"/>
          <w:sz w:val="28"/>
        </w:rPr>
        <w:t>
      ерекше күрделі кеңістікті арматура қаңқаларын, армоқорамалы блоктар мен фермопакеттерді құрастыру және монтаждау;</w:t>
      </w:r>
    </w:p>
    <w:bookmarkEnd w:id="335"/>
    <w:bookmarkStart w:name="z338" w:id="336"/>
    <w:p>
      <w:pPr>
        <w:spacing w:after="0"/>
        <w:ind w:left="0"/>
        <w:jc w:val="both"/>
      </w:pPr>
      <w:r>
        <w:rPr>
          <w:rFonts w:ascii="Times New Roman"/>
          <w:b w:val="false"/>
          <w:i w:val="false"/>
          <w:color w:val="000000"/>
          <w:sz w:val="28"/>
        </w:rPr>
        <w:t>
      сору құбырларындағы, спиральді камералардағы, тіреулердегі, генератор асты конструкциялардағы, түпкі және жеткізу құбырларындағы, ауа жолдарындағы, турбогенераторлар іргетастарындағы, бункерлердегі, бункер галереяларындағы, тоғыспалар мен жұқа қабырғалық қабықтардағы, арка үстілік құрылыс колонналардағы, аркалар мен аркалар арасындағы байланыстардағы қақпаларға арналған төсемді бөлшектері бар шлюз басының жекелеген стерженьдерінен арматура монтаждау;</w:t>
      </w:r>
    </w:p>
    <w:bookmarkEnd w:id="336"/>
    <w:bookmarkStart w:name="z339" w:id="337"/>
    <w:p>
      <w:pPr>
        <w:spacing w:after="0"/>
        <w:ind w:left="0"/>
        <w:jc w:val="both"/>
      </w:pPr>
      <w:r>
        <w:rPr>
          <w:rFonts w:ascii="Times New Roman"/>
          <w:b w:val="false"/>
          <w:i w:val="false"/>
          <w:color w:val="000000"/>
          <w:sz w:val="28"/>
        </w:rPr>
        <w:t>
      қырлы және қорапты аралық құрылыс байламдарын алдын ала тарту;</w:t>
      </w:r>
    </w:p>
    <w:bookmarkEnd w:id="337"/>
    <w:bookmarkStart w:name="z340" w:id="338"/>
    <w:p>
      <w:pPr>
        <w:spacing w:after="0"/>
        <w:ind w:left="0"/>
        <w:jc w:val="both"/>
      </w:pPr>
      <w:r>
        <w:rPr>
          <w:rFonts w:ascii="Times New Roman"/>
          <w:b w:val="false"/>
          <w:i w:val="false"/>
          <w:color w:val="000000"/>
          <w:sz w:val="28"/>
        </w:rPr>
        <w:t>
      массасы 600 килограмнан асатын төсемді бөлшектерді күрделі және аса күрделі конструкцияларда орнату.</w:t>
      </w:r>
    </w:p>
    <w:bookmarkEnd w:id="338"/>
    <w:bookmarkStart w:name="z341" w:id="339"/>
    <w:p>
      <w:pPr>
        <w:spacing w:after="0"/>
        <w:ind w:left="0"/>
        <w:jc w:val="both"/>
      </w:pPr>
      <w:r>
        <w:rPr>
          <w:rFonts w:ascii="Times New Roman"/>
          <w:b w:val="false"/>
          <w:i w:val="false"/>
          <w:color w:val="000000"/>
          <w:sz w:val="28"/>
        </w:rPr>
        <w:t xml:space="preserve">
      39. Білуге тиіс: </w:t>
      </w:r>
    </w:p>
    <w:bookmarkEnd w:id="339"/>
    <w:bookmarkStart w:name="z342" w:id="340"/>
    <w:p>
      <w:pPr>
        <w:spacing w:after="0"/>
        <w:ind w:left="0"/>
        <w:jc w:val="both"/>
      </w:pPr>
      <w:r>
        <w:rPr>
          <w:rFonts w:ascii="Times New Roman"/>
          <w:b w:val="false"/>
          <w:i w:val="false"/>
          <w:color w:val="000000"/>
          <w:sz w:val="28"/>
        </w:rPr>
        <w:t>
      жекелеген сымдар мен өрмелерден арматура байламдарын дайындау технологиясы, аса күрделі кеңістікті қаңқаларды, армоқорамалы блоктар мен фермопакеттерді дайындау және монтаждау технологиясы, дайындалатын арматура элементтері мен конструкцияларына қойылатын талаптар.</w:t>
      </w:r>
    </w:p>
    <w:bookmarkEnd w:id="340"/>
    <w:bookmarkStart w:name="z343" w:id="341"/>
    <w:p>
      <w:pPr>
        <w:spacing w:after="0"/>
        <w:ind w:left="0"/>
        <w:jc w:val="both"/>
      </w:pPr>
      <w:r>
        <w:rPr>
          <w:rFonts w:ascii="Times New Roman"/>
          <w:b w:val="false"/>
          <w:i w:val="false"/>
          <w:color w:val="000000"/>
          <w:sz w:val="28"/>
        </w:rPr>
        <w:t>
      40. Жұмыс үлгілері:</w:t>
      </w:r>
    </w:p>
    <w:bookmarkEnd w:id="341"/>
    <w:bookmarkStart w:name="z344" w:id="342"/>
    <w:p>
      <w:pPr>
        <w:spacing w:after="0"/>
        <w:ind w:left="0"/>
        <w:jc w:val="both"/>
      </w:pPr>
      <w:r>
        <w:rPr>
          <w:rFonts w:ascii="Times New Roman"/>
          <w:b w:val="false"/>
          <w:i w:val="false"/>
          <w:color w:val="000000"/>
          <w:sz w:val="28"/>
        </w:rPr>
        <w:t>
      бұйымдардың басқы үлгілерінің қаңқаларын дайындау:</w:t>
      </w:r>
    </w:p>
    <w:bookmarkEnd w:id="342"/>
    <w:bookmarkStart w:name="z345" w:id="343"/>
    <w:p>
      <w:pPr>
        <w:spacing w:after="0"/>
        <w:ind w:left="0"/>
        <w:jc w:val="both"/>
      </w:pPr>
      <w:r>
        <w:rPr>
          <w:rFonts w:ascii="Times New Roman"/>
          <w:b w:val="false"/>
          <w:i w:val="false"/>
          <w:color w:val="000000"/>
          <w:sz w:val="28"/>
        </w:rPr>
        <w:t>
      1) бөлмелер, тор қаңқалары, лифтілердің машина орындары – ауқымды элементтер;</w:t>
      </w:r>
    </w:p>
    <w:bookmarkEnd w:id="343"/>
    <w:bookmarkStart w:name="z346" w:id="344"/>
    <w:p>
      <w:pPr>
        <w:spacing w:after="0"/>
        <w:ind w:left="0"/>
        <w:jc w:val="both"/>
      </w:pPr>
      <w:r>
        <w:rPr>
          <w:rFonts w:ascii="Times New Roman"/>
          <w:b w:val="false"/>
          <w:i w:val="false"/>
          <w:color w:val="000000"/>
          <w:sz w:val="28"/>
        </w:rPr>
        <w:t>
      2) көпірлер мен жол құбырларының аралық құрылыстары;</w:t>
      </w:r>
    </w:p>
    <w:bookmarkEnd w:id="344"/>
    <w:bookmarkStart w:name="z347" w:id="345"/>
    <w:p>
      <w:pPr>
        <w:spacing w:after="0"/>
        <w:ind w:left="0"/>
        <w:jc w:val="both"/>
      </w:pPr>
      <w:r>
        <w:rPr>
          <w:rFonts w:ascii="Times New Roman"/>
          <w:b w:val="false"/>
          <w:i w:val="false"/>
          <w:color w:val="000000"/>
          <w:sz w:val="28"/>
        </w:rPr>
        <w:t>
      3) ұзындығы 12 метрден асатын итарқа фермалары;</w:t>
      </w:r>
    </w:p>
    <w:bookmarkEnd w:id="345"/>
    <w:bookmarkStart w:name="z348" w:id="346"/>
    <w:p>
      <w:pPr>
        <w:spacing w:after="0"/>
        <w:ind w:left="0"/>
        <w:jc w:val="both"/>
      </w:pPr>
      <w:r>
        <w:rPr>
          <w:rFonts w:ascii="Times New Roman"/>
          <w:b w:val="false"/>
          <w:i w:val="false"/>
          <w:color w:val="000000"/>
          <w:sz w:val="28"/>
        </w:rPr>
        <w:t>
      4) игерілген бұйым қаңқаларын жасау:</w:t>
      </w:r>
    </w:p>
    <w:bookmarkEnd w:id="346"/>
    <w:bookmarkStart w:name="z349" w:id="347"/>
    <w:p>
      <w:pPr>
        <w:spacing w:after="0"/>
        <w:ind w:left="0"/>
        <w:jc w:val="both"/>
      </w:pPr>
      <w:r>
        <w:rPr>
          <w:rFonts w:ascii="Times New Roman"/>
          <w:b w:val="false"/>
          <w:i w:val="false"/>
          <w:color w:val="000000"/>
          <w:sz w:val="28"/>
        </w:rPr>
        <w:t>
      5) стерженді арматуралары 800 тоннадан асатын жүктемелі тіреу пластиналары бар ұстындар.</w:t>
      </w:r>
    </w:p>
    <w:bookmarkEnd w:id="347"/>
    <w:bookmarkStart w:name="z350" w:id="348"/>
    <w:p>
      <w:pPr>
        <w:spacing w:after="0"/>
        <w:ind w:left="0"/>
        <w:jc w:val="left"/>
      </w:pPr>
      <w:r>
        <w:rPr>
          <w:rFonts w:ascii="Times New Roman"/>
          <w:b/>
          <w:i w:val="false"/>
          <w:color w:val="000000"/>
        </w:rPr>
        <w:t xml:space="preserve"> 17-параграф. Арматурашы, 7-разряд</w:t>
      </w:r>
    </w:p>
    <w:bookmarkEnd w:id="348"/>
    <w:bookmarkStart w:name="z351" w:id="349"/>
    <w:p>
      <w:pPr>
        <w:spacing w:after="0"/>
        <w:ind w:left="0"/>
        <w:jc w:val="both"/>
      </w:pPr>
      <w:r>
        <w:rPr>
          <w:rFonts w:ascii="Times New Roman"/>
          <w:b w:val="false"/>
          <w:i w:val="false"/>
          <w:color w:val="000000"/>
          <w:sz w:val="28"/>
        </w:rPr>
        <w:t>
      41. Жұмыс сипаттамасы:</w:t>
      </w:r>
    </w:p>
    <w:bookmarkEnd w:id="349"/>
    <w:bookmarkStart w:name="z352" w:id="350"/>
    <w:p>
      <w:pPr>
        <w:spacing w:after="0"/>
        <w:ind w:left="0"/>
        <w:jc w:val="both"/>
      </w:pPr>
      <w:r>
        <w:rPr>
          <w:rFonts w:ascii="Times New Roman"/>
          <w:b w:val="false"/>
          <w:i w:val="false"/>
          <w:color w:val="000000"/>
          <w:sz w:val="28"/>
        </w:rPr>
        <w:t>
      аса күрделі кеңістікті арматура қаңқалары гидротехникалық конструкцияларға құрастыру және монтаждау;</w:t>
      </w:r>
    </w:p>
    <w:bookmarkEnd w:id="350"/>
    <w:bookmarkStart w:name="z353" w:id="351"/>
    <w:p>
      <w:pPr>
        <w:spacing w:after="0"/>
        <w:ind w:left="0"/>
        <w:jc w:val="both"/>
      </w:pPr>
      <w:r>
        <w:rPr>
          <w:rFonts w:ascii="Times New Roman"/>
          <w:b w:val="false"/>
          <w:i w:val="false"/>
          <w:color w:val="000000"/>
          <w:sz w:val="28"/>
        </w:rPr>
        <w:t>
      атом электр станциялар реакторының қорғаныс қабығының купонды және цилиндрлік бөлшектерінің арматуралы байламдарын орнату және алдын ала тарту.</w:t>
      </w:r>
    </w:p>
    <w:bookmarkEnd w:id="351"/>
    <w:bookmarkStart w:name="z354" w:id="352"/>
    <w:p>
      <w:pPr>
        <w:spacing w:after="0"/>
        <w:ind w:left="0"/>
        <w:jc w:val="both"/>
      </w:pPr>
      <w:r>
        <w:rPr>
          <w:rFonts w:ascii="Times New Roman"/>
          <w:b w:val="false"/>
          <w:i w:val="false"/>
          <w:color w:val="000000"/>
          <w:sz w:val="28"/>
        </w:rPr>
        <w:t>
      42. Білуге тиіс:</w:t>
      </w:r>
    </w:p>
    <w:bookmarkEnd w:id="352"/>
    <w:bookmarkStart w:name="z355" w:id="353"/>
    <w:p>
      <w:pPr>
        <w:spacing w:after="0"/>
        <w:ind w:left="0"/>
        <w:jc w:val="both"/>
      </w:pPr>
      <w:r>
        <w:rPr>
          <w:rFonts w:ascii="Times New Roman"/>
          <w:b w:val="false"/>
          <w:i w:val="false"/>
          <w:color w:val="000000"/>
          <w:sz w:val="28"/>
        </w:rPr>
        <w:t xml:space="preserve">
      аса күрделі кеңістікті арматура қаңқалары жасау және монтаждау технологиясы; </w:t>
      </w:r>
    </w:p>
    <w:bookmarkEnd w:id="353"/>
    <w:bookmarkStart w:name="z356" w:id="354"/>
    <w:p>
      <w:pPr>
        <w:spacing w:after="0"/>
        <w:ind w:left="0"/>
        <w:jc w:val="both"/>
      </w:pPr>
      <w:r>
        <w:rPr>
          <w:rFonts w:ascii="Times New Roman"/>
          <w:b w:val="false"/>
          <w:i w:val="false"/>
          <w:color w:val="000000"/>
          <w:sz w:val="28"/>
        </w:rPr>
        <w:t xml:space="preserve">
      конструкциялардағы арматура және арматура байламдарын алдын ала тарту тәсілдері; </w:t>
      </w:r>
    </w:p>
    <w:bookmarkEnd w:id="354"/>
    <w:bookmarkStart w:name="z357" w:id="355"/>
    <w:p>
      <w:pPr>
        <w:spacing w:after="0"/>
        <w:ind w:left="0"/>
        <w:jc w:val="both"/>
      </w:pPr>
      <w:r>
        <w:rPr>
          <w:rFonts w:ascii="Times New Roman"/>
          <w:b w:val="false"/>
          <w:i w:val="false"/>
          <w:color w:val="000000"/>
          <w:sz w:val="28"/>
        </w:rPr>
        <w:t>
      гидравликалық домкраттар мен арматура тартуды жүзеге асыратын басқа да механизмдердің құрылымы мен жұмыс ережесі.</w:t>
      </w:r>
    </w:p>
    <w:bookmarkEnd w:id="355"/>
    <w:bookmarkStart w:name="z358" w:id="356"/>
    <w:p>
      <w:pPr>
        <w:spacing w:after="0"/>
        <w:ind w:left="0"/>
        <w:jc w:val="left"/>
      </w:pPr>
      <w:r>
        <w:rPr>
          <w:rFonts w:ascii="Times New Roman"/>
          <w:b/>
          <w:i w:val="false"/>
          <w:color w:val="000000"/>
        </w:rPr>
        <w:t xml:space="preserve"> 18-параграф. Асфальтбетоншы, 1-разряд</w:t>
      </w:r>
    </w:p>
    <w:bookmarkEnd w:id="356"/>
    <w:bookmarkStart w:name="z359" w:id="357"/>
    <w:p>
      <w:pPr>
        <w:spacing w:after="0"/>
        <w:ind w:left="0"/>
        <w:jc w:val="both"/>
      </w:pPr>
      <w:r>
        <w:rPr>
          <w:rFonts w:ascii="Times New Roman"/>
          <w:b w:val="false"/>
          <w:i w:val="false"/>
          <w:color w:val="000000"/>
          <w:sz w:val="28"/>
        </w:rPr>
        <w:t>
      43. Жұмыс сипаттамасы:</w:t>
      </w:r>
    </w:p>
    <w:bookmarkEnd w:id="357"/>
    <w:bookmarkStart w:name="z360" w:id="358"/>
    <w:p>
      <w:pPr>
        <w:spacing w:after="0"/>
        <w:ind w:left="0"/>
        <w:jc w:val="both"/>
      </w:pPr>
      <w:r>
        <w:rPr>
          <w:rFonts w:ascii="Times New Roman"/>
          <w:b w:val="false"/>
          <w:i w:val="false"/>
          <w:color w:val="000000"/>
          <w:sz w:val="28"/>
        </w:rPr>
        <w:t>
      асфальтбетоннан және өңделетін қара тұтқыр материалдардан жол жабындарын орнату және жөндеу кезінде қосалқы жұмыстарды орындау;</w:t>
      </w:r>
    </w:p>
    <w:bookmarkEnd w:id="358"/>
    <w:bookmarkStart w:name="z361" w:id="359"/>
    <w:p>
      <w:pPr>
        <w:spacing w:after="0"/>
        <w:ind w:left="0"/>
        <w:jc w:val="both"/>
      </w:pPr>
      <w:r>
        <w:rPr>
          <w:rFonts w:ascii="Times New Roman"/>
          <w:b w:val="false"/>
          <w:i w:val="false"/>
          <w:color w:val="000000"/>
          <w:sz w:val="28"/>
        </w:rPr>
        <w:t>
      негіздемені шаңнан және ластан қолмен және сығымдалған ауамен тазарту;</w:t>
      </w:r>
    </w:p>
    <w:bookmarkEnd w:id="359"/>
    <w:bookmarkStart w:name="z362" w:id="360"/>
    <w:p>
      <w:pPr>
        <w:spacing w:after="0"/>
        <w:ind w:left="0"/>
        <w:jc w:val="both"/>
      </w:pPr>
      <w:r>
        <w:rPr>
          <w:rFonts w:ascii="Times New Roman"/>
          <w:b w:val="false"/>
          <w:i w:val="false"/>
          <w:color w:val="000000"/>
          <w:sz w:val="28"/>
        </w:rPr>
        <w:t>
      жабындарды бөлшектегеннен және кескеннен кейін материалдарды жинау;</w:t>
      </w:r>
    </w:p>
    <w:bookmarkEnd w:id="360"/>
    <w:bookmarkStart w:name="z363" w:id="361"/>
    <w:p>
      <w:pPr>
        <w:spacing w:after="0"/>
        <w:ind w:left="0"/>
        <w:jc w:val="both"/>
      </w:pPr>
      <w:r>
        <w:rPr>
          <w:rFonts w:ascii="Times New Roman"/>
          <w:b w:val="false"/>
          <w:i w:val="false"/>
          <w:color w:val="000000"/>
          <w:sz w:val="28"/>
        </w:rPr>
        <w:t>
      автомашина қораптарын асфальтбетон қоспасы қалдықтарынан тазарту.</w:t>
      </w:r>
    </w:p>
    <w:bookmarkEnd w:id="361"/>
    <w:bookmarkStart w:name="z364" w:id="362"/>
    <w:p>
      <w:pPr>
        <w:spacing w:after="0"/>
        <w:ind w:left="0"/>
        <w:jc w:val="both"/>
      </w:pPr>
      <w:r>
        <w:rPr>
          <w:rFonts w:ascii="Times New Roman"/>
          <w:b w:val="false"/>
          <w:i w:val="false"/>
          <w:color w:val="000000"/>
          <w:sz w:val="28"/>
        </w:rPr>
        <w:t>
      44. Білуге тиіс:</w:t>
      </w:r>
    </w:p>
    <w:bookmarkEnd w:id="362"/>
    <w:bookmarkStart w:name="z365" w:id="363"/>
    <w:p>
      <w:pPr>
        <w:spacing w:after="0"/>
        <w:ind w:left="0"/>
        <w:jc w:val="both"/>
      </w:pPr>
      <w:r>
        <w:rPr>
          <w:rFonts w:ascii="Times New Roman"/>
          <w:b w:val="false"/>
          <w:i w:val="false"/>
          <w:color w:val="000000"/>
          <w:sz w:val="28"/>
        </w:rPr>
        <w:t>
      жол жабындары негіздемелерін дайындау сапасына қойылатын талаптар.</w:t>
      </w:r>
    </w:p>
    <w:bookmarkEnd w:id="363"/>
    <w:bookmarkStart w:name="z366" w:id="364"/>
    <w:p>
      <w:pPr>
        <w:spacing w:after="0"/>
        <w:ind w:left="0"/>
        <w:jc w:val="left"/>
      </w:pPr>
      <w:r>
        <w:rPr>
          <w:rFonts w:ascii="Times New Roman"/>
          <w:b/>
          <w:i w:val="false"/>
          <w:color w:val="000000"/>
        </w:rPr>
        <w:t xml:space="preserve"> 19-параграф. Асфальтбетоншы, 2-разряд</w:t>
      </w:r>
    </w:p>
    <w:bookmarkEnd w:id="364"/>
    <w:bookmarkStart w:name="z367" w:id="365"/>
    <w:p>
      <w:pPr>
        <w:spacing w:after="0"/>
        <w:ind w:left="0"/>
        <w:jc w:val="both"/>
      </w:pPr>
      <w:r>
        <w:rPr>
          <w:rFonts w:ascii="Times New Roman"/>
          <w:b w:val="false"/>
          <w:i w:val="false"/>
          <w:color w:val="000000"/>
          <w:sz w:val="28"/>
        </w:rPr>
        <w:t>
      45. Жұмыс сипаттамасы:</w:t>
      </w:r>
    </w:p>
    <w:bookmarkEnd w:id="365"/>
    <w:bookmarkStart w:name="z368" w:id="366"/>
    <w:p>
      <w:pPr>
        <w:spacing w:after="0"/>
        <w:ind w:left="0"/>
        <w:jc w:val="both"/>
      </w:pPr>
      <w:r>
        <w:rPr>
          <w:rFonts w:ascii="Times New Roman"/>
          <w:b w:val="false"/>
          <w:i w:val="false"/>
          <w:color w:val="000000"/>
          <w:sz w:val="28"/>
        </w:rPr>
        <w:t>
      жол жабындарын орнату және жөндеу кезінде негіздемелер дайындау;</w:t>
      </w:r>
    </w:p>
    <w:bookmarkEnd w:id="366"/>
    <w:bookmarkStart w:name="z369" w:id="367"/>
    <w:p>
      <w:pPr>
        <w:spacing w:after="0"/>
        <w:ind w:left="0"/>
        <w:jc w:val="both"/>
      </w:pPr>
      <w:r>
        <w:rPr>
          <w:rFonts w:ascii="Times New Roman"/>
          <w:b w:val="false"/>
          <w:i w:val="false"/>
          <w:color w:val="000000"/>
          <w:sz w:val="28"/>
        </w:rPr>
        <w:t>
      негіздемені түсіру балғасымен тазалау;</w:t>
      </w:r>
    </w:p>
    <w:bookmarkEnd w:id="367"/>
    <w:bookmarkStart w:name="z370" w:id="368"/>
    <w:p>
      <w:pPr>
        <w:spacing w:after="0"/>
        <w:ind w:left="0"/>
        <w:jc w:val="both"/>
      </w:pPr>
      <w:r>
        <w:rPr>
          <w:rFonts w:ascii="Times New Roman"/>
          <w:b w:val="false"/>
          <w:i w:val="false"/>
          <w:color w:val="000000"/>
          <w:sz w:val="28"/>
        </w:rPr>
        <w:t>
      инертті тығыздағыштарды елеу;</w:t>
      </w:r>
    </w:p>
    <w:bookmarkEnd w:id="368"/>
    <w:bookmarkStart w:name="z371" w:id="369"/>
    <w:p>
      <w:pPr>
        <w:spacing w:after="0"/>
        <w:ind w:left="0"/>
        <w:jc w:val="both"/>
      </w:pPr>
      <w:r>
        <w:rPr>
          <w:rFonts w:ascii="Times New Roman"/>
          <w:b w:val="false"/>
          <w:i w:val="false"/>
          <w:color w:val="000000"/>
          <w:sz w:val="28"/>
        </w:rPr>
        <w:t>
      ағаш жару;</w:t>
      </w:r>
    </w:p>
    <w:bookmarkEnd w:id="369"/>
    <w:bookmarkStart w:name="z372" w:id="370"/>
    <w:p>
      <w:pPr>
        <w:spacing w:after="0"/>
        <w:ind w:left="0"/>
        <w:jc w:val="both"/>
      </w:pPr>
      <w:r>
        <w:rPr>
          <w:rFonts w:ascii="Times New Roman"/>
          <w:b w:val="false"/>
          <w:i w:val="false"/>
          <w:color w:val="000000"/>
          <w:sz w:val="28"/>
        </w:rPr>
        <w:t>
      қара тұтқырды қайта айдау;</w:t>
      </w:r>
    </w:p>
    <w:bookmarkEnd w:id="370"/>
    <w:bookmarkStart w:name="z373" w:id="371"/>
    <w:p>
      <w:pPr>
        <w:spacing w:after="0"/>
        <w:ind w:left="0"/>
        <w:jc w:val="both"/>
      </w:pPr>
      <w:r>
        <w:rPr>
          <w:rFonts w:ascii="Times New Roman"/>
          <w:b w:val="false"/>
          <w:i w:val="false"/>
          <w:color w:val="000000"/>
          <w:sz w:val="28"/>
        </w:rPr>
        <w:t>
      жол материалдарын тегістеу және кенерлеу.</w:t>
      </w:r>
    </w:p>
    <w:bookmarkEnd w:id="371"/>
    <w:bookmarkStart w:name="z374" w:id="372"/>
    <w:p>
      <w:pPr>
        <w:spacing w:after="0"/>
        <w:ind w:left="0"/>
        <w:jc w:val="both"/>
      </w:pPr>
      <w:r>
        <w:rPr>
          <w:rFonts w:ascii="Times New Roman"/>
          <w:b w:val="false"/>
          <w:i w:val="false"/>
          <w:color w:val="000000"/>
          <w:sz w:val="28"/>
        </w:rPr>
        <w:t>
      46. Білуге тиіс:</w:t>
      </w:r>
    </w:p>
    <w:bookmarkEnd w:id="372"/>
    <w:bookmarkStart w:name="z375" w:id="373"/>
    <w:p>
      <w:pPr>
        <w:spacing w:after="0"/>
        <w:ind w:left="0"/>
        <w:jc w:val="both"/>
      </w:pPr>
      <w:r>
        <w:rPr>
          <w:rFonts w:ascii="Times New Roman"/>
          <w:b w:val="false"/>
          <w:i w:val="false"/>
          <w:color w:val="000000"/>
          <w:sz w:val="28"/>
        </w:rPr>
        <w:t>
      жабындарды орнатуға арналған негіздемелерді дайындау тәсілдері;</w:t>
      </w:r>
    </w:p>
    <w:bookmarkEnd w:id="373"/>
    <w:bookmarkStart w:name="z376" w:id="374"/>
    <w:p>
      <w:pPr>
        <w:spacing w:after="0"/>
        <w:ind w:left="0"/>
        <w:jc w:val="both"/>
      </w:pPr>
      <w:r>
        <w:rPr>
          <w:rFonts w:ascii="Times New Roman"/>
          <w:b w:val="false"/>
          <w:i w:val="false"/>
          <w:color w:val="000000"/>
          <w:sz w:val="28"/>
        </w:rPr>
        <w:t xml:space="preserve">
      тұтқыр материалдарды тарқату, тасымалдау және сақтау ережесі; </w:t>
      </w:r>
    </w:p>
    <w:bookmarkEnd w:id="374"/>
    <w:bookmarkStart w:name="z377" w:id="375"/>
    <w:p>
      <w:pPr>
        <w:spacing w:after="0"/>
        <w:ind w:left="0"/>
        <w:jc w:val="both"/>
      </w:pPr>
      <w:r>
        <w:rPr>
          <w:rFonts w:ascii="Times New Roman"/>
          <w:b w:val="false"/>
          <w:i w:val="false"/>
          <w:color w:val="000000"/>
          <w:sz w:val="28"/>
        </w:rPr>
        <w:t>
      жабын дайындауға арналған компоненттер құрамы.</w:t>
      </w:r>
    </w:p>
    <w:bookmarkEnd w:id="375"/>
    <w:bookmarkStart w:name="z378" w:id="376"/>
    <w:p>
      <w:pPr>
        <w:spacing w:after="0"/>
        <w:ind w:left="0"/>
        <w:jc w:val="left"/>
      </w:pPr>
      <w:r>
        <w:rPr>
          <w:rFonts w:ascii="Times New Roman"/>
          <w:b/>
          <w:i w:val="false"/>
          <w:color w:val="000000"/>
        </w:rPr>
        <w:t xml:space="preserve"> 20-параграф. Асфальтбетоншы, 3-разряд</w:t>
      </w:r>
    </w:p>
    <w:bookmarkEnd w:id="376"/>
    <w:bookmarkStart w:name="z379" w:id="377"/>
    <w:p>
      <w:pPr>
        <w:spacing w:after="0"/>
        <w:ind w:left="0"/>
        <w:jc w:val="both"/>
      </w:pPr>
      <w:r>
        <w:rPr>
          <w:rFonts w:ascii="Times New Roman"/>
          <w:b w:val="false"/>
          <w:i w:val="false"/>
          <w:color w:val="000000"/>
          <w:sz w:val="28"/>
        </w:rPr>
        <w:t>
      47. Жұмыс сипаттамасы:</w:t>
      </w:r>
    </w:p>
    <w:bookmarkEnd w:id="377"/>
    <w:bookmarkStart w:name="z380" w:id="378"/>
    <w:p>
      <w:pPr>
        <w:spacing w:after="0"/>
        <w:ind w:left="0"/>
        <w:jc w:val="both"/>
      </w:pPr>
      <w:r>
        <w:rPr>
          <w:rFonts w:ascii="Times New Roman"/>
          <w:b w:val="false"/>
          <w:i w:val="false"/>
          <w:color w:val="000000"/>
          <w:sz w:val="28"/>
        </w:rPr>
        <w:t>
      қара тұтқыр материалдарды пісіру қазандарында жылыту;</w:t>
      </w:r>
    </w:p>
    <w:bookmarkEnd w:id="378"/>
    <w:bookmarkStart w:name="z381" w:id="379"/>
    <w:p>
      <w:pPr>
        <w:spacing w:after="0"/>
        <w:ind w:left="0"/>
        <w:jc w:val="both"/>
      </w:pPr>
      <w:r>
        <w:rPr>
          <w:rFonts w:ascii="Times New Roman"/>
          <w:b w:val="false"/>
          <w:i w:val="false"/>
          <w:color w:val="000000"/>
          <w:sz w:val="28"/>
        </w:rPr>
        <w:t>
      компоненттерді қазанға толтыру;</w:t>
      </w:r>
    </w:p>
    <w:bookmarkEnd w:id="379"/>
    <w:bookmarkStart w:name="z382" w:id="380"/>
    <w:p>
      <w:pPr>
        <w:spacing w:after="0"/>
        <w:ind w:left="0"/>
        <w:jc w:val="both"/>
      </w:pPr>
      <w:r>
        <w:rPr>
          <w:rFonts w:ascii="Times New Roman"/>
          <w:b w:val="false"/>
          <w:i w:val="false"/>
          <w:color w:val="000000"/>
          <w:sz w:val="28"/>
        </w:rPr>
        <w:t>
      жабын негіздемелерінің құрылымы;</w:t>
      </w:r>
    </w:p>
    <w:bookmarkEnd w:id="380"/>
    <w:bookmarkStart w:name="z383" w:id="381"/>
    <w:p>
      <w:pPr>
        <w:spacing w:after="0"/>
        <w:ind w:left="0"/>
        <w:jc w:val="both"/>
      </w:pPr>
      <w:r>
        <w:rPr>
          <w:rFonts w:ascii="Times New Roman"/>
          <w:b w:val="false"/>
          <w:i w:val="false"/>
          <w:color w:val="000000"/>
          <w:sz w:val="28"/>
        </w:rPr>
        <w:t>
      негіздемелерді қолмен таратушының көмегімен қара тұтқыр материалдармен өңдеу;</w:t>
      </w:r>
    </w:p>
    <w:bookmarkEnd w:id="381"/>
    <w:bookmarkStart w:name="z384" w:id="382"/>
    <w:p>
      <w:pPr>
        <w:spacing w:after="0"/>
        <w:ind w:left="0"/>
        <w:jc w:val="both"/>
      </w:pPr>
      <w:r>
        <w:rPr>
          <w:rFonts w:ascii="Times New Roman"/>
          <w:b w:val="false"/>
          <w:i w:val="false"/>
          <w:color w:val="000000"/>
          <w:sz w:val="28"/>
        </w:rPr>
        <w:t>
      тірек білеушілерді орнату;</w:t>
      </w:r>
    </w:p>
    <w:bookmarkEnd w:id="382"/>
    <w:bookmarkStart w:name="z385" w:id="383"/>
    <w:p>
      <w:pPr>
        <w:spacing w:after="0"/>
        <w:ind w:left="0"/>
        <w:jc w:val="both"/>
      </w:pPr>
      <w:r>
        <w:rPr>
          <w:rFonts w:ascii="Times New Roman"/>
          <w:b w:val="false"/>
          <w:i w:val="false"/>
          <w:color w:val="000000"/>
          <w:sz w:val="28"/>
        </w:rPr>
        <w:t>
      ыстық және суық қалпындағы қара тұтқыр материалдармен өңделетін асфальтбетон қоспалары мен материалдарын қолмен беру және салу;</w:t>
      </w:r>
    </w:p>
    <w:bookmarkEnd w:id="383"/>
    <w:bookmarkStart w:name="z386" w:id="384"/>
    <w:p>
      <w:pPr>
        <w:spacing w:after="0"/>
        <w:ind w:left="0"/>
        <w:jc w:val="both"/>
      </w:pPr>
      <w:r>
        <w:rPr>
          <w:rFonts w:ascii="Times New Roman"/>
          <w:b w:val="false"/>
          <w:i w:val="false"/>
          <w:color w:val="000000"/>
          <w:sz w:val="28"/>
        </w:rPr>
        <w:t>
      үлгілерді кесу және кесу орындарын бітеу;</w:t>
      </w:r>
    </w:p>
    <w:bookmarkEnd w:id="384"/>
    <w:bookmarkStart w:name="z387" w:id="385"/>
    <w:p>
      <w:pPr>
        <w:spacing w:after="0"/>
        <w:ind w:left="0"/>
        <w:jc w:val="both"/>
      </w:pPr>
      <w:r>
        <w:rPr>
          <w:rFonts w:ascii="Times New Roman"/>
          <w:b w:val="false"/>
          <w:i w:val="false"/>
          <w:color w:val="000000"/>
          <w:sz w:val="28"/>
        </w:rPr>
        <w:t>
      асфальтбетон жабындары мен қара тұтқырматериалдармен өңделген материалдардан жасалған жабындарды қолмен және асфальт жылытқыш немесе ремонттарды қолдана отырып ұсақ жөндеу;</w:t>
      </w:r>
    </w:p>
    <w:bookmarkEnd w:id="385"/>
    <w:bookmarkStart w:name="z388" w:id="386"/>
    <w:p>
      <w:pPr>
        <w:spacing w:after="0"/>
        <w:ind w:left="0"/>
        <w:jc w:val="both"/>
      </w:pPr>
      <w:r>
        <w:rPr>
          <w:rFonts w:ascii="Times New Roman"/>
          <w:b w:val="false"/>
          <w:i w:val="false"/>
          <w:color w:val="000000"/>
          <w:sz w:val="28"/>
        </w:rPr>
        <w:t>
      механикаландырылған құрал көмегімен қара тұтқыр материалдармен өңделген материалдардан жасалған асфальтбетон жабындарын бөлшектеу және кесу;</w:t>
      </w:r>
    </w:p>
    <w:bookmarkEnd w:id="386"/>
    <w:bookmarkStart w:name="z389" w:id="387"/>
    <w:p>
      <w:pPr>
        <w:spacing w:after="0"/>
        <w:ind w:left="0"/>
        <w:jc w:val="both"/>
      </w:pPr>
      <w:r>
        <w:rPr>
          <w:rFonts w:ascii="Times New Roman"/>
          <w:b w:val="false"/>
          <w:i w:val="false"/>
          <w:color w:val="000000"/>
          <w:sz w:val="28"/>
        </w:rPr>
        <w:t>
      пісіру қазандарын, шығару қазандарын, шығару астаушалары мен араластыру қондырғыларын тазалау.</w:t>
      </w:r>
    </w:p>
    <w:bookmarkEnd w:id="387"/>
    <w:bookmarkStart w:name="z390" w:id="388"/>
    <w:p>
      <w:pPr>
        <w:spacing w:after="0"/>
        <w:ind w:left="0"/>
        <w:jc w:val="both"/>
      </w:pPr>
      <w:r>
        <w:rPr>
          <w:rFonts w:ascii="Times New Roman"/>
          <w:b w:val="false"/>
          <w:i w:val="false"/>
          <w:color w:val="000000"/>
          <w:sz w:val="28"/>
        </w:rPr>
        <w:t>
      48. Білуге тиіс:</w:t>
      </w:r>
    </w:p>
    <w:bookmarkEnd w:id="388"/>
    <w:bookmarkStart w:name="z391" w:id="389"/>
    <w:p>
      <w:pPr>
        <w:spacing w:after="0"/>
        <w:ind w:left="0"/>
        <w:jc w:val="both"/>
      </w:pPr>
      <w:r>
        <w:rPr>
          <w:rFonts w:ascii="Times New Roman"/>
          <w:b w:val="false"/>
          <w:i w:val="false"/>
          <w:color w:val="000000"/>
          <w:sz w:val="28"/>
        </w:rPr>
        <w:t xml:space="preserve">
      асфальтбетон жабындары мен қара тұтқыр материалдармен өңделген материалдардан жасалған жабындардың негізгі түрлері; </w:t>
      </w:r>
    </w:p>
    <w:bookmarkEnd w:id="389"/>
    <w:bookmarkStart w:name="z392" w:id="390"/>
    <w:p>
      <w:pPr>
        <w:spacing w:after="0"/>
        <w:ind w:left="0"/>
        <w:jc w:val="both"/>
      </w:pPr>
      <w:r>
        <w:rPr>
          <w:rFonts w:ascii="Times New Roman"/>
          <w:b w:val="false"/>
          <w:i w:val="false"/>
          <w:color w:val="000000"/>
          <w:sz w:val="28"/>
        </w:rPr>
        <w:t xml:space="preserve">
      мастикалардың, асфальт қоспалары мен инертті толтырғыштардың түрлерін; </w:t>
      </w:r>
    </w:p>
    <w:bookmarkEnd w:id="390"/>
    <w:bookmarkStart w:name="z393" w:id="391"/>
    <w:p>
      <w:pPr>
        <w:spacing w:after="0"/>
        <w:ind w:left="0"/>
        <w:jc w:val="both"/>
      </w:pPr>
      <w:r>
        <w:rPr>
          <w:rFonts w:ascii="Times New Roman"/>
          <w:b w:val="false"/>
          <w:i w:val="false"/>
          <w:color w:val="000000"/>
          <w:sz w:val="28"/>
        </w:rPr>
        <w:t>
      асфальтбетон жабындары мен қара тұтқыр материалдармен өңделген материалдардан жасалған жабындарды механикаландырылған құралдың көмегімен бөлшектеу, кесу және бүтіндеу тәсілдерін.</w:t>
      </w:r>
    </w:p>
    <w:bookmarkEnd w:id="391"/>
    <w:bookmarkStart w:name="z394" w:id="392"/>
    <w:p>
      <w:pPr>
        <w:spacing w:after="0"/>
        <w:ind w:left="0"/>
        <w:jc w:val="left"/>
      </w:pPr>
      <w:r>
        <w:rPr>
          <w:rFonts w:ascii="Times New Roman"/>
          <w:b/>
          <w:i w:val="false"/>
          <w:color w:val="000000"/>
        </w:rPr>
        <w:t xml:space="preserve"> 21-параграф. Асфальтбетоншы, 4-разряд</w:t>
      </w:r>
    </w:p>
    <w:bookmarkEnd w:id="392"/>
    <w:bookmarkStart w:name="z395" w:id="393"/>
    <w:p>
      <w:pPr>
        <w:spacing w:after="0"/>
        <w:ind w:left="0"/>
        <w:jc w:val="both"/>
      </w:pPr>
      <w:r>
        <w:rPr>
          <w:rFonts w:ascii="Times New Roman"/>
          <w:b w:val="false"/>
          <w:i w:val="false"/>
          <w:color w:val="000000"/>
          <w:sz w:val="28"/>
        </w:rPr>
        <w:t>
      49. Жұмыс сипаттамасы:</w:t>
      </w:r>
    </w:p>
    <w:bookmarkEnd w:id="393"/>
    <w:bookmarkStart w:name="z396" w:id="394"/>
    <w:p>
      <w:pPr>
        <w:spacing w:after="0"/>
        <w:ind w:left="0"/>
        <w:jc w:val="both"/>
      </w:pPr>
      <w:r>
        <w:rPr>
          <w:rFonts w:ascii="Times New Roman"/>
          <w:b w:val="false"/>
          <w:i w:val="false"/>
          <w:color w:val="000000"/>
          <w:sz w:val="28"/>
        </w:rPr>
        <w:t>
      асфальт қоспаларын ашық қазандарда пісіру;</w:t>
      </w:r>
    </w:p>
    <w:bookmarkEnd w:id="394"/>
    <w:bookmarkStart w:name="z397" w:id="395"/>
    <w:p>
      <w:pPr>
        <w:spacing w:after="0"/>
        <w:ind w:left="0"/>
        <w:jc w:val="both"/>
      </w:pPr>
      <w:r>
        <w:rPr>
          <w:rFonts w:ascii="Times New Roman"/>
          <w:b w:val="false"/>
          <w:i w:val="false"/>
          <w:color w:val="000000"/>
          <w:sz w:val="28"/>
        </w:rPr>
        <w:t>
      тұтқырды электротермиялық тәсілмен дайындау;</w:t>
      </w:r>
    </w:p>
    <w:bookmarkEnd w:id="395"/>
    <w:bookmarkStart w:name="z398" w:id="396"/>
    <w:p>
      <w:pPr>
        <w:spacing w:after="0"/>
        <w:ind w:left="0"/>
        <w:jc w:val="both"/>
      </w:pPr>
      <w:r>
        <w:rPr>
          <w:rFonts w:ascii="Times New Roman"/>
          <w:b w:val="false"/>
          <w:i w:val="false"/>
          <w:color w:val="000000"/>
          <w:sz w:val="28"/>
        </w:rPr>
        <w:t>
      асфальтбетон жабындары мен қара тұтқыр материалдармен өңделген материалдардан жасалған жабындарды қималау және өңдеу;</w:t>
      </w:r>
    </w:p>
    <w:bookmarkEnd w:id="396"/>
    <w:bookmarkStart w:name="z399" w:id="397"/>
    <w:p>
      <w:pPr>
        <w:spacing w:after="0"/>
        <w:ind w:left="0"/>
        <w:jc w:val="both"/>
      </w:pPr>
      <w:r>
        <w:rPr>
          <w:rFonts w:ascii="Times New Roman"/>
          <w:b w:val="false"/>
          <w:i w:val="false"/>
          <w:color w:val="000000"/>
          <w:sz w:val="28"/>
        </w:rPr>
        <w:t>
      асфальтбетон және асфальт жабындарын, сондай-ақ тротуарларды, бау-бақша жолдары мен көтермелерді жөндеу;</w:t>
      </w:r>
    </w:p>
    <w:bookmarkEnd w:id="397"/>
    <w:bookmarkStart w:name="z400" w:id="398"/>
    <w:p>
      <w:pPr>
        <w:spacing w:after="0"/>
        <w:ind w:left="0"/>
        <w:jc w:val="both"/>
      </w:pPr>
      <w:r>
        <w:rPr>
          <w:rFonts w:ascii="Times New Roman"/>
          <w:b w:val="false"/>
          <w:i w:val="false"/>
          <w:color w:val="000000"/>
          <w:sz w:val="28"/>
        </w:rPr>
        <w:t>
      жабындарды асфальтбетонмен және қара қоспамен шұңқырларды жөндеу.</w:t>
      </w:r>
    </w:p>
    <w:bookmarkEnd w:id="398"/>
    <w:bookmarkStart w:name="z401" w:id="399"/>
    <w:p>
      <w:pPr>
        <w:spacing w:after="0"/>
        <w:ind w:left="0"/>
        <w:jc w:val="both"/>
      </w:pPr>
      <w:r>
        <w:rPr>
          <w:rFonts w:ascii="Times New Roman"/>
          <w:b w:val="false"/>
          <w:i w:val="false"/>
          <w:color w:val="000000"/>
          <w:sz w:val="28"/>
        </w:rPr>
        <w:t>
      50. Білуге тиіс:</w:t>
      </w:r>
    </w:p>
    <w:bookmarkEnd w:id="399"/>
    <w:bookmarkStart w:name="z402" w:id="400"/>
    <w:p>
      <w:pPr>
        <w:spacing w:after="0"/>
        <w:ind w:left="0"/>
        <w:jc w:val="both"/>
      </w:pPr>
      <w:r>
        <w:rPr>
          <w:rFonts w:ascii="Times New Roman"/>
          <w:b w:val="false"/>
          <w:i w:val="false"/>
          <w:color w:val="000000"/>
          <w:sz w:val="28"/>
        </w:rPr>
        <w:t xml:space="preserve">
      асфальтбетон жабындары мен қара тұтқыр материалдармен өңделген материалдардан жасалған жабындардың астыңғы негіздемелеріне қойылатын негізгі талаптар; </w:t>
      </w:r>
    </w:p>
    <w:bookmarkEnd w:id="400"/>
    <w:bookmarkStart w:name="z403" w:id="401"/>
    <w:p>
      <w:pPr>
        <w:spacing w:after="0"/>
        <w:ind w:left="0"/>
        <w:jc w:val="both"/>
      </w:pPr>
      <w:r>
        <w:rPr>
          <w:rFonts w:ascii="Times New Roman"/>
          <w:b w:val="false"/>
          <w:i w:val="false"/>
          <w:color w:val="000000"/>
          <w:sz w:val="28"/>
        </w:rPr>
        <w:t xml:space="preserve">
      эмульсия мастикаларының, асфальт қоспалары мен қара тұтқыр материалдармен өңделген материалдардан жасалған қоспалардың сапасына қойылатын талаптар; </w:t>
      </w:r>
    </w:p>
    <w:bookmarkEnd w:id="401"/>
    <w:bookmarkStart w:name="z404" w:id="402"/>
    <w:p>
      <w:pPr>
        <w:spacing w:after="0"/>
        <w:ind w:left="0"/>
        <w:jc w:val="both"/>
      </w:pPr>
      <w:r>
        <w:rPr>
          <w:rFonts w:ascii="Times New Roman"/>
          <w:b w:val="false"/>
          <w:i w:val="false"/>
          <w:color w:val="000000"/>
          <w:sz w:val="28"/>
        </w:rPr>
        <w:t>
      жабындарды асфальтбетонмен және қара қоспамен шұңқырларды жөндеудің ережесі мен тәсілдері.</w:t>
      </w:r>
    </w:p>
    <w:bookmarkEnd w:id="402"/>
    <w:bookmarkStart w:name="z405" w:id="403"/>
    <w:p>
      <w:pPr>
        <w:spacing w:after="0"/>
        <w:ind w:left="0"/>
        <w:jc w:val="left"/>
      </w:pPr>
      <w:r>
        <w:rPr>
          <w:rFonts w:ascii="Times New Roman"/>
          <w:b/>
          <w:i w:val="false"/>
          <w:color w:val="000000"/>
        </w:rPr>
        <w:t xml:space="preserve"> 22-параграф. Асфальтбетоншы, 5-разряд</w:t>
      </w:r>
    </w:p>
    <w:bookmarkEnd w:id="403"/>
    <w:bookmarkStart w:name="z406" w:id="404"/>
    <w:p>
      <w:pPr>
        <w:spacing w:after="0"/>
        <w:ind w:left="0"/>
        <w:jc w:val="both"/>
      </w:pPr>
      <w:r>
        <w:rPr>
          <w:rFonts w:ascii="Times New Roman"/>
          <w:b w:val="false"/>
          <w:i w:val="false"/>
          <w:color w:val="000000"/>
          <w:sz w:val="28"/>
        </w:rPr>
        <w:t>
      51. Жұмыс сипаттамасы:</w:t>
      </w:r>
    </w:p>
    <w:bookmarkEnd w:id="404"/>
    <w:bookmarkStart w:name="z407" w:id="405"/>
    <w:p>
      <w:pPr>
        <w:spacing w:after="0"/>
        <w:ind w:left="0"/>
        <w:jc w:val="both"/>
      </w:pPr>
      <w:r>
        <w:rPr>
          <w:rFonts w:ascii="Times New Roman"/>
          <w:b w:val="false"/>
          <w:i w:val="false"/>
          <w:color w:val="000000"/>
          <w:sz w:val="28"/>
        </w:rPr>
        <w:t>
      асфальтбетон жабындары мен қара тұтқыр материалдармен өңделген материалдардан жасалған жабындарды жабын материалдарын қолмен және механикаландырылған жолмен салу кезінде қималау және өңдеу;</w:t>
      </w:r>
    </w:p>
    <w:bookmarkEnd w:id="405"/>
    <w:bookmarkStart w:name="z408" w:id="406"/>
    <w:p>
      <w:pPr>
        <w:spacing w:after="0"/>
        <w:ind w:left="0"/>
        <w:jc w:val="both"/>
      </w:pPr>
      <w:r>
        <w:rPr>
          <w:rFonts w:ascii="Times New Roman"/>
          <w:b w:val="false"/>
          <w:i w:val="false"/>
          <w:color w:val="000000"/>
          <w:sz w:val="28"/>
        </w:rPr>
        <w:t>
      салынатын жолақты асфальттау алдында бөлу;</w:t>
      </w:r>
    </w:p>
    <w:bookmarkEnd w:id="406"/>
    <w:bookmarkStart w:name="z409" w:id="407"/>
    <w:p>
      <w:pPr>
        <w:spacing w:after="0"/>
        <w:ind w:left="0"/>
        <w:jc w:val="both"/>
      </w:pPr>
      <w:r>
        <w:rPr>
          <w:rFonts w:ascii="Times New Roman"/>
          <w:b w:val="false"/>
          <w:i w:val="false"/>
          <w:color w:val="000000"/>
          <w:sz w:val="28"/>
        </w:rPr>
        <w:t>
      материалдар қабатының қалыңдығын катокпен тығыздап реттеу;</w:t>
      </w:r>
    </w:p>
    <w:bookmarkEnd w:id="407"/>
    <w:bookmarkStart w:name="z410" w:id="408"/>
    <w:p>
      <w:pPr>
        <w:spacing w:after="0"/>
        <w:ind w:left="0"/>
        <w:jc w:val="both"/>
      </w:pPr>
      <w:r>
        <w:rPr>
          <w:rFonts w:ascii="Times New Roman"/>
          <w:b w:val="false"/>
          <w:i w:val="false"/>
          <w:color w:val="000000"/>
          <w:sz w:val="28"/>
        </w:rPr>
        <w:t>
      қоспаларды асфальттөсегішпен салғаннан кейінгі соңғы өңдеу;</w:t>
      </w:r>
    </w:p>
    <w:bookmarkEnd w:id="408"/>
    <w:bookmarkStart w:name="z411" w:id="409"/>
    <w:p>
      <w:pPr>
        <w:spacing w:after="0"/>
        <w:ind w:left="0"/>
        <w:jc w:val="both"/>
      </w:pPr>
      <w:r>
        <w:rPr>
          <w:rFonts w:ascii="Times New Roman"/>
          <w:b w:val="false"/>
          <w:i w:val="false"/>
          <w:color w:val="000000"/>
          <w:sz w:val="28"/>
        </w:rPr>
        <w:t>
      ұстасу коэффициенті арттырылған арнайы іріктелген қоспалардан және түсті асфальтбетоннан жасалған жабындарды өңдеу.</w:t>
      </w:r>
    </w:p>
    <w:bookmarkEnd w:id="409"/>
    <w:bookmarkStart w:name="z412" w:id="410"/>
    <w:p>
      <w:pPr>
        <w:spacing w:after="0"/>
        <w:ind w:left="0"/>
        <w:jc w:val="both"/>
      </w:pPr>
      <w:r>
        <w:rPr>
          <w:rFonts w:ascii="Times New Roman"/>
          <w:b w:val="false"/>
          <w:i w:val="false"/>
          <w:color w:val="000000"/>
          <w:sz w:val="28"/>
        </w:rPr>
        <w:t>
      52. Білуге тиіс:</w:t>
      </w:r>
    </w:p>
    <w:bookmarkEnd w:id="410"/>
    <w:bookmarkStart w:name="z413" w:id="411"/>
    <w:p>
      <w:pPr>
        <w:spacing w:after="0"/>
        <w:ind w:left="0"/>
        <w:jc w:val="both"/>
      </w:pPr>
      <w:r>
        <w:rPr>
          <w:rFonts w:ascii="Times New Roman"/>
          <w:b w:val="false"/>
          <w:i w:val="false"/>
          <w:color w:val="000000"/>
          <w:sz w:val="28"/>
        </w:rPr>
        <w:t xml:space="preserve">
      асфальтбетон жабындары мен қара тұтқыр материалдармен өңделген материалдардан жасалған жабындарға қойылатын талаптар; </w:t>
      </w:r>
    </w:p>
    <w:bookmarkEnd w:id="411"/>
    <w:bookmarkStart w:name="z414" w:id="412"/>
    <w:p>
      <w:pPr>
        <w:spacing w:after="0"/>
        <w:ind w:left="0"/>
        <w:jc w:val="both"/>
      </w:pPr>
      <w:r>
        <w:rPr>
          <w:rFonts w:ascii="Times New Roman"/>
          <w:b w:val="false"/>
          <w:i w:val="false"/>
          <w:color w:val="000000"/>
          <w:sz w:val="28"/>
        </w:rPr>
        <w:t xml:space="preserve">
      төселетін қоспалар мен материалдарды тығыздау схемасы; </w:t>
      </w:r>
    </w:p>
    <w:bookmarkEnd w:id="412"/>
    <w:bookmarkStart w:name="z415" w:id="413"/>
    <w:p>
      <w:pPr>
        <w:spacing w:after="0"/>
        <w:ind w:left="0"/>
        <w:jc w:val="both"/>
      </w:pPr>
      <w:r>
        <w:rPr>
          <w:rFonts w:ascii="Times New Roman"/>
          <w:b w:val="false"/>
          <w:i w:val="false"/>
          <w:color w:val="000000"/>
          <w:sz w:val="28"/>
        </w:rPr>
        <w:t xml:space="preserve">
      қоспалар мен материалдарды төсеудің және тығындаудың температуралық режимі; </w:t>
      </w:r>
    </w:p>
    <w:bookmarkEnd w:id="413"/>
    <w:bookmarkStart w:name="z416" w:id="414"/>
    <w:p>
      <w:pPr>
        <w:spacing w:after="0"/>
        <w:ind w:left="0"/>
        <w:jc w:val="both"/>
      </w:pPr>
      <w:r>
        <w:rPr>
          <w:rFonts w:ascii="Times New Roman"/>
          <w:b w:val="false"/>
          <w:i w:val="false"/>
          <w:color w:val="000000"/>
          <w:sz w:val="28"/>
        </w:rPr>
        <w:t xml:space="preserve">
      жетілдірілген жабындарды құру тәсілдері; </w:t>
      </w:r>
    </w:p>
    <w:bookmarkEnd w:id="414"/>
    <w:bookmarkStart w:name="z417" w:id="415"/>
    <w:p>
      <w:pPr>
        <w:spacing w:after="0"/>
        <w:ind w:left="0"/>
        <w:jc w:val="both"/>
      </w:pPr>
      <w:r>
        <w:rPr>
          <w:rFonts w:ascii="Times New Roman"/>
          <w:b w:val="false"/>
          <w:i w:val="false"/>
          <w:color w:val="000000"/>
          <w:sz w:val="28"/>
        </w:rPr>
        <w:t xml:space="preserve">
      үстіңгі активті қосындысы бар түрлі асфальтбетон қоспаларын қолдану ережесі; </w:t>
      </w:r>
    </w:p>
    <w:bookmarkEnd w:id="415"/>
    <w:bookmarkStart w:name="z418" w:id="416"/>
    <w:p>
      <w:pPr>
        <w:spacing w:after="0"/>
        <w:ind w:left="0"/>
        <w:jc w:val="both"/>
      </w:pPr>
      <w:r>
        <w:rPr>
          <w:rFonts w:ascii="Times New Roman"/>
          <w:b w:val="false"/>
          <w:i w:val="false"/>
          <w:color w:val="000000"/>
          <w:sz w:val="28"/>
        </w:rPr>
        <w:t xml:space="preserve">
      жолақтарды өзара және құдық люктерімен, торкөздермен және трамвай жолдарымен ұштастыру құрылымы тәсілдері; </w:t>
      </w:r>
    </w:p>
    <w:bookmarkEnd w:id="416"/>
    <w:bookmarkStart w:name="z419" w:id="417"/>
    <w:p>
      <w:pPr>
        <w:spacing w:after="0"/>
        <w:ind w:left="0"/>
        <w:jc w:val="both"/>
      </w:pPr>
      <w:r>
        <w:rPr>
          <w:rFonts w:ascii="Times New Roman"/>
          <w:b w:val="false"/>
          <w:i w:val="false"/>
          <w:color w:val="000000"/>
          <w:sz w:val="28"/>
        </w:rPr>
        <w:t>
      асфальтбетон жабындары мен қара тұтқыр материалдармен өңделген материалдардан жасалған жабындар астының күрделі конфигурация негіздерін бөлу тәсілдері;</w:t>
      </w:r>
    </w:p>
    <w:bookmarkEnd w:id="417"/>
    <w:bookmarkStart w:name="z420" w:id="418"/>
    <w:p>
      <w:pPr>
        <w:spacing w:after="0"/>
        <w:ind w:left="0"/>
        <w:jc w:val="both"/>
      </w:pPr>
      <w:r>
        <w:rPr>
          <w:rFonts w:ascii="Times New Roman"/>
          <w:b w:val="false"/>
          <w:i w:val="false"/>
          <w:color w:val="000000"/>
          <w:sz w:val="28"/>
        </w:rPr>
        <w:t>
      асфальт жабындарының үстінің кедір-бұдыр қабаты құрылымының схемасы.</w:t>
      </w:r>
    </w:p>
    <w:bookmarkEnd w:id="418"/>
    <w:bookmarkStart w:name="z421" w:id="419"/>
    <w:p>
      <w:pPr>
        <w:spacing w:after="0"/>
        <w:ind w:left="0"/>
        <w:jc w:val="left"/>
      </w:pPr>
      <w:r>
        <w:rPr>
          <w:rFonts w:ascii="Times New Roman"/>
          <w:b/>
          <w:i w:val="false"/>
          <w:color w:val="000000"/>
        </w:rPr>
        <w:t xml:space="preserve"> 23-параграф. Атом энергетикасы қондырғылары жабдығын монтаждаушы, 3-разряд</w:t>
      </w:r>
    </w:p>
    <w:bookmarkEnd w:id="419"/>
    <w:bookmarkStart w:name="z422" w:id="420"/>
    <w:p>
      <w:pPr>
        <w:spacing w:after="0"/>
        <w:ind w:left="0"/>
        <w:jc w:val="both"/>
      </w:pPr>
      <w:r>
        <w:rPr>
          <w:rFonts w:ascii="Times New Roman"/>
          <w:b w:val="false"/>
          <w:i w:val="false"/>
          <w:color w:val="000000"/>
          <w:sz w:val="28"/>
        </w:rPr>
        <w:t>
      53. Жұмыс сипаттамасы:</w:t>
      </w:r>
    </w:p>
    <w:bookmarkEnd w:id="420"/>
    <w:bookmarkStart w:name="z423" w:id="421"/>
    <w:p>
      <w:pPr>
        <w:spacing w:after="0"/>
        <w:ind w:left="0"/>
        <w:jc w:val="both"/>
      </w:pPr>
      <w:r>
        <w:rPr>
          <w:rFonts w:ascii="Times New Roman"/>
          <w:b w:val="false"/>
          <w:i w:val="false"/>
          <w:color w:val="000000"/>
          <w:sz w:val="28"/>
        </w:rPr>
        <w:t>
      жабдықтардың бөлшектері мен тораптарын бумадан және консервациядан алу;</w:t>
      </w:r>
    </w:p>
    <w:bookmarkEnd w:id="421"/>
    <w:bookmarkStart w:name="z424" w:id="422"/>
    <w:p>
      <w:pPr>
        <w:spacing w:after="0"/>
        <w:ind w:left="0"/>
        <w:jc w:val="both"/>
      </w:pPr>
      <w:r>
        <w:rPr>
          <w:rFonts w:ascii="Times New Roman"/>
          <w:b w:val="false"/>
          <w:i w:val="false"/>
          <w:color w:val="000000"/>
          <w:sz w:val="28"/>
        </w:rPr>
        <w:t>
      қарапайым такелажды құралдардың (домкраттар, қол шығыршалары) көмегімен жабдықтардың орнын алмастыру;</w:t>
      </w:r>
    </w:p>
    <w:bookmarkEnd w:id="422"/>
    <w:bookmarkStart w:name="z425" w:id="423"/>
    <w:p>
      <w:pPr>
        <w:spacing w:after="0"/>
        <w:ind w:left="0"/>
        <w:jc w:val="both"/>
      </w:pPr>
      <w:r>
        <w:rPr>
          <w:rFonts w:ascii="Times New Roman"/>
          <w:b w:val="false"/>
          <w:i w:val="false"/>
          <w:color w:val="000000"/>
          <w:sz w:val="28"/>
        </w:rPr>
        <w:t>
      шаблон бойынша бөлшектерді белгілеу;</w:t>
      </w:r>
    </w:p>
    <w:bookmarkEnd w:id="423"/>
    <w:bookmarkStart w:name="z426" w:id="424"/>
    <w:p>
      <w:pPr>
        <w:spacing w:after="0"/>
        <w:ind w:left="0"/>
        <w:jc w:val="both"/>
      </w:pPr>
      <w:r>
        <w:rPr>
          <w:rFonts w:ascii="Times New Roman"/>
          <w:b w:val="false"/>
          <w:i w:val="false"/>
          <w:color w:val="000000"/>
          <w:sz w:val="28"/>
        </w:rPr>
        <w:t>
      трещотка мен бұрғы арқылы саңылаулар бұрғылау;</w:t>
      </w:r>
    </w:p>
    <w:bookmarkEnd w:id="424"/>
    <w:bookmarkStart w:name="z427" w:id="425"/>
    <w:p>
      <w:pPr>
        <w:spacing w:after="0"/>
        <w:ind w:left="0"/>
        <w:jc w:val="both"/>
      </w:pPr>
      <w:r>
        <w:rPr>
          <w:rFonts w:ascii="Times New Roman"/>
          <w:b w:val="false"/>
          <w:i w:val="false"/>
          <w:color w:val="000000"/>
          <w:sz w:val="28"/>
        </w:rPr>
        <w:t>
      бұрандалық және ернемекті қоспаларды жинақтау;</w:t>
      </w:r>
    </w:p>
    <w:bookmarkEnd w:id="425"/>
    <w:bookmarkStart w:name="z428" w:id="426"/>
    <w:p>
      <w:pPr>
        <w:spacing w:after="0"/>
        <w:ind w:left="0"/>
        <w:jc w:val="both"/>
      </w:pPr>
      <w:r>
        <w:rPr>
          <w:rFonts w:ascii="Times New Roman"/>
          <w:b w:val="false"/>
          <w:i w:val="false"/>
          <w:color w:val="000000"/>
          <w:sz w:val="28"/>
        </w:rPr>
        <w:t>
      бұранданы қолмен кесу;</w:t>
      </w:r>
    </w:p>
    <w:bookmarkEnd w:id="426"/>
    <w:bookmarkStart w:name="z429" w:id="427"/>
    <w:p>
      <w:pPr>
        <w:spacing w:after="0"/>
        <w:ind w:left="0"/>
        <w:jc w:val="both"/>
      </w:pPr>
      <w:r>
        <w:rPr>
          <w:rFonts w:ascii="Times New Roman"/>
          <w:b w:val="false"/>
          <w:i w:val="false"/>
          <w:color w:val="000000"/>
          <w:sz w:val="28"/>
        </w:rPr>
        <w:t>
      төсемдер мен аратөсемдер жасау;</w:t>
      </w:r>
    </w:p>
    <w:bookmarkEnd w:id="427"/>
    <w:bookmarkStart w:name="z430" w:id="428"/>
    <w:p>
      <w:pPr>
        <w:spacing w:after="0"/>
        <w:ind w:left="0"/>
        <w:jc w:val="both"/>
      </w:pPr>
      <w:r>
        <w:rPr>
          <w:rFonts w:ascii="Times New Roman"/>
          <w:b w:val="false"/>
          <w:i w:val="false"/>
          <w:color w:val="000000"/>
          <w:sz w:val="28"/>
        </w:rPr>
        <w:t>
      металл құрылымдарын түзеу;</w:t>
      </w:r>
    </w:p>
    <w:bookmarkEnd w:id="428"/>
    <w:bookmarkStart w:name="z431" w:id="429"/>
    <w:p>
      <w:pPr>
        <w:spacing w:after="0"/>
        <w:ind w:left="0"/>
        <w:jc w:val="both"/>
      </w:pPr>
      <w:r>
        <w:rPr>
          <w:rFonts w:ascii="Times New Roman"/>
          <w:b w:val="false"/>
          <w:i w:val="false"/>
          <w:color w:val="000000"/>
          <w:sz w:val="28"/>
        </w:rPr>
        <w:t>
      түйіспе орындарын монтаждық бұрандалармен нығыздап бекіту;</w:t>
      </w:r>
    </w:p>
    <w:bookmarkEnd w:id="429"/>
    <w:bookmarkStart w:name="z432" w:id="430"/>
    <w:p>
      <w:pPr>
        <w:spacing w:after="0"/>
        <w:ind w:left="0"/>
        <w:jc w:val="both"/>
      </w:pPr>
      <w:r>
        <w:rPr>
          <w:rFonts w:ascii="Times New Roman"/>
          <w:b w:val="false"/>
          <w:i w:val="false"/>
          <w:color w:val="000000"/>
          <w:sz w:val="28"/>
        </w:rPr>
        <w:t>
      құбырлардың ұштарын өңдеу.</w:t>
      </w:r>
    </w:p>
    <w:bookmarkEnd w:id="430"/>
    <w:bookmarkStart w:name="z433" w:id="431"/>
    <w:p>
      <w:pPr>
        <w:spacing w:after="0"/>
        <w:ind w:left="0"/>
        <w:jc w:val="both"/>
      </w:pPr>
      <w:r>
        <w:rPr>
          <w:rFonts w:ascii="Times New Roman"/>
          <w:b w:val="false"/>
          <w:i w:val="false"/>
          <w:color w:val="000000"/>
          <w:sz w:val="28"/>
        </w:rPr>
        <w:t>
      54. Білуге тиіс:</w:t>
      </w:r>
    </w:p>
    <w:bookmarkEnd w:id="431"/>
    <w:bookmarkStart w:name="z434" w:id="432"/>
    <w:p>
      <w:pPr>
        <w:spacing w:after="0"/>
        <w:ind w:left="0"/>
        <w:jc w:val="both"/>
      </w:pPr>
      <w:r>
        <w:rPr>
          <w:rFonts w:ascii="Times New Roman"/>
          <w:b w:val="false"/>
          <w:i w:val="false"/>
          <w:color w:val="000000"/>
          <w:sz w:val="28"/>
        </w:rPr>
        <w:t xml:space="preserve">
      қолданылатын материалдардың сортаменті; </w:t>
      </w:r>
    </w:p>
    <w:bookmarkEnd w:id="432"/>
    <w:bookmarkStart w:name="z435" w:id="433"/>
    <w:p>
      <w:pPr>
        <w:spacing w:after="0"/>
        <w:ind w:left="0"/>
        <w:jc w:val="both"/>
      </w:pPr>
      <w:r>
        <w:rPr>
          <w:rFonts w:ascii="Times New Roman"/>
          <w:b w:val="false"/>
          <w:i w:val="false"/>
          <w:color w:val="000000"/>
          <w:sz w:val="28"/>
        </w:rPr>
        <w:t xml:space="preserve">
      күрделі емес монтаждық жұмыстарды орындау тәсілдері; </w:t>
      </w:r>
    </w:p>
    <w:bookmarkEnd w:id="433"/>
    <w:bookmarkStart w:name="z436" w:id="434"/>
    <w:p>
      <w:pPr>
        <w:spacing w:after="0"/>
        <w:ind w:left="0"/>
        <w:jc w:val="both"/>
      </w:pPr>
      <w:r>
        <w:rPr>
          <w:rFonts w:ascii="Times New Roman"/>
          <w:b w:val="false"/>
          <w:i w:val="false"/>
          <w:color w:val="000000"/>
          <w:sz w:val="28"/>
        </w:rPr>
        <w:t>
      қарапайым такелаждық құралдардың құрылғысын және оларды қолдану ережесі;</w:t>
      </w:r>
    </w:p>
    <w:bookmarkEnd w:id="434"/>
    <w:bookmarkStart w:name="z437" w:id="435"/>
    <w:p>
      <w:pPr>
        <w:spacing w:after="0"/>
        <w:ind w:left="0"/>
        <w:jc w:val="both"/>
      </w:pPr>
      <w:r>
        <w:rPr>
          <w:rFonts w:ascii="Times New Roman"/>
          <w:b w:val="false"/>
          <w:i w:val="false"/>
          <w:color w:val="000000"/>
          <w:sz w:val="28"/>
        </w:rPr>
        <w:t>
      жабдықтардың бөлшектері мен тораптарын бумадан, консервациясынан босату тәсілдері.</w:t>
      </w:r>
    </w:p>
    <w:bookmarkEnd w:id="435"/>
    <w:bookmarkStart w:name="z438" w:id="436"/>
    <w:p>
      <w:pPr>
        <w:spacing w:after="0"/>
        <w:ind w:left="0"/>
        <w:jc w:val="left"/>
      </w:pPr>
      <w:r>
        <w:rPr>
          <w:rFonts w:ascii="Times New Roman"/>
          <w:b/>
          <w:i w:val="false"/>
          <w:color w:val="000000"/>
        </w:rPr>
        <w:t xml:space="preserve"> 24-параграф. Атом энергетикасы қондырғылары жабдығын монтаждаушы, 4-разряд</w:t>
      </w:r>
    </w:p>
    <w:bookmarkEnd w:id="436"/>
    <w:bookmarkStart w:name="z439" w:id="437"/>
    <w:p>
      <w:pPr>
        <w:spacing w:after="0"/>
        <w:ind w:left="0"/>
        <w:jc w:val="both"/>
      </w:pPr>
      <w:r>
        <w:rPr>
          <w:rFonts w:ascii="Times New Roman"/>
          <w:b w:val="false"/>
          <w:i w:val="false"/>
          <w:color w:val="000000"/>
          <w:sz w:val="28"/>
        </w:rPr>
        <w:t>
      55. Жұмыс сипаттамасы:</w:t>
      </w:r>
    </w:p>
    <w:bookmarkEnd w:id="437"/>
    <w:bookmarkStart w:name="z440" w:id="438"/>
    <w:p>
      <w:pPr>
        <w:spacing w:after="0"/>
        <w:ind w:left="0"/>
        <w:jc w:val="both"/>
      </w:pPr>
      <w:r>
        <w:rPr>
          <w:rFonts w:ascii="Times New Roman"/>
          <w:b w:val="false"/>
          <w:i w:val="false"/>
          <w:color w:val="000000"/>
          <w:sz w:val="28"/>
        </w:rPr>
        <w:t>
      жабдықтарды жинақтау және оларға қызмет көрсету алаңдарын орнату;</w:t>
      </w:r>
    </w:p>
    <w:bookmarkEnd w:id="438"/>
    <w:bookmarkStart w:name="z441" w:id="439"/>
    <w:p>
      <w:pPr>
        <w:spacing w:after="0"/>
        <w:ind w:left="0"/>
        <w:jc w:val="both"/>
      </w:pPr>
      <w:r>
        <w:rPr>
          <w:rFonts w:ascii="Times New Roman"/>
          <w:b w:val="false"/>
          <w:i w:val="false"/>
          <w:color w:val="000000"/>
          <w:sz w:val="28"/>
        </w:rPr>
        <w:t>
      жабдықтардың тірек құрылымдарын, бекітпе бөлшектерін орнату;</w:t>
      </w:r>
    </w:p>
    <w:bookmarkEnd w:id="439"/>
    <w:bookmarkStart w:name="z442" w:id="440"/>
    <w:p>
      <w:pPr>
        <w:spacing w:after="0"/>
        <w:ind w:left="0"/>
        <w:jc w:val="both"/>
      </w:pPr>
      <w:r>
        <w:rPr>
          <w:rFonts w:ascii="Times New Roman"/>
          <w:b w:val="false"/>
          <w:i w:val="false"/>
          <w:color w:val="000000"/>
          <w:sz w:val="28"/>
        </w:rPr>
        <w:t>
      бассейн затворларын монтаждау, закладтық бөліктерге түйісу тығыздығын тексере отырып сынау және жүкті артығымен тиеу;</w:t>
      </w:r>
    </w:p>
    <w:bookmarkEnd w:id="440"/>
    <w:bookmarkStart w:name="z443" w:id="441"/>
    <w:p>
      <w:pPr>
        <w:spacing w:after="0"/>
        <w:ind w:left="0"/>
        <w:jc w:val="both"/>
      </w:pPr>
      <w:r>
        <w:rPr>
          <w:rFonts w:ascii="Times New Roman"/>
          <w:b w:val="false"/>
          <w:i w:val="false"/>
          <w:color w:val="000000"/>
          <w:sz w:val="28"/>
        </w:rPr>
        <w:t>
      термопарларға арналған қаптамаларды орнату;</w:t>
      </w:r>
    </w:p>
    <w:bookmarkEnd w:id="441"/>
    <w:bookmarkStart w:name="z444" w:id="442"/>
    <w:p>
      <w:pPr>
        <w:spacing w:after="0"/>
        <w:ind w:left="0"/>
        <w:jc w:val="both"/>
      </w:pPr>
      <w:r>
        <w:rPr>
          <w:rFonts w:ascii="Times New Roman"/>
          <w:b w:val="false"/>
          <w:i w:val="false"/>
          <w:color w:val="000000"/>
          <w:sz w:val="28"/>
        </w:rPr>
        <w:t>
      жабдықтар тораптарының жиектерін пісіруге дайындау, ақауларды анықтау және пісірілген қоспалардағы тігіс ұшын тегістеу;</w:t>
      </w:r>
    </w:p>
    <w:bookmarkEnd w:id="442"/>
    <w:bookmarkStart w:name="z445" w:id="443"/>
    <w:p>
      <w:pPr>
        <w:spacing w:after="0"/>
        <w:ind w:left="0"/>
        <w:jc w:val="both"/>
      </w:pPr>
      <w:r>
        <w:rPr>
          <w:rFonts w:ascii="Times New Roman"/>
          <w:b w:val="false"/>
          <w:i w:val="false"/>
          <w:color w:val="000000"/>
          <w:sz w:val="28"/>
        </w:rPr>
        <w:t>
      жабдықтардың бетін және пісірілген тігіс жерлерін "Rz=40" тазалығына дейін тегістеу.</w:t>
      </w:r>
    </w:p>
    <w:bookmarkEnd w:id="443"/>
    <w:bookmarkStart w:name="z446" w:id="444"/>
    <w:p>
      <w:pPr>
        <w:spacing w:after="0"/>
        <w:ind w:left="0"/>
        <w:jc w:val="both"/>
      </w:pPr>
      <w:r>
        <w:rPr>
          <w:rFonts w:ascii="Times New Roman"/>
          <w:b w:val="false"/>
          <w:i w:val="false"/>
          <w:color w:val="000000"/>
          <w:sz w:val="28"/>
        </w:rPr>
        <w:t>
      56. Білуге тиіс:</w:t>
      </w:r>
    </w:p>
    <w:bookmarkEnd w:id="444"/>
    <w:bookmarkStart w:name="z447" w:id="445"/>
    <w:p>
      <w:pPr>
        <w:spacing w:after="0"/>
        <w:ind w:left="0"/>
        <w:jc w:val="both"/>
      </w:pPr>
      <w:r>
        <w:rPr>
          <w:rFonts w:ascii="Times New Roman"/>
          <w:b w:val="false"/>
          <w:i w:val="false"/>
          <w:color w:val="000000"/>
          <w:sz w:val="28"/>
        </w:rPr>
        <w:t xml:space="preserve">
      күрделілігі орташа жабдықтар астына салынатын фундаменттердің мөлшерін тексеру тәсілдері; </w:t>
      </w:r>
    </w:p>
    <w:bookmarkEnd w:id="445"/>
    <w:bookmarkStart w:name="z448" w:id="446"/>
    <w:p>
      <w:pPr>
        <w:spacing w:after="0"/>
        <w:ind w:left="0"/>
        <w:jc w:val="both"/>
      </w:pPr>
      <w:r>
        <w:rPr>
          <w:rFonts w:ascii="Times New Roman"/>
          <w:b w:val="false"/>
          <w:i w:val="false"/>
          <w:color w:val="000000"/>
          <w:sz w:val="28"/>
        </w:rPr>
        <w:t>
      монтаждау үстіндегі күрделілігі орташа жабдықтың құрылғысы;</w:t>
      </w:r>
    </w:p>
    <w:bookmarkEnd w:id="446"/>
    <w:bookmarkStart w:name="z449" w:id="447"/>
    <w:p>
      <w:pPr>
        <w:spacing w:after="0"/>
        <w:ind w:left="0"/>
        <w:jc w:val="both"/>
      </w:pPr>
      <w:r>
        <w:rPr>
          <w:rFonts w:ascii="Times New Roman"/>
          <w:b w:val="false"/>
          <w:i w:val="false"/>
          <w:color w:val="000000"/>
          <w:sz w:val="28"/>
        </w:rPr>
        <w:t xml:space="preserve">
      монтаждау үстіндегі жабдықтың құрылғысы мен оны монтаждау технологиясы; </w:t>
      </w:r>
    </w:p>
    <w:bookmarkEnd w:id="447"/>
    <w:bookmarkStart w:name="z450" w:id="448"/>
    <w:p>
      <w:pPr>
        <w:spacing w:after="0"/>
        <w:ind w:left="0"/>
        <w:jc w:val="both"/>
      </w:pPr>
      <w:r>
        <w:rPr>
          <w:rFonts w:ascii="Times New Roman"/>
          <w:b w:val="false"/>
          <w:i w:val="false"/>
          <w:color w:val="000000"/>
          <w:sz w:val="28"/>
        </w:rPr>
        <w:t xml:space="preserve">
      жабдықты монтаждау тәсілдері және монтаждалған жабдықты тексеру тәсілдері; </w:t>
      </w:r>
    </w:p>
    <w:bookmarkEnd w:id="448"/>
    <w:bookmarkStart w:name="z451" w:id="449"/>
    <w:p>
      <w:pPr>
        <w:spacing w:after="0"/>
        <w:ind w:left="0"/>
        <w:jc w:val="both"/>
      </w:pPr>
      <w:r>
        <w:rPr>
          <w:rFonts w:ascii="Times New Roman"/>
          <w:b w:val="false"/>
          <w:i w:val="false"/>
          <w:color w:val="000000"/>
          <w:sz w:val="28"/>
        </w:rPr>
        <w:t xml:space="preserve">
      гидравликалық сынақтардың тәсілдері; </w:t>
      </w:r>
    </w:p>
    <w:bookmarkEnd w:id="449"/>
    <w:bookmarkStart w:name="z452" w:id="450"/>
    <w:p>
      <w:pPr>
        <w:spacing w:after="0"/>
        <w:ind w:left="0"/>
        <w:jc w:val="both"/>
      </w:pPr>
      <w:r>
        <w:rPr>
          <w:rFonts w:ascii="Times New Roman"/>
          <w:b w:val="false"/>
          <w:i w:val="false"/>
          <w:color w:val="000000"/>
          <w:sz w:val="28"/>
        </w:rPr>
        <w:t xml:space="preserve">
      механикаландырылған аспапты және такелаждық жабдықты қолдану тәсілдері; </w:t>
      </w:r>
    </w:p>
    <w:bookmarkEnd w:id="450"/>
    <w:bookmarkStart w:name="z453" w:id="451"/>
    <w:p>
      <w:pPr>
        <w:spacing w:after="0"/>
        <w:ind w:left="0"/>
        <w:jc w:val="both"/>
      </w:pPr>
      <w:r>
        <w:rPr>
          <w:rFonts w:ascii="Times New Roman"/>
          <w:b w:val="false"/>
          <w:i w:val="false"/>
          <w:color w:val="000000"/>
          <w:sz w:val="28"/>
        </w:rPr>
        <w:t>
      жүктерді ілмектеу және жылжыту тәсілдері.</w:t>
      </w:r>
    </w:p>
    <w:bookmarkEnd w:id="451"/>
    <w:bookmarkStart w:name="z454" w:id="452"/>
    <w:p>
      <w:pPr>
        <w:spacing w:after="0"/>
        <w:ind w:left="0"/>
        <w:jc w:val="left"/>
      </w:pPr>
      <w:r>
        <w:rPr>
          <w:rFonts w:ascii="Times New Roman"/>
          <w:b/>
          <w:i w:val="false"/>
          <w:color w:val="000000"/>
        </w:rPr>
        <w:t xml:space="preserve"> 25-параграф. Атом энергетикасы қондырғылары жабдығын монтаждаушы, 5-разряд</w:t>
      </w:r>
    </w:p>
    <w:bookmarkEnd w:id="452"/>
    <w:bookmarkStart w:name="z455" w:id="453"/>
    <w:p>
      <w:pPr>
        <w:spacing w:after="0"/>
        <w:ind w:left="0"/>
        <w:jc w:val="both"/>
      </w:pPr>
      <w:r>
        <w:rPr>
          <w:rFonts w:ascii="Times New Roman"/>
          <w:b w:val="false"/>
          <w:i w:val="false"/>
          <w:color w:val="000000"/>
          <w:sz w:val="28"/>
        </w:rPr>
        <w:t>
      57. Жұмыс сипаттамасы:</w:t>
      </w:r>
    </w:p>
    <w:bookmarkEnd w:id="453"/>
    <w:bookmarkStart w:name="z456" w:id="454"/>
    <w:p>
      <w:pPr>
        <w:spacing w:after="0"/>
        <w:ind w:left="0"/>
        <w:jc w:val="both"/>
      </w:pPr>
      <w:r>
        <w:rPr>
          <w:rFonts w:ascii="Times New Roman"/>
          <w:b w:val="false"/>
          <w:i w:val="false"/>
          <w:color w:val="000000"/>
          <w:sz w:val="28"/>
        </w:rPr>
        <w:t>
      жабдықты техникалық тексеру және монтаждауға дайындау;</w:t>
      </w:r>
    </w:p>
    <w:bookmarkEnd w:id="454"/>
    <w:bookmarkStart w:name="z457" w:id="455"/>
    <w:p>
      <w:pPr>
        <w:spacing w:after="0"/>
        <w:ind w:left="0"/>
        <w:jc w:val="both"/>
      </w:pPr>
      <w:r>
        <w:rPr>
          <w:rFonts w:ascii="Times New Roman"/>
          <w:b w:val="false"/>
          <w:i w:val="false"/>
          <w:color w:val="000000"/>
          <w:sz w:val="28"/>
        </w:rPr>
        <w:t>
      реактор корпусының жылулық қорғанысын және реактор астындағы бөлмені монтаждау;</w:t>
      </w:r>
    </w:p>
    <w:bookmarkEnd w:id="455"/>
    <w:bookmarkStart w:name="z458" w:id="456"/>
    <w:p>
      <w:pPr>
        <w:spacing w:after="0"/>
        <w:ind w:left="0"/>
        <w:jc w:val="both"/>
      </w:pPr>
      <w:r>
        <w:rPr>
          <w:rFonts w:ascii="Times New Roman"/>
          <w:b w:val="false"/>
          <w:i w:val="false"/>
          <w:color w:val="000000"/>
          <w:sz w:val="28"/>
        </w:rPr>
        <w:t>
      бактарды, сүзгілерді, жылу алмастырғыш жабдықты, буландыру аппараттарын монтаждау;</w:t>
      </w:r>
    </w:p>
    <w:bookmarkEnd w:id="456"/>
    <w:bookmarkStart w:name="z459" w:id="457"/>
    <w:p>
      <w:pPr>
        <w:spacing w:after="0"/>
        <w:ind w:left="0"/>
        <w:jc w:val="both"/>
      </w:pPr>
      <w:r>
        <w:rPr>
          <w:rFonts w:ascii="Times New Roman"/>
          <w:b w:val="false"/>
          <w:i w:val="false"/>
          <w:color w:val="000000"/>
          <w:sz w:val="28"/>
        </w:rPr>
        <w:t>
      ионизациялық камераларды шығаруға арналған құрылғыны монтаждау;</w:t>
      </w:r>
    </w:p>
    <w:bookmarkEnd w:id="457"/>
    <w:bookmarkStart w:name="z460" w:id="458"/>
    <w:p>
      <w:pPr>
        <w:spacing w:after="0"/>
        <w:ind w:left="0"/>
        <w:jc w:val="both"/>
      </w:pPr>
      <w:r>
        <w:rPr>
          <w:rFonts w:ascii="Times New Roman"/>
          <w:b w:val="false"/>
          <w:i w:val="false"/>
          <w:color w:val="000000"/>
          <w:sz w:val="28"/>
        </w:rPr>
        <w:t>
      "САОЗ" гидросыймдылығына және қысым компенсаторына электржылытқыштарды орнату;</w:t>
      </w:r>
    </w:p>
    <w:bookmarkEnd w:id="458"/>
    <w:bookmarkStart w:name="z461" w:id="459"/>
    <w:p>
      <w:pPr>
        <w:spacing w:after="0"/>
        <w:ind w:left="0"/>
        <w:jc w:val="both"/>
      </w:pPr>
      <w:r>
        <w:rPr>
          <w:rFonts w:ascii="Times New Roman"/>
          <w:b w:val="false"/>
          <w:i w:val="false"/>
          <w:color w:val="000000"/>
          <w:sz w:val="28"/>
        </w:rPr>
        <w:t>
      герметикалық проходкаларды жинақтау;</w:t>
      </w:r>
    </w:p>
    <w:bookmarkEnd w:id="459"/>
    <w:bookmarkStart w:name="z462" w:id="460"/>
    <w:p>
      <w:pPr>
        <w:spacing w:after="0"/>
        <w:ind w:left="0"/>
        <w:jc w:val="both"/>
      </w:pPr>
      <w:r>
        <w:rPr>
          <w:rFonts w:ascii="Times New Roman"/>
          <w:b w:val="false"/>
          <w:i w:val="false"/>
          <w:color w:val="000000"/>
          <w:sz w:val="28"/>
        </w:rPr>
        <w:t>
      реактордың толтырма шахталарын, қорғағыш құбырлардың блогын және корпус ішіндегі қондырғыларды монтаждау;</w:t>
      </w:r>
    </w:p>
    <w:bookmarkEnd w:id="460"/>
    <w:bookmarkStart w:name="z463" w:id="461"/>
    <w:p>
      <w:pPr>
        <w:spacing w:after="0"/>
        <w:ind w:left="0"/>
        <w:jc w:val="both"/>
      </w:pPr>
      <w:r>
        <w:rPr>
          <w:rFonts w:ascii="Times New Roman"/>
          <w:b w:val="false"/>
          <w:i w:val="false"/>
          <w:color w:val="000000"/>
          <w:sz w:val="28"/>
        </w:rPr>
        <w:t>
      негізгі циркуляциялық сорғының май фильтрлерін монтаждау;</w:t>
      </w:r>
    </w:p>
    <w:bookmarkEnd w:id="461"/>
    <w:bookmarkStart w:name="z464" w:id="462"/>
    <w:p>
      <w:pPr>
        <w:spacing w:after="0"/>
        <w:ind w:left="0"/>
        <w:jc w:val="both"/>
      </w:pPr>
      <w:r>
        <w:rPr>
          <w:rFonts w:ascii="Times New Roman"/>
          <w:b w:val="false"/>
          <w:i w:val="false"/>
          <w:color w:val="000000"/>
          <w:sz w:val="28"/>
        </w:rPr>
        <w:t>
      қорғағыш құбырлардың блогын тасымалдау үшін платформаны жинақтау;</w:t>
      </w:r>
    </w:p>
    <w:bookmarkEnd w:id="462"/>
    <w:bookmarkStart w:name="z465" w:id="463"/>
    <w:p>
      <w:pPr>
        <w:spacing w:after="0"/>
        <w:ind w:left="0"/>
        <w:jc w:val="both"/>
      </w:pPr>
      <w:r>
        <w:rPr>
          <w:rFonts w:ascii="Times New Roman"/>
          <w:b w:val="false"/>
          <w:i w:val="false"/>
          <w:color w:val="000000"/>
          <w:sz w:val="28"/>
        </w:rPr>
        <w:t>
      жабдықтар беттерін және пісірілген тігіс жерлерін "Rz = 20" тазалығына дейін тегістеу;</w:t>
      </w:r>
    </w:p>
    <w:bookmarkEnd w:id="463"/>
    <w:bookmarkStart w:name="z466" w:id="464"/>
    <w:p>
      <w:pPr>
        <w:spacing w:after="0"/>
        <w:ind w:left="0"/>
        <w:jc w:val="both"/>
      </w:pPr>
      <w:r>
        <w:rPr>
          <w:rFonts w:ascii="Times New Roman"/>
          <w:b w:val="false"/>
          <w:i w:val="false"/>
          <w:color w:val="000000"/>
          <w:sz w:val="28"/>
        </w:rPr>
        <w:t>
      жабдықтар беттерін жоңқалау.</w:t>
      </w:r>
    </w:p>
    <w:bookmarkEnd w:id="464"/>
    <w:bookmarkStart w:name="z467" w:id="465"/>
    <w:p>
      <w:pPr>
        <w:spacing w:after="0"/>
        <w:ind w:left="0"/>
        <w:jc w:val="both"/>
      </w:pPr>
      <w:r>
        <w:rPr>
          <w:rFonts w:ascii="Times New Roman"/>
          <w:b w:val="false"/>
          <w:i w:val="false"/>
          <w:color w:val="000000"/>
          <w:sz w:val="28"/>
        </w:rPr>
        <w:t>
      58. Білуге тиіс:</w:t>
      </w:r>
    </w:p>
    <w:bookmarkEnd w:id="465"/>
    <w:bookmarkStart w:name="z468" w:id="466"/>
    <w:p>
      <w:pPr>
        <w:spacing w:after="0"/>
        <w:ind w:left="0"/>
        <w:jc w:val="both"/>
      </w:pPr>
      <w:r>
        <w:rPr>
          <w:rFonts w:ascii="Times New Roman"/>
          <w:b w:val="false"/>
          <w:i w:val="false"/>
          <w:color w:val="000000"/>
          <w:sz w:val="28"/>
        </w:rPr>
        <w:t>
      монтаждық осьтерді белгілеу, орнату және орнын ауыстыру тәсілдерін;</w:t>
      </w:r>
    </w:p>
    <w:bookmarkEnd w:id="466"/>
    <w:bookmarkStart w:name="z469" w:id="467"/>
    <w:p>
      <w:pPr>
        <w:spacing w:after="0"/>
        <w:ind w:left="0"/>
        <w:jc w:val="both"/>
      </w:pPr>
      <w:r>
        <w:rPr>
          <w:rFonts w:ascii="Times New Roman"/>
          <w:b w:val="false"/>
          <w:i w:val="false"/>
          <w:color w:val="000000"/>
          <w:sz w:val="28"/>
        </w:rPr>
        <w:t xml:space="preserve">
      фундаментті монтаждауға алу үшін тексеру және қабылдау ережесін және жабдықты орнату орны; </w:t>
      </w:r>
    </w:p>
    <w:bookmarkEnd w:id="467"/>
    <w:bookmarkStart w:name="z470" w:id="468"/>
    <w:p>
      <w:pPr>
        <w:spacing w:after="0"/>
        <w:ind w:left="0"/>
        <w:jc w:val="both"/>
      </w:pPr>
      <w:r>
        <w:rPr>
          <w:rFonts w:ascii="Times New Roman"/>
          <w:b w:val="false"/>
          <w:i w:val="false"/>
          <w:color w:val="000000"/>
          <w:sz w:val="28"/>
        </w:rPr>
        <w:t>
      монтаждау үстіндегі жабдықты монтаждау, теңгерімдеу, центрлеу, тексеру және реттеу тәсілдерін;</w:t>
      </w:r>
    </w:p>
    <w:bookmarkEnd w:id="468"/>
    <w:bookmarkStart w:name="z471" w:id="469"/>
    <w:p>
      <w:pPr>
        <w:spacing w:after="0"/>
        <w:ind w:left="0"/>
        <w:jc w:val="both"/>
      </w:pPr>
      <w:r>
        <w:rPr>
          <w:rFonts w:ascii="Times New Roman"/>
          <w:b w:val="false"/>
          <w:i w:val="false"/>
          <w:color w:val="000000"/>
          <w:sz w:val="28"/>
        </w:rPr>
        <w:t xml:space="preserve">
      майлау жүйелерінің құрылғысы мен жұмыс істеу принципі; </w:t>
      </w:r>
    </w:p>
    <w:bookmarkEnd w:id="469"/>
    <w:bookmarkStart w:name="z472" w:id="470"/>
    <w:p>
      <w:pPr>
        <w:spacing w:after="0"/>
        <w:ind w:left="0"/>
        <w:jc w:val="both"/>
      </w:pPr>
      <w:r>
        <w:rPr>
          <w:rFonts w:ascii="Times New Roman"/>
          <w:b w:val="false"/>
          <w:i w:val="false"/>
          <w:color w:val="000000"/>
          <w:sz w:val="28"/>
        </w:rPr>
        <w:t>
      жабдықты монтаждауға қойылатын техникалық талаптар және белгіленген рұқсатнамалар.</w:t>
      </w:r>
    </w:p>
    <w:bookmarkEnd w:id="470"/>
    <w:bookmarkStart w:name="z473" w:id="471"/>
    <w:p>
      <w:pPr>
        <w:spacing w:after="0"/>
        <w:ind w:left="0"/>
        <w:jc w:val="left"/>
      </w:pPr>
      <w:r>
        <w:rPr>
          <w:rFonts w:ascii="Times New Roman"/>
          <w:b/>
          <w:i w:val="false"/>
          <w:color w:val="000000"/>
        </w:rPr>
        <w:t xml:space="preserve"> 26-параграф. Атом энергетикасы қондырғылары жабдығын монтаждаушы, 6-разряд</w:t>
      </w:r>
    </w:p>
    <w:bookmarkEnd w:id="471"/>
    <w:bookmarkStart w:name="z474" w:id="472"/>
    <w:p>
      <w:pPr>
        <w:spacing w:after="0"/>
        <w:ind w:left="0"/>
        <w:jc w:val="both"/>
      </w:pPr>
      <w:r>
        <w:rPr>
          <w:rFonts w:ascii="Times New Roman"/>
          <w:b w:val="false"/>
          <w:i w:val="false"/>
          <w:color w:val="000000"/>
          <w:sz w:val="28"/>
        </w:rPr>
        <w:t xml:space="preserve">
      59. Жұмыс сипаттамасы: </w:t>
      </w:r>
    </w:p>
    <w:bookmarkEnd w:id="472"/>
    <w:bookmarkStart w:name="z475" w:id="473"/>
    <w:p>
      <w:pPr>
        <w:spacing w:after="0"/>
        <w:ind w:left="0"/>
        <w:jc w:val="both"/>
      </w:pPr>
      <w:r>
        <w:rPr>
          <w:rFonts w:ascii="Times New Roman"/>
          <w:b w:val="false"/>
          <w:i w:val="false"/>
          <w:color w:val="000000"/>
          <w:sz w:val="28"/>
        </w:rPr>
        <w:t>
      биологиялық қорғаныс құрылымдарын, бекініс фермаларын, бөлгіш сильфонды монтаждау;</w:t>
      </w:r>
    </w:p>
    <w:bookmarkEnd w:id="473"/>
    <w:bookmarkStart w:name="z476" w:id="474"/>
    <w:p>
      <w:pPr>
        <w:spacing w:after="0"/>
        <w:ind w:left="0"/>
        <w:jc w:val="both"/>
      </w:pPr>
      <w:r>
        <w:rPr>
          <w:rFonts w:ascii="Times New Roman"/>
          <w:b w:val="false"/>
          <w:i w:val="false"/>
          <w:color w:val="000000"/>
          <w:sz w:val="28"/>
        </w:rPr>
        <w:t>
      универсалды ұяны, төзімдеу бассейндерінің стеллаждарын монтаждау;</w:t>
      </w:r>
    </w:p>
    <w:bookmarkEnd w:id="474"/>
    <w:bookmarkStart w:name="z477" w:id="475"/>
    <w:p>
      <w:pPr>
        <w:spacing w:after="0"/>
        <w:ind w:left="0"/>
        <w:jc w:val="both"/>
      </w:pPr>
      <w:r>
        <w:rPr>
          <w:rFonts w:ascii="Times New Roman"/>
          <w:b w:val="false"/>
          <w:i w:val="false"/>
          <w:color w:val="000000"/>
          <w:sz w:val="28"/>
        </w:rPr>
        <w:t>
      негізгі және авариялық герметикалық шлюздарды, герметикалық арматуралық және штендік проходкаларды монтаждау;</w:t>
      </w:r>
    </w:p>
    <w:bookmarkEnd w:id="475"/>
    <w:bookmarkStart w:name="z478" w:id="476"/>
    <w:p>
      <w:pPr>
        <w:spacing w:after="0"/>
        <w:ind w:left="0"/>
        <w:jc w:val="both"/>
      </w:pPr>
      <w:r>
        <w:rPr>
          <w:rFonts w:ascii="Times New Roman"/>
          <w:b w:val="false"/>
          <w:i w:val="false"/>
          <w:color w:val="000000"/>
          <w:sz w:val="28"/>
        </w:rPr>
        <w:t>
      сыртқы қабаттардың герметикалығын бақылау жүйесінің жүйелерін монтаждау;</w:t>
      </w:r>
    </w:p>
    <w:bookmarkEnd w:id="476"/>
    <w:bookmarkStart w:name="z479" w:id="477"/>
    <w:p>
      <w:pPr>
        <w:spacing w:after="0"/>
        <w:ind w:left="0"/>
        <w:jc w:val="both"/>
      </w:pPr>
      <w:r>
        <w:rPr>
          <w:rFonts w:ascii="Times New Roman"/>
          <w:b w:val="false"/>
          <w:i w:val="false"/>
          <w:color w:val="000000"/>
          <w:sz w:val="28"/>
        </w:rPr>
        <w:t>
      сейсмикалық төзімділік гидроамортизаторларды монтаждау;</w:t>
      </w:r>
    </w:p>
    <w:bookmarkEnd w:id="477"/>
    <w:bookmarkStart w:name="z480" w:id="478"/>
    <w:p>
      <w:pPr>
        <w:spacing w:after="0"/>
        <w:ind w:left="0"/>
        <w:jc w:val="both"/>
      </w:pPr>
      <w:r>
        <w:rPr>
          <w:rFonts w:ascii="Times New Roman"/>
          <w:b w:val="false"/>
          <w:i w:val="false"/>
          <w:color w:val="000000"/>
          <w:sz w:val="28"/>
        </w:rPr>
        <w:t>
      битумдау жүйесінің жабдықтарын монтаждау;</w:t>
      </w:r>
    </w:p>
    <w:bookmarkEnd w:id="478"/>
    <w:bookmarkStart w:name="z481" w:id="479"/>
    <w:p>
      <w:pPr>
        <w:spacing w:after="0"/>
        <w:ind w:left="0"/>
        <w:jc w:val="both"/>
      </w:pPr>
      <w:r>
        <w:rPr>
          <w:rFonts w:ascii="Times New Roman"/>
          <w:b w:val="false"/>
          <w:i w:val="false"/>
          <w:color w:val="000000"/>
          <w:sz w:val="28"/>
        </w:rPr>
        <w:t>
      бірінші контурдағы жабдықты монтаждаудан бұрын жеке сынақтардан өткізуге дайындау.</w:t>
      </w:r>
    </w:p>
    <w:bookmarkEnd w:id="479"/>
    <w:bookmarkStart w:name="z482" w:id="480"/>
    <w:p>
      <w:pPr>
        <w:spacing w:after="0"/>
        <w:ind w:left="0"/>
        <w:jc w:val="both"/>
      </w:pPr>
      <w:r>
        <w:rPr>
          <w:rFonts w:ascii="Times New Roman"/>
          <w:b w:val="false"/>
          <w:i w:val="false"/>
          <w:color w:val="000000"/>
          <w:sz w:val="28"/>
        </w:rPr>
        <w:t xml:space="preserve">
      60. Білуге тиіс: </w:t>
      </w:r>
    </w:p>
    <w:bookmarkEnd w:id="480"/>
    <w:bookmarkStart w:name="z483" w:id="481"/>
    <w:p>
      <w:pPr>
        <w:spacing w:after="0"/>
        <w:ind w:left="0"/>
        <w:jc w:val="both"/>
      </w:pPr>
      <w:r>
        <w:rPr>
          <w:rFonts w:ascii="Times New Roman"/>
          <w:b w:val="false"/>
          <w:i w:val="false"/>
          <w:color w:val="000000"/>
          <w:sz w:val="28"/>
        </w:rPr>
        <w:t>
      аса күрделі жабдықты монтаждау тәсілдерін;</w:t>
      </w:r>
    </w:p>
    <w:bookmarkEnd w:id="481"/>
    <w:bookmarkStart w:name="z484" w:id="482"/>
    <w:p>
      <w:pPr>
        <w:spacing w:after="0"/>
        <w:ind w:left="0"/>
        <w:jc w:val="both"/>
      </w:pPr>
      <w:r>
        <w:rPr>
          <w:rFonts w:ascii="Times New Roman"/>
          <w:b w:val="false"/>
          <w:i w:val="false"/>
          <w:color w:val="000000"/>
          <w:sz w:val="28"/>
        </w:rPr>
        <w:t>
      жабдықты реттеу және сынамалау тәсілдерін.</w:t>
      </w:r>
    </w:p>
    <w:bookmarkEnd w:id="482"/>
    <w:bookmarkStart w:name="z485" w:id="483"/>
    <w:p>
      <w:pPr>
        <w:spacing w:after="0"/>
        <w:ind w:left="0"/>
        <w:jc w:val="both"/>
      </w:pPr>
      <w:r>
        <w:rPr>
          <w:rFonts w:ascii="Times New Roman"/>
          <w:b w:val="false"/>
          <w:i w:val="false"/>
          <w:color w:val="000000"/>
          <w:sz w:val="28"/>
        </w:rPr>
        <w:t>
      61. Техникалық және кәсіби (орта арнайы, орта кәсіби) білімнің болуы талап етіледі.</w:t>
      </w:r>
    </w:p>
    <w:bookmarkEnd w:id="483"/>
    <w:bookmarkStart w:name="z486" w:id="484"/>
    <w:p>
      <w:pPr>
        <w:spacing w:after="0"/>
        <w:ind w:left="0"/>
        <w:jc w:val="left"/>
      </w:pPr>
      <w:r>
        <w:rPr>
          <w:rFonts w:ascii="Times New Roman"/>
          <w:b/>
          <w:i w:val="false"/>
          <w:color w:val="000000"/>
        </w:rPr>
        <w:t xml:space="preserve"> 27-параграф. Атом энергетикасы қондырғылары жабдығын монтажшысы, 7-разряд</w:t>
      </w:r>
    </w:p>
    <w:bookmarkEnd w:id="484"/>
    <w:bookmarkStart w:name="z487" w:id="485"/>
    <w:p>
      <w:pPr>
        <w:spacing w:after="0"/>
        <w:ind w:left="0"/>
        <w:jc w:val="both"/>
      </w:pPr>
      <w:r>
        <w:rPr>
          <w:rFonts w:ascii="Times New Roman"/>
          <w:b w:val="false"/>
          <w:i w:val="false"/>
          <w:color w:val="000000"/>
          <w:sz w:val="28"/>
        </w:rPr>
        <w:t xml:space="preserve">
      62. Жұмыс сипаттамасы: </w:t>
      </w:r>
    </w:p>
    <w:bookmarkEnd w:id="485"/>
    <w:bookmarkStart w:name="z488" w:id="486"/>
    <w:p>
      <w:pPr>
        <w:spacing w:after="0"/>
        <w:ind w:left="0"/>
        <w:jc w:val="both"/>
      </w:pPr>
      <w:r>
        <w:rPr>
          <w:rFonts w:ascii="Times New Roman"/>
          <w:b w:val="false"/>
          <w:i w:val="false"/>
          <w:color w:val="000000"/>
          <w:sz w:val="28"/>
        </w:rPr>
        <w:t>
      реакторлар корпустарын және корпус ішіндегі құрылғыларды монтаждау;</w:t>
      </w:r>
    </w:p>
    <w:bookmarkEnd w:id="486"/>
    <w:bookmarkStart w:name="z489" w:id="487"/>
    <w:p>
      <w:pPr>
        <w:spacing w:after="0"/>
        <w:ind w:left="0"/>
        <w:jc w:val="both"/>
      </w:pPr>
      <w:r>
        <w:rPr>
          <w:rFonts w:ascii="Times New Roman"/>
          <w:b w:val="false"/>
          <w:i w:val="false"/>
          <w:color w:val="000000"/>
          <w:sz w:val="28"/>
        </w:rPr>
        <w:t>
      жоғарғы блокты монтаждау;</w:t>
      </w:r>
    </w:p>
    <w:bookmarkEnd w:id="487"/>
    <w:bookmarkStart w:name="z490" w:id="488"/>
    <w:p>
      <w:pPr>
        <w:spacing w:after="0"/>
        <w:ind w:left="0"/>
        <w:jc w:val="both"/>
      </w:pPr>
      <w:r>
        <w:rPr>
          <w:rFonts w:ascii="Times New Roman"/>
          <w:b w:val="false"/>
          <w:i w:val="false"/>
          <w:color w:val="000000"/>
          <w:sz w:val="28"/>
        </w:rPr>
        <w:t>
      басқару және қорғау жүйесінің жетектерін монтаждау;</w:t>
      </w:r>
    </w:p>
    <w:bookmarkEnd w:id="488"/>
    <w:bookmarkStart w:name="z491" w:id="489"/>
    <w:p>
      <w:pPr>
        <w:spacing w:after="0"/>
        <w:ind w:left="0"/>
        <w:jc w:val="both"/>
      </w:pPr>
      <w:r>
        <w:rPr>
          <w:rFonts w:ascii="Times New Roman"/>
          <w:b w:val="false"/>
          <w:i w:val="false"/>
          <w:color w:val="000000"/>
          <w:sz w:val="28"/>
        </w:rPr>
        <w:t>
      бу генераторын монтаждау;</w:t>
      </w:r>
    </w:p>
    <w:bookmarkEnd w:id="489"/>
    <w:bookmarkStart w:name="z492" w:id="490"/>
    <w:p>
      <w:pPr>
        <w:spacing w:after="0"/>
        <w:ind w:left="0"/>
        <w:jc w:val="both"/>
      </w:pPr>
      <w:r>
        <w:rPr>
          <w:rFonts w:ascii="Times New Roman"/>
          <w:b w:val="false"/>
          <w:i w:val="false"/>
          <w:color w:val="000000"/>
          <w:sz w:val="28"/>
        </w:rPr>
        <w:t>
      негізгі циркуляциялық құбырлар мен сорғыларды монтаждау;</w:t>
      </w:r>
    </w:p>
    <w:bookmarkEnd w:id="490"/>
    <w:bookmarkStart w:name="z493" w:id="491"/>
    <w:p>
      <w:pPr>
        <w:spacing w:after="0"/>
        <w:ind w:left="0"/>
        <w:jc w:val="both"/>
      </w:pPr>
      <w:r>
        <w:rPr>
          <w:rFonts w:ascii="Times New Roman"/>
          <w:b w:val="false"/>
          <w:i w:val="false"/>
          <w:color w:val="000000"/>
          <w:sz w:val="28"/>
        </w:rPr>
        <w:t>
      қысым компенсаторын, зонаны авариялық салқындату жүйесінің гидросыймдылығын монтаждау;</w:t>
      </w:r>
    </w:p>
    <w:bookmarkEnd w:id="491"/>
    <w:bookmarkStart w:name="z494" w:id="492"/>
    <w:p>
      <w:pPr>
        <w:spacing w:after="0"/>
        <w:ind w:left="0"/>
        <w:jc w:val="both"/>
      </w:pPr>
      <w:r>
        <w:rPr>
          <w:rFonts w:ascii="Times New Roman"/>
          <w:b w:val="false"/>
          <w:i w:val="false"/>
          <w:color w:val="000000"/>
          <w:sz w:val="28"/>
        </w:rPr>
        <w:t>
      барботальді бакты, қоректендіру, борлық және термикалық реттеу деаэраторын монтаждау;</w:t>
      </w:r>
    </w:p>
    <w:bookmarkEnd w:id="492"/>
    <w:bookmarkStart w:name="z495" w:id="493"/>
    <w:p>
      <w:pPr>
        <w:spacing w:after="0"/>
        <w:ind w:left="0"/>
        <w:jc w:val="both"/>
      </w:pPr>
      <w:r>
        <w:rPr>
          <w:rFonts w:ascii="Times New Roman"/>
          <w:b w:val="false"/>
          <w:i w:val="false"/>
          <w:color w:val="000000"/>
          <w:sz w:val="28"/>
        </w:rPr>
        <w:t>
      авариялық салқындату жылуалмастырғыштарын, регенеративтік үрлеу, үрлеудің біржола салқындатқышын монтаждау;</w:t>
      </w:r>
    </w:p>
    <w:bookmarkEnd w:id="493"/>
    <w:bookmarkStart w:name="z496" w:id="494"/>
    <w:p>
      <w:pPr>
        <w:spacing w:after="0"/>
        <w:ind w:left="0"/>
        <w:jc w:val="both"/>
      </w:pPr>
      <w:r>
        <w:rPr>
          <w:rFonts w:ascii="Times New Roman"/>
          <w:b w:val="false"/>
          <w:i w:val="false"/>
          <w:color w:val="000000"/>
          <w:sz w:val="28"/>
        </w:rPr>
        <w:t>
      жүк машинасын монтаждау;</w:t>
      </w:r>
    </w:p>
    <w:bookmarkEnd w:id="494"/>
    <w:bookmarkStart w:name="z497" w:id="495"/>
    <w:p>
      <w:pPr>
        <w:spacing w:after="0"/>
        <w:ind w:left="0"/>
        <w:jc w:val="both"/>
      </w:pPr>
      <w:r>
        <w:rPr>
          <w:rFonts w:ascii="Times New Roman"/>
          <w:b w:val="false"/>
          <w:i w:val="false"/>
          <w:color w:val="000000"/>
          <w:sz w:val="28"/>
        </w:rPr>
        <w:t>
      бірінші контур жабдықтарына жеке сынақтар өткізу.</w:t>
      </w:r>
    </w:p>
    <w:bookmarkEnd w:id="495"/>
    <w:bookmarkStart w:name="z498" w:id="496"/>
    <w:p>
      <w:pPr>
        <w:spacing w:after="0"/>
        <w:ind w:left="0"/>
        <w:jc w:val="both"/>
      </w:pPr>
      <w:r>
        <w:rPr>
          <w:rFonts w:ascii="Times New Roman"/>
          <w:b w:val="false"/>
          <w:i w:val="false"/>
          <w:color w:val="000000"/>
          <w:sz w:val="28"/>
        </w:rPr>
        <w:t xml:space="preserve">
      63. Білуге тиіс: </w:t>
      </w:r>
    </w:p>
    <w:bookmarkEnd w:id="496"/>
    <w:bookmarkStart w:name="z499" w:id="497"/>
    <w:p>
      <w:pPr>
        <w:spacing w:after="0"/>
        <w:ind w:left="0"/>
        <w:jc w:val="both"/>
      </w:pPr>
      <w:r>
        <w:rPr>
          <w:rFonts w:ascii="Times New Roman"/>
          <w:b w:val="false"/>
          <w:i w:val="false"/>
          <w:color w:val="000000"/>
          <w:sz w:val="28"/>
        </w:rPr>
        <w:t>
      аса күрделі жабдықты монтаждау тәсілдері;</w:t>
      </w:r>
    </w:p>
    <w:bookmarkEnd w:id="497"/>
    <w:bookmarkStart w:name="z500" w:id="498"/>
    <w:p>
      <w:pPr>
        <w:spacing w:after="0"/>
        <w:ind w:left="0"/>
        <w:jc w:val="both"/>
      </w:pPr>
      <w:r>
        <w:rPr>
          <w:rFonts w:ascii="Times New Roman"/>
          <w:b w:val="false"/>
          <w:i w:val="false"/>
          <w:color w:val="000000"/>
          <w:sz w:val="28"/>
        </w:rPr>
        <w:t>
      бірінші контурлы жабдыққа жеке сынақтар өткізу ережесі.</w:t>
      </w:r>
    </w:p>
    <w:bookmarkEnd w:id="498"/>
    <w:bookmarkStart w:name="z501" w:id="499"/>
    <w:p>
      <w:pPr>
        <w:spacing w:after="0"/>
        <w:ind w:left="0"/>
        <w:jc w:val="both"/>
      </w:pPr>
      <w:r>
        <w:rPr>
          <w:rFonts w:ascii="Times New Roman"/>
          <w:b w:val="false"/>
          <w:i w:val="false"/>
          <w:color w:val="000000"/>
          <w:sz w:val="28"/>
        </w:rPr>
        <w:t>
      64. Техникалық және кәсіби (орта арнайы, орта кәсіби) білімнің болуы талап етіледі.</w:t>
      </w:r>
    </w:p>
    <w:bookmarkEnd w:id="499"/>
    <w:bookmarkStart w:name="z502" w:id="500"/>
    <w:p>
      <w:pPr>
        <w:spacing w:after="0"/>
        <w:ind w:left="0"/>
        <w:jc w:val="left"/>
      </w:pPr>
      <w:r>
        <w:rPr>
          <w:rFonts w:ascii="Times New Roman"/>
          <w:b/>
          <w:i w:val="false"/>
          <w:color w:val="000000"/>
        </w:rPr>
        <w:t xml:space="preserve"> 28-параграф. Әйнекші, 2-разряд</w:t>
      </w:r>
    </w:p>
    <w:bookmarkEnd w:id="500"/>
    <w:bookmarkStart w:name="z503" w:id="501"/>
    <w:p>
      <w:pPr>
        <w:spacing w:after="0"/>
        <w:ind w:left="0"/>
        <w:jc w:val="both"/>
      </w:pPr>
      <w:r>
        <w:rPr>
          <w:rFonts w:ascii="Times New Roman"/>
          <w:b w:val="false"/>
          <w:i w:val="false"/>
          <w:color w:val="000000"/>
          <w:sz w:val="28"/>
        </w:rPr>
        <w:t>
      65. Жұмыс сипаттамасы:</w:t>
      </w:r>
    </w:p>
    <w:bookmarkEnd w:id="501"/>
    <w:bookmarkStart w:name="z504" w:id="502"/>
    <w:p>
      <w:pPr>
        <w:spacing w:after="0"/>
        <w:ind w:left="0"/>
        <w:jc w:val="both"/>
      </w:pPr>
      <w:r>
        <w:rPr>
          <w:rFonts w:ascii="Times New Roman"/>
          <w:b w:val="false"/>
          <w:i w:val="false"/>
          <w:color w:val="000000"/>
          <w:sz w:val="28"/>
        </w:rPr>
        <w:t>
      әйнек бітеуішін дайындау;</w:t>
      </w:r>
    </w:p>
    <w:bookmarkEnd w:id="502"/>
    <w:bookmarkStart w:name="z505" w:id="503"/>
    <w:p>
      <w:pPr>
        <w:spacing w:after="0"/>
        <w:ind w:left="0"/>
        <w:jc w:val="both"/>
      </w:pPr>
      <w:r>
        <w:rPr>
          <w:rFonts w:ascii="Times New Roman"/>
          <w:b w:val="false"/>
          <w:i w:val="false"/>
          <w:color w:val="000000"/>
          <w:sz w:val="28"/>
        </w:rPr>
        <w:t>
      төсем дайындау;</w:t>
      </w:r>
    </w:p>
    <w:bookmarkEnd w:id="503"/>
    <w:bookmarkStart w:name="z506" w:id="504"/>
    <w:p>
      <w:pPr>
        <w:spacing w:after="0"/>
        <w:ind w:left="0"/>
        <w:jc w:val="both"/>
      </w:pPr>
      <w:r>
        <w:rPr>
          <w:rFonts w:ascii="Times New Roman"/>
          <w:b w:val="false"/>
          <w:i w:val="false"/>
          <w:color w:val="000000"/>
          <w:sz w:val="28"/>
        </w:rPr>
        <w:t>
      қайырмасынан аршып әйнекті алу;</w:t>
      </w:r>
    </w:p>
    <w:bookmarkEnd w:id="504"/>
    <w:bookmarkStart w:name="z507" w:id="505"/>
    <w:p>
      <w:pPr>
        <w:spacing w:after="0"/>
        <w:ind w:left="0"/>
        <w:jc w:val="both"/>
      </w:pPr>
      <w:r>
        <w:rPr>
          <w:rFonts w:ascii="Times New Roman"/>
          <w:b w:val="false"/>
          <w:i w:val="false"/>
          <w:color w:val="000000"/>
          <w:sz w:val="28"/>
        </w:rPr>
        <w:t>
      терезенің орнын полиэтилен пленкамен уақытша жабу.</w:t>
      </w:r>
    </w:p>
    <w:bookmarkEnd w:id="505"/>
    <w:bookmarkStart w:name="z508" w:id="506"/>
    <w:p>
      <w:pPr>
        <w:spacing w:after="0"/>
        <w:ind w:left="0"/>
        <w:jc w:val="both"/>
      </w:pPr>
      <w:r>
        <w:rPr>
          <w:rFonts w:ascii="Times New Roman"/>
          <w:b w:val="false"/>
          <w:i w:val="false"/>
          <w:color w:val="000000"/>
          <w:sz w:val="28"/>
        </w:rPr>
        <w:t>
      66. Білуге тиіс:</w:t>
      </w:r>
    </w:p>
    <w:bookmarkEnd w:id="506"/>
    <w:bookmarkStart w:name="z509" w:id="507"/>
    <w:p>
      <w:pPr>
        <w:spacing w:after="0"/>
        <w:ind w:left="0"/>
        <w:jc w:val="both"/>
      </w:pPr>
      <w:r>
        <w:rPr>
          <w:rFonts w:ascii="Times New Roman"/>
          <w:b w:val="false"/>
          <w:i w:val="false"/>
          <w:color w:val="000000"/>
          <w:sz w:val="28"/>
        </w:rPr>
        <w:t xml:space="preserve">
      әйнектеу үшін қолданылатын әйнектің негізгі түрлері; </w:t>
      </w:r>
    </w:p>
    <w:bookmarkEnd w:id="507"/>
    <w:bookmarkStart w:name="z510" w:id="508"/>
    <w:p>
      <w:pPr>
        <w:spacing w:after="0"/>
        <w:ind w:left="0"/>
        <w:jc w:val="both"/>
      </w:pPr>
      <w:r>
        <w:rPr>
          <w:rFonts w:ascii="Times New Roman"/>
          <w:b w:val="false"/>
          <w:i w:val="false"/>
          <w:color w:val="000000"/>
          <w:sz w:val="28"/>
        </w:rPr>
        <w:t xml:space="preserve">
      әйнегі бар ыдысты орап салу және ашу тәсілдері; </w:t>
      </w:r>
    </w:p>
    <w:bookmarkEnd w:id="508"/>
    <w:bookmarkStart w:name="z511" w:id="509"/>
    <w:p>
      <w:pPr>
        <w:spacing w:after="0"/>
        <w:ind w:left="0"/>
        <w:jc w:val="both"/>
      </w:pPr>
      <w:r>
        <w:rPr>
          <w:rFonts w:ascii="Times New Roman"/>
          <w:b w:val="false"/>
          <w:i w:val="false"/>
          <w:color w:val="000000"/>
          <w:sz w:val="28"/>
        </w:rPr>
        <w:t xml:space="preserve">
      әйнекті қоймаға орналастыру және сақтау, әйнек бітеуішінің құрамы және оны дайындау тәсілдері; </w:t>
      </w:r>
    </w:p>
    <w:bookmarkEnd w:id="509"/>
    <w:bookmarkStart w:name="z512" w:id="510"/>
    <w:p>
      <w:pPr>
        <w:spacing w:after="0"/>
        <w:ind w:left="0"/>
        <w:jc w:val="both"/>
      </w:pPr>
      <w:r>
        <w:rPr>
          <w:rFonts w:ascii="Times New Roman"/>
          <w:b w:val="false"/>
          <w:i w:val="false"/>
          <w:color w:val="000000"/>
          <w:sz w:val="28"/>
        </w:rPr>
        <w:t>
      терезенің орнын полиэтилен пленкасымен уақытша жабу тәсілдері.</w:t>
      </w:r>
    </w:p>
    <w:bookmarkEnd w:id="510"/>
    <w:bookmarkStart w:name="z513" w:id="511"/>
    <w:p>
      <w:pPr>
        <w:spacing w:after="0"/>
        <w:ind w:left="0"/>
        <w:jc w:val="left"/>
      </w:pPr>
      <w:r>
        <w:rPr>
          <w:rFonts w:ascii="Times New Roman"/>
          <w:b/>
          <w:i w:val="false"/>
          <w:color w:val="000000"/>
        </w:rPr>
        <w:t xml:space="preserve"> 29-параграф. Әйнекші, 3-разряд</w:t>
      </w:r>
    </w:p>
    <w:bookmarkEnd w:id="511"/>
    <w:bookmarkStart w:name="z514" w:id="512"/>
    <w:p>
      <w:pPr>
        <w:spacing w:after="0"/>
        <w:ind w:left="0"/>
        <w:jc w:val="both"/>
      </w:pPr>
      <w:r>
        <w:rPr>
          <w:rFonts w:ascii="Times New Roman"/>
          <w:b w:val="false"/>
          <w:i w:val="false"/>
          <w:color w:val="000000"/>
          <w:sz w:val="28"/>
        </w:rPr>
        <w:t>
      67. Жұмыс сипаттамасы:</w:t>
      </w:r>
    </w:p>
    <w:bookmarkEnd w:id="512"/>
    <w:bookmarkStart w:name="z515" w:id="513"/>
    <w:p>
      <w:pPr>
        <w:spacing w:after="0"/>
        <w:ind w:left="0"/>
        <w:jc w:val="both"/>
      </w:pPr>
      <w:r>
        <w:rPr>
          <w:rFonts w:ascii="Times New Roman"/>
          <w:b w:val="false"/>
          <w:i w:val="false"/>
          <w:color w:val="000000"/>
          <w:sz w:val="28"/>
        </w:rPr>
        <w:t>
      жұқа терезе әйнектерін кесу және орнату;</w:t>
      </w:r>
    </w:p>
    <w:bookmarkEnd w:id="513"/>
    <w:bookmarkStart w:name="z516" w:id="514"/>
    <w:p>
      <w:pPr>
        <w:spacing w:after="0"/>
        <w:ind w:left="0"/>
        <w:jc w:val="both"/>
      </w:pPr>
      <w:r>
        <w:rPr>
          <w:rFonts w:ascii="Times New Roman"/>
          <w:b w:val="false"/>
          <w:i w:val="false"/>
          <w:color w:val="000000"/>
          <w:sz w:val="28"/>
        </w:rPr>
        <w:t>
      шпилькалардыпистолетпен қағу;</w:t>
      </w:r>
    </w:p>
    <w:bookmarkEnd w:id="514"/>
    <w:bookmarkStart w:name="z517" w:id="515"/>
    <w:p>
      <w:pPr>
        <w:spacing w:after="0"/>
        <w:ind w:left="0"/>
        <w:jc w:val="both"/>
      </w:pPr>
      <w:r>
        <w:rPr>
          <w:rFonts w:ascii="Times New Roman"/>
          <w:b w:val="false"/>
          <w:i w:val="false"/>
          <w:color w:val="000000"/>
          <w:sz w:val="28"/>
        </w:rPr>
        <w:t>
      сынған жұқа терезе әйнектерін ауыстыру;</w:t>
      </w:r>
    </w:p>
    <w:bookmarkEnd w:id="515"/>
    <w:bookmarkStart w:name="z518" w:id="516"/>
    <w:p>
      <w:pPr>
        <w:spacing w:after="0"/>
        <w:ind w:left="0"/>
        <w:jc w:val="both"/>
      </w:pPr>
      <w:r>
        <w:rPr>
          <w:rFonts w:ascii="Times New Roman"/>
          <w:b w:val="false"/>
          <w:i w:val="false"/>
          <w:color w:val="000000"/>
          <w:sz w:val="28"/>
        </w:rPr>
        <w:t>
      әйнек пен қайырмаларға қолмен бітеуіш пен герметик жағу;</w:t>
      </w:r>
    </w:p>
    <w:bookmarkEnd w:id="516"/>
    <w:bookmarkStart w:name="z519" w:id="517"/>
    <w:p>
      <w:pPr>
        <w:spacing w:after="0"/>
        <w:ind w:left="0"/>
        <w:jc w:val="both"/>
      </w:pPr>
      <w:r>
        <w:rPr>
          <w:rFonts w:ascii="Times New Roman"/>
          <w:b w:val="false"/>
          <w:i w:val="false"/>
          <w:color w:val="000000"/>
          <w:sz w:val="28"/>
        </w:rPr>
        <w:t>
      штапиктерді орнату;</w:t>
      </w:r>
    </w:p>
    <w:bookmarkEnd w:id="517"/>
    <w:bookmarkStart w:name="z520" w:id="518"/>
    <w:p>
      <w:pPr>
        <w:spacing w:after="0"/>
        <w:ind w:left="0"/>
        <w:jc w:val="both"/>
      </w:pPr>
      <w:r>
        <w:rPr>
          <w:rFonts w:ascii="Times New Roman"/>
          <w:b w:val="false"/>
          <w:i w:val="false"/>
          <w:color w:val="000000"/>
          <w:sz w:val="28"/>
        </w:rPr>
        <w:t>
      бітеу және жарма жақтауларды алу және орнату (топсасына ілу);</w:t>
      </w:r>
    </w:p>
    <w:bookmarkEnd w:id="518"/>
    <w:bookmarkStart w:name="z521" w:id="519"/>
    <w:p>
      <w:pPr>
        <w:spacing w:after="0"/>
        <w:ind w:left="0"/>
        <w:jc w:val="both"/>
      </w:pPr>
      <w:r>
        <w:rPr>
          <w:rFonts w:ascii="Times New Roman"/>
          <w:b w:val="false"/>
          <w:i w:val="false"/>
          <w:color w:val="000000"/>
          <w:sz w:val="28"/>
        </w:rPr>
        <w:t>
      жармасы мен жаппасын ашылып-жабылатындай етіп қосарланған жақтаулы блоктарды әйнектеу;</w:t>
      </w:r>
    </w:p>
    <w:bookmarkEnd w:id="519"/>
    <w:bookmarkStart w:name="z522" w:id="520"/>
    <w:p>
      <w:pPr>
        <w:spacing w:after="0"/>
        <w:ind w:left="0"/>
        <w:jc w:val="both"/>
      </w:pPr>
      <w:r>
        <w:rPr>
          <w:rFonts w:ascii="Times New Roman"/>
          <w:b w:val="false"/>
          <w:i w:val="false"/>
          <w:color w:val="000000"/>
          <w:sz w:val="28"/>
        </w:rPr>
        <w:t>
      резина төсемдерін кесу.</w:t>
      </w:r>
    </w:p>
    <w:bookmarkEnd w:id="520"/>
    <w:bookmarkStart w:name="z523" w:id="521"/>
    <w:p>
      <w:pPr>
        <w:spacing w:after="0"/>
        <w:ind w:left="0"/>
        <w:jc w:val="both"/>
      </w:pPr>
      <w:r>
        <w:rPr>
          <w:rFonts w:ascii="Times New Roman"/>
          <w:b w:val="false"/>
          <w:i w:val="false"/>
          <w:color w:val="000000"/>
          <w:sz w:val="28"/>
        </w:rPr>
        <w:t>
      68. Білуге тиіс:</w:t>
      </w:r>
    </w:p>
    <w:bookmarkEnd w:id="521"/>
    <w:bookmarkStart w:name="z524" w:id="522"/>
    <w:p>
      <w:pPr>
        <w:spacing w:after="0"/>
        <w:ind w:left="0"/>
        <w:jc w:val="both"/>
      </w:pPr>
      <w:r>
        <w:rPr>
          <w:rFonts w:ascii="Times New Roman"/>
          <w:b w:val="false"/>
          <w:i w:val="false"/>
          <w:color w:val="000000"/>
          <w:sz w:val="28"/>
        </w:rPr>
        <w:t xml:space="preserve">
      әйнектеу жұмыстарында қолданылатын материалдардың негізгі түрлері мен қасиеттері; </w:t>
      </w:r>
    </w:p>
    <w:bookmarkEnd w:id="522"/>
    <w:bookmarkStart w:name="z525" w:id="523"/>
    <w:p>
      <w:pPr>
        <w:spacing w:after="0"/>
        <w:ind w:left="0"/>
        <w:jc w:val="both"/>
      </w:pPr>
      <w:r>
        <w:rPr>
          <w:rFonts w:ascii="Times New Roman"/>
          <w:b w:val="false"/>
          <w:i w:val="false"/>
          <w:color w:val="000000"/>
          <w:sz w:val="28"/>
        </w:rPr>
        <w:t>
      жұқа терезе әйнектерін кесу және орнату тәсілдері;</w:t>
      </w:r>
    </w:p>
    <w:bookmarkEnd w:id="523"/>
    <w:bookmarkStart w:name="z526" w:id="524"/>
    <w:p>
      <w:pPr>
        <w:spacing w:after="0"/>
        <w:ind w:left="0"/>
        <w:jc w:val="both"/>
      </w:pPr>
      <w:r>
        <w:rPr>
          <w:rFonts w:ascii="Times New Roman"/>
          <w:b w:val="false"/>
          <w:i w:val="false"/>
          <w:color w:val="000000"/>
          <w:sz w:val="28"/>
        </w:rPr>
        <w:t xml:space="preserve">
      шпилькаларды қағуға арналған тапанша құрылысы; </w:t>
      </w:r>
    </w:p>
    <w:bookmarkEnd w:id="524"/>
    <w:bookmarkStart w:name="z527" w:id="525"/>
    <w:p>
      <w:pPr>
        <w:spacing w:after="0"/>
        <w:ind w:left="0"/>
        <w:jc w:val="both"/>
      </w:pPr>
      <w:r>
        <w:rPr>
          <w:rFonts w:ascii="Times New Roman"/>
          <w:b w:val="false"/>
          <w:i w:val="false"/>
          <w:color w:val="000000"/>
          <w:sz w:val="28"/>
        </w:rPr>
        <w:t xml:space="preserve">
      қалып үстелдің құрылысы мен әйнекті кесу үшін оны пайдалану тәсілдері; </w:t>
      </w:r>
    </w:p>
    <w:bookmarkEnd w:id="525"/>
    <w:bookmarkStart w:name="z528" w:id="526"/>
    <w:p>
      <w:pPr>
        <w:spacing w:after="0"/>
        <w:ind w:left="0"/>
        <w:jc w:val="both"/>
      </w:pPr>
      <w:r>
        <w:rPr>
          <w:rFonts w:ascii="Times New Roman"/>
          <w:b w:val="false"/>
          <w:i w:val="false"/>
          <w:color w:val="000000"/>
          <w:sz w:val="28"/>
        </w:rPr>
        <w:t>
      бітеу және жарма жақтауларды топсадан алу және ілу тәсілдері.</w:t>
      </w:r>
    </w:p>
    <w:bookmarkEnd w:id="526"/>
    <w:bookmarkStart w:name="z529" w:id="527"/>
    <w:p>
      <w:pPr>
        <w:spacing w:after="0"/>
        <w:ind w:left="0"/>
        <w:jc w:val="left"/>
      </w:pPr>
      <w:r>
        <w:rPr>
          <w:rFonts w:ascii="Times New Roman"/>
          <w:b/>
          <w:i w:val="false"/>
          <w:color w:val="000000"/>
        </w:rPr>
        <w:t xml:space="preserve"> 30-параграф. Әйнекші, 4-разряд</w:t>
      </w:r>
    </w:p>
    <w:bookmarkEnd w:id="527"/>
    <w:bookmarkStart w:name="z530" w:id="528"/>
    <w:p>
      <w:pPr>
        <w:spacing w:after="0"/>
        <w:ind w:left="0"/>
        <w:jc w:val="both"/>
      </w:pPr>
      <w:r>
        <w:rPr>
          <w:rFonts w:ascii="Times New Roman"/>
          <w:b w:val="false"/>
          <w:i w:val="false"/>
          <w:color w:val="000000"/>
          <w:sz w:val="28"/>
        </w:rPr>
        <w:t>
      69. Жұмыс сипаттамасы:</w:t>
      </w:r>
    </w:p>
    <w:bookmarkEnd w:id="528"/>
    <w:bookmarkStart w:name="z531" w:id="529"/>
    <w:p>
      <w:pPr>
        <w:spacing w:after="0"/>
        <w:ind w:left="0"/>
        <w:jc w:val="both"/>
      </w:pPr>
      <w:r>
        <w:rPr>
          <w:rFonts w:ascii="Times New Roman"/>
          <w:b w:val="false"/>
          <w:i w:val="false"/>
          <w:color w:val="000000"/>
          <w:sz w:val="28"/>
        </w:rPr>
        <w:t>
      қалың терезе әйнектері мен арнайы маркалы әйнектерді (увиолды, жылу тартатын, күңгірт шыны, "Аяз", арматураланған) кесу және сыналы қысқаштармен, кляммермен, бұрандалған штапикпен, шпилькамен және бітеуішпен бекіте отырып ағаш, металл, темір бетон және пластмассалы тіктөртбұрыш түріндегі жақтауларға орнату;</w:t>
      </w:r>
    </w:p>
    <w:bookmarkEnd w:id="529"/>
    <w:bookmarkStart w:name="z532" w:id="530"/>
    <w:p>
      <w:pPr>
        <w:spacing w:after="0"/>
        <w:ind w:left="0"/>
        <w:jc w:val="both"/>
      </w:pPr>
      <w:r>
        <w:rPr>
          <w:rFonts w:ascii="Times New Roman"/>
          <w:b w:val="false"/>
          <w:i w:val="false"/>
          <w:color w:val="000000"/>
          <w:sz w:val="28"/>
        </w:rPr>
        <w:t xml:space="preserve">
      металл жақтауларды шыны пакетпен әйнектеу, оларды жақтауларға бекіту; </w:t>
      </w:r>
    </w:p>
    <w:bookmarkEnd w:id="530"/>
    <w:bookmarkStart w:name="z533" w:id="531"/>
    <w:p>
      <w:pPr>
        <w:spacing w:after="0"/>
        <w:ind w:left="0"/>
        <w:jc w:val="both"/>
      </w:pPr>
      <w:r>
        <w:rPr>
          <w:rFonts w:ascii="Times New Roman"/>
          <w:b w:val="false"/>
          <w:i w:val="false"/>
          <w:color w:val="000000"/>
          <w:sz w:val="28"/>
        </w:rPr>
        <w:t>
      есіктерді әйнектеу;</w:t>
      </w:r>
    </w:p>
    <w:bookmarkEnd w:id="531"/>
    <w:bookmarkStart w:name="z534" w:id="532"/>
    <w:p>
      <w:pPr>
        <w:spacing w:after="0"/>
        <w:ind w:left="0"/>
        <w:jc w:val="both"/>
      </w:pPr>
      <w:r>
        <w:rPr>
          <w:rFonts w:ascii="Times New Roman"/>
          <w:b w:val="false"/>
          <w:i w:val="false"/>
          <w:color w:val="000000"/>
          <w:sz w:val="28"/>
        </w:rPr>
        <w:t>
      шприцтің көмегімен ернемектерге бітеуіш немесе герметик жағу;</w:t>
      </w:r>
    </w:p>
    <w:bookmarkEnd w:id="532"/>
    <w:bookmarkStart w:name="z535" w:id="533"/>
    <w:p>
      <w:pPr>
        <w:spacing w:after="0"/>
        <w:ind w:left="0"/>
        <w:jc w:val="both"/>
      </w:pPr>
      <w:r>
        <w:rPr>
          <w:rFonts w:ascii="Times New Roman"/>
          <w:b w:val="false"/>
          <w:i w:val="false"/>
          <w:color w:val="000000"/>
          <w:sz w:val="28"/>
        </w:rPr>
        <w:t>
      әйнектерге тесік бұрғылау.</w:t>
      </w:r>
    </w:p>
    <w:bookmarkEnd w:id="533"/>
    <w:bookmarkStart w:name="z536" w:id="534"/>
    <w:p>
      <w:pPr>
        <w:spacing w:after="0"/>
        <w:ind w:left="0"/>
        <w:jc w:val="both"/>
      </w:pPr>
      <w:r>
        <w:rPr>
          <w:rFonts w:ascii="Times New Roman"/>
          <w:b w:val="false"/>
          <w:i w:val="false"/>
          <w:color w:val="000000"/>
          <w:sz w:val="28"/>
        </w:rPr>
        <w:t>
      70. Білуге тиіс:</w:t>
      </w:r>
    </w:p>
    <w:bookmarkEnd w:id="534"/>
    <w:bookmarkStart w:name="z537" w:id="535"/>
    <w:p>
      <w:pPr>
        <w:spacing w:after="0"/>
        <w:ind w:left="0"/>
        <w:jc w:val="both"/>
      </w:pPr>
      <w:r>
        <w:rPr>
          <w:rFonts w:ascii="Times New Roman"/>
          <w:b w:val="false"/>
          <w:i w:val="false"/>
          <w:color w:val="000000"/>
          <w:sz w:val="28"/>
        </w:rPr>
        <w:t>
      қалың терезе әйнектері мен арнайы маркалы әйнектерді кесу және орнату тәсілдері, вакуум-сорғының көмегімен қалың әйнектерді тасымалдау тәсілдері;</w:t>
      </w:r>
    </w:p>
    <w:bookmarkEnd w:id="535"/>
    <w:bookmarkStart w:name="z538" w:id="536"/>
    <w:p>
      <w:pPr>
        <w:spacing w:after="0"/>
        <w:ind w:left="0"/>
        <w:jc w:val="both"/>
      </w:pPr>
      <w:r>
        <w:rPr>
          <w:rFonts w:ascii="Times New Roman"/>
          <w:b w:val="false"/>
          <w:i w:val="false"/>
          <w:color w:val="000000"/>
          <w:sz w:val="28"/>
        </w:rPr>
        <w:t>
      механикаландырылған құралдың құрылысы мен онымен жұмыс істеудің тәртібі.</w:t>
      </w:r>
    </w:p>
    <w:bookmarkEnd w:id="536"/>
    <w:bookmarkStart w:name="z539" w:id="537"/>
    <w:p>
      <w:pPr>
        <w:spacing w:after="0"/>
        <w:ind w:left="0"/>
        <w:jc w:val="left"/>
      </w:pPr>
      <w:r>
        <w:rPr>
          <w:rFonts w:ascii="Times New Roman"/>
          <w:b/>
          <w:i w:val="false"/>
          <w:color w:val="000000"/>
        </w:rPr>
        <w:t xml:space="preserve"> 31-параграф. Әйнекші, 5-разряд</w:t>
      </w:r>
    </w:p>
    <w:bookmarkEnd w:id="537"/>
    <w:bookmarkStart w:name="z540" w:id="538"/>
    <w:p>
      <w:pPr>
        <w:spacing w:after="0"/>
        <w:ind w:left="0"/>
        <w:jc w:val="both"/>
      </w:pPr>
      <w:r>
        <w:rPr>
          <w:rFonts w:ascii="Times New Roman"/>
          <w:b w:val="false"/>
          <w:i w:val="false"/>
          <w:color w:val="000000"/>
          <w:sz w:val="28"/>
        </w:rPr>
        <w:t>
      71. Жұмыс сипаттамасы:</w:t>
      </w:r>
    </w:p>
    <w:bookmarkEnd w:id="538"/>
    <w:bookmarkStart w:name="z541" w:id="539"/>
    <w:p>
      <w:pPr>
        <w:spacing w:after="0"/>
        <w:ind w:left="0"/>
        <w:jc w:val="both"/>
      </w:pPr>
      <w:r>
        <w:rPr>
          <w:rFonts w:ascii="Times New Roman"/>
          <w:b w:val="false"/>
          <w:i w:val="false"/>
          <w:color w:val="000000"/>
          <w:sz w:val="28"/>
        </w:rPr>
        <w:t>
      сөрелік, айналық және арнайы маркалы (әшекейлі, шындалған, электрмен жылынатын, толқынды) әйнектерді кесу және барлық типтегі жақтауларға орнату;</w:t>
      </w:r>
    </w:p>
    <w:bookmarkEnd w:id="539"/>
    <w:bookmarkStart w:name="z542" w:id="540"/>
    <w:p>
      <w:pPr>
        <w:spacing w:after="0"/>
        <w:ind w:left="0"/>
        <w:jc w:val="both"/>
      </w:pPr>
      <w:r>
        <w:rPr>
          <w:rFonts w:ascii="Times New Roman"/>
          <w:b w:val="false"/>
          <w:i w:val="false"/>
          <w:color w:val="000000"/>
          <w:sz w:val="28"/>
        </w:rPr>
        <w:t>
      әйнектердің барлық түрлерін кесу және дөңгелек, сопақ, жартылай циркульді және қисық кескіндегі басқа да жақтауларға орнату;</w:t>
      </w:r>
    </w:p>
    <w:bookmarkEnd w:id="540"/>
    <w:bookmarkStart w:name="z543" w:id="541"/>
    <w:p>
      <w:pPr>
        <w:spacing w:after="0"/>
        <w:ind w:left="0"/>
        <w:jc w:val="both"/>
      </w:pPr>
      <w:r>
        <w:rPr>
          <w:rFonts w:ascii="Times New Roman"/>
          <w:b w:val="false"/>
          <w:i w:val="false"/>
          <w:color w:val="000000"/>
          <w:sz w:val="28"/>
        </w:rPr>
        <w:t>
      призмалар мен линзаларды орнату және ауыстыру;</w:t>
      </w:r>
    </w:p>
    <w:bookmarkEnd w:id="541"/>
    <w:bookmarkStart w:name="z544" w:id="542"/>
    <w:p>
      <w:pPr>
        <w:spacing w:after="0"/>
        <w:ind w:left="0"/>
        <w:jc w:val="both"/>
      </w:pPr>
      <w:r>
        <w:rPr>
          <w:rFonts w:ascii="Times New Roman"/>
          <w:b w:val="false"/>
          <w:i w:val="false"/>
          <w:color w:val="000000"/>
          <w:sz w:val="28"/>
        </w:rPr>
        <w:t>
      лифті шахтасын, баспалдақ пен балконның қоршауларын кергіш бұрандалармен бекітіп әйнектеу;</w:t>
      </w:r>
    </w:p>
    <w:bookmarkEnd w:id="542"/>
    <w:bookmarkStart w:name="z545" w:id="543"/>
    <w:p>
      <w:pPr>
        <w:spacing w:after="0"/>
        <w:ind w:left="0"/>
        <w:jc w:val="both"/>
      </w:pPr>
      <w:r>
        <w:rPr>
          <w:rFonts w:ascii="Times New Roman"/>
          <w:b w:val="false"/>
          <w:i w:val="false"/>
          <w:color w:val="000000"/>
          <w:sz w:val="28"/>
        </w:rPr>
        <w:t>
      сөрелердің әйнектерін ауыстыру.</w:t>
      </w:r>
    </w:p>
    <w:bookmarkEnd w:id="543"/>
    <w:bookmarkStart w:name="z546" w:id="544"/>
    <w:p>
      <w:pPr>
        <w:spacing w:after="0"/>
        <w:ind w:left="0"/>
        <w:jc w:val="both"/>
      </w:pPr>
      <w:r>
        <w:rPr>
          <w:rFonts w:ascii="Times New Roman"/>
          <w:b w:val="false"/>
          <w:i w:val="false"/>
          <w:color w:val="000000"/>
          <w:sz w:val="28"/>
        </w:rPr>
        <w:t>
      72. Білуге тиіс:</w:t>
      </w:r>
    </w:p>
    <w:bookmarkEnd w:id="544"/>
    <w:bookmarkStart w:name="z547" w:id="545"/>
    <w:p>
      <w:pPr>
        <w:spacing w:after="0"/>
        <w:ind w:left="0"/>
        <w:jc w:val="both"/>
      </w:pPr>
      <w:r>
        <w:rPr>
          <w:rFonts w:ascii="Times New Roman"/>
          <w:b w:val="false"/>
          <w:i w:val="false"/>
          <w:color w:val="000000"/>
          <w:sz w:val="28"/>
        </w:rPr>
        <w:t xml:space="preserve">
      қиын әйнек жұмыстарын орындау тәсілдері; </w:t>
      </w:r>
    </w:p>
    <w:bookmarkEnd w:id="545"/>
    <w:bookmarkStart w:name="z548" w:id="546"/>
    <w:p>
      <w:pPr>
        <w:spacing w:after="0"/>
        <w:ind w:left="0"/>
        <w:jc w:val="both"/>
      </w:pPr>
      <w:r>
        <w:rPr>
          <w:rFonts w:ascii="Times New Roman"/>
          <w:b w:val="false"/>
          <w:i w:val="false"/>
          <w:color w:val="000000"/>
          <w:sz w:val="28"/>
        </w:rPr>
        <w:t>
      әйнектерді қиғаштап кесу және оларды қисық кескіндегі жақтауларға орнату тәртібі.</w:t>
      </w:r>
    </w:p>
    <w:bookmarkEnd w:id="546"/>
    <w:bookmarkStart w:name="z549" w:id="547"/>
    <w:p>
      <w:pPr>
        <w:spacing w:after="0"/>
        <w:ind w:left="0"/>
        <w:jc w:val="left"/>
      </w:pPr>
      <w:r>
        <w:rPr>
          <w:rFonts w:ascii="Times New Roman"/>
          <w:b/>
          <w:i w:val="false"/>
          <w:color w:val="000000"/>
        </w:rPr>
        <w:t xml:space="preserve"> 32-параграф. Әйнекші, 6-разряд</w:t>
      </w:r>
    </w:p>
    <w:bookmarkEnd w:id="547"/>
    <w:bookmarkStart w:name="z550" w:id="548"/>
    <w:p>
      <w:pPr>
        <w:spacing w:after="0"/>
        <w:ind w:left="0"/>
        <w:jc w:val="both"/>
      </w:pPr>
      <w:r>
        <w:rPr>
          <w:rFonts w:ascii="Times New Roman"/>
          <w:b w:val="false"/>
          <w:i w:val="false"/>
          <w:color w:val="000000"/>
          <w:sz w:val="28"/>
        </w:rPr>
        <w:t>
      73. Жұмыс сипаттамасы:</w:t>
      </w:r>
    </w:p>
    <w:bookmarkEnd w:id="548"/>
    <w:bookmarkStart w:name="z551" w:id="549"/>
    <w:p>
      <w:pPr>
        <w:spacing w:after="0"/>
        <w:ind w:left="0"/>
        <w:jc w:val="both"/>
      </w:pPr>
      <w:r>
        <w:rPr>
          <w:rFonts w:ascii="Times New Roman"/>
          <w:b w:val="false"/>
          <w:i w:val="false"/>
          <w:color w:val="000000"/>
          <w:sz w:val="28"/>
        </w:rPr>
        <w:t>
      көркемдік-декоративтік зерәйнектердің құрылысы;</w:t>
      </w:r>
    </w:p>
    <w:bookmarkEnd w:id="549"/>
    <w:bookmarkStart w:name="z552" w:id="550"/>
    <w:p>
      <w:pPr>
        <w:spacing w:after="0"/>
        <w:ind w:left="0"/>
        <w:jc w:val="both"/>
      </w:pPr>
      <w:r>
        <w:rPr>
          <w:rFonts w:ascii="Times New Roman"/>
          <w:b w:val="false"/>
          <w:i w:val="false"/>
          <w:color w:val="000000"/>
          <w:sz w:val="28"/>
        </w:rPr>
        <w:t>
      зерәйнектердің әйнектері мен айналарын жұмырлау, ауыстыру;</w:t>
      </w:r>
    </w:p>
    <w:bookmarkEnd w:id="550"/>
    <w:bookmarkStart w:name="z553" w:id="551"/>
    <w:p>
      <w:pPr>
        <w:spacing w:after="0"/>
        <w:ind w:left="0"/>
        <w:jc w:val="both"/>
      </w:pPr>
      <w:r>
        <w:rPr>
          <w:rFonts w:ascii="Times New Roman"/>
          <w:b w:val="false"/>
          <w:i w:val="false"/>
          <w:color w:val="000000"/>
          <w:sz w:val="28"/>
        </w:rPr>
        <w:t>
      үй-жайлардың қасбеттері мен ішкі бетін әр түрлі түсті стемолит, триплекспен қаптау.</w:t>
      </w:r>
    </w:p>
    <w:bookmarkEnd w:id="551"/>
    <w:bookmarkStart w:name="z554" w:id="552"/>
    <w:p>
      <w:pPr>
        <w:spacing w:after="0"/>
        <w:ind w:left="0"/>
        <w:jc w:val="both"/>
      </w:pPr>
      <w:r>
        <w:rPr>
          <w:rFonts w:ascii="Times New Roman"/>
          <w:b w:val="false"/>
          <w:i w:val="false"/>
          <w:color w:val="000000"/>
          <w:sz w:val="28"/>
        </w:rPr>
        <w:t>
      74. Білуге тиіс:</w:t>
      </w:r>
    </w:p>
    <w:bookmarkEnd w:id="552"/>
    <w:bookmarkStart w:name="z555" w:id="553"/>
    <w:p>
      <w:pPr>
        <w:spacing w:after="0"/>
        <w:ind w:left="0"/>
        <w:jc w:val="both"/>
      </w:pPr>
      <w:r>
        <w:rPr>
          <w:rFonts w:ascii="Times New Roman"/>
          <w:b w:val="false"/>
          <w:i w:val="false"/>
          <w:color w:val="000000"/>
          <w:sz w:val="28"/>
        </w:rPr>
        <w:t>
      зерәйнектердің бетін көркемдік-декоративтік әйнектеу үшін белгілеу және бөлу тәртібін;</w:t>
      </w:r>
    </w:p>
    <w:bookmarkEnd w:id="553"/>
    <w:bookmarkStart w:name="z556" w:id="554"/>
    <w:p>
      <w:pPr>
        <w:spacing w:after="0"/>
        <w:ind w:left="0"/>
        <w:jc w:val="both"/>
      </w:pPr>
      <w:r>
        <w:rPr>
          <w:rFonts w:ascii="Times New Roman"/>
          <w:b w:val="false"/>
          <w:i w:val="false"/>
          <w:color w:val="000000"/>
          <w:sz w:val="28"/>
        </w:rPr>
        <w:t>
      зерәйнектерді сурет және нобай бойынша жасау тәсілдерін;</w:t>
      </w:r>
    </w:p>
    <w:bookmarkEnd w:id="554"/>
    <w:bookmarkStart w:name="z557" w:id="555"/>
    <w:p>
      <w:pPr>
        <w:spacing w:after="0"/>
        <w:ind w:left="0"/>
        <w:jc w:val="both"/>
      </w:pPr>
      <w:r>
        <w:rPr>
          <w:rFonts w:ascii="Times New Roman"/>
          <w:b w:val="false"/>
          <w:i w:val="false"/>
          <w:color w:val="000000"/>
          <w:sz w:val="28"/>
        </w:rPr>
        <w:t>
      зерәйнектегі шыны мен айнаны босату, қасбеті мен ішкі бетін қаптау тәсілдерін.</w:t>
      </w:r>
    </w:p>
    <w:bookmarkEnd w:id="555"/>
    <w:bookmarkStart w:name="z558" w:id="556"/>
    <w:p>
      <w:pPr>
        <w:spacing w:after="0"/>
        <w:ind w:left="0"/>
        <w:jc w:val="left"/>
      </w:pPr>
      <w:r>
        <w:rPr>
          <w:rFonts w:ascii="Times New Roman"/>
          <w:b/>
          <w:i w:val="false"/>
          <w:color w:val="000000"/>
        </w:rPr>
        <w:t xml:space="preserve"> 33-параграф. Байланыс жабдығын монтаждаушы, 2-разряд</w:t>
      </w:r>
    </w:p>
    <w:bookmarkEnd w:id="556"/>
    <w:bookmarkStart w:name="z559" w:id="557"/>
    <w:p>
      <w:pPr>
        <w:spacing w:after="0"/>
        <w:ind w:left="0"/>
        <w:jc w:val="both"/>
      </w:pPr>
      <w:r>
        <w:rPr>
          <w:rFonts w:ascii="Times New Roman"/>
          <w:b w:val="false"/>
          <w:i w:val="false"/>
          <w:color w:val="000000"/>
          <w:sz w:val="28"/>
        </w:rPr>
        <w:t>
      75. Жұмыс сипаттамасы:</w:t>
      </w:r>
    </w:p>
    <w:bookmarkEnd w:id="557"/>
    <w:bookmarkStart w:name="z560" w:id="558"/>
    <w:p>
      <w:pPr>
        <w:spacing w:after="0"/>
        <w:ind w:left="0"/>
        <w:jc w:val="both"/>
      </w:pPr>
      <w:r>
        <w:rPr>
          <w:rFonts w:ascii="Times New Roman"/>
          <w:b w:val="false"/>
          <w:i w:val="false"/>
          <w:color w:val="000000"/>
          <w:sz w:val="28"/>
        </w:rPr>
        <w:t>
      белгіленген жерлерде монтаждық бұрандамалар мен бұрамаларды орнату;</w:t>
      </w:r>
    </w:p>
    <w:bookmarkEnd w:id="558"/>
    <w:bookmarkStart w:name="z561" w:id="559"/>
    <w:p>
      <w:pPr>
        <w:spacing w:after="0"/>
        <w:ind w:left="0"/>
        <w:jc w:val="both"/>
      </w:pPr>
      <w:r>
        <w:rPr>
          <w:rFonts w:ascii="Times New Roman"/>
          <w:b w:val="false"/>
          <w:i w:val="false"/>
          <w:color w:val="000000"/>
          <w:sz w:val="28"/>
        </w:rPr>
        <w:t>
      дәл мөлшердің болуын талап етпейтін ұсақ бекітпе бөлшектерін жасау;</w:t>
      </w:r>
    </w:p>
    <w:bookmarkEnd w:id="559"/>
    <w:bookmarkStart w:name="z562" w:id="560"/>
    <w:p>
      <w:pPr>
        <w:spacing w:after="0"/>
        <w:ind w:left="0"/>
        <w:jc w:val="both"/>
      </w:pPr>
      <w:r>
        <w:rPr>
          <w:rFonts w:ascii="Times New Roman"/>
          <w:b w:val="false"/>
          <w:i w:val="false"/>
          <w:color w:val="000000"/>
          <w:sz w:val="28"/>
        </w:rPr>
        <w:t>
      байланыстарды қалайылау;</w:t>
      </w:r>
    </w:p>
    <w:bookmarkEnd w:id="560"/>
    <w:bookmarkStart w:name="z563" w:id="561"/>
    <w:p>
      <w:pPr>
        <w:spacing w:after="0"/>
        <w:ind w:left="0"/>
        <w:jc w:val="both"/>
      </w:pPr>
      <w:r>
        <w:rPr>
          <w:rFonts w:ascii="Times New Roman"/>
          <w:b w:val="false"/>
          <w:i w:val="false"/>
          <w:color w:val="000000"/>
          <w:sz w:val="28"/>
        </w:rPr>
        <w:t>
      дәнекерлеу шамына май құю және жағу;</w:t>
      </w:r>
    </w:p>
    <w:bookmarkEnd w:id="561"/>
    <w:bookmarkStart w:name="z564" w:id="562"/>
    <w:p>
      <w:pPr>
        <w:spacing w:after="0"/>
        <w:ind w:left="0"/>
        <w:jc w:val="both"/>
      </w:pPr>
      <w:r>
        <w:rPr>
          <w:rFonts w:ascii="Times New Roman"/>
          <w:b w:val="false"/>
          <w:i w:val="false"/>
          <w:color w:val="000000"/>
          <w:sz w:val="28"/>
        </w:rPr>
        <w:t>
      кабельді барабаннан орап алу.</w:t>
      </w:r>
    </w:p>
    <w:bookmarkEnd w:id="562"/>
    <w:bookmarkStart w:name="z565" w:id="563"/>
    <w:p>
      <w:pPr>
        <w:spacing w:after="0"/>
        <w:ind w:left="0"/>
        <w:jc w:val="both"/>
      </w:pPr>
      <w:r>
        <w:rPr>
          <w:rFonts w:ascii="Times New Roman"/>
          <w:b w:val="false"/>
          <w:i w:val="false"/>
          <w:color w:val="000000"/>
          <w:sz w:val="28"/>
        </w:rPr>
        <w:t>
      76. Білуге тиіс:</w:t>
      </w:r>
    </w:p>
    <w:bookmarkEnd w:id="563"/>
    <w:bookmarkStart w:name="z566" w:id="564"/>
    <w:p>
      <w:pPr>
        <w:spacing w:after="0"/>
        <w:ind w:left="0"/>
        <w:jc w:val="both"/>
      </w:pPr>
      <w:r>
        <w:rPr>
          <w:rFonts w:ascii="Times New Roman"/>
          <w:b w:val="false"/>
          <w:i w:val="false"/>
          <w:color w:val="000000"/>
          <w:sz w:val="28"/>
        </w:rPr>
        <w:t>
      жабдықтар мен станциялық кабельдер бөлшектерін бекітудің ең қарапайым түрлері;</w:t>
      </w:r>
    </w:p>
    <w:bookmarkEnd w:id="564"/>
    <w:bookmarkStart w:name="z567" w:id="565"/>
    <w:p>
      <w:pPr>
        <w:spacing w:after="0"/>
        <w:ind w:left="0"/>
        <w:jc w:val="both"/>
      </w:pPr>
      <w:r>
        <w:rPr>
          <w:rFonts w:ascii="Times New Roman"/>
          <w:b w:val="false"/>
          <w:i w:val="false"/>
          <w:color w:val="000000"/>
          <w:sz w:val="28"/>
        </w:rPr>
        <w:t xml:space="preserve">
      жабдықты бумадан босату және металл бөлшектерді майлау тәсілдері; </w:t>
      </w:r>
    </w:p>
    <w:bookmarkEnd w:id="565"/>
    <w:bookmarkStart w:name="z568" w:id="566"/>
    <w:p>
      <w:pPr>
        <w:spacing w:after="0"/>
        <w:ind w:left="0"/>
        <w:jc w:val="both"/>
      </w:pPr>
      <w:r>
        <w:rPr>
          <w:rFonts w:ascii="Times New Roman"/>
          <w:b w:val="false"/>
          <w:i w:val="false"/>
          <w:color w:val="000000"/>
          <w:sz w:val="28"/>
        </w:rPr>
        <w:t>
      қолмен сырлаудың қарапайым тәсілдері.</w:t>
      </w:r>
    </w:p>
    <w:bookmarkEnd w:id="566"/>
    <w:bookmarkStart w:name="z569" w:id="567"/>
    <w:p>
      <w:pPr>
        <w:spacing w:after="0"/>
        <w:ind w:left="0"/>
        <w:jc w:val="left"/>
      </w:pPr>
      <w:r>
        <w:rPr>
          <w:rFonts w:ascii="Times New Roman"/>
          <w:b/>
          <w:i w:val="false"/>
          <w:color w:val="000000"/>
        </w:rPr>
        <w:t xml:space="preserve"> 34-параграф. Байланыс жабдығын монтаждаушы, 3-разряд</w:t>
      </w:r>
    </w:p>
    <w:bookmarkEnd w:id="567"/>
    <w:bookmarkStart w:name="z570" w:id="568"/>
    <w:p>
      <w:pPr>
        <w:spacing w:after="0"/>
        <w:ind w:left="0"/>
        <w:jc w:val="both"/>
      </w:pPr>
      <w:r>
        <w:rPr>
          <w:rFonts w:ascii="Times New Roman"/>
          <w:b w:val="false"/>
          <w:i w:val="false"/>
          <w:color w:val="000000"/>
          <w:sz w:val="28"/>
        </w:rPr>
        <w:t>
      77. Жұмыс сипаттамасы:</w:t>
      </w:r>
    </w:p>
    <w:bookmarkEnd w:id="568"/>
    <w:bookmarkStart w:name="z571" w:id="569"/>
    <w:p>
      <w:pPr>
        <w:spacing w:after="0"/>
        <w:ind w:left="0"/>
        <w:jc w:val="both"/>
      </w:pPr>
      <w:r>
        <w:rPr>
          <w:rFonts w:ascii="Times New Roman"/>
          <w:b w:val="false"/>
          <w:i w:val="false"/>
          <w:color w:val="000000"/>
          <w:sz w:val="28"/>
        </w:rPr>
        <w:t>
      ұсақ бөлшектерді (кронштейндерді, бұрыштықтарды, тұтқаларды, штифттік колодкаларды, сынақ жақтауларын, кросстау сақиналарын, кірме гребенкаларын, сымұстатқыштарды, қорғағыш шыныларды, лампаларды, жиектерді және басқа да бөлшектер) және арматураны орнату;</w:t>
      </w:r>
    </w:p>
    <w:bookmarkEnd w:id="569"/>
    <w:bookmarkStart w:name="z572" w:id="570"/>
    <w:p>
      <w:pPr>
        <w:spacing w:after="0"/>
        <w:ind w:left="0"/>
        <w:jc w:val="both"/>
      </w:pPr>
      <w:r>
        <w:rPr>
          <w:rFonts w:ascii="Times New Roman"/>
          <w:b w:val="false"/>
          <w:i w:val="false"/>
          <w:color w:val="000000"/>
          <w:sz w:val="28"/>
        </w:rPr>
        <w:t>
      ұстелдерде науалар секцияларын жинақта;</w:t>
      </w:r>
    </w:p>
    <w:bookmarkEnd w:id="570"/>
    <w:bookmarkStart w:name="z573" w:id="571"/>
    <w:p>
      <w:pPr>
        <w:spacing w:after="0"/>
        <w:ind w:left="0"/>
        <w:jc w:val="both"/>
      </w:pPr>
      <w:r>
        <w:rPr>
          <w:rFonts w:ascii="Times New Roman"/>
          <w:b w:val="false"/>
          <w:i w:val="false"/>
          <w:color w:val="000000"/>
          <w:sz w:val="28"/>
        </w:rPr>
        <w:t>
      науалар қаптамаларын және статисттердің қорғағыш қалқандарын орнату;</w:t>
      </w:r>
    </w:p>
    <w:bookmarkEnd w:id="571"/>
    <w:bookmarkStart w:name="z574" w:id="572"/>
    <w:p>
      <w:pPr>
        <w:spacing w:after="0"/>
        <w:ind w:left="0"/>
        <w:jc w:val="both"/>
      </w:pPr>
      <w:r>
        <w:rPr>
          <w:rFonts w:ascii="Times New Roman"/>
          <w:b w:val="false"/>
          <w:i w:val="false"/>
          <w:color w:val="000000"/>
          <w:sz w:val="28"/>
        </w:rPr>
        <w:t>
      дайын белгілер бойынша саңылаулар бұрғылау және басу;</w:t>
      </w:r>
    </w:p>
    <w:bookmarkEnd w:id="572"/>
    <w:bookmarkStart w:name="z575" w:id="573"/>
    <w:p>
      <w:pPr>
        <w:spacing w:after="0"/>
        <w:ind w:left="0"/>
        <w:jc w:val="both"/>
      </w:pPr>
      <w:r>
        <w:rPr>
          <w:rFonts w:ascii="Times New Roman"/>
          <w:b w:val="false"/>
          <w:i w:val="false"/>
          <w:color w:val="000000"/>
          <w:sz w:val="28"/>
        </w:rPr>
        <w:t>
      металл құрылымдарын түзеу;</w:t>
      </w:r>
    </w:p>
    <w:bookmarkEnd w:id="573"/>
    <w:bookmarkStart w:name="z576" w:id="574"/>
    <w:p>
      <w:pPr>
        <w:spacing w:after="0"/>
        <w:ind w:left="0"/>
        <w:jc w:val="both"/>
      </w:pPr>
      <w:r>
        <w:rPr>
          <w:rFonts w:ascii="Times New Roman"/>
          <w:b w:val="false"/>
          <w:i w:val="false"/>
          <w:color w:val="000000"/>
          <w:sz w:val="28"/>
        </w:rPr>
        <w:t>
      мөлшерлер бойынша төсемдер мен аратөсемдер жасау;</w:t>
      </w:r>
    </w:p>
    <w:bookmarkEnd w:id="574"/>
    <w:bookmarkStart w:name="z577" w:id="575"/>
    <w:p>
      <w:pPr>
        <w:spacing w:after="0"/>
        <w:ind w:left="0"/>
        <w:jc w:val="both"/>
      </w:pPr>
      <w:r>
        <w:rPr>
          <w:rFonts w:ascii="Times New Roman"/>
          <w:b w:val="false"/>
          <w:i w:val="false"/>
          <w:color w:val="000000"/>
          <w:sz w:val="28"/>
        </w:rPr>
        <w:t>
      түйіспе жерлерді монтаждық бұрандамалармен бекіту;</w:t>
      </w:r>
    </w:p>
    <w:bookmarkEnd w:id="575"/>
    <w:bookmarkStart w:name="z578" w:id="576"/>
    <w:p>
      <w:pPr>
        <w:spacing w:after="0"/>
        <w:ind w:left="0"/>
        <w:jc w:val="both"/>
      </w:pPr>
      <w:r>
        <w:rPr>
          <w:rFonts w:ascii="Times New Roman"/>
          <w:b w:val="false"/>
          <w:i w:val="false"/>
          <w:color w:val="000000"/>
          <w:sz w:val="28"/>
        </w:rPr>
        <w:t>
      дюбельдер орнату;</w:t>
      </w:r>
    </w:p>
    <w:bookmarkEnd w:id="576"/>
    <w:bookmarkStart w:name="z579" w:id="577"/>
    <w:p>
      <w:pPr>
        <w:spacing w:after="0"/>
        <w:ind w:left="0"/>
        <w:jc w:val="both"/>
      </w:pPr>
      <w:r>
        <w:rPr>
          <w:rFonts w:ascii="Times New Roman"/>
          <w:b w:val="false"/>
          <w:i w:val="false"/>
          <w:color w:val="000000"/>
          <w:sz w:val="28"/>
        </w:rPr>
        <w:t>
      жабдықтың қарапайым бөлшектерін демонтаждау;</w:t>
      </w:r>
    </w:p>
    <w:bookmarkEnd w:id="577"/>
    <w:bookmarkStart w:name="z580" w:id="578"/>
    <w:p>
      <w:pPr>
        <w:spacing w:after="0"/>
        <w:ind w:left="0"/>
        <w:jc w:val="both"/>
      </w:pPr>
      <w:r>
        <w:rPr>
          <w:rFonts w:ascii="Times New Roman"/>
          <w:b w:val="false"/>
          <w:i w:val="false"/>
          <w:color w:val="000000"/>
          <w:sz w:val="28"/>
        </w:rPr>
        <w:t>
      жеке бумадан платалар мен аспаптарды босату;</w:t>
      </w:r>
    </w:p>
    <w:bookmarkEnd w:id="578"/>
    <w:bookmarkStart w:name="z581" w:id="579"/>
    <w:p>
      <w:pPr>
        <w:spacing w:after="0"/>
        <w:ind w:left="0"/>
        <w:jc w:val="both"/>
      </w:pPr>
      <w:r>
        <w:rPr>
          <w:rFonts w:ascii="Times New Roman"/>
          <w:b w:val="false"/>
          <w:i w:val="false"/>
          <w:color w:val="000000"/>
          <w:sz w:val="28"/>
        </w:rPr>
        <w:t>
      коммутаторларда шнурлар орнату;</w:t>
      </w:r>
    </w:p>
    <w:bookmarkEnd w:id="579"/>
    <w:bookmarkStart w:name="z582" w:id="580"/>
    <w:p>
      <w:pPr>
        <w:spacing w:after="0"/>
        <w:ind w:left="0"/>
        <w:jc w:val="both"/>
      </w:pPr>
      <w:r>
        <w:rPr>
          <w:rFonts w:ascii="Times New Roman"/>
          <w:b w:val="false"/>
          <w:i w:val="false"/>
          <w:color w:val="000000"/>
          <w:sz w:val="28"/>
        </w:rPr>
        <w:t>
      жерге тұйықтау шиналарын монтаждау;</w:t>
      </w:r>
    </w:p>
    <w:bookmarkEnd w:id="580"/>
    <w:bookmarkStart w:name="z583" w:id="581"/>
    <w:p>
      <w:pPr>
        <w:spacing w:after="0"/>
        <w:ind w:left="0"/>
        <w:jc w:val="both"/>
      </w:pPr>
      <w:r>
        <w:rPr>
          <w:rFonts w:ascii="Times New Roman"/>
          <w:b w:val="false"/>
          <w:i w:val="false"/>
          <w:color w:val="000000"/>
          <w:sz w:val="28"/>
        </w:rPr>
        <w:t>
      шиналарды оқшаулағыш материалдармен орау;</w:t>
      </w:r>
    </w:p>
    <w:bookmarkEnd w:id="581"/>
    <w:bookmarkStart w:name="z584" w:id="582"/>
    <w:p>
      <w:pPr>
        <w:spacing w:after="0"/>
        <w:ind w:left="0"/>
        <w:jc w:val="both"/>
      </w:pPr>
      <w:r>
        <w:rPr>
          <w:rFonts w:ascii="Times New Roman"/>
          <w:b w:val="false"/>
          <w:i w:val="false"/>
          <w:color w:val="000000"/>
          <w:sz w:val="28"/>
        </w:rPr>
        <w:t>
      шиналар мен құрылымдарды сырлау;</w:t>
      </w:r>
    </w:p>
    <w:bookmarkEnd w:id="582"/>
    <w:bookmarkStart w:name="z585" w:id="583"/>
    <w:p>
      <w:pPr>
        <w:spacing w:after="0"/>
        <w:ind w:left="0"/>
        <w:jc w:val="both"/>
      </w:pPr>
      <w:r>
        <w:rPr>
          <w:rFonts w:ascii="Times New Roman"/>
          <w:b w:val="false"/>
          <w:i w:val="false"/>
          <w:color w:val="000000"/>
          <w:sz w:val="28"/>
        </w:rPr>
        <w:t>
      кабельдер мен шиналарға арналған өтпе жолдарын қабырғалар мен аражабындар арқылы бітеу;</w:t>
      </w:r>
    </w:p>
    <w:bookmarkEnd w:id="583"/>
    <w:bookmarkStart w:name="z586" w:id="584"/>
    <w:p>
      <w:pPr>
        <w:spacing w:after="0"/>
        <w:ind w:left="0"/>
        <w:jc w:val="both"/>
      </w:pPr>
      <w:r>
        <w:rPr>
          <w:rFonts w:ascii="Times New Roman"/>
          <w:b w:val="false"/>
          <w:i w:val="false"/>
          <w:color w:val="000000"/>
          <w:sz w:val="28"/>
        </w:rPr>
        <w:t>
      кабельді (май толтырылғандарды қоспағанда) мөлшерлері бойынша кесу, кабельді қабат-қабатымен әуе науалары бойынша тігу;</w:t>
      </w:r>
    </w:p>
    <w:bookmarkEnd w:id="584"/>
    <w:bookmarkStart w:name="z587" w:id="585"/>
    <w:p>
      <w:pPr>
        <w:spacing w:after="0"/>
        <w:ind w:left="0"/>
        <w:jc w:val="both"/>
      </w:pPr>
      <w:r>
        <w:rPr>
          <w:rFonts w:ascii="Times New Roman"/>
          <w:b w:val="false"/>
          <w:i w:val="false"/>
          <w:color w:val="000000"/>
          <w:sz w:val="28"/>
        </w:rPr>
        <w:t>
      кабельді пакеттерді уақытша тоқу;</w:t>
      </w:r>
    </w:p>
    <w:bookmarkEnd w:id="585"/>
    <w:bookmarkStart w:name="z588" w:id="586"/>
    <w:p>
      <w:pPr>
        <w:spacing w:after="0"/>
        <w:ind w:left="0"/>
        <w:jc w:val="both"/>
      </w:pPr>
      <w:r>
        <w:rPr>
          <w:rFonts w:ascii="Times New Roman"/>
          <w:b w:val="false"/>
          <w:i w:val="false"/>
          <w:color w:val="000000"/>
          <w:sz w:val="28"/>
        </w:rPr>
        <w:t>
      жабдықты тазарту;</w:t>
      </w:r>
    </w:p>
    <w:bookmarkEnd w:id="586"/>
    <w:bookmarkStart w:name="z589" w:id="587"/>
    <w:p>
      <w:pPr>
        <w:spacing w:after="0"/>
        <w:ind w:left="0"/>
        <w:jc w:val="both"/>
      </w:pPr>
      <w:r>
        <w:rPr>
          <w:rFonts w:ascii="Times New Roman"/>
          <w:b w:val="false"/>
          <w:i w:val="false"/>
          <w:color w:val="000000"/>
          <w:sz w:val="28"/>
        </w:rPr>
        <w:t>
      станциялық кабельдерді жабдықта талшықтар мен вейер түрінде төсеп монтаждау, кросстардың, промщиттер мен коммутаторлардың шрифтік жақтаулары, стативтердің пышақ колодкалары, коммутаторлардың ұялы және лампалық жақтаулары;</w:t>
      </w:r>
    </w:p>
    <w:bookmarkEnd w:id="587"/>
    <w:bookmarkStart w:name="z590" w:id="588"/>
    <w:p>
      <w:pPr>
        <w:spacing w:after="0"/>
        <w:ind w:left="0"/>
        <w:jc w:val="both"/>
      </w:pPr>
      <w:r>
        <w:rPr>
          <w:rFonts w:ascii="Times New Roman"/>
          <w:b w:val="false"/>
          <w:i w:val="false"/>
          <w:color w:val="000000"/>
          <w:sz w:val="28"/>
        </w:rPr>
        <w:t>
      кабельдің кестеленген желілерін таспамен орау;</w:t>
      </w:r>
    </w:p>
    <w:bookmarkEnd w:id="588"/>
    <w:bookmarkStart w:name="z591" w:id="589"/>
    <w:p>
      <w:pPr>
        <w:spacing w:after="0"/>
        <w:ind w:left="0"/>
        <w:jc w:val="both"/>
      </w:pPr>
      <w:r>
        <w:rPr>
          <w:rFonts w:ascii="Times New Roman"/>
          <w:b w:val="false"/>
          <w:i w:val="false"/>
          <w:color w:val="000000"/>
          <w:sz w:val="28"/>
        </w:rPr>
        <w:t>
      жинақталған кабельді жасау кезінде оқпан мен қайырымдарды тігу (тоқу) және таспамен орау;</w:t>
      </w:r>
    </w:p>
    <w:bookmarkEnd w:id="589"/>
    <w:bookmarkStart w:name="z592" w:id="590"/>
    <w:p>
      <w:pPr>
        <w:spacing w:after="0"/>
        <w:ind w:left="0"/>
        <w:jc w:val="both"/>
      </w:pPr>
      <w:r>
        <w:rPr>
          <w:rFonts w:ascii="Times New Roman"/>
          <w:b w:val="false"/>
          <w:i w:val="false"/>
          <w:color w:val="000000"/>
          <w:sz w:val="28"/>
        </w:rPr>
        <w:t>
      кросстың дабыл лампаларының патрондарына, сондай-ақ кросстың қорғағыш жолақтарына, жерге тұйықтау тұйықтағыштарына сымдар өткізіп монтаждау.</w:t>
      </w:r>
    </w:p>
    <w:bookmarkEnd w:id="590"/>
    <w:bookmarkStart w:name="z593" w:id="591"/>
    <w:p>
      <w:pPr>
        <w:spacing w:after="0"/>
        <w:ind w:left="0"/>
        <w:jc w:val="both"/>
      </w:pPr>
      <w:r>
        <w:rPr>
          <w:rFonts w:ascii="Times New Roman"/>
          <w:b w:val="false"/>
          <w:i w:val="false"/>
          <w:color w:val="000000"/>
          <w:sz w:val="28"/>
        </w:rPr>
        <w:t>
      78. Білуге тиіс:</w:t>
      </w:r>
    </w:p>
    <w:bookmarkEnd w:id="591"/>
    <w:bookmarkStart w:name="z594" w:id="592"/>
    <w:p>
      <w:pPr>
        <w:spacing w:after="0"/>
        <w:ind w:left="0"/>
        <w:jc w:val="both"/>
      </w:pPr>
      <w:r>
        <w:rPr>
          <w:rFonts w:ascii="Times New Roman"/>
          <w:b w:val="false"/>
          <w:i w:val="false"/>
          <w:color w:val="000000"/>
          <w:sz w:val="28"/>
        </w:rPr>
        <w:t>
      монтаждалатын жабдықтың жалпы құрылғысы мен мақсаты;</w:t>
      </w:r>
    </w:p>
    <w:bookmarkEnd w:id="592"/>
    <w:bookmarkStart w:name="z595" w:id="593"/>
    <w:p>
      <w:pPr>
        <w:spacing w:after="0"/>
        <w:ind w:left="0"/>
        <w:jc w:val="both"/>
      </w:pPr>
      <w:r>
        <w:rPr>
          <w:rFonts w:ascii="Times New Roman"/>
          <w:b w:val="false"/>
          <w:i w:val="false"/>
          <w:color w:val="000000"/>
          <w:sz w:val="28"/>
        </w:rPr>
        <w:t xml:space="preserve">
      қолданылатын материалдардың сортаменті; </w:t>
      </w:r>
    </w:p>
    <w:bookmarkEnd w:id="593"/>
    <w:bookmarkStart w:name="z596" w:id="594"/>
    <w:p>
      <w:pPr>
        <w:spacing w:after="0"/>
        <w:ind w:left="0"/>
        <w:jc w:val="both"/>
      </w:pPr>
      <w:r>
        <w:rPr>
          <w:rFonts w:ascii="Times New Roman"/>
          <w:b w:val="false"/>
          <w:i w:val="false"/>
          <w:color w:val="000000"/>
          <w:sz w:val="28"/>
        </w:rPr>
        <w:t xml:space="preserve">
      кабельдер мен сымдардың маркалары; </w:t>
      </w:r>
    </w:p>
    <w:bookmarkEnd w:id="594"/>
    <w:bookmarkStart w:name="z597" w:id="595"/>
    <w:p>
      <w:pPr>
        <w:spacing w:after="0"/>
        <w:ind w:left="0"/>
        <w:jc w:val="both"/>
      </w:pPr>
      <w:r>
        <w:rPr>
          <w:rFonts w:ascii="Times New Roman"/>
          <w:b w:val="false"/>
          <w:i w:val="false"/>
          <w:color w:val="000000"/>
          <w:sz w:val="28"/>
        </w:rPr>
        <w:t xml:space="preserve">
      жай шаблондардың құрылғысы мен мақсаты; </w:t>
      </w:r>
    </w:p>
    <w:bookmarkEnd w:id="595"/>
    <w:bookmarkStart w:name="z598" w:id="596"/>
    <w:p>
      <w:pPr>
        <w:spacing w:after="0"/>
        <w:ind w:left="0"/>
        <w:jc w:val="both"/>
      </w:pPr>
      <w:r>
        <w:rPr>
          <w:rFonts w:ascii="Times New Roman"/>
          <w:b w:val="false"/>
          <w:i w:val="false"/>
          <w:color w:val="000000"/>
          <w:sz w:val="28"/>
        </w:rPr>
        <w:t xml:space="preserve">
      күрделі емес монтаждық жұмыстарды орындау тәсілдері; </w:t>
      </w:r>
    </w:p>
    <w:bookmarkEnd w:id="596"/>
    <w:bookmarkStart w:name="z599" w:id="597"/>
    <w:p>
      <w:pPr>
        <w:spacing w:after="0"/>
        <w:ind w:left="0"/>
        <w:jc w:val="both"/>
      </w:pPr>
      <w:r>
        <w:rPr>
          <w:rFonts w:ascii="Times New Roman"/>
          <w:b w:val="false"/>
          <w:i w:val="false"/>
          <w:color w:val="000000"/>
          <w:sz w:val="28"/>
        </w:rPr>
        <w:t>
      қарапайым такелаждық құралдардың құрылғысы мен ережелері;</w:t>
      </w:r>
    </w:p>
    <w:bookmarkEnd w:id="597"/>
    <w:bookmarkStart w:name="z600" w:id="598"/>
    <w:p>
      <w:pPr>
        <w:spacing w:after="0"/>
        <w:ind w:left="0"/>
        <w:jc w:val="both"/>
      </w:pPr>
      <w:r>
        <w:rPr>
          <w:rFonts w:ascii="Times New Roman"/>
          <w:b w:val="false"/>
          <w:i w:val="false"/>
          <w:color w:val="000000"/>
          <w:sz w:val="28"/>
        </w:rPr>
        <w:t>
      қарапайым электрөлшегіш аспаптардың мақсаты мен оларды қолдану ережелері;</w:t>
      </w:r>
    </w:p>
    <w:bookmarkEnd w:id="598"/>
    <w:bookmarkStart w:name="z601" w:id="599"/>
    <w:p>
      <w:pPr>
        <w:spacing w:after="0"/>
        <w:ind w:left="0"/>
        <w:jc w:val="both"/>
      </w:pPr>
      <w:r>
        <w:rPr>
          <w:rFonts w:ascii="Times New Roman"/>
          <w:b w:val="false"/>
          <w:i w:val="false"/>
          <w:color w:val="000000"/>
          <w:sz w:val="28"/>
        </w:rPr>
        <w:t>
      қолданылатын электрификацияланған аспап пен механизмдердің, телефон аппараттарының және қоректендіру батареяларының құрылғысы;</w:t>
      </w:r>
    </w:p>
    <w:bookmarkEnd w:id="599"/>
    <w:bookmarkStart w:name="z602" w:id="600"/>
    <w:p>
      <w:pPr>
        <w:spacing w:after="0"/>
        <w:ind w:left="0"/>
        <w:jc w:val="both"/>
      </w:pPr>
      <w:r>
        <w:rPr>
          <w:rFonts w:ascii="Times New Roman"/>
          <w:b w:val="false"/>
          <w:i w:val="false"/>
          <w:color w:val="000000"/>
          <w:sz w:val="28"/>
        </w:rPr>
        <w:t xml:space="preserve">
      электротехника бойынша жалпы деректер; </w:t>
      </w:r>
    </w:p>
    <w:bookmarkEnd w:id="600"/>
    <w:bookmarkStart w:name="z603" w:id="601"/>
    <w:p>
      <w:pPr>
        <w:spacing w:after="0"/>
        <w:ind w:left="0"/>
        <w:jc w:val="both"/>
      </w:pPr>
      <w:r>
        <w:rPr>
          <w:rFonts w:ascii="Times New Roman"/>
          <w:b w:val="false"/>
          <w:i w:val="false"/>
          <w:color w:val="000000"/>
          <w:sz w:val="28"/>
        </w:rPr>
        <w:t>
      қарапайым электр және монтаждық схемаларды оқу ережелері.</w:t>
      </w:r>
    </w:p>
    <w:bookmarkEnd w:id="601"/>
    <w:bookmarkStart w:name="z604" w:id="602"/>
    <w:p>
      <w:pPr>
        <w:spacing w:after="0"/>
        <w:ind w:left="0"/>
        <w:jc w:val="left"/>
      </w:pPr>
      <w:r>
        <w:rPr>
          <w:rFonts w:ascii="Times New Roman"/>
          <w:b/>
          <w:i w:val="false"/>
          <w:color w:val="000000"/>
        </w:rPr>
        <w:t xml:space="preserve"> 35-параграф. Байланыс жабдығын монтаждаушы, 4-разряд</w:t>
      </w:r>
    </w:p>
    <w:bookmarkEnd w:id="602"/>
    <w:bookmarkStart w:name="z605" w:id="603"/>
    <w:p>
      <w:pPr>
        <w:spacing w:after="0"/>
        <w:ind w:left="0"/>
        <w:jc w:val="both"/>
      </w:pPr>
      <w:r>
        <w:rPr>
          <w:rFonts w:ascii="Times New Roman"/>
          <w:b w:val="false"/>
          <w:i w:val="false"/>
          <w:color w:val="000000"/>
          <w:sz w:val="28"/>
        </w:rPr>
        <w:t>
      79. Жұмыс сипаттамасы:</w:t>
      </w:r>
    </w:p>
    <w:bookmarkEnd w:id="603"/>
    <w:bookmarkStart w:name="z606" w:id="604"/>
    <w:p>
      <w:pPr>
        <w:spacing w:after="0"/>
        <w:ind w:left="0"/>
        <w:jc w:val="both"/>
      </w:pPr>
      <w:r>
        <w:rPr>
          <w:rFonts w:ascii="Times New Roman"/>
          <w:b w:val="false"/>
          <w:i w:val="false"/>
          <w:color w:val="000000"/>
          <w:sz w:val="28"/>
        </w:rPr>
        <w:t>
      бөлшектер салынған жәшіктерді босату;</w:t>
      </w:r>
    </w:p>
    <w:bookmarkEnd w:id="604"/>
    <w:bookmarkStart w:name="z607" w:id="605"/>
    <w:p>
      <w:pPr>
        <w:spacing w:after="0"/>
        <w:ind w:left="0"/>
        <w:jc w:val="both"/>
      </w:pPr>
      <w:r>
        <w:rPr>
          <w:rFonts w:ascii="Times New Roman"/>
          <w:b w:val="false"/>
          <w:i w:val="false"/>
          <w:color w:val="000000"/>
          <w:sz w:val="28"/>
        </w:rPr>
        <w:t>
      науалар, жабдықтар қоршауларын, қабырғалық бұрыштамаларды, швеллерлерді және басқа да бөлшектерді орнату;</w:t>
      </w:r>
    </w:p>
    <w:bookmarkEnd w:id="605"/>
    <w:bookmarkStart w:name="z608" w:id="606"/>
    <w:p>
      <w:pPr>
        <w:spacing w:after="0"/>
        <w:ind w:left="0"/>
        <w:jc w:val="both"/>
      </w:pPr>
      <w:r>
        <w:rPr>
          <w:rFonts w:ascii="Times New Roman"/>
          <w:b w:val="false"/>
          <w:i w:val="false"/>
          <w:color w:val="000000"/>
          <w:sz w:val="28"/>
        </w:rPr>
        <w:t>
      поршеньдік монтаждық пистолеттің көмегімен конструкциялар мен жабдықты бекіту;</w:t>
      </w:r>
    </w:p>
    <w:bookmarkEnd w:id="606"/>
    <w:bookmarkStart w:name="z609" w:id="607"/>
    <w:p>
      <w:pPr>
        <w:spacing w:after="0"/>
        <w:ind w:left="0"/>
        <w:jc w:val="both"/>
      </w:pPr>
      <w:r>
        <w:rPr>
          <w:rFonts w:ascii="Times New Roman"/>
          <w:b w:val="false"/>
          <w:i w:val="false"/>
          <w:color w:val="000000"/>
          <w:sz w:val="28"/>
        </w:rPr>
        <w:t>
      шунттар, аспаптарға, регуляторларға қосымша кедергілер орнату, ауыстырғыш қосқыштар, кнопкалар, клеммалық колодкалар, оқшаулау панельдерін, сақтандырғыш электрмен қоректендіру құрылғыларын, өлшегіш электрмен қоректендіру құрылғыларын, өлшеу аспаптарын және дабыл беру құрылғыларын, микрофондар, дауыс зорайтқыштарды және басқа да бөлшектерді орнату;</w:t>
      </w:r>
    </w:p>
    <w:bookmarkEnd w:id="607"/>
    <w:bookmarkStart w:name="z610" w:id="608"/>
    <w:p>
      <w:pPr>
        <w:spacing w:after="0"/>
        <w:ind w:left="0"/>
        <w:jc w:val="both"/>
      </w:pPr>
      <w:r>
        <w:rPr>
          <w:rFonts w:ascii="Times New Roman"/>
          <w:b w:val="false"/>
          <w:i w:val="false"/>
          <w:color w:val="000000"/>
          <w:sz w:val="28"/>
        </w:rPr>
        <w:t>
      кронштейндер, алқалар және басқа да бөлшектерді жасау;</w:t>
      </w:r>
    </w:p>
    <w:bookmarkEnd w:id="608"/>
    <w:bookmarkStart w:name="z611" w:id="609"/>
    <w:p>
      <w:pPr>
        <w:spacing w:after="0"/>
        <w:ind w:left="0"/>
        <w:jc w:val="both"/>
      </w:pPr>
      <w:r>
        <w:rPr>
          <w:rFonts w:ascii="Times New Roman"/>
          <w:b w:val="false"/>
          <w:i w:val="false"/>
          <w:color w:val="000000"/>
          <w:sz w:val="28"/>
        </w:rPr>
        <w:t>
      ғимарат ішінде экрандалмаған фидерлерді монтаждау;</w:t>
      </w:r>
    </w:p>
    <w:bookmarkEnd w:id="609"/>
    <w:bookmarkStart w:name="z612" w:id="610"/>
    <w:p>
      <w:pPr>
        <w:spacing w:after="0"/>
        <w:ind w:left="0"/>
        <w:jc w:val="both"/>
      </w:pPr>
      <w:r>
        <w:rPr>
          <w:rFonts w:ascii="Times New Roman"/>
          <w:b w:val="false"/>
          <w:i w:val="false"/>
          <w:color w:val="000000"/>
          <w:sz w:val="28"/>
        </w:rPr>
        <w:t>
      жоғары жиілікті жерге қосуды монтаждау;</w:t>
      </w:r>
    </w:p>
    <w:bookmarkEnd w:id="610"/>
    <w:bookmarkStart w:name="z613" w:id="611"/>
    <w:p>
      <w:pPr>
        <w:spacing w:after="0"/>
        <w:ind w:left="0"/>
        <w:jc w:val="both"/>
      </w:pPr>
      <w:r>
        <w:rPr>
          <w:rFonts w:ascii="Times New Roman"/>
          <w:b w:val="false"/>
          <w:i w:val="false"/>
          <w:color w:val="000000"/>
          <w:sz w:val="28"/>
        </w:rPr>
        <w:t>
      бөлмелерді экрандау;</w:t>
      </w:r>
    </w:p>
    <w:bookmarkEnd w:id="611"/>
    <w:bookmarkStart w:name="z614" w:id="612"/>
    <w:p>
      <w:pPr>
        <w:spacing w:after="0"/>
        <w:ind w:left="0"/>
        <w:jc w:val="both"/>
      </w:pPr>
      <w:r>
        <w:rPr>
          <w:rFonts w:ascii="Times New Roman"/>
          <w:b w:val="false"/>
          <w:i w:val="false"/>
          <w:color w:val="000000"/>
          <w:sz w:val="28"/>
        </w:rPr>
        <w:t>
      маймен толтырылған кабельдерді кесу;</w:t>
      </w:r>
    </w:p>
    <w:bookmarkEnd w:id="612"/>
    <w:bookmarkStart w:name="z615" w:id="613"/>
    <w:p>
      <w:pPr>
        <w:spacing w:after="0"/>
        <w:ind w:left="0"/>
        <w:jc w:val="both"/>
      </w:pPr>
      <w:r>
        <w:rPr>
          <w:rFonts w:ascii="Times New Roman"/>
          <w:b w:val="false"/>
          <w:i w:val="false"/>
          <w:color w:val="000000"/>
          <w:sz w:val="28"/>
        </w:rPr>
        <w:t>
      кабельдерді таңбалау;</w:t>
      </w:r>
    </w:p>
    <w:bookmarkEnd w:id="613"/>
    <w:bookmarkStart w:name="z616" w:id="614"/>
    <w:p>
      <w:pPr>
        <w:spacing w:after="0"/>
        <w:ind w:left="0"/>
        <w:jc w:val="both"/>
      </w:pPr>
      <w:r>
        <w:rPr>
          <w:rFonts w:ascii="Times New Roman"/>
          <w:b w:val="false"/>
          <w:i w:val="false"/>
          <w:color w:val="000000"/>
          <w:sz w:val="28"/>
        </w:rPr>
        <w:t>
      кабельден қаптаманы алу;</w:t>
      </w:r>
    </w:p>
    <w:bookmarkEnd w:id="614"/>
    <w:bookmarkStart w:name="z617" w:id="615"/>
    <w:p>
      <w:pPr>
        <w:spacing w:after="0"/>
        <w:ind w:left="0"/>
        <w:jc w:val="both"/>
      </w:pPr>
      <w:r>
        <w:rPr>
          <w:rFonts w:ascii="Times New Roman"/>
          <w:b w:val="false"/>
          <w:i w:val="false"/>
          <w:color w:val="000000"/>
          <w:sz w:val="28"/>
        </w:rPr>
        <w:t>
      тік сызықты учаскелерде кабельдерді төсеу, ретімен салу, түзеу, қалыптау және бекіту;</w:t>
      </w:r>
    </w:p>
    <w:bookmarkEnd w:id="615"/>
    <w:bookmarkStart w:name="z618" w:id="616"/>
    <w:p>
      <w:pPr>
        <w:spacing w:after="0"/>
        <w:ind w:left="0"/>
        <w:jc w:val="both"/>
      </w:pPr>
      <w:r>
        <w:rPr>
          <w:rFonts w:ascii="Times New Roman"/>
          <w:b w:val="false"/>
          <w:i w:val="false"/>
          <w:color w:val="000000"/>
          <w:sz w:val="28"/>
        </w:rPr>
        <w:t>
      құрама кабельдерді және кабельді блок-пакеттерді жабдықтарға төсеу;</w:t>
      </w:r>
    </w:p>
    <w:bookmarkEnd w:id="616"/>
    <w:bookmarkStart w:name="z619" w:id="617"/>
    <w:p>
      <w:pPr>
        <w:spacing w:after="0"/>
        <w:ind w:left="0"/>
        <w:jc w:val="both"/>
      </w:pPr>
      <w:r>
        <w:rPr>
          <w:rFonts w:ascii="Times New Roman"/>
          <w:b w:val="false"/>
          <w:i w:val="false"/>
          <w:color w:val="000000"/>
          <w:sz w:val="28"/>
        </w:rPr>
        <w:t>
      қимасы 70 шаршы миллиметрге дейін (маймен толтырылғандарды қоспағанда) күш кабельдерін, сондай-ақ бақылау және көпжелілі кабельдерді ұштау және жалғау;</w:t>
      </w:r>
    </w:p>
    <w:bookmarkEnd w:id="617"/>
    <w:bookmarkStart w:name="z620" w:id="618"/>
    <w:p>
      <w:pPr>
        <w:spacing w:after="0"/>
        <w:ind w:left="0"/>
        <w:jc w:val="both"/>
      </w:pPr>
      <w:r>
        <w:rPr>
          <w:rFonts w:ascii="Times New Roman"/>
          <w:b w:val="false"/>
          <w:i w:val="false"/>
          <w:color w:val="000000"/>
          <w:sz w:val="28"/>
        </w:rPr>
        <w:t>
      желілерді штифтік жақтауларға төсеу және жеке желілер тобынан рет-ретімен іріктеп алу;</w:t>
      </w:r>
    </w:p>
    <w:bookmarkEnd w:id="618"/>
    <w:bookmarkStart w:name="z621" w:id="619"/>
    <w:p>
      <w:pPr>
        <w:spacing w:after="0"/>
        <w:ind w:left="0"/>
        <w:jc w:val="both"/>
      </w:pPr>
      <w:r>
        <w:rPr>
          <w:rFonts w:ascii="Times New Roman"/>
          <w:b w:val="false"/>
          <w:i w:val="false"/>
          <w:color w:val="000000"/>
          <w:sz w:val="28"/>
        </w:rPr>
        <w:t>
      станциялық кабельдерді "ШИ" мен "ДШИ-ге" монтаждау;</w:t>
      </w:r>
    </w:p>
    <w:bookmarkEnd w:id="619"/>
    <w:bookmarkStart w:name="z622" w:id="620"/>
    <w:p>
      <w:pPr>
        <w:spacing w:after="0"/>
        <w:ind w:left="0"/>
        <w:jc w:val="both"/>
      </w:pPr>
      <w:r>
        <w:rPr>
          <w:rFonts w:ascii="Times New Roman"/>
          <w:b w:val="false"/>
          <w:i w:val="false"/>
          <w:color w:val="000000"/>
          <w:sz w:val="28"/>
        </w:rPr>
        <w:t>
      желілердің негізгі оқпандарын тігу (тоқу).</w:t>
      </w:r>
    </w:p>
    <w:bookmarkEnd w:id="620"/>
    <w:bookmarkStart w:name="z623" w:id="621"/>
    <w:p>
      <w:pPr>
        <w:spacing w:after="0"/>
        <w:ind w:left="0"/>
        <w:jc w:val="both"/>
      </w:pPr>
      <w:r>
        <w:rPr>
          <w:rFonts w:ascii="Times New Roman"/>
          <w:b w:val="false"/>
          <w:i w:val="false"/>
          <w:color w:val="000000"/>
          <w:sz w:val="28"/>
        </w:rPr>
        <w:t>
      80. Білуге тиіс:</w:t>
      </w:r>
    </w:p>
    <w:bookmarkEnd w:id="621"/>
    <w:bookmarkStart w:name="z624" w:id="622"/>
    <w:p>
      <w:pPr>
        <w:spacing w:after="0"/>
        <w:ind w:left="0"/>
        <w:jc w:val="both"/>
      </w:pPr>
      <w:r>
        <w:rPr>
          <w:rFonts w:ascii="Times New Roman"/>
          <w:b w:val="false"/>
          <w:i w:val="false"/>
          <w:color w:val="000000"/>
          <w:sz w:val="28"/>
        </w:rPr>
        <w:t>
      күрделілігі орташа монтаждық схемаларды оқу ережелері;</w:t>
      </w:r>
    </w:p>
    <w:bookmarkEnd w:id="622"/>
    <w:bookmarkStart w:name="z625" w:id="623"/>
    <w:p>
      <w:pPr>
        <w:spacing w:after="0"/>
        <w:ind w:left="0"/>
        <w:jc w:val="both"/>
      </w:pPr>
      <w:r>
        <w:rPr>
          <w:rFonts w:ascii="Times New Roman"/>
          <w:b w:val="false"/>
          <w:i w:val="false"/>
          <w:color w:val="000000"/>
          <w:sz w:val="28"/>
        </w:rPr>
        <w:t xml:space="preserve">
      монтаждалатын бөлшектер мен аспаптардың номенклатурасы мен құрылғысының негіздері; </w:t>
      </w:r>
    </w:p>
    <w:bookmarkEnd w:id="623"/>
    <w:bookmarkStart w:name="z626" w:id="624"/>
    <w:p>
      <w:pPr>
        <w:spacing w:after="0"/>
        <w:ind w:left="0"/>
        <w:jc w:val="both"/>
      </w:pPr>
      <w:r>
        <w:rPr>
          <w:rFonts w:ascii="Times New Roman"/>
          <w:b w:val="false"/>
          <w:i w:val="false"/>
          <w:color w:val="000000"/>
          <w:sz w:val="28"/>
        </w:rPr>
        <w:t xml:space="preserve">
      құрылымдарды орнату және бекіту тәсілдері; </w:t>
      </w:r>
    </w:p>
    <w:bookmarkEnd w:id="624"/>
    <w:bookmarkStart w:name="z627" w:id="625"/>
    <w:p>
      <w:pPr>
        <w:spacing w:after="0"/>
        <w:ind w:left="0"/>
        <w:jc w:val="both"/>
      </w:pPr>
      <w:r>
        <w:rPr>
          <w:rFonts w:ascii="Times New Roman"/>
          <w:b w:val="false"/>
          <w:i w:val="false"/>
          <w:color w:val="000000"/>
          <w:sz w:val="28"/>
        </w:rPr>
        <w:t xml:space="preserve">
      күрделілігі орташа шаблондардың құрылғысы мен мақсаты; </w:t>
      </w:r>
    </w:p>
    <w:bookmarkEnd w:id="625"/>
    <w:bookmarkStart w:name="z628" w:id="626"/>
    <w:p>
      <w:pPr>
        <w:spacing w:after="0"/>
        <w:ind w:left="0"/>
        <w:jc w:val="both"/>
      </w:pPr>
      <w:r>
        <w:rPr>
          <w:rFonts w:ascii="Times New Roman"/>
          <w:b w:val="false"/>
          <w:i w:val="false"/>
          <w:color w:val="000000"/>
          <w:sz w:val="28"/>
        </w:rPr>
        <w:t xml:space="preserve">
      механикаландырылған такелаждық жабдықты пайдалану ережелері; </w:t>
      </w:r>
    </w:p>
    <w:bookmarkEnd w:id="626"/>
    <w:bookmarkStart w:name="z629" w:id="627"/>
    <w:p>
      <w:pPr>
        <w:spacing w:after="0"/>
        <w:ind w:left="0"/>
        <w:jc w:val="both"/>
      </w:pPr>
      <w:r>
        <w:rPr>
          <w:rFonts w:ascii="Times New Roman"/>
          <w:b w:val="false"/>
          <w:i w:val="false"/>
          <w:color w:val="000000"/>
          <w:sz w:val="28"/>
        </w:rPr>
        <w:t xml:space="preserve">
      поршеньдік монтаждық пистолеттердің құрылғысы және оларды қолдану ережелері; </w:t>
      </w:r>
    </w:p>
    <w:bookmarkEnd w:id="627"/>
    <w:bookmarkStart w:name="z630" w:id="628"/>
    <w:p>
      <w:pPr>
        <w:spacing w:after="0"/>
        <w:ind w:left="0"/>
        <w:jc w:val="both"/>
      </w:pPr>
      <w:r>
        <w:rPr>
          <w:rFonts w:ascii="Times New Roman"/>
          <w:b w:val="false"/>
          <w:i w:val="false"/>
          <w:color w:val="000000"/>
          <w:sz w:val="28"/>
        </w:rPr>
        <w:t>
      бөлмелерді экрандау тәсілдері, кабельдердің (камералық кабельдерді қоспағанда) конструкциясы және оларды төсеу тәсілдері;</w:t>
      </w:r>
    </w:p>
    <w:bookmarkEnd w:id="628"/>
    <w:bookmarkStart w:name="z631" w:id="629"/>
    <w:p>
      <w:pPr>
        <w:spacing w:after="0"/>
        <w:ind w:left="0"/>
        <w:jc w:val="both"/>
      </w:pPr>
      <w:r>
        <w:rPr>
          <w:rFonts w:ascii="Times New Roman"/>
          <w:b w:val="false"/>
          <w:i w:val="false"/>
          <w:color w:val="000000"/>
          <w:sz w:val="28"/>
        </w:rPr>
        <w:t>
      қимасы 70 шаршы миллиметрге дейін барлық маркадағы кабельдер мен сымдарды ұштау және жалғау тәсілдері;</w:t>
      </w:r>
    </w:p>
    <w:bookmarkEnd w:id="629"/>
    <w:bookmarkStart w:name="z632" w:id="630"/>
    <w:p>
      <w:pPr>
        <w:spacing w:after="0"/>
        <w:ind w:left="0"/>
        <w:jc w:val="both"/>
      </w:pPr>
      <w:r>
        <w:rPr>
          <w:rFonts w:ascii="Times New Roman"/>
          <w:b w:val="false"/>
          <w:i w:val="false"/>
          <w:color w:val="000000"/>
          <w:sz w:val="28"/>
        </w:rPr>
        <w:t xml:space="preserve">
      кабельдерді таңбалау ережелері; </w:t>
      </w:r>
    </w:p>
    <w:bookmarkEnd w:id="630"/>
    <w:bookmarkStart w:name="z633" w:id="631"/>
    <w:p>
      <w:pPr>
        <w:spacing w:after="0"/>
        <w:ind w:left="0"/>
        <w:jc w:val="both"/>
      </w:pPr>
      <w:r>
        <w:rPr>
          <w:rFonts w:ascii="Times New Roman"/>
          <w:b w:val="false"/>
          <w:i w:val="false"/>
          <w:color w:val="000000"/>
          <w:sz w:val="28"/>
        </w:rPr>
        <w:t>
      электр және радиобайланыс бойынша жалпы деректер.</w:t>
      </w:r>
    </w:p>
    <w:bookmarkEnd w:id="631"/>
    <w:bookmarkStart w:name="z634" w:id="632"/>
    <w:p>
      <w:pPr>
        <w:spacing w:after="0"/>
        <w:ind w:left="0"/>
        <w:jc w:val="left"/>
      </w:pPr>
      <w:r>
        <w:rPr>
          <w:rFonts w:ascii="Times New Roman"/>
          <w:b/>
          <w:i w:val="false"/>
          <w:color w:val="000000"/>
        </w:rPr>
        <w:t xml:space="preserve"> 36-параграф. Байланыс жабдығын монтаждаушы, 5-разряд</w:t>
      </w:r>
    </w:p>
    <w:bookmarkEnd w:id="632"/>
    <w:bookmarkStart w:name="z635" w:id="633"/>
    <w:p>
      <w:pPr>
        <w:spacing w:after="0"/>
        <w:ind w:left="0"/>
        <w:jc w:val="both"/>
      </w:pPr>
      <w:r>
        <w:rPr>
          <w:rFonts w:ascii="Times New Roman"/>
          <w:b w:val="false"/>
          <w:i w:val="false"/>
          <w:color w:val="000000"/>
          <w:sz w:val="28"/>
        </w:rPr>
        <w:t>
      81. Жұмыс сипаттамасы:</w:t>
      </w:r>
    </w:p>
    <w:bookmarkEnd w:id="633"/>
    <w:bookmarkStart w:name="z636" w:id="634"/>
    <w:p>
      <w:pPr>
        <w:spacing w:after="0"/>
        <w:ind w:left="0"/>
        <w:jc w:val="both"/>
      </w:pPr>
      <w:r>
        <w:rPr>
          <w:rFonts w:ascii="Times New Roman"/>
          <w:b w:val="false"/>
          <w:i w:val="false"/>
          <w:color w:val="000000"/>
          <w:sz w:val="28"/>
        </w:rPr>
        <w:t>
      еденге қойылатын (плиталар, тұғырлар, бұрыштамалар, жай жақтаулар және басқа да құрылымдар) және жинақталатын құрылымдарды орнату;</w:t>
      </w:r>
    </w:p>
    <w:bookmarkEnd w:id="634"/>
    <w:bookmarkStart w:name="z637" w:id="635"/>
    <w:p>
      <w:pPr>
        <w:spacing w:after="0"/>
        <w:ind w:left="0"/>
        <w:jc w:val="both"/>
      </w:pPr>
      <w:r>
        <w:rPr>
          <w:rFonts w:ascii="Times New Roman"/>
          <w:b w:val="false"/>
          <w:i w:val="false"/>
          <w:color w:val="000000"/>
          <w:sz w:val="28"/>
        </w:rPr>
        <w:t>
      станцияларды жинақтау және орнату;</w:t>
      </w:r>
    </w:p>
    <w:bookmarkEnd w:id="635"/>
    <w:bookmarkStart w:name="z638" w:id="636"/>
    <w:p>
      <w:pPr>
        <w:spacing w:after="0"/>
        <w:ind w:left="0"/>
        <w:jc w:val="both"/>
      </w:pPr>
      <w:r>
        <w:rPr>
          <w:rFonts w:ascii="Times New Roman"/>
          <w:b w:val="false"/>
          <w:i w:val="false"/>
          <w:color w:val="000000"/>
          <w:sz w:val="28"/>
        </w:rPr>
        <w:t>
      платалар, аспаптар, алынбалы және суырмалы блоктарды, трансформаторларды, конденсаторларды, кедергілерді, реостаттарды, сельсиндерді, пышақты ауыстырыпқосқыштарды және басқа да аспаптарды орнату;</w:t>
      </w:r>
    </w:p>
    <w:bookmarkEnd w:id="636"/>
    <w:bookmarkStart w:name="z639" w:id="637"/>
    <w:p>
      <w:pPr>
        <w:spacing w:after="0"/>
        <w:ind w:left="0"/>
        <w:jc w:val="both"/>
      </w:pPr>
      <w:r>
        <w:rPr>
          <w:rFonts w:ascii="Times New Roman"/>
          <w:b w:val="false"/>
          <w:i w:val="false"/>
          <w:color w:val="000000"/>
          <w:sz w:val="28"/>
        </w:rPr>
        <w:t>
      үстелге қойылатын аппаратураны орнату;</w:t>
      </w:r>
    </w:p>
    <w:bookmarkEnd w:id="637"/>
    <w:bookmarkStart w:name="z640" w:id="638"/>
    <w:p>
      <w:pPr>
        <w:spacing w:after="0"/>
        <w:ind w:left="0"/>
        <w:jc w:val="both"/>
      </w:pPr>
      <w:r>
        <w:rPr>
          <w:rFonts w:ascii="Times New Roman"/>
          <w:b w:val="false"/>
          <w:i w:val="false"/>
          <w:color w:val="000000"/>
          <w:sz w:val="28"/>
        </w:rPr>
        <w:t>
      ірі жабдықты бумадан босату;</w:t>
      </w:r>
    </w:p>
    <w:bookmarkEnd w:id="638"/>
    <w:bookmarkStart w:name="z641" w:id="639"/>
    <w:p>
      <w:pPr>
        <w:spacing w:after="0"/>
        <w:ind w:left="0"/>
        <w:jc w:val="both"/>
      </w:pPr>
      <w:r>
        <w:rPr>
          <w:rFonts w:ascii="Times New Roman"/>
          <w:b w:val="false"/>
          <w:i w:val="false"/>
          <w:color w:val="000000"/>
          <w:sz w:val="28"/>
        </w:rPr>
        <w:t>
      экрандалған әуе фидерлерін, фидерлік толқынжол кірмелерін монтаждау;</w:t>
      </w:r>
    </w:p>
    <w:bookmarkEnd w:id="639"/>
    <w:bookmarkStart w:name="z642" w:id="640"/>
    <w:p>
      <w:pPr>
        <w:spacing w:after="0"/>
        <w:ind w:left="0"/>
        <w:jc w:val="both"/>
      </w:pPr>
      <w:r>
        <w:rPr>
          <w:rFonts w:ascii="Times New Roman"/>
          <w:b w:val="false"/>
          <w:i w:val="false"/>
          <w:color w:val="000000"/>
          <w:sz w:val="28"/>
        </w:rPr>
        <w:t>
      концентрацияланған фидерлерді және тік сызықты учаскелердегі сужол кірмелерді монтаждау;</w:t>
      </w:r>
    </w:p>
    <w:bookmarkEnd w:id="640"/>
    <w:bookmarkStart w:name="z643" w:id="641"/>
    <w:p>
      <w:pPr>
        <w:spacing w:after="0"/>
        <w:ind w:left="0"/>
        <w:jc w:val="both"/>
      </w:pPr>
      <w:r>
        <w:rPr>
          <w:rFonts w:ascii="Times New Roman"/>
          <w:b w:val="false"/>
          <w:i w:val="false"/>
          <w:color w:val="000000"/>
          <w:sz w:val="28"/>
        </w:rPr>
        <w:t>
      жабдықты диаметрі 20 миллиметрге дейін түтікшелермен дөңгелек шиналармен және иілісі жазықтыққа шығатын шиналармен шиналау;</w:t>
      </w:r>
    </w:p>
    <w:bookmarkEnd w:id="641"/>
    <w:bookmarkStart w:name="z644" w:id="642"/>
    <w:p>
      <w:pPr>
        <w:spacing w:after="0"/>
        <w:ind w:left="0"/>
        <w:jc w:val="both"/>
      </w:pPr>
      <w:r>
        <w:rPr>
          <w:rFonts w:ascii="Times New Roman"/>
          <w:b w:val="false"/>
          <w:i w:val="false"/>
          <w:color w:val="000000"/>
          <w:sz w:val="28"/>
        </w:rPr>
        <w:t>
      кабельді төмен түсіру және бұрылыстарда төсеу, ретімен төсеу, түзеу, қалыптау және бекіту;</w:t>
      </w:r>
    </w:p>
    <w:bookmarkEnd w:id="642"/>
    <w:bookmarkStart w:name="z645" w:id="643"/>
    <w:p>
      <w:pPr>
        <w:spacing w:after="0"/>
        <w:ind w:left="0"/>
        <w:jc w:val="both"/>
      </w:pPr>
      <w:r>
        <w:rPr>
          <w:rFonts w:ascii="Times New Roman"/>
          <w:b w:val="false"/>
          <w:i w:val="false"/>
          <w:color w:val="000000"/>
          <w:sz w:val="28"/>
        </w:rPr>
        <w:t>
      ұшты разделкаларды (маймен толтырылған және камералықтардан басқа) монтаждау және қимасы 70 шаршы миллиметрден асатын кабельдер мен сымдарды жалғау;</w:t>
      </w:r>
    </w:p>
    <w:bookmarkEnd w:id="643"/>
    <w:bookmarkStart w:name="z646" w:id="644"/>
    <w:p>
      <w:pPr>
        <w:spacing w:after="0"/>
        <w:ind w:left="0"/>
        <w:jc w:val="both"/>
      </w:pPr>
      <w:r>
        <w:rPr>
          <w:rFonts w:ascii="Times New Roman"/>
          <w:b w:val="false"/>
          <w:i w:val="false"/>
          <w:color w:val="000000"/>
          <w:sz w:val="28"/>
        </w:rPr>
        <w:t>
      топтардан жеке желілерін ретсіз іріктеп алып станциялық кабельдерді, дабыл беру, кроссировка сымдарын монтаждау;</w:t>
      </w:r>
    </w:p>
    <w:bookmarkEnd w:id="644"/>
    <w:bookmarkStart w:name="z647" w:id="645"/>
    <w:p>
      <w:pPr>
        <w:spacing w:after="0"/>
        <w:ind w:left="0"/>
        <w:jc w:val="both"/>
      </w:pPr>
      <w:r>
        <w:rPr>
          <w:rFonts w:ascii="Times New Roman"/>
          <w:b w:val="false"/>
          <w:i w:val="false"/>
          <w:color w:val="000000"/>
          <w:sz w:val="28"/>
        </w:rPr>
        <w:t>
      стативтарды (тұрақтарды) және аспаптарды қайта монтаждау.</w:t>
      </w:r>
    </w:p>
    <w:bookmarkEnd w:id="645"/>
    <w:bookmarkStart w:name="z648" w:id="646"/>
    <w:p>
      <w:pPr>
        <w:spacing w:after="0"/>
        <w:ind w:left="0"/>
        <w:jc w:val="both"/>
      </w:pPr>
      <w:r>
        <w:rPr>
          <w:rFonts w:ascii="Times New Roman"/>
          <w:b w:val="false"/>
          <w:i w:val="false"/>
          <w:color w:val="000000"/>
          <w:sz w:val="28"/>
        </w:rPr>
        <w:t>
      82. Білуге тиіс:</w:t>
      </w:r>
    </w:p>
    <w:bookmarkEnd w:id="646"/>
    <w:bookmarkStart w:name="z649" w:id="647"/>
    <w:p>
      <w:pPr>
        <w:spacing w:after="0"/>
        <w:ind w:left="0"/>
        <w:jc w:val="both"/>
      </w:pPr>
      <w:r>
        <w:rPr>
          <w:rFonts w:ascii="Times New Roman"/>
          <w:b w:val="false"/>
          <w:i w:val="false"/>
          <w:color w:val="000000"/>
          <w:sz w:val="28"/>
        </w:rPr>
        <w:t xml:space="preserve">
      күрделі монтаждық схемаларды оқу ережелері; </w:t>
      </w:r>
    </w:p>
    <w:bookmarkEnd w:id="647"/>
    <w:bookmarkStart w:name="z650" w:id="648"/>
    <w:p>
      <w:pPr>
        <w:spacing w:after="0"/>
        <w:ind w:left="0"/>
        <w:jc w:val="both"/>
      </w:pPr>
      <w:r>
        <w:rPr>
          <w:rFonts w:ascii="Times New Roman"/>
          <w:b w:val="false"/>
          <w:i w:val="false"/>
          <w:color w:val="000000"/>
          <w:sz w:val="28"/>
        </w:rPr>
        <w:t xml:space="preserve">
      күрделі жабдықтың, бөлшектердің, құрылымдардың және аспаптардың құрылғысы; </w:t>
      </w:r>
    </w:p>
    <w:bookmarkEnd w:id="648"/>
    <w:bookmarkStart w:name="z651" w:id="649"/>
    <w:p>
      <w:pPr>
        <w:spacing w:after="0"/>
        <w:ind w:left="0"/>
        <w:jc w:val="both"/>
      </w:pPr>
      <w:r>
        <w:rPr>
          <w:rFonts w:ascii="Times New Roman"/>
          <w:b w:val="false"/>
          <w:i w:val="false"/>
          <w:color w:val="000000"/>
          <w:sz w:val="28"/>
        </w:rPr>
        <w:t xml:space="preserve">
      күрделі шаблондардың құрылғысы мен мақсаты; </w:t>
      </w:r>
    </w:p>
    <w:bookmarkEnd w:id="649"/>
    <w:bookmarkStart w:name="z652" w:id="650"/>
    <w:p>
      <w:pPr>
        <w:spacing w:after="0"/>
        <w:ind w:left="0"/>
        <w:jc w:val="both"/>
      </w:pPr>
      <w:r>
        <w:rPr>
          <w:rFonts w:ascii="Times New Roman"/>
          <w:b w:val="false"/>
          <w:i w:val="false"/>
          <w:color w:val="000000"/>
          <w:sz w:val="28"/>
        </w:rPr>
        <w:t xml:space="preserve">
      күрделі монтаждық жұмыстарды орындау және жабдықтарды жинақтау тәсілдері; </w:t>
      </w:r>
    </w:p>
    <w:bookmarkEnd w:id="650"/>
    <w:bookmarkStart w:name="z653" w:id="651"/>
    <w:p>
      <w:pPr>
        <w:spacing w:after="0"/>
        <w:ind w:left="0"/>
        <w:jc w:val="both"/>
      </w:pPr>
      <w:r>
        <w:rPr>
          <w:rFonts w:ascii="Times New Roman"/>
          <w:b w:val="false"/>
          <w:i w:val="false"/>
          <w:color w:val="000000"/>
          <w:sz w:val="28"/>
        </w:rPr>
        <w:t>
      электр және радиобайланыс негіздері.</w:t>
      </w:r>
    </w:p>
    <w:bookmarkEnd w:id="651"/>
    <w:bookmarkStart w:name="z654" w:id="652"/>
    <w:p>
      <w:pPr>
        <w:spacing w:after="0"/>
        <w:ind w:left="0"/>
        <w:jc w:val="left"/>
      </w:pPr>
      <w:r>
        <w:rPr>
          <w:rFonts w:ascii="Times New Roman"/>
          <w:b/>
          <w:i w:val="false"/>
          <w:color w:val="000000"/>
        </w:rPr>
        <w:t xml:space="preserve"> 37-параграф. Байланыс жабдығын монтаждаушы, 6-разряд</w:t>
      </w:r>
    </w:p>
    <w:bookmarkEnd w:id="652"/>
    <w:bookmarkStart w:name="z655" w:id="653"/>
    <w:p>
      <w:pPr>
        <w:spacing w:after="0"/>
        <w:ind w:left="0"/>
        <w:jc w:val="both"/>
      </w:pPr>
      <w:r>
        <w:rPr>
          <w:rFonts w:ascii="Times New Roman"/>
          <w:b w:val="false"/>
          <w:i w:val="false"/>
          <w:color w:val="000000"/>
          <w:sz w:val="28"/>
        </w:rPr>
        <w:t>
      83. Жұмыс сипаттамасы:</w:t>
      </w:r>
    </w:p>
    <w:bookmarkEnd w:id="653"/>
    <w:bookmarkStart w:name="z656" w:id="654"/>
    <w:p>
      <w:pPr>
        <w:spacing w:after="0"/>
        <w:ind w:left="0"/>
        <w:jc w:val="both"/>
      </w:pPr>
      <w:r>
        <w:rPr>
          <w:rFonts w:ascii="Times New Roman"/>
          <w:b w:val="false"/>
          <w:i w:val="false"/>
          <w:color w:val="000000"/>
          <w:sz w:val="28"/>
        </w:rPr>
        <w:t>
      ауыстырыпқосқыштар мен кросстардың шкафтарын, стативтер тіреулерін, аралық қалқандар қаңқаларын, пульттардың релейлік қаңқаларын, арнайы үстелдерді, коммутаторларды және басқа да жабдықтарды орнату;</w:t>
      </w:r>
    </w:p>
    <w:bookmarkEnd w:id="654"/>
    <w:bookmarkStart w:name="z657" w:id="655"/>
    <w:p>
      <w:pPr>
        <w:spacing w:after="0"/>
        <w:ind w:left="0"/>
        <w:jc w:val="both"/>
      </w:pPr>
      <w:r>
        <w:rPr>
          <w:rFonts w:ascii="Times New Roman"/>
          <w:b w:val="false"/>
          <w:i w:val="false"/>
          <w:color w:val="000000"/>
          <w:sz w:val="28"/>
        </w:rPr>
        <w:t>
      жабдықты және металл құрылымдарын орнату орындарын белгілеу;</w:t>
      </w:r>
    </w:p>
    <w:bookmarkEnd w:id="655"/>
    <w:bookmarkStart w:name="z658" w:id="656"/>
    <w:p>
      <w:pPr>
        <w:spacing w:after="0"/>
        <w:ind w:left="0"/>
        <w:jc w:val="both"/>
      </w:pPr>
      <w:r>
        <w:rPr>
          <w:rFonts w:ascii="Times New Roman"/>
          <w:b w:val="false"/>
          <w:i w:val="false"/>
          <w:color w:val="000000"/>
          <w:sz w:val="28"/>
        </w:rPr>
        <w:t>
      жабдық астына күрделі жақтауларды орнату;</w:t>
      </w:r>
    </w:p>
    <w:bookmarkEnd w:id="656"/>
    <w:bookmarkStart w:name="z659" w:id="657"/>
    <w:p>
      <w:pPr>
        <w:spacing w:after="0"/>
        <w:ind w:left="0"/>
        <w:jc w:val="both"/>
      </w:pPr>
      <w:r>
        <w:rPr>
          <w:rFonts w:ascii="Times New Roman"/>
          <w:b w:val="false"/>
          <w:i w:val="false"/>
          <w:color w:val="000000"/>
          <w:sz w:val="28"/>
        </w:rPr>
        <w:t>
      антенналық эквиваленттерді, ажыратқыш механикалық блоктауды, ауыстырып қосқыштарды жинау және орнату;</w:t>
      </w:r>
    </w:p>
    <w:bookmarkEnd w:id="657"/>
    <w:bookmarkStart w:name="z660" w:id="658"/>
    <w:p>
      <w:pPr>
        <w:spacing w:after="0"/>
        <w:ind w:left="0"/>
        <w:jc w:val="both"/>
      </w:pPr>
      <w:r>
        <w:rPr>
          <w:rFonts w:ascii="Times New Roman"/>
          <w:b w:val="false"/>
          <w:i w:val="false"/>
          <w:color w:val="000000"/>
          <w:sz w:val="28"/>
        </w:rPr>
        <w:t>
      контурлық орамаларды, генераторлық лампалардың салқындату бактарын, резонаторларды, симметриялайтын құрылғыларды жинау және орнату;</w:t>
      </w:r>
    </w:p>
    <w:bookmarkEnd w:id="658"/>
    <w:bookmarkStart w:name="z661" w:id="659"/>
    <w:p>
      <w:pPr>
        <w:spacing w:after="0"/>
        <w:ind w:left="0"/>
        <w:jc w:val="both"/>
      </w:pPr>
      <w:r>
        <w:rPr>
          <w:rFonts w:ascii="Times New Roman"/>
          <w:b w:val="false"/>
          <w:i w:val="false"/>
          <w:color w:val="000000"/>
          <w:sz w:val="28"/>
        </w:rPr>
        <w:t>
      күрделі ауыстырып қосқыштарды жинау және механикалық реттеу;</w:t>
      </w:r>
    </w:p>
    <w:bookmarkEnd w:id="659"/>
    <w:bookmarkStart w:name="z662" w:id="660"/>
    <w:p>
      <w:pPr>
        <w:spacing w:after="0"/>
        <w:ind w:left="0"/>
        <w:jc w:val="both"/>
      </w:pPr>
      <w:r>
        <w:rPr>
          <w:rFonts w:ascii="Times New Roman"/>
          <w:b w:val="false"/>
          <w:i w:val="false"/>
          <w:color w:val="000000"/>
          <w:sz w:val="28"/>
        </w:rPr>
        <w:t>
      қиыстыру және өлшеу учаскелерінде центрленген фидерлер мен толқын жолдарды монтаждау;</w:t>
      </w:r>
    </w:p>
    <w:bookmarkEnd w:id="660"/>
    <w:bookmarkStart w:name="z663" w:id="661"/>
    <w:p>
      <w:pPr>
        <w:spacing w:after="0"/>
        <w:ind w:left="0"/>
        <w:jc w:val="both"/>
      </w:pPr>
      <w:r>
        <w:rPr>
          <w:rFonts w:ascii="Times New Roman"/>
          <w:b w:val="false"/>
          <w:i w:val="false"/>
          <w:color w:val="000000"/>
          <w:sz w:val="28"/>
        </w:rPr>
        <w:t>
      жабдықты диаметрі 20 миллиметрден астам түтіктермен және иілісі бүйіріне шығатын және бұранда тәрізді жазық шиналармен шиналау;</w:t>
      </w:r>
    </w:p>
    <w:bookmarkEnd w:id="661"/>
    <w:bookmarkStart w:name="z664" w:id="662"/>
    <w:p>
      <w:pPr>
        <w:spacing w:after="0"/>
        <w:ind w:left="0"/>
        <w:jc w:val="both"/>
      </w:pPr>
      <w:r>
        <w:rPr>
          <w:rFonts w:ascii="Times New Roman"/>
          <w:b w:val="false"/>
          <w:i w:val="false"/>
          <w:color w:val="000000"/>
          <w:sz w:val="28"/>
        </w:rPr>
        <w:t>
      кабельдер пакеттерін төсеу алдында эскиздер құрастыру;</w:t>
      </w:r>
    </w:p>
    <w:bookmarkEnd w:id="662"/>
    <w:bookmarkStart w:name="z665" w:id="663"/>
    <w:p>
      <w:pPr>
        <w:spacing w:after="0"/>
        <w:ind w:left="0"/>
        <w:jc w:val="both"/>
      </w:pPr>
      <w:r>
        <w:rPr>
          <w:rFonts w:ascii="Times New Roman"/>
          <w:b w:val="false"/>
          <w:i w:val="false"/>
          <w:color w:val="000000"/>
          <w:sz w:val="28"/>
        </w:rPr>
        <w:t>
      кабель жасау (оқпан мен отводтардың прошивкасы мен орамасын қоспағанда);</w:t>
      </w:r>
    </w:p>
    <w:bookmarkEnd w:id="663"/>
    <w:bookmarkStart w:name="z666" w:id="664"/>
    <w:p>
      <w:pPr>
        <w:spacing w:after="0"/>
        <w:ind w:left="0"/>
        <w:jc w:val="both"/>
      </w:pPr>
      <w:r>
        <w:rPr>
          <w:rFonts w:ascii="Times New Roman"/>
          <w:b w:val="false"/>
          <w:i w:val="false"/>
          <w:color w:val="000000"/>
          <w:sz w:val="28"/>
        </w:rPr>
        <w:t>
      маймен толтырылған және камералық кабельдерді, антенналардың басты фидерлерінің жоғары жиілікті кабельдерін төсеу және монтаждау;</w:t>
      </w:r>
    </w:p>
    <w:bookmarkEnd w:id="664"/>
    <w:bookmarkStart w:name="z667" w:id="665"/>
    <w:p>
      <w:pPr>
        <w:spacing w:after="0"/>
        <w:ind w:left="0"/>
        <w:jc w:val="both"/>
      </w:pPr>
      <w:r>
        <w:rPr>
          <w:rFonts w:ascii="Times New Roman"/>
          <w:b w:val="false"/>
          <w:i w:val="false"/>
          <w:color w:val="000000"/>
          <w:sz w:val="28"/>
        </w:rPr>
        <w:t>
      кабельдерді монтаждау үшін шаблондар әзірлеу.</w:t>
      </w:r>
    </w:p>
    <w:bookmarkEnd w:id="665"/>
    <w:bookmarkStart w:name="z668" w:id="666"/>
    <w:p>
      <w:pPr>
        <w:spacing w:after="0"/>
        <w:ind w:left="0"/>
        <w:jc w:val="both"/>
      </w:pPr>
      <w:r>
        <w:rPr>
          <w:rFonts w:ascii="Times New Roman"/>
          <w:b w:val="false"/>
          <w:i w:val="false"/>
          <w:color w:val="000000"/>
          <w:sz w:val="28"/>
        </w:rPr>
        <w:t>
      84. Білуге тиіс:</w:t>
      </w:r>
    </w:p>
    <w:bookmarkEnd w:id="666"/>
    <w:bookmarkStart w:name="z669" w:id="667"/>
    <w:p>
      <w:pPr>
        <w:spacing w:after="0"/>
        <w:ind w:left="0"/>
        <w:jc w:val="both"/>
      </w:pPr>
      <w:r>
        <w:rPr>
          <w:rFonts w:ascii="Times New Roman"/>
          <w:b w:val="false"/>
          <w:i w:val="false"/>
          <w:color w:val="000000"/>
          <w:sz w:val="28"/>
        </w:rPr>
        <w:t xml:space="preserve">
      аса күрделі жабдық пен аппаратураның құрылғысын; </w:t>
      </w:r>
    </w:p>
    <w:bookmarkEnd w:id="667"/>
    <w:bookmarkStart w:name="z670" w:id="668"/>
    <w:p>
      <w:pPr>
        <w:spacing w:after="0"/>
        <w:ind w:left="0"/>
        <w:jc w:val="both"/>
      </w:pPr>
      <w:r>
        <w:rPr>
          <w:rFonts w:ascii="Times New Roman"/>
          <w:b w:val="false"/>
          <w:i w:val="false"/>
          <w:color w:val="000000"/>
          <w:sz w:val="28"/>
        </w:rPr>
        <w:t xml:space="preserve">
      ерекше күрделі монтаждық схемаларды оқу ережелерін; </w:t>
      </w:r>
    </w:p>
    <w:bookmarkEnd w:id="668"/>
    <w:bookmarkStart w:name="z671" w:id="669"/>
    <w:p>
      <w:pPr>
        <w:spacing w:after="0"/>
        <w:ind w:left="0"/>
        <w:jc w:val="both"/>
      </w:pPr>
      <w:r>
        <w:rPr>
          <w:rFonts w:ascii="Times New Roman"/>
          <w:b w:val="false"/>
          <w:i w:val="false"/>
          <w:color w:val="000000"/>
          <w:sz w:val="28"/>
        </w:rPr>
        <w:t xml:space="preserve">
      механизмдер мен жылжымалы жүйелерді реттеу тәсілдері; </w:t>
      </w:r>
    </w:p>
    <w:bookmarkEnd w:id="669"/>
    <w:bookmarkStart w:name="z672" w:id="670"/>
    <w:p>
      <w:pPr>
        <w:spacing w:after="0"/>
        <w:ind w:left="0"/>
        <w:jc w:val="both"/>
      </w:pPr>
      <w:r>
        <w:rPr>
          <w:rFonts w:ascii="Times New Roman"/>
          <w:b w:val="false"/>
          <w:i w:val="false"/>
          <w:color w:val="000000"/>
          <w:sz w:val="28"/>
        </w:rPr>
        <w:t xml:space="preserve">
      жабдықтар орнатылатын жерлерді белгілеу ережесі; </w:t>
      </w:r>
    </w:p>
    <w:bookmarkEnd w:id="670"/>
    <w:bookmarkStart w:name="z673" w:id="671"/>
    <w:p>
      <w:pPr>
        <w:spacing w:after="0"/>
        <w:ind w:left="0"/>
        <w:jc w:val="both"/>
      </w:pPr>
      <w:r>
        <w:rPr>
          <w:rFonts w:ascii="Times New Roman"/>
          <w:b w:val="false"/>
          <w:i w:val="false"/>
          <w:color w:val="000000"/>
          <w:sz w:val="28"/>
        </w:rPr>
        <w:t>
      монтаждық шаблондарды, маймен толтырылған және камералық кабель төсемдерін жасау ережелері.</w:t>
      </w:r>
    </w:p>
    <w:bookmarkEnd w:id="671"/>
    <w:bookmarkStart w:name="z674" w:id="672"/>
    <w:p>
      <w:pPr>
        <w:spacing w:after="0"/>
        <w:ind w:left="0"/>
        <w:jc w:val="left"/>
      </w:pPr>
      <w:r>
        <w:rPr>
          <w:rFonts w:ascii="Times New Roman"/>
          <w:b/>
          <w:i w:val="false"/>
          <w:color w:val="000000"/>
        </w:rPr>
        <w:t xml:space="preserve"> 38-параграф. Байланыс жабдығын монтаждаушы, 7-разряд</w:t>
      </w:r>
    </w:p>
    <w:bookmarkEnd w:id="672"/>
    <w:bookmarkStart w:name="z675" w:id="673"/>
    <w:p>
      <w:pPr>
        <w:spacing w:after="0"/>
        <w:ind w:left="0"/>
        <w:jc w:val="both"/>
      </w:pPr>
      <w:r>
        <w:rPr>
          <w:rFonts w:ascii="Times New Roman"/>
          <w:b w:val="false"/>
          <w:i w:val="false"/>
          <w:color w:val="000000"/>
          <w:sz w:val="28"/>
        </w:rPr>
        <w:t>
      85. Жұмыс сипаттамасы:</w:t>
      </w:r>
    </w:p>
    <w:bookmarkEnd w:id="673"/>
    <w:bookmarkStart w:name="z676" w:id="674"/>
    <w:p>
      <w:pPr>
        <w:spacing w:after="0"/>
        <w:ind w:left="0"/>
        <w:jc w:val="both"/>
      </w:pPr>
      <w:r>
        <w:rPr>
          <w:rFonts w:ascii="Times New Roman"/>
          <w:b w:val="false"/>
          <w:i w:val="false"/>
          <w:color w:val="000000"/>
          <w:sz w:val="28"/>
        </w:rPr>
        <w:t>
      электронды автоматтандырылған телефондық станцияларды пен цифрлі беріліс жүйелері жабдығына арналған қаңқаларды жинау және орнату;</w:t>
      </w:r>
    </w:p>
    <w:bookmarkEnd w:id="674"/>
    <w:bookmarkStart w:name="z677" w:id="675"/>
    <w:p>
      <w:pPr>
        <w:spacing w:after="0"/>
        <w:ind w:left="0"/>
        <w:jc w:val="both"/>
      </w:pPr>
      <w:r>
        <w:rPr>
          <w:rFonts w:ascii="Times New Roman"/>
          <w:b w:val="false"/>
          <w:i w:val="false"/>
          <w:color w:val="000000"/>
          <w:sz w:val="28"/>
        </w:rPr>
        <w:t>
      жұмыс сызбалары бойынша типті емес конструкциялар жасау (әуе науалары, шинаұстағыштар, бекітпе бөлшектері);</w:t>
      </w:r>
    </w:p>
    <w:bookmarkEnd w:id="675"/>
    <w:bookmarkStart w:name="z678" w:id="676"/>
    <w:p>
      <w:pPr>
        <w:spacing w:after="0"/>
        <w:ind w:left="0"/>
        <w:jc w:val="both"/>
      </w:pPr>
      <w:r>
        <w:rPr>
          <w:rFonts w:ascii="Times New Roman"/>
          <w:b w:val="false"/>
          <w:i w:val="false"/>
          <w:color w:val="000000"/>
          <w:sz w:val="28"/>
        </w:rPr>
        <w:t>
      электронды автоматтандырылған телефондық станцияларды пен цифрлі беріліс жүйелерінің стативаралық станциялық кабельдері мен сымдарын өткізу үшін оптикалық станциялық жолдар төсеу;</w:t>
      </w:r>
    </w:p>
    <w:bookmarkEnd w:id="676"/>
    <w:bookmarkStart w:name="z679" w:id="677"/>
    <w:p>
      <w:pPr>
        <w:spacing w:after="0"/>
        <w:ind w:left="0"/>
        <w:jc w:val="both"/>
      </w:pPr>
      <w:r>
        <w:rPr>
          <w:rFonts w:ascii="Times New Roman"/>
          <w:b w:val="false"/>
          <w:i w:val="false"/>
          <w:color w:val="000000"/>
          <w:sz w:val="28"/>
        </w:rPr>
        <w:t>
      (разъемдарда) кассетааралық кабельдерді монтаждау;</w:t>
      </w:r>
    </w:p>
    <w:bookmarkEnd w:id="677"/>
    <w:bookmarkStart w:name="z680" w:id="678"/>
    <w:p>
      <w:pPr>
        <w:spacing w:after="0"/>
        <w:ind w:left="0"/>
        <w:jc w:val="both"/>
      </w:pPr>
      <w:r>
        <w:rPr>
          <w:rFonts w:ascii="Times New Roman"/>
          <w:b w:val="false"/>
          <w:i w:val="false"/>
          <w:color w:val="000000"/>
          <w:sz w:val="28"/>
        </w:rPr>
        <w:t>
      кросстау колодкаларындағы түйіспелерді монтаждау.</w:t>
      </w:r>
    </w:p>
    <w:bookmarkEnd w:id="678"/>
    <w:bookmarkStart w:name="z681" w:id="679"/>
    <w:p>
      <w:pPr>
        <w:spacing w:after="0"/>
        <w:ind w:left="0"/>
        <w:jc w:val="both"/>
      </w:pPr>
      <w:r>
        <w:rPr>
          <w:rFonts w:ascii="Times New Roman"/>
          <w:b w:val="false"/>
          <w:i w:val="false"/>
          <w:color w:val="000000"/>
          <w:sz w:val="28"/>
        </w:rPr>
        <w:t>
      86. Білуге тиіс:</w:t>
      </w:r>
    </w:p>
    <w:bookmarkEnd w:id="679"/>
    <w:bookmarkStart w:name="z682" w:id="680"/>
    <w:p>
      <w:pPr>
        <w:spacing w:after="0"/>
        <w:ind w:left="0"/>
        <w:jc w:val="both"/>
      </w:pPr>
      <w:r>
        <w:rPr>
          <w:rFonts w:ascii="Times New Roman"/>
          <w:b w:val="false"/>
          <w:i w:val="false"/>
          <w:color w:val="000000"/>
          <w:sz w:val="28"/>
        </w:rPr>
        <w:t>
      монтаждау үстіндегі аппаратураның құрамы мен техникалық деректері, электронды жабдықты монтаждаудың ерекшеліктері, стативаралық жалғамалы кабельдерді төсеудің күрделі монтаждық схемаларын оқу ережесі, арнайы элекрификацияланған монтаждық аспаптың құрылғысы мен оны пайдалану ережесі.</w:t>
      </w:r>
    </w:p>
    <w:bookmarkEnd w:id="680"/>
    <w:bookmarkStart w:name="z683" w:id="681"/>
    <w:p>
      <w:pPr>
        <w:spacing w:after="0"/>
        <w:ind w:left="0"/>
        <w:jc w:val="both"/>
      </w:pPr>
      <w:r>
        <w:rPr>
          <w:rFonts w:ascii="Times New Roman"/>
          <w:b w:val="false"/>
          <w:i w:val="false"/>
          <w:color w:val="000000"/>
          <w:sz w:val="28"/>
        </w:rPr>
        <w:t>
      87. Техникалық және кәсіби (орта арнайы, орта кәсіби) білімнің болуы талап етіледі.</w:t>
      </w:r>
    </w:p>
    <w:bookmarkEnd w:id="681"/>
    <w:bookmarkStart w:name="z684" w:id="682"/>
    <w:p>
      <w:pPr>
        <w:spacing w:after="0"/>
        <w:ind w:left="0"/>
        <w:jc w:val="left"/>
      </w:pPr>
      <w:r>
        <w:rPr>
          <w:rFonts w:ascii="Times New Roman"/>
          <w:b/>
          <w:i w:val="false"/>
          <w:color w:val="000000"/>
        </w:rPr>
        <w:t xml:space="preserve"> 39-параграф. Байланыс монтажшысы-антеннашы, 2-разряд</w:t>
      </w:r>
    </w:p>
    <w:bookmarkEnd w:id="682"/>
    <w:bookmarkStart w:name="z685" w:id="683"/>
    <w:p>
      <w:pPr>
        <w:spacing w:after="0"/>
        <w:ind w:left="0"/>
        <w:jc w:val="both"/>
      </w:pPr>
      <w:r>
        <w:rPr>
          <w:rFonts w:ascii="Times New Roman"/>
          <w:b w:val="false"/>
          <w:i w:val="false"/>
          <w:color w:val="000000"/>
          <w:sz w:val="28"/>
        </w:rPr>
        <w:t>
      88. Жұмыс сипаттамасы:</w:t>
      </w:r>
    </w:p>
    <w:bookmarkEnd w:id="683"/>
    <w:bookmarkStart w:name="z686" w:id="684"/>
    <w:p>
      <w:pPr>
        <w:spacing w:after="0"/>
        <w:ind w:left="0"/>
        <w:jc w:val="both"/>
      </w:pPr>
      <w:r>
        <w:rPr>
          <w:rFonts w:ascii="Times New Roman"/>
          <w:b w:val="false"/>
          <w:i w:val="false"/>
          <w:color w:val="000000"/>
          <w:sz w:val="28"/>
        </w:rPr>
        <w:t>
      антенналық-мачталық құрылғыларды монтаждау жөніндегі жеке жұмыстарды орындау;</w:t>
      </w:r>
    </w:p>
    <w:bookmarkEnd w:id="684"/>
    <w:bookmarkStart w:name="z687" w:id="685"/>
    <w:p>
      <w:pPr>
        <w:spacing w:after="0"/>
        <w:ind w:left="0"/>
        <w:jc w:val="both"/>
      </w:pPr>
      <w:r>
        <w:rPr>
          <w:rFonts w:ascii="Times New Roman"/>
          <w:b w:val="false"/>
          <w:i w:val="false"/>
          <w:color w:val="000000"/>
          <w:sz w:val="28"/>
        </w:rPr>
        <w:t>
      металды беттерді майлау;</w:t>
      </w:r>
    </w:p>
    <w:bookmarkEnd w:id="685"/>
    <w:bookmarkStart w:name="z688" w:id="686"/>
    <w:p>
      <w:pPr>
        <w:spacing w:after="0"/>
        <w:ind w:left="0"/>
        <w:jc w:val="both"/>
      </w:pPr>
      <w:r>
        <w:rPr>
          <w:rFonts w:ascii="Times New Roman"/>
          <w:b w:val="false"/>
          <w:i w:val="false"/>
          <w:color w:val="000000"/>
          <w:sz w:val="28"/>
        </w:rPr>
        <w:t>
      дәл мөлшерді қажет етпейтін ұсақ бекітпе бөлшектерін жасау;</w:t>
      </w:r>
    </w:p>
    <w:bookmarkEnd w:id="686"/>
    <w:bookmarkStart w:name="z689" w:id="687"/>
    <w:p>
      <w:pPr>
        <w:spacing w:after="0"/>
        <w:ind w:left="0"/>
        <w:jc w:val="both"/>
      </w:pPr>
      <w:r>
        <w:rPr>
          <w:rFonts w:ascii="Times New Roman"/>
          <w:b w:val="false"/>
          <w:i w:val="false"/>
          <w:color w:val="000000"/>
          <w:sz w:val="28"/>
        </w:rPr>
        <w:t>
      оларды дайын белгілер бойынша орнату;</w:t>
      </w:r>
    </w:p>
    <w:bookmarkEnd w:id="687"/>
    <w:bookmarkStart w:name="z690" w:id="688"/>
    <w:p>
      <w:pPr>
        <w:spacing w:after="0"/>
        <w:ind w:left="0"/>
        <w:jc w:val="both"/>
      </w:pPr>
      <w:r>
        <w:rPr>
          <w:rFonts w:ascii="Times New Roman"/>
          <w:b w:val="false"/>
          <w:i w:val="false"/>
          <w:color w:val="000000"/>
          <w:sz w:val="28"/>
        </w:rPr>
        <w:t>
      оқшаулағышты жуып-шаю.</w:t>
      </w:r>
    </w:p>
    <w:bookmarkEnd w:id="688"/>
    <w:bookmarkStart w:name="z691" w:id="689"/>
    <w:p>
      <w:pPr>
        <w:spacing w:after="0"/>
        <w:ind w:left="0"/>
        <w:jc w:val="both"/>
      </w:pPr>
      <w:r>
        <w:rPr>
          <w:rFonts w:ascii="Times New Roman"/>
          <w:b w:val="false"/>
          <w:i w:val="false"/>
          <w:color w:val="000000"/>
          <w:sz w:val="28"/>
        </w:rPr>
        <w:t>
      89. Білуге тиіс:</w:t>
      </w:r>
    </w:p>
    <w:bookmarkEnd w:id="689"/>
    <w:bookmarkStart w:name="z692" w:id="690"/>
    <w:p>
      <w:pPr>
        <w:spacing w:after="0"/>
        <w:ind w:left="0"/>
        <w:jc w:val="both"/>
      </w:pPr>
      <w:r>
        <w:rPr>
          <w:rFonts w:ascii="Times New Roman"/>
          <w:b w:val="false"/>
          <w:i w:val="false"/>
          <w:color w:val="000000"/>
          <w:sz w:val="28"/>
        </w:rPr>
        <w:t>
      ең қарапайым жабдық бекітпелерінің, антенналық-мачталық құрылғылардағы кабельдердің және сымдардың негізгі түрлері;</w:t>
      </w:r>
    </w:p>
    <w:bookmarkEnd w:id="690"/>
    <w:bookmarkStart w:name="z693" w:id="691"/>
    <w:p>
      <w:pPr>
        <w:spacing w:after="0"/>
        <w:ind w:left="0"/>
        <w:jc w:val="both"/>
      </w:pPr>
      <w:r>
        <w:rPr>
          <w:rFonts w:ascii="Times New Roman"/>
          <w:b w:val="false"/>
          <w:i w:val="false"/>
          <w:color w:val="000000"/>
          <w:sz w:val="28"/>
        </w:rPr>
        <w:t>
      жабдықты бумадан босату және металл бөлшектерді майлау тәсілдері;</w:t>
      </w:r>
    </w:p>
    <w:bookmarkEnd w:id="691"/>
    <w:bookmarkStart w:name="z694" w:id="692"/>
    <w:p>
      <w:pPr>
        <w:spacing w:after="0"/>
        <w:ind w:left="0"/>
        <w:jc w:val="both"/>
      </w:pPr>
      <w:r>
        <w:rPr>
          <w:rFonts w:ascii="Times New Roman"/>
          <w:b w:val="false"/>
          <w:i w:val="false"/>
          <w:color w:val="000000"/>
          <w:sz w:val="28"/>
        </w:rPr>
        <w:t>
      қолмен сырлау тәсілдері.</w:t>
      </w:r>
    </w:p>
    <w:bookmarkEnd w:id="692"/>
    <w:bookmarkStart w:name="z695" w:id="693"/>
    <w:p>
      <w:pPr>
        <w:spacing w:after="0"/>
        <w:ind w:left="0"/>
        <w:jc w:val="left"/>
      </w:pPr>
      <w:r>
        <w:rPr>
          <w:rFonts w:ascii="Times New Roman"/>
          <w:b/>
          <w:i w:val="false"/>
          <w:color w:val="000000"/>
        </w:rPr>
        <w:t xml:space="preserve"> 40-параграф. Байланыс монтажшысы-антеннашы, 3-разряд</w:t>
      </w:r>
    </w:p>
    <w:bookmarkEnd w:id="693"/>
    <w:bookmarkStart w:name="z696" w:id="694"/>
    <w:p>
      <w:pPr>
        <w:spacing w:after="0"/>
        <w:ind w:left="0"/>
        <w:jc w:val="both"/>
      </w:pPr>
      <w:r>
        <w:rPr>
          <w:rFonts w:ascii="Times New Roman"/>
          <w:b w:val="false"/>
          <w:i w:val="false"/>
          <w:color w:val="000000"/>
          <w:sz w:val="28"/>
        </w:rPr>
        <w:t>
      90. Жұмыс сипаттамасы:</w:t>
      </w:r>
    </w:p>
    <w:bookmarkEnd w:id="694"/>
    <w:bookmarkStart w:name="z697" w:id="695"/>
    <w:p>
      <w:pPr>
        <w:spacing w:after="0"/>
        <w:ind w:left="0"/>
        <w:jc w:val="both"/>
      </w:pPr>
      <w:r>
        <w:rPr>
          <w:rFonts w:ascii="Times New Roman"/>
          <w:b w:val="false"/>
          <w:i w:val="false"/>
          <w:color w:val="000000"/>
          <w:sz w:val="28"/>
        </w:rPr>
        <w:t>
      концентрацияланған фидерлер мен толқынжолдардың бөлшектерін, діңгектердің дабыл беру арматурасы;</w:t>
      </w:r>
    </w:p>
    <w:bookmarkEnd w:id="695"/>
    <w:bookmarkStart w:name="z698" w:id="696"/>
    <w:p>
      <w:pPr>
        <w:spacing w:after="0"/>
        <w:ind w:left="0"/>
        <w:jc w:val="both"/>
      </w:pPr>
      <w:r>
        <w:rPr>
          <w:rFonts w:ascii="Times New Roman"/>
          <w:b w:val="false"/>
          <w:i w:val="false"/>
          <w:color w:val="000000"/>
          <w:sz w:val="28"/>
        </w:rPr>
        <w:t>
      фидерлерде жалғызсымдық мойнақтар орнату;</w:t>
      </w:r>
    </w:p>
    <w:bookmarkEnd w:id="696"/>
    <w:bookmarkStart w:name="z699" w:id="697"/>
    <w:p>
      <w:pPr>
        <w:spacing w:after="0"/>
        <w:ind w:left="0"/>
        <w:jc w:val="both"/>
      </w:pPr>
      <w:r>
        <w:rPr>
          <w:rFonts w:ascii="Times New Roman"/>
          <w:b w:val="false"/>
          <w:i w:val="false"/>
          <w:color w:val="000000"/>
          <w:sz w:val="28"/>
        </w:rPr>
        <w:t>
      аралық фидерлік тіректерде сымдар бекіту;</w:t>
      </w:r>
    </w:p>
    <w:bookmarkEnd w:id="697"/>
    <w:bookmarkStart w:name="z700" w:id="698"/>
    <w:p>
      <w:pPr>
        <w:spacing w:after="0"/>
        <w:ind w:left="0"/>
        <w:jc w:val="both"/>
      </w:pPr>
      <w:r>
        <w:rPr>
          <w:rFonts w:ascii="Times New Roman"/>
          <w:b w:val="false"/>
          <w:i w:val="false"/>
          <w:color w:val="000000"/>
          <w:sz w:val="28"/>
        </w:rPr>
        <w:t>
      диаметрі 16 миллиметрге дейін болат арқандарға коуштарды және оқшаулағыштарды өру, сопақ қосындылармен немесе қыспақтармен бекіту;</w:t>
      </w:r>
    </w:p>
    <w:bookmarkEnd w:id="698"/>
    <w:bookmarkStart w:name="z701" w:id="699"/>
    <w:p>
      <w:pPr>
        <w:spacing w:after="0"/>
        <w:ind w:left="0"/>
        <w:jc w:val="both"/>
      </w:pPr>
      <w:r>
        <w:rPr>
          <w:rFonts w:ascii="Times New Roman"/>
          <w:b w:val="false"/>
          <w:i w:val="false"/>
          <w:color w:val="000000"/>
          <w:sz w:val="28"/>
        </w:rPr>
        <w:t>
      діңгектерге бекітпе бөлшектерін, антисептирофидерлі тіректерді және орнатылмаған діңгектер мен мұнараларды ілмектеу және көтеру;</w:t>
      </w:r>
    </w:p>
    <w:bookmarkEnd w:id="699"/>
    <w:bookmarkStart w:name="z702" w:id="700"/>
    <w:p>
      <w:pPr>
        <w:spacing w:after="0"/>
        <w:ind w:left="0"/>
        <w:jc w:val="both"/>
      </w:pPr>
      <w:r>
        <w:rPr>
          <w:rFonts w:ascii="Times New Roman"/>
          <w:b w:val="false"/>
          <w:i w:val="false"/>
          <w:color w:val="000000"/>
          <w:sz w:val="28"/>
        </w:rPr>
        <w:t>
      тіректер мен діңгектерді нөмірлеу;</w:t>
      </w:r>
    </w:p>
    <w:bookmarkEnd w:id="700"/>
    <w:bookmarkStart w:name="z703" w:id="701"/>
    <w:p>
      <w:pPr>
        <w:spacing w:after="0"/>
        <w:ind w:left="0"/>
        <w:jc w:val="both"/>
      </w:pPr>
      <w:r>
        <w:rPr>
          <w:rFonts w:ascii="Times New Roman"/>
          <w:b w:val="false"/>
          <w:i w:val="false"/>
          <w:color w:val="000000"/>
          <w:sz w:val="28"/>
        </w:rPr>
        <w:t>
      жоғары жиілікті жерге қосу сымдарын төсеу;</w:t>
      </w:r>
    </w:p>
    <w:bookmarkEnd w:id="701"/>
    <w:bookmarkStart w:name="z704" w:id="702"/>
    <w:p>
      <w:pPr>
        <w:spacing w:after="0"/>
        <w:ind w:left="0"/>
        <w:jc w:val="both"/>
      </w:pPr>
      <w:r>
        <w:rPr>
          <w:rFonts w:ascii="Times New Roman"/>
          <w:b w:val="false"/>
          <w:i w:val="false"/>
          <w:color w:val="000000"/>
          <w:sz w:val="28"/>
        </w:rPr>
        <w:t>
      белгіленген жерлерде саңылаулар бұрғылау және басып тесу.</w:t>
      </w:r>
    </w:p>
    <w:bookmarkEnd w:id="702"/>
    <w:bookmarkStart w:name="z705" w:id="703"/>
    <w:p>
      <w:pPr>
        <w:spacing w:after="0"/>
        <w:ind w:left="0"/>
        <w:jc w:val="both"/>
      </w:pPr>
      <w:r>
        <w:rPr>
          <w:rFonts w:ascii="Times New Roman"/>
          <w:b w:val="false"/>
          <w:i w:val="false"/>
          <w:color w:val="000000"/>
          <w:sz w:val="28"/>
        </w:rPr>
        <w:t>
      91. Білуге тиіс:</w:t>
      </w:r>
    </w:p>
    <w:bookmarkEnd w:id="703"/>
    <w:bookmarkStart w:name="z706" w:id="704"/>
    <w:p>
      <w:pPr>
        <w:spacing w:after="0"/>
        <w:ind w:left="0"/>
        <w:jc w:val="both"/>
      </w:pPr>
      <w:r>
        <w:rPr>
          <w:rFonts w:ascii="Times New Roman"/>
          <w:b w:val="false"/>
          <w:i w:val="false"/>
          <w:color w:val="000000"/>
          <w:sz w:val="28"/>
        </w:rPr>
        <w:t xml:space="preserve">
      қолданылатын материалдар түрлері; </w:t>
      </w:r>
    </w:p>
    <w:bookmarkEnd w:id="704"/>
    <w:bookmarkStart w:name="z707" w:id="705"/>
    <w:p>
      <w:pPr>
        <w:spacing w:after="0"/>
        <w:ind w:left="0"/>
        <w:jc w:val="both"/>
      </w:pPr>
      <w:r>
        <w:rPr>
          <w:rFonts w:ascii="Times New Roman"/>
          <w:b w:val="false"/>
          <w:i w:val="false"/>
          <w:color w:val="000000"/>
          <w:sz w:val="28"/>
        </w:rPr>
        <w:t xml:space="preserve">
      ағаш, металл және асбестцементті діңгектер мен фидерлік тіректердің, антенналық-фидерлік құрылғылар мен мачталарды дабылмен жарықтандыру номенклатурасы; </w:t>
      </w:r>
    </w:p>
    <w:bookmarkEnd w:id="705"/>
    <w:bookmarkStart w:name="z708" w:id="706"/>
    <w:p>
      <w:pPr>
        <w:spacing w:after="0"/>
        <w:ind w:left="0"/>
        <w:jc w:val="both"/>
      </w:pPr>
      <w:r>
        <w:rPr>
          <w:rFonts w:ascii="Times New Roman"/>
          <w:b w:val="false"/>
          <w:i w:val="false"/>
          <w:color w:val="000000"/>
          <w:sz w:val="28"/>
        </w:rPr>
        <w:t xml:space="preserve">
      ағаштың негізгі түрлері, ақаулары мен қасиеттері; </w:t>
      </w:r>
    </w:p>
    <w:bookmarkEnd w:id="706"/>
    <w:bookmarkStart w:name="z709" w:id="707"/>
    <w:p>
      <w:pPr>
        <w:spacing w:after="0"/>
        <w:ind w:left="0"/>
        <w:jc w:val="both"/>
      </w:pPr>
      <w:r>
        <w:rPr>
          <w:rFonts w:ascii="Times New Roman"/>
          <w:b w:val="false"/>
          <w:i w:val="false"/>
          <w:color w:val="000000"/>
          <w:sz w:val="28"/>
        </w:rPr>
        <w:t>
      жай көтергіш-такелаждық құралдардың құрылғысы мен оларды пайдалану, жүктерді ілмектеу ережелері;</w:t>
      </w:r>
    </w:p>
    <w:bookmarkEnd w:id="707"/>
    <w:bookmarkStart w:name="z710" w:id="708"/>
    <w:p>
      <w:pPr>
        <w:spacing w:after="0"/>
        <w:ind w:left="0"/>
        <w:jc w:val="both"/>
      </w:pPr>
      <w:r>
        <w:rPr>
          <w:rFonts w:ascii="Times New Roman"/>
          <w:b w:val="false"/>
          <w:i w:val="false"/>
          <w:color w:val="000000"/>
          <w:sz w:val="28"/>
        </w:rPr>
        <w:t xml:space="preserve">
      қолданылатын механикаландырылған аспаптың құрылғысының негіздерін; </w:t>
      </w:r>
    </w:p>
    <w:bookmarkEnd w:id="708"/>
    <w:bookmarkStart w:name="z711" w:id="709"/>
    <w:p>
      <w:pPr>
        <w:spacing w:after="0"/>
        <w:ind w:left="0"/>
        <w:jc w:val="both"/>
      </w:pPr>
      <w:r>
        <w:rPr>
          <w:rFonts w:ascii="Times New Roman"/>
          <w:b w:val="false"/>
          <w:i w:val="false"/>
          <w:color w:val="000000"/>
          <w:sz w:val="28"/>
        </w:rPr>
        <w:t xml:space="preserve">
      жоғары жиілікті жерге қосуды монтаждау тәсілдері; </w:t>
      </w:r>
    </w:p>
    <w:bookmarkEnd w:id="709"/>
    <w:bookmarkStart w:name="z712" w:id="710"/>
    <w:p>
      <w:pPr>
        <w:spacing w:after="0"/>
        <w:ind w:left="0"/>
        <w:jc w:val="both"/>
      </w:pPr>
      <w:r>
        <w:rPr>
          <w:rFonts w:ascii="Times New Roman"/>
          <w:b w:val="false"/>
          <w:i w:val="false"/>
          <w:color w:val="000000"/>
          <w:sz w:val="28"/>
        </w:rPr>
        <w:t>
      антисептикалайтын заттарды қолдану ережелері және оларды әзірлеу әдістері;</w:t>
      </w:r>
    </w:p>
    <w:bookmarkEnd w:id="710"/>
    <w:bookmarkStart w:name="z713" w:id="711"/>
    <w:p>
      <w:pPr>
        <w:spacing w:after="0"/>
        <w:ind w:left="0"/>
        <w:jc w:val="both"/>
      </w:pPr>
      <w:r>
        <w:rPr>
          <w:rFonts w:ascii="Times New Roman"/>
          <w:b w:val="false"/>
          <w:i w:val="false"/>
          <w:color w:val="000000"/>
          <w:sz w:val="28"/>
        </w:rPr>
        <w:t>
      электротехника туралы жалпы мәліметтер.</w:t>
      </w:r>
    </w:p>
    <w:bookmarkEnd w:id="711"/>
    <w:bookmarkStart w:name="z714" w:id="712"/>
    <w:p>
      <w:pPr>
        <w:spacing w:after="0"/>
        <w:ind w:left="0"/>
        <w:jc w:val="left"/>
      </w:pPr>
      <w:r>
        <w:rPr>
          <w:rFonts w:ascii="Times New Roman"/>
          <w:b/>
          <w:i w:val="false"/>
          <w:color w:val="000000"/>
        </w:rPr>
        <w:t xml:space="preserve"> 41-параграф. Байланыс монтажшысы-антеннашы, 4-разряд</w:t>
      </w:r>
    </w:p>
    <w:bookmarkEnd w:id="712"/>
    <w:bookmarkStart w:name="z715" w:id="713"/>
    <w:p>
      <w:pPr>
        <w:spacing w:after="0"/>
        <w:ind w:left="0"/>
        <w:jc w:val="both"/>
      </w:pPr>
      <w:r>
        <w:rPr>
          <w:rFonts w:ascii="Times New Roman"/>
          <w:b w:val="false"/>
          <w:i w:val="false"/>
          <w:color w:val="000000"/>
          <w:sz w:val="28"/>
        </w:rPr>
        <w:t>
      92. Жұмыс сипаттамасы:</w:t>
      </w:r>
    </w:p>
    <w:bookmarkEnd w:id="713"/>
    <w:bookmarkStart w:name="z716" w:id="714"/>
    <w:p>
      <w:pPr>
        <w:spacing w:after="0"/>
        <w:ind w:left="0"/>
        <w:jc w:val="both"/>
      </w:pPr>
      <w:r>
        <w:rPr>
          <w:rFonts w:ascii="Times New Roman"/>
          <w:b w:val="false"/>
          <w:i w:val="false"/>
          <w:color w:val="000000"/>
          <w:sz w:val="28"/>
        </w:rPr>
        <w:t>
      антенналар құрылымдарын бақылағыш жинау үшін қиюластыру;</w:t>
      </w:r>
    </w:p>
    <w:bookmarkEnd w:id="714"/>
    <w:bookmarkStart w:name="z717" w:id="715"/>
    <w:p>
      <w:pPr>
        <w:spacing w:after="0"/>
        <w:ind w:left="0"/>
        <w:jc w:val="both"/>
      </w:pPr>
      <w:r>
        <w:rPr>
          <w:rFonts w:ascii="Times New Roman"/>
          <w:b w:val="false"/>
          <w:i w:val="false"/>
          <w:color w:val="000000"/>
          <w:sz w:val="28"/>
        </w:rPr>
        <w:t>
      антенналар, вибраторлар және фидерлер ернемектеріндегі түйіспе беттерді қырғыштау;</w:t>
      </w:r>
    </w:p>
    <w:bookmarkEnd w:id="715"/>
    <w:bookmarkStart w:name="z718" w:id="716"/>
    <w:p>
      <w:pPr>
        <w:spacing w:after="0"/>
        <w:ind w:left="0"/>
        <w:jc w:val="both"/>
      </w:pPr>
      <w:r>
        <w:rPr>
          <w:rFonts w:ascii="Times New Roman"/>
          <w:b w:val="false"/>
          <w:i w:val="false"/>
          <w:color w:val="000000"/>
          <w:sz w:val="28"/>
        </w:rPr>
        <w:t>
      бақылағыш жинаудан кейін тораптарды бөлшектеу және таңбалау;</w:t>
      </w:r>
    </w:p>
    <w:bookmarkEnd w:id="716"/>
    <w:bookmarkStart w:name="z719" w:id="717"/>
    <w:p>
      <w:pPr>
        <w:spacing w:after="0"/>
        <w:ind w:left="0"/>
        <w:jc w:val="both"/>
      </w:pPr>
      <w:r>
        <w:rPr>
          <w:rFonts w:ascii="Times New Roman"/>
          <w:b w:val="false"/>
          <w:i w:val="false"/>
          <w:color w:val="000000"/>
          <w:sz w:val="28"/>
        </w:rPr>
        <w:t>
      қатты толқынжолдар секцияларын және құбырлардан концентрацияланған фидерлер жинау;</w:t>
      </w:r>
    </w:p>
    <w:bookmarkEnd w:id="717"/>
    <w:bookmarkStart w:name="z720" w:id="718"/>
    <w:p>
      <w:pPr>
        <w:spacing w:after="0"/>
        <w:ind w:left="0"/>
        <w:jc w:val="both"/>
      </w:pPr>
      <w:r>
        <w:rPr>
          <w:rFonts w:ascii="Times New Roman"/>
          <w:b w:val="false"/>
          <w:i w:val="false"/>
          <w:color w:val="000000"/>
          <w:sz w:val="28"/>
        </w:rPr>
        <w:t>
      биіктігі 25 метрге дейін бір оқпанды ағаш және асбестцементті діңгектерді жинақтау және орнату;</w:t>
      </w:r>
    </w:p>
    <w:bookmarkEnd w:id="718"/>
    <w:bookmarkStart w:name="z721" w:id="719"/>
    <w:p>
      <w:pPr>
        <w:spacing w:after="0"/>
        <w:ind w:left="0"/>
        <w:jc w:val="both"/>
      </w:pPr>
      <w:r>
        <w:rPr>
          <w:rFonts w:ascii="Times New Roman"/>
          <w:b w:val="false"/>
          <w:i w:val="false"/>
          <w:color w:val="000000"/>
          <w:sz w:val="28"/>
        </w:rPr>
        <w:t xml:space="preserve">
      жай фидерлік тіректерді жинақтау және орнату. </w:t>
      </w:r>
    </w:p>
    <w:bookmarkEnd w:id="719"/>
    <w:bookmarkStart w:name="z722" w:id="720"/>
    <w:p>
      <w:pPr>
        <w:spacing w:after="0"/>
        <w:ind w:left="0"/>
        <w:jc w:val="both"/>
      </w:pPr>
      <w:r>
        <w:rPr>
          <w:rFonts w:ascii="Times New Roman"/>
          <w:b w:val="false"/>
          <w:i w:val="false"/>
          <w:color w:val="000000"/>
          <w:sz w:val="28"/>
        </w:rPr>
        <w:t>
      93. Білуге тиіс:</w:t>
      </w:r>
    </w:p>
    <w:bookmarkEnd w:id="720"/>
    <w:bookmarkStart w:name="z723" w:id="721"/>
    <w:p>
      <w:pPr>
        <w:spacing w:after="0"/>
        <w:ind w:left="0"/>
        <w:jc w:val="both"/>
      </w:pPr>
      <w:r>
        <w:rPr>
          <w:rFonts w:ascii="Times New Roman"/>
          <w:b w:val="false"/>
          <w:i w:val="false"/>
          <w:color w:val="000000"/>
          <w:sz w:val="28"/>
        </w:rPr>
        <w:t>
      орнатылған діңгектерді антисептикалау;</w:t>
      </w:r>
    </w:p>
    <w:bookmarkEnd w:id="721"/>
    <w:bookmarkStart w:name="z724" w:id="722"/>
    <w:p>
      <w:pPr>
        <w:spacing w:after="0"/>
        <w:ind w:left="0"/>
        <w:jc w:val="both"/>
      </w:pPr>
      <w:r>
        <w:rPr>
          <w:rFonts w:ascii="Times New Roman"/>
          <w:b w:val="false"/>
          <w:i w:val="false"/>
          <w:color w:val="000000"/>
          <w:sz w:val="28"/>
        </w:rPr>
        <w:t>
      антенна-діңгектердің фундаменттерін экрандау және жоғары жиілікті жерге қосу шиналарын монтаждау;</w:t>
      </w:r>
    </w:p>
    <w:bookmarkEnd w:id="722"/>
    <w:bookmarkStart w:name="z725" w:id="723"/>
    <w:p>
      <w:pPr>
        <w:spacing w:after="0"/>
        <w:ind w:left="0"/>
        <w:jc w:val="both"/>
      </w:pPr>
      <w:r>
        <w:rPr>
          <w:rFonts w:ascii="Times New Roman"/>
          <w:b w:val="false"/>
          <w:i w:val="false"/>
          <w:color w:val="000000"/>
          <w:sz w:val="28"/>
        </w:rPr>
        <w:t xml:space="preserve">
      жай сымды фидерлерді және антенналарды экрандау, ағаш және асбестцементті біроқпанды діңгектерді жинау және орнату тәсілдері; </w:t>
      </w:r>
    </w:p>
    <w:bookmarkEnd w:id="723"/>
    <w:bookmarkStart w:name="z726" w:id="724"/>
    <w:p>
      <w:pPr>
        <w:spacing w:after="0"/>
        <w:ind w:left="0"/>
        <w:jc w:val="both"/>
      </w:pPr>
      <w:r>
        <w:rPr>
          <w:rFonts w:ascii="Times New Roman"/>
          <w:b w:val="false"/>
          <w:i w:val="false"/>
          <w:color w:val="000000"/>
          <w:sz w:val="28"/>
        </w:rPr>
        <w:t xml:space="preserve">
      күш кабельдері оқшаулағышының кедергісін өлшеу әдістері; </w:t>
      </w:r>
    </w:p>
    <w:bookmarkEnd w:id="724"/>
    <w:bookmarkStart w:name="z727" w:id="725"/>
    <w:p>
      <w:pPr>
        <w:spacing w:after="0"/>
        <w:ind w:left="0"/>
        <w:jc w:val="both"/>
      </w:pPr>
      <w:r>
        <w:rPr>
          <w:rFonts w:ascii="Times New Roman"/>
          <w:b w:val="false"/>
          <w:i w:val="false"/>
          <w:color w:val="000000"/>
          <w:sz w:val="28"/>
        </w:rPr>
        <w:t>
      радиотехника бойынша жалпы мәліметтер.</w:t>
      </w:r>
    </w:p>
    <w:bookmarkEnd w:id="725"/>
    <w:bookmarkStart w:name="z728" w:id="726"/>
    <w:p>
      <w:pPr>
        <w:spacing w:after="0"/>
        <w:ind w:left="0"/>
        <w:jc w:val="left"/>
      </w:pPr>
      <w:r>
        <w:rPr>
          <w:rFonts w:ascii="Times New Roman"/>
          <w:b/>
          <w:i w:val="false"/>
          <w:color w:val="000000"/>
        </w:rPr>
        <w:t xml:space="preserve"> 42-параграф. Байланыс монтажшысы-антеннашы, 5-разряд</w:t>
      </w:r>
    </w:p>
    <w:bookmarkEnd w:id="726"/>
    <w:bookmarkStart w:name="z729" w:id="727"/>
    <w:p>
      <w:pPr>
        <w:spacing w:after="0"/>
        <w:ind w:left="0"/>
        <w:jc w:val="both"/>
      </w:pPr>
      <w:r>
        <w:rPr>
          <w:rFonts w:ascii="Times New Roman"/>
          <w:b w:val="false"/>
          <w:i w:val="false"/>
          <w:color w:val="000000"/>
          <w:sz w:val="28"/>
        </w:rPr>
        <w:t>
      94. Жұмыс сипаттамасы:</w:t>
      </w:r>
    </w:p>
    <w:bookmarkEnd w:id="727"/>
    <w:bookmarkStart w:name="z730" w:id="728"/>
    <w:p>
      <w:pPr>
        <w:spacing w:after="0"/>
        <w:ind w:left="0"/>
        <w:jc w:val="both"/>
      </w:pPr>
      <w:r>
        <w:rPr>
          <w:rFonts w:ascii="Times New Roman"/>
          <w:b w:val="false"/>
          <w:i w:val="false"/>
          <w:color w:val="000000"/>
          <w:sz w:val="28"/>
        </w:rPr>
        <w:t>
      сымдардан күрделі (центрлес, тоғысқан және басқа да фидерлерді) фидерлер монтаждау;</w:t>
      </w:r>
    </w:p>
    <w:bookmarkEnd w:id="728"/>
    <w:bookmarkStart w:name="z731" w:id="729"/>
    <w:p>
      <w:pPr>
        <w:spacing w:after="0"/>
        <w:ind w:left="0"/>
        <w:jc w:val="both"/>
      </w:pPr>
      <w:r>
        <w:rPr>
          <w:rFonts w:ascii="Times New Roman"/>
          <w:b w:val="false"/>
          <w:i w:val="false"/>
          <w:color w:val="000000"/>
          <w:sz w:val="28"/>
        </w:rPr>
        <w:t>
      тік желілі учаскелерде толқынжолдар мен концентрацияланған фидерлерді монтаждау;</w:t>
      </w:r>
    </w:p>
    <w:bookmarkEnd w:id="729"/>
    <w:bookmarkStart w:name="z732" w:id="730"/>
    <w:p>
      <w:pPr>
        <w:spacing w:after="0"/>
        <w:ind w:left="0"/>
        <w:jc w:val="both"/>
      </w:pPr>
      <w:r>
        <w:rPr>
          <w:rFonts w:ascii="Times New Roman"/>
          <w:b w:val="false"/>
          <w:i w:val="false"/>
          <w:color w:val="000000"/>
          <w:sz w:val="28"/>
        </w:rPr>
        <w:t>
      жоғары жиілікті жерге қосу құрылғыларын монтаждау;</w:t>
      </w:r>
    </w:p>
    <w:bookmarkEnd w:id="730"/>
    <w:bookmarkStart w:name="z733" w:id="731"/>
    <w:p>
      <w:pPr>
        <w:spacing w:after="0"/>
        <w:ind w:left="0"/>
        <w:jc w:val="both"/>
      </w:pPr>
      <w:r>
        <w:rPr>
          <w:rFonts w:ascii="Times New Roman"/>
          <w:b w:val="false"/>
          <w:i w:val="false"/>
          <w:color w:val="000000"/>
          <w:sz w:val="28"/>
        </w:rPr>
        <w:t>
      биіктігі 25 метрден асатын антенналық-діңгекті құрылыстарды сырлау;</w:t>
      </w:r>
    </w:p>
    <w:bookmarkEnd w:id="731"/>
    <w:bookmarkStart w:name="z734" w:id="732"/>
    <w:p>
      <w:pPr>
        <w:spacing w:after="0"/>
        <w:ind w:left="0"/>
        <w:jc w:val="both"/>
      </w:pPr>
      <w:r>
        <w:rPr>
          <w:rFonts w:ascii="Times New Roman"/>
          <w:b w:val="false"/>
          <w:i w:val="false"/>
          <w:color w:val="000000"/>
          <w:sz w:val="28"/>
        </w:rPr>
        <w:t>
      зәкірлер орнату;</w:t>
      </w:r>
    </w:p>
    <w:bookmarkEnd w:id="732"/>
    <w:bookmarkStart w:name="z735" w:id="733"/>
    <w:p>
      <w:pPr>
        <w:spacing w:after="0"/>
        <w:ind w:left="0"/>
        <w:jc w:val="both"/>
      </w:pPr>
      <w:r>
        <w:rPr>
          <w:rFonts w:ascii="Times New Roman"/>
          <w:b w:val="false"/>
          <w:i w:val="false"/>
          <w:color w:val="000000"/>
          <w:sz w:val="28"/>
        </w:rPr>
        <w:t>
      биіктігі 55 метрге дейін біроқпанды ағаш және асбестцементті діңгектерді жинау және орнату;</w:t>
      </w:r>
    </w:p>
    <w:bookmarkEnd w:id="733"/>
    <w:bookmarkStart w:name="z736" w:id="734"/>
    <w:p>
      <w:pPr>
        <w:spacing w:after="0"/>
        <w:ind w:left="0"/>
        <w:jc w:val="both"/>
      </w:pPr>
      <w:r>
        <w:rPr>
          <w:rFonts w:ascii="Times New Roman"/>
          <w:b w:val="false"/>
          <w:i w:val="false"/>
          <w:color w:val="000000"/>
          <w:sz w:val="28"/>
        </w:rPr>
        <w:t>
      базасы 400 метрге дейін торлы металл діңгектерді жинау;</w:t>
      </w:r>
    </w:p>
    <w:bookmarkEnd w:id="734"/>
    <w:bookmarkStart w:name="z737" w:id="735"/>
    <w:p>
      <w:pPr>
        <w:spacing w:after="0"/>
        <w:ind w:left="0"/>
        <w:jc w:val="both"/>
      </w:pPr>
      <w:r>
        <w:rPr>
          <w:rFonts w:ascii="Times New Roman"/>
          <w:b w:val="false"/>
          <w:i w:val="false"/>
          <w:color w:val="000000"/>
          <w:sz w:val="28"/>
        </w:rPr>
        <w:t>
      күрделі фидерлік (бұрыштамалық, анкерлік және басқа тіректер) тіректерді жинау және орнату;</w:t>
      </w:r>
    </w:p>
    <w:bookmarkEnd w:id="735"/>
    <w:bookmarkStart w:name="z738" w:id="736"/>
    <w:p>
      <w:pPr>
        <w:spacing w:after="0"/>
        <w:ind w:left="0"/>
        <w:jc w:val="both"/>
      </w:pPr>
      <w:r>
        <w:rPr>
          <w:rFonts w:ascii="Times New Roman"/>
          <w:b w:val="false"/>
          <w:i w:val="false"/>
          <w:color w:val="000000"/>
          <w:sz w:val="28"/>
        </w:rPr>
        <w:t>
      антенналық ауыстырыпқосқыштарды монтаждау.құрылымдарды көтеру үшін діңгектер мен мұнараларды жабдықтау;</w:t>
      </w:r>
    </w:p>
    <w:bookmarkEnd w:id="736"/>
    <w:bookmarkStart w:name="z739" w:id="737"/>
    <w:p>
      <w:pPr>
        <w:spacing w:after="0"/>
        <w:ind w:left="0"/>
        <w:jc w:val="both"/>
      </w:pPr>
      <w:r>
        <w:rPr>
          <w:rFonts w:ascii="Times New Roman"/>
          <w:b w:val="false"/>
          <w:i w:val="false"/>
          <w:color w:val="000000"/>
          <w:sz w:val="28"/>
        </w:rPr>
        <w:t>
      діңгектер мен мұнараларда күрделі сым антенналарын монтаждау;</w:t>
      </w:r>
    </w:p>
    <w:bookmarkEnd w:id="737"/>
    <w:bookmarkStart w:name="z740" w:id="738"/>
    <w:p>
      <w:pPr>
        <w:spacing w:after="0"/>
        <w:ind w:left="0"/>
        <w:jc w:val="both"/>
      </w:pPr>
      <w:r>
        <w:rPr>
          <w:rFonts w:ascii="Times New Roman"/>
          <w:b w:val="false"/>
          <w:i w:val="false"/>
          <w:color w:val="000000"/>
          <w:sz w:val="28"/>
        </w:rPr>
        <w:t>
      діңгектер мен мұнаралар бойынша кабель өткізу;</w:t>
      </w:r>
    </w:p>
    <w:bookmarkEnd w:id="738"/>
    <w:bookmarkStart w:name="z741" w:id="739"/>
    <w:p>
      <w:pPr>
        <w:spacing w:after="0"/>
        <w:ind w:left="0"/>
        <w:jc w:val="both"/>
      </w:pPr>
      <w:r>
        <w:rPr>
          <w:rFonts w:ascii="Times New Roman"/>
          <w:b w:val="false"/>
          <w:i w:val="false"/>
          <w:color w:val="000000"/>
          <w:sz w:val="28"/>
        </w:rPr>
        <w:t>
      діңгектердің дабылмен жарықтандыруын монтаждау;</w:t>
      </w:r>
    </w:p>
    <w:bookmarkEnd w:id="739"/>
    <w:bookmarkStart w:name="z742" w:id="740"/>
    <w:p>
      <w:pPr>
        <w:spacing w:after="0"/>
        <w:ind w:left="0"/>
        <w:jc w:val="both"/>
      </w:pPr>
      <w:r>
        <w:rPr>
          <w:rFonts w:ascii="Times New Roman"/>
          <w:b w:val="false"/>
          <w:i w:val="false"/>
          <w:color w:val="000000"/>
          <w:sz w:val="28"/>
        </w:rPr>
        <w:t>
      төлкелерге сымдар мен болат арқандарын бітеп салу;</w:t>
      </w:r>
    </w:p>
    <w:bookmarkEnd w:id="740"/>
    <w:bookmarkStart w:name="z743" w:id="741"/>
    <w:p>
      <w:pPr>
        <w:spacing w:after="0"/>
        <w:ind w:left="0"/>
        <w:jc w:val="both"/>
      </w:pPr>
      <w:r>
        <w:rPr>
          <w:rFonts w:ascii="Times New Roman"/>
          <w:b w:val="false"/>
          <w:i w:val="false"/>
          <w:color w:val="000000"/>
          <w:sz w:val="28"/>
        </w:rPr>
        <w:t>
      арқандар мен созбаларды сынақтан өткізу.</w:t>
      </w:r>
    </w:p>
    <w:bookmarkEnd w:id="741"/>
    <w:bookmarkStart w:name="z744" w:id="742"/>
    <w:p>
      <w:pPr>
        <w:spacing w:after="0"/>
        <w:ind w:left="0"/>
        <w:jc w:val="both"/>
      </w:pPr>
      <w:r>
        <w:rPr>
          <w:rFonts w:ascii="Times New Roman"/>
          <w:b w:val="false"/>
          <w:i w:val="false"/>
          <w:color w:val="000000"/>
          <w:sz w:val="28"/>
        </w:rPr>
        <w:t>
      95. Білуге тиіс:</w:t>
      </w:r>
    </w:p>
    <w:bookmarkEnd w:id="742"/>
    <w:bookmarkStart w:name="z745" w:id="743"/>
    <w:p>
      <w:pPr>
        <w:spacing w:after="0"/>
        <w:ind w:left="0"/>
        <w:jc w:val="both"/>
      </w:pPr>
      <w:r>
        <w:rPr>
          <w:rFonts w:ascii="Times New Roman"/>
          <w:b w:val="false"/>
          <w:i w:val="false"/>
          <w:color w:val="000000"/>
          <w:sz w:val="28"/>
        </w:rPr>
        <w:t xml:space="preserve">
      антенналық-фидерлік жүйелердің нұсқаулығы; </w:t>
      </w:r>
    </w:p>
    <w:bookmarkEnd w:id="743"/>
    <w:bookmarkStart w:name="z746" w:id="744"/>
    <w:p>
      <w:pPr>
        <w:spacing w:after="0"/>
        <w:ind w:left="0"/>
        <w:jc w:val="both"/>
      </w:pPr>
      <w:r>
        <w:rPr>
          <w:rFonts w:ascii="Times New Roman"/>
          <w:b w:val="false"/>
          <w:i w:val="false"/>
          <w:color w:val="000000"/>
          <w:sz w:val="28"/>
        </w:rPr>
        <w:t xml:space="preserve">
      мақсаты және электр қасиеттері; </w:t>
      </w:r>
    </w:p>
    <w:bookmarkEnd w:id="744"/>
    <w:bookmarkStart w:name="z747" w:id="745"/>
    <w:p>
      <w:pPr>
        <w:spacing w:after="0"/>
        <w:ind w:left="0"/>
        <w:jc w:val="both"/>
      </w:pPr>
      <w:r>
        <w:rPr>
          <w:rFonts w:ascii="Times New Roman"/>
          <w:b w:val="false"/>
          <w:i w:val="false"/>
          <w:color w:val="000000"/>
          <w:sz w:val="28"/>
        </w:rPr>
        <w:t xml:space="preserve">
      монтаждық схемаларды оқу ережелері; </w:t>
      </w:r>
    </w:p>
    <w:bookmarkEnd w:id="745"/>
    <w:bookmarkStart w:name="z748" w:id="746"/>
    <w:p>
      <w:pPr>
        <w:spacing w:after="0"/>
        <w:ind w:left="0"/>
        <w:jc w:val="both"/>
      </w:pPr>
      <w:r>
        <w:rPr>
          <w:rFonts w:ascii="Times New Roman"/>
          <w:b w:val="false"/>
          <w:i w:val="false"/>
          <w:color w:val="000000"/>
          <w:sz w:val="28"/>
        </w:rPr>
        <w:t>
      күрделі фидерлік тіректерді жинау әдістері;</w:t>
      </w:r>
    </w:p>
    <w:bookmarkEnd w:id="746"/>
    <w:bookmarkStart w:name="z749" w:id="747"/>
    <w:p>
      <w:pPr>
        <w:spacing w:after="0"/>
        <w:ind w:left="0"/>
        <w:jc w:val="both"/>
      </w:pPr>
      <w:r>
        <w:rPr>
          <w:rFonts w:ascii="Times New Roman"/>
          <w:b w:val="false"/>
          <w:i w:val="false"/>
          <w:color w:val="000000"/>
          <w:sz w:val="28"/>
        </w:rPr>
        <w:t xml:space="preserve">
      біроқпанды ағаш, асбестцементті және металл торлы діңгектерді монтаждау тәсілдері; </w:t>
      </w:r>
    </w:p>
    <w:bookmarkEnd w:id="747"/>
    <w:bookmarkStart w:name="z750" w:id="748"/>
    <w:p>
      <w:pPr>
        <w:spacing w:after="0"/>
        <w:ind w:left="0"/>
        <w:jc w:val="both"/>
      </w:pPr>
      <w:r>
        <w:rPr>
          <w:rFonts w:ascii="Times New Roman"/>
          <w:b w:val="false"/>
          <w:i w:val="false"/>
          <w:color w:val="000000"/>
          <w:sz w:val="28"/>
        </w:rPr>
        <w:t xml:space="preserve">
      діңгектер мен мұнараларды жабдықтау әдістері; </w:t>
      </w:r>
    </w:p>
    <w:bookmarkEnd w:id="748"/>
    <w:bookmarkStart w:name="z751" w:id="749"/>
    <w:p>
      <w:pPr>
        <w:spacing w:after="0"/>
        <w:ind w:left="0"/>
        <w:jc w:val="both"/>
      </w:pPr>
      <w:r>
        <w:rPr>
          <w:rFonts w:ascii="Times New Roman"/>
          <w:b w:val="false"/>
          <w:i w:val="false"/>
          <w:color w:val="000000"/>
          <w:sz w:val="28"/>
        </w:rPr>
        <w:t>
      кабельдерді діңгектер мен мұнаралар бойынша өткізу және діңгектердің дабылмен жарықтандыруын монтаждау;</w:t>
      </w:r>
    </w:p>
    <w:bookmarkEnd w:id="749"/>
    <w:bookmarkStart w:name="z752" w:id="750"/>
    <w:p>
      <w:pPr>
        <w:spacing w:after="0"/>
        <w:ind w:left="0"/>
        <w:jc w:val="both"/>
      </w:pPr>
      <w:r>
        <w:rPr>
          <w:rFonts w:ascii="Times New Roman"/>
          <w:b w:val="false"/>
          <w:i w:val="false"/>
          <w:color w:val="000000"/>
          <w:sz w:val="28"/>
        </w:rPr>
        <w:t>
      проматомнадзордың такелаждық жабдыққа қоятын талаптары;</w:t>
      </w:r>
    </w:p>
    <w:bookmarkEnd w:id="750"/>
    <w:bookmarkStart w:name="z753" w:id="751"/>
    <w:p>
      <w:pPr>
        <w:spacing w:after="0"/>
        <w:ind w:left="0"/>
        <w:jc w:val="both"/>
      </w:pPr>
      <w:r>
        <w:rPr>
          <w:rFonts w:ascii="Times New Roman"/>
          <w:b w:val="false"/>
          <w:i w:val="false"/>
          <w:color w:val="000000"/>
          <w:sz w:val="28"/>
        </w:rPr>
        <w:t>
      радиотехника негіздері.</w:t>
      </w:r>
    </w:p>
    <w:bookmarkEnd w:id="751"/>
    <w:bookmarkStart w:name="z754" w:id="752"/>
    <w:p>
      <w:pPr>
        <w:spacing w:after="0"/>
        <w:ind w:left="0"/>
        <w:jc w:val="left"/>
      </w:pPr>
      <w:r>
        <w:rPr>
          <w:rFonts w:ascii="Times New Roman"/>
          <w:b/>
          <w:i w:val="false"/>
          <w:color w:val="000000"/>
        </w:rPr>
        <w:t xml:space="preserve"> 43-параграф. Байланыс монтажшысы-антеннашы, 6-разряд</w:t>
      </w:r>
    </w:p>
    <w:bookmarkEnd w:id="752"/>
    <w:bookmarkStart w:name="z755" w:id="753"/>
    <w:p>
      <w:pPr>
        <w:spacing w:after="0"/>
        <w:ind w:left="0"/>
        <w:jc w:val="both"/>
      </w:pPr>
      <w:r>
        <w:rPr>
          <w:rFonts w:ascii="Times New Roman"/>
          <w:b w:val="false"/>
          <w:i w:val="false"/>
          <w:color w:val="000000"/>
          <w:sz w:val="28"/>
        </w:rPr>
        <w:t>
      96. Жұмыс сипаттамасы:</w:t>
      </w:r>
    </w:p>
    <w:bookmarkEnd w:id="753"/>
    <w:bookmarkStart w:name="z756" w:id="754"/>
    <w:p>
      <w:pPr>
        <w:spacing w:after="0"/>
        <w:ind w:left="0"/>
        <w:jc w:val="both"/>
      </w:pPr>
      <w:r>
        <w:rPr>
          <w:rFonts w:ascii="Times New Roman"/>
          <w:b w:val="false"/>
          <w:i w:val="false"/>
          <w:color w:val="000000"/>
          <w:sz w:val="28"/>
        </w:rPr>
        <w:t>
      бөлшектердің және антенналар мен фидерлер құрылымдарының жасақталуын тексеру;</w:t>
      </w:r>
    </w:p>
    <w:bookmarkEnd w:id="754"/>
    <w:bookmarkStart w:name="z757" w:id="755"/>
    <w:p>
      <w:pPr>
        <w:spacing w:after="0"/>
        <w:ind w:left="0"/>
        <w:jc w:val="both"/>
      </w:pPr>
      <w:r>
        <w:rPr>
          <w:rFonts w:ascii="Times New Roman"/>
          <w:b w:val="false"/>
          <w:i w:val="false"/>
          <w:color w:val="000000"/>
          <w:sz w:val="28"/>
        </w:rPr>
        <w:t>
      көтергіштакелаждық құрылғыларды және анкерлер орнатылатын жерлерді белгілеу;</w:t>
      </w:r>
    </w:p>
    <w:bookmarkEnd w:id="755"/>
    <w:bookmarkStart w:name="z758" w:id="756"/>
    <w:p>
      <w:pPr>
        <w:spacing w:after="0"/>
        <w:ind w:left="0"/>
        <w:jc w:val="both"/>
      </w:pPr>
      <w:r>
        <w:rPr>
          <w:rFonts w:ascii="Times New Roman"/>
          <w:b w:val="false"/>
          <w:i w:val="false"/>
          <w:color w:val="000000"/>
          <w:sz w:val="28"/>
        </w:rPr>
        <w:t>
      күрделі сым антенналарын және мұнараларды көтеру;</w:t>
      </w:r>
    </w:p>
    <w:bookmarkEnd w:id="756"/>
    <w:bookmarkStart w:name="z759" w:id="757"/>
    <w:p>
      <w:pPr>
        <w:spacing w:after="0"/>
        <w:ind w:left="0"/>
        <w:jc w:val="both"/>
      </w:pPr>
      <w:r>
        <w:rPr>
          <w:rFonts w:ascii="Times New Roman"/>
          <w:b w:val="false"/>
          <w:i w:val="false"/>
          <w:color w:val="000000"/>
          <w:sz w:val="28"/>
        </w:rPr>
        <w:t>
      діңгек антенналарды монтаждау;</w:t>
      </w:r>
    </w:p>
    <w:bookmarkEnd w:id="757"/>
    <w:bookmarkStart w:name="z760" w:id="758"/>
    <w:p>
      <w:pPr>
        <w:spacing w:after="0"/>
        <w:ind w:left="0"/>
        <w:jc w:val="both"/>
      </w:pPr>
      <w:r>
        <w:rPr>
          <w:rFonts w:ascii="Times New Roman"/>
          <w:b w:val="false"/>
          <w:i w:val="false"/>
          <w:color w:val="000000"/>
          <w:sz w:val="28"/>
        </w:rPr>
        <w:t>
      антенналарды қатты вибраторлармен және ультрақысқа толқындар мен мұнаралардың антенналарын монтаждау;</w:t>
      </w:r>
    </w:p>
    <w:bookmarkEnd w:id="758"/>
    <w:bookmarkStart w:name="z761" w:id="759"/>
    <w:p>
      <w:pPr>
        <w:spacing w:after="0"/>
        <w:ind w:left="0"/>
        <w:jc w:val="both"/>
      </w:pPr>
      <w:r>
        <w:rPr>
          <w:rFonts w:ascii="Times New Roman"/>
          <w:b w:val="false"/>
          <w:i w:val="false"/>
          <w:color w:val="000000"/>
          <w:sz w:val="28"/>
        </w:rPr>
        <w:t>
      біроқпанды металл діңгектерін жинау және орнату;</w:t>
      </w:r>
    </w:p>
    <w:bookmarkEnd w:id="759"/>
    <w:bookmarkStart w:name="z762" w:id="760"/>
    <w:p>
      <w:pPr>
        <w:spacing w:after="0"/>
        <w:ind w:left="0"/>
        <w:jc w:val="both"/>
      </w:pPr>
      <w:r>
        <w:rPr>
          <w:rFonts w:ascii="Times New Roman"/>
          <w:b w:val="false"/>
          <w:i w:val="false"/>
          <w:color w:val="000000"/>
          <w:sz w:val="28"/>
        </w:rPr>
        <w:t>
      базасы 400 миллиметрге дейін торлы металл діңгектерді орнату;</w:t>
      </w:r>
    </w:p>
    <w:bookmarkEnd w:id="760"/>
    <w:bookmarkStart w:name="z763" w:id="761"/>
    <w:p>
      <w:pPr>
        <w:spacing w:after="0"/>
        <w:ind w:left="0"/>
        <w:jc w:val="both"/>
      </w:pPr>
      <w:r>
        <w:rPr>
          <w:rFonts w:ascii="Times New Roman"/>
          <w:b w:val="false"/>
          <w:i w:val="false"/>
          <w:color w:val="000000"/>
          <w:sz w:val="28"/>
        </w:rPr>
        <w:t>
      шпренгелді діңгектер жинау және орнату;</w:t>
      </w:r>
    </w:p>
    <w:bookmarkEnd w:id="761"/>
    <w:bookmarkStart w:name="z764" w:id="762"/>
    <w:p>
      <w:pPr>
        <w:spacing w:after="0"/>
        <w:ind w:left="0"/>
        <w:jc w:val="both"/>
      </w:pPr>
      <w:r>
        <w:rPr>
          <w:rFonts w:ascii="Times New Roman"/>
          <w:b w:val="false"/>
          <w:i w:val="false"/>
          <w:color w:val="000000"/>
          <w:sz w:val="28"/>
        </w:rPr>
        <w:t>
      қиюластыру және өлшеу құбырларынан толқынжолдар мен концентрацияланған фидерлер монтаждау;</w:t>
      </w:r>
    </w:p>
    <w:bookmarkEnd w:id="762"/>
    <w:bookmarkStart w:name="z765" w:id="763"/>
    <w:p>
      <w:pPr>
        <w:spacing w:after="0"/>
        <w:ind w:left="0"/>
        <w:jc w:val="both"/>
      </w:pPr>
      <w:r>
        <w:rPr>
          <w:rFonts w:ascii="Times New Roman"/>
          <w:b w:val="false"/>
          <w:i w:val="false"/>
          <w:color w:val="000000"/>
          <w:sz w:val="28"/>
        </w:rPr>
        <w:t>
      діңгектерді, антенналарды, фидерлерді және антенналық ауыстырыпқосқыштарды механикалық реттеу;</w:t>
      </w:r>
    </w:p>
    <w:bookmarkEnd w:id="763"/>
    <w:bookmarkStart w:name="z766" w:id="764"/>
    <w:p>
      <w:pPr>
        <w:spacing w:after="0"/>
        <w:ind w:left="0"/>
        <w:jc w:val="both"/>
      </w:pPr>
      <w:r>
        <w:rPr>
          <w:rFonts w:ascii="Times New Roman"/>
          <w:b w:val="false"/>
          <w:i w:val="false"/>
          <w:color w:val="000000"/>
          <w:sz w:val="28"/>
        </w:rPr>
        <w:t>
      фидерлер мен толқынжолдар төсемдері трассаларын бөлшектеу, антенналар бөлшектерін және оларды діңгектер мен мұнараларға бекіту құрылымдарын бекіту;</w:t>
      </w:r>
    </w:p>
    <w:bookmarkEnd w:id="764"/>
    <w:bookmarkStart w:name="z767" w:id="765"/>
    <w:p>
      <w:pPr>
        <w:spacing w:after="0"/>
        <w:ind w:left="0"/>
        <w:jc w:val="both"/>
      </w:pPr>
      <w:r>
        <w:rPr>
          <w:rFonts w:ascii="Times New Roman"/>
          <w:b w:val="false"/>
          <w:i w:val="false"/>
          <w:color w:val="000000"/>
          <w:sz w:val="28"/>
        </w:rPr>
        <w:t>
      антенналардағы басты фидерлердің жоғары жиілікті кабельдерін бөлшектеу;</w:t>
      </w:r>
    </w:p>
    <w:bookmarkEnd w:id="765"/>
    <w:bookmarkStart w:name="z768" w:id="766"/>
    <w:p>
      <w:pPr>
        <w:spacing w:after="0"/>
        <w:ind w:left="0"/>
        <w:jc w:val="both"/>
      </w:pPr>
      <w:r>
        <w:rPr>
          <w:rFonts w:ascii="Times New Roman"/>
          <w:b w:val="false"/>
          <w:i w:val="false"/>
          <w:color w:val="000000"/>
          <w:sz w:val="28"/>
        </w:rPr>
        <w:t>
      көтергіш құрылғыларды тексеру және сынақтан өткізу;</w:t>
      </w:r>
    </w:p>
    <w:bookmarkEnd w:id="766"/>
    <w:bookmarkStart w:name="z769" w:id="767"/>
    <w:p>
      <w:pPr>
        <w:spacing w:after="0"/>
        <w:ind w:left="0"/>
        <w:jc w:val="both"/>
      </w:pPr>
      <w:r>
        <w:rPr>
          <w:rFonts w:ascii="Times New Roman"/>
          <w:b w:val="false"/>
          <w:i w:val="false"/>
          <w:color w:val="000000"/>
          <w:sz w:val="28"/>
        </w:rPr>
        <w:t>
      антенналардың, фидерлік және толқынжол трактілерінің түрлі параметрлеріне өлшеу жүргізу;</w:t>
      </w:r>
    </w:p>
    <w:bookmarkEnd w:id="767"/>
    <w:bookmarkStart w:name="z770" w:id="768"/>
    <w:p>
      <w:pPr>
        <w:spacing w:after="0"/>
        <w:ind w:left="0"/>
        <w:jc w:val="both"/>
      </w:pPr>
      <w:r>
        <w:rPr>
          <w:rFonts w:ascii="Times New Roman"/>
          <w:b w:val="false"/>
          <w:i w:val="false"/>
          <w:color w:val="000000"/>
          <w:sz w:val="28"/>
        </w:rPr>
        <w:t>
      механикалық кермелердің тіктігін тексеру.</w:t>
      </w:r>
    </w:p>
    <w:bookmarkEnd w:id="768"/>
    <w:bookmarkStart w:name="z771" w:id="769"/>
    <w:p>
      <w:pPr>
        <w:spacing w:after="0"/>
        <w:ind w:left="0"/>
        <w:jc w:val="both"/>
      </w:pPr>
      <w:r>
        <w:rPr>
          <w:rFonts w:ascii="Times New Roman"/>
          <w:b w:val="false"/>
          <w:i w:val="false"/>
          <w:color w:val="000000"/>
          <w:sz w:val="28"/>
        </w:rPr>
        <w:t>
      97. Білуге тиіс:</w:t>
      </w:r>
    </w:p>
    <w:bookmarkEnd w:id="769"/>
    <w:bookmarkStart w:name="z772" w:id="770"/>
    <w:p>
      <w:pPr>
        <w:spacing w:after="0"/>
        <w:ind w:left="0"/>
        <w:jc w:val="both"/>
      </w:pPr>
      <w:r>
        <w:rPr>
          <w:rFonts w:ascii="Times New Roman"/>
          <w:b w:val="false"/>
          <w:i w:val="false"/>
          <w:color w:val="000000"/>
          <w:sz w:val="28"/>
        </w:rPr>
        <w:t>
      діңгектер мен мұнаралардағы күрделі сым антенналарын көтеру тәсілдері;</w:t>
      </w:r>
    </w:p>
    <w:bookmarkEnd w:id="770"/>
    <w:bookmarkStart w:name="z773" w:id="771"/>
    <w:p>
      <w:pPr>
        <w:spacing w:after="0"/>
        <w:ind w:left="0"/>
        <w:jc w:val="both"/>
      </w:pPr>
      <w:r>
        <w:rPr>
          <w:rFonts w:ascii="Times New Roman"/>
          <w:b w:val="false"/>
          <w:i w:val="false"/>
          <w:color w:val="000000"/>
          <w:sz w:val="28"/>
        </w:rPr>
        <w:t xml:space="preserve">
      антенналарды, құбырлар мен құбыржолдарынан концентрацияланған фидерлерді көтеру тәсілдері; </w:t>
      </w:r>
    </w:p>
    <w:bookmarkEnd w:id="771"/>
    <w:bookmarkStart w:name="z774" w:id="772"/>
    <w:p>
      <w:pPr>
        <w:spacing w:after="0"/>
        <w:ind w:left="0"/>
        <w:jc w:val="both"/>
      </w:pPr>
      <w:r>
        <w:rPr>
          <w:rFonts w:ascii="Times New Roman"/>
          <w:b w:val="false"/>
          <w:i w:val="false"/>
          <w:color w:val="000000"/>
          <w:sz w:val="28"/>
        </w:rPr>
        <w:t>
      фидерлік желілерді бөлшектеу тәсілдері;</w:t>
      </w:r>
    </w:p>
    <w:bookmarkEnd w:id="772"/>
    <w:bookmarkStart w:name="z775" w:id="773"/>
    <w:p>
      <w:pPr>
        <w:spacing w:after="0"/>
        <w:ind w:left="0"/>
        <w:jc w:val="both"/>
      </w:pPr>
      <w:r>
        <w:rPr>
          <w:rFonts w:ascii="Times New Roman"/>
          <w:b w:val="false"/>
          <w:i w:val="false"/>
          <w:color w:val="000000"/>
          <w:sz w:val="28"/>
        </w:rPr>
        <w:t>
      концентрацияланған фидерлер трассаларын, толқынжолдар, антенналарды орнату орындарын, оларды діңгектер мен мұнараларға бекітуге арналған бөлшектер трассаларын белгілеу ережелері;</w:t>
      </w:r>
    </w:p>
    <w:bookmarkEnd w:id="773"/>
    <w:bookmarkStart w:name="z776" w:id="774"/>
    <w:p>
      <w:pPr>
        <w:spacing w:after="0"/>
        <w:ind w:left="0"/>
        <w:jc w:val="both"/>
      </w:pPr>
      <w:r>
        <w:rPr>
          <w:rFonts w:ascii="Times New Roman"/>
          <w:b w:val="false"/>
          <w:i w:val="false"/>
          <w:color w:val="000000"/>
          <w:sz w:val="28"/>
        </w:rPr>
        <w:t>
      металл діңгектерді жинау және орнатудың, діңгектерді, антенналарды, фидерлерді және антенналық ауыстырыпқосқыштарды механикалық реттеу;</w:t>
      </w:r>
    </w:p>
    <w:bookmarkEnd w:id="774"/>
    <w:bookmarkStart w:name="z777" w:id="775"/>
    <w:p>
      <w:pPr>
        <w:spacing w:after="0"/>
        <w:ind w:left="0"/>
        <w:jc w:val="both"/>
      </w:pPr>
      <w:r>
        <w:rPr>
          <w:rFonts w:ascii="Times New Roman"/>
          <w:b w:val="false"/>
          <w:i w:val="false"/>
          <w:color w:val="000000"/>
          <w:sz w:val="28"/>
        </w:rPr>
        <w:t>
      антенналардың, фидерлік және толқынжол трактілерін өлшеу тәртібі;</w:t>
      </w:r>
    </w:p>
    <w:bookmarkEnd w:id="775"/>
    <w:bookmarkStart w:name="z778" w:id="776"/>
    <w:p>
      <w:pPr>
        <w:spacing w:after="0"/>
        <w:ind w:left="0"/>
        <w:jc w:val="both"/>
      </w:pPr>
      <w:r>
        <w:rPr>
          <w:rFonts w:ascii="Times New Roman"/>
          <w:b w:val="false"/>
          <w:i w:val="false"/>
          <w:color w:val="000000"/>
          <w:sz w:val="28"/>
        </w:rPr>
        <w:t>
      көтергішкөлік құралдарын сынақтан өткізу тәсілдері.</w:t>
      </w:r>
    </w:p>
    <w:bookmarkEnd w:id="776"/>
    <w:bookmarkStart w:name="z779" w:id="777"/>
    <w:p>
      <w:pPr>
        <w:spacing w:after="0"/>
        <w:ind w:left="0"/>
        <w:jc w:val="left"/>
      </w:pPr>
      <w:r>
        <w:rPr>
          <w:rFonts w:ascii="Times New Roman"/>
          <w:b/>
          <w:i w:val="false"/>
          <w:color w:val="000000"/>
        </w:rPr>
        <w:t xml:space="preserve"> 44-параграф. Байланыс монтажшысы-антеннашы, 7-разряд</w:t>
      </w:r>
    </w:p>
    <w:bookmarkEnd w:id="777"/>
    <w:bookmarkStart w:name="z780" w:id="778"/>
    <w:p>
      <w:pPr>
        <w:spacing w:after="0"/>
        <w:ind w:left="0"/>
        <w:jc w:val="both"/>
      </w:pPr>
      <w:r>
        <w:rPr>
          <w:rFonts w:ascii="Times New Roman"/>
          <w:b w:val="false"/>
          <w:i w:val="false"/>
          <w:color w:val="000000"/>
          <w:sz w:val="28"/>
        </w:rPr>
        <w:t>
      98. Жұмыс сипаттамасы:</w:t>
      </w:r>
    </w:p>
    <w:bookmarkEnd w:id="778"/>
    <w:bookmarkStart w:name="z781" w:id="779"/>
    <w:p>
      <w:pPr>
        <w:spacing w:after="0"/>
        <w:ind w:left="0"/>
        <w:jc w:val="both"/>
      </w:pPr>
      <w:r>
        <w:rPr>
          <w:rFonts w:ascii="Times New Roman"/>
          <w:b w:val="false"/>
          <w:i w:val="false"/>
          <w:color w:val="000000"/>
          <w:sz w:val="28"/>
        </w:rPr>
        <w:t>
      металды конструкциялардың және антенналар мен фидерлер бөлшектерінің жасақталуын тексеру;</w:t>
      </w:r>
    </w:p>
    <w:bookmarkEnd w:id="779"/>
    <w:bookmarkStart w:name="z782" w:id="780"/>
    <w:p>
      <w:pPr>
        <w:spacing w:after="0"/>
        <w:ind w:left="0"/>
        <w:jc w:val="both"/>
      </w:pPr>
      <w:r>
        <w:rPr>
          <w:rFonts w:ascii="Times New Roman"/>
          <w:b w:val="false"/>
          <w:i w:val="false"/>
          <w:color w:val="000000"/>
          <w:sz w:val="28"/>
        </w:rPr>
        <w:t>
      "СПК-5/4" кранының көмегімен базасы 2400 миллиметр антенналар мен діңгектерді монтаждау;</w:t>
      </w:r>
    </w:p>
    <w:bookmarkEnd w:id="780"/>
    <w:bookmarkStart w:name="z783" w:id="781"/>
    <w:p>
      <w:pPr>
        <w:spacing w:after="0"/>
        <w:ind w:left="0"/>
        <w:jc w:val="both"/>
      </w:pPr>
      <w:r>
        <w:rPr>
          <w:rFonts w:ascii="Times New Roman"/>
          <w:b w:val="false"/>
          <w:i w:val="false"/>
          <w:color w:val="000000"/>
          <w:sz w:val="28"/>
        </w:rPr>
        <w:t>
      діңгектердің тартуларын жасау және монтаждау;</w:t>
      </w:r>
    </w:p>
    <w:bookmarkEnd w:id="781"/>
    <w:bookmarkStart w:name="z784" w:id="782"/>
    <w:p>
      <w:pPr>
        <w:spacing w:after="0"/>
        <w:ind w:left="0"/>
        <w:jc w:val="both"/>
      </w:pPr>
      <w:r>
        <w:rPr>
          <w:rFonts w:ascii="Times New Roman"/>
          <w:b w:val="false"/>
          <w:i w:val="false"/>
          <w:color w:val="000000"/>
          <w:sz w:val="28"/>
        </w:rPr>
        <w:t>
      спутник байланысы антенналарын монтаждау;</w:t>
      </w:r>
    </w:p>
    <w:bookmarkEnd w:id="782"/>
    <w:bookmarkStart w:name="z785" w:id="783"/>
    <w:p>
      <w:pPr>
        <w:spacing w:after="0"/>
        <w:ind w:left="0"/>
        <w:jc w:val="both"/>
      </w:pPr>
      <w:r>
        <w:rPr>
          <w:rFonts w:ascii="Times New Roman"/>
          <w:b w:val="false"/>
          <w:i w:val="false"/>
          <w:color w:val="000000"/>
          <w:sz w:val="28"/>
        </w:rPr>
        <w:t>
      антенналық құрылыс элементтеріндегі бақылау монтаждық тартпаны өлшеу және реттеу.</w:t>
      </w:r>
    </w:p>
    <w:bookmarkEnd w:id="783"/>
    <w:bookmarkStart w:name="z786" w:id="784"/>
    <w:p>
      <w:pPr>
        <w:spacing w:after="0"/>
        <w:ind w:left="0"/>
        <w:jc w:val="both"/>
      </w:pPr>
      <w:r>
        <w:rPr>
          <w:rFonts w:ascii="Times New Roman"/>
          <w:b w:val="false"/>
          <w:i w:val="false"/>
          <w:color w:val="000000"/>
          <w:sz w:val="28"/>
        </w:rPr>
        <w:t>
      99. Білуге тиіс:</w:t>
      </w:r>
    </w:p>
    <w:bookmarkEnd w:id="784"/>
    <w:bookmarkStart w:name="z787" w:id="785"/>
    <w:p>
      <w:pPr>
        <w:spacing w:after="0"/>
        <w:ind w:left="0"/>
        <w:jc w:val="both"/>
      </w:pPr>
      <w:r>
        <w:rPr>
          <w:rFonts w:ascii="Times New Roman"/>
          <w:b w:val="false"/>
          <w:i w:val="false"/>
          <w:color w:val="000000"/>
          <w:sz w:val="28"/>
        </w:rPr>
        <w:t xml:space="preserve">
      көтерілу үстіндегі антенналық-діңгектік құрылыстарға арналған жобалау-техникалық құжаттаманы әзірлеу; </w:t>
      </w:r>
    </w:p>
    <w:bookmarkEnd w:id="785"/>
    <w:bookmarkStart w:name="z788" w:id="786"/>
    <w:p>
      <w:pPr>
        <w:spacing w:after="0"/>
        <w:ind w:left="0"/>
        <w:jc w:val="both"/>
      </w:pPr>
      <w:r>
        <w:rPr>
          <w:rFonts w:ascii="Times New Roman"/>
          <w:b w:val="false"/>
          <w:i w:val="false"/>
          <w:color w:val="000000"/>
          <w:sz w:val="28"/>
        </w:rPr>
        <w:t xml:space="preserve">
      спутниктік байланыс антенналарының радиорелейлі және телевизиялық желілерін монтаждау тәсілдері; </w:t>
      </w:r>
    </w:p>
    <w:bookmarkEnd w:id="786"/>
    <w:bookmarkStart w:name="z789" w:id="787"/>
    <w:p>
      <w:pPr>
        <w:spacing w:after="0"/>
        <w:ind w:left="0"/>
        <w:jc w:val="both"/>
      </w:pPr>
      <w:r>
        <w:rPr>
          <w:rFonts w:ascii="Times New Roman"/>
          <w:b w:val="false"/>
          <w:i w:val="false"/>
          <w:color w:val="000000"/>
          <w:sz w:val="28"/>
        </w:rPr>
        <w:t>
      антенналық құрылыс элементтеріндегі бақылау-монтаж тартуды өлшеу және реттеу тәсілдері.</w:t>
      </w:r>
    </w:p>
    <w:bookmarkEnd w:id="787"/>
    <w:bookmarkStart w:name="z790" w:id="788"/>
    <w:p>
      <w:pPr>
        <w:spacing w:after="0"/>
        <w:ind w:left="0"/>
        <w:jc w:val="both"/>
      </w:pPr>
      <w:r>
        <w:rPr>
          <w:rFonts w:ascii="Times New Roman"/>
          <w:b w:val="false"/>
          <w:i w:val="false"/>
          <w:color w:val="000000"/>
          <w:sz w:val="28"/>
        </w:rPr>
        <w:t>
      100. Техникалық және кәсіби (орта арнайы, орта кәсіби) білімнің болуы талап етіледі.</w:t>
      </w:r>
    </w:p>
    <w:bookmarkEnd w:id="788"/>
    <w:bookmarkStart w:name="z791" w:id="789"/>
    <w:p>
      <w:pPr>
        <w:spacing w:after="0"/>
        <w:ind w:left="0"/>
        <w:jc w:val="left"/>
      </w:pPr>
      <w:r>
        <w:rPr>
          <w:rFonts w:ascii="Times New Roman"/>
          <w:b/>
          <w:i w:val="false"/>
          <w:color w:val="000000"/>
        </w:rPr>
        <w:t xml:space="preserve"> 45-параграф. Байланыс монтажшысы-дәнекерлеуші, 2-разряд</w:t>
      </w:r>
    </w:p>
    <w:bookmarkEnd w:id="789"/>
    <w:bookmarkStart w:name="z792" w:id="790"/>
    <w:p>
      <w:pPr>
        <w:spacing w:after="0"/>
        <w:ind w:left="0"/>
        <w:jc w:val="both"/>
      </w:pPr>
      <w:r>
        <w:rPr>
          <w:rFonts w:ascii="Times New Roman"/>
          <w:b w:val="false"/>
          <w:i w:val="false"/>
          <w:color w:val="000000"/>
          <w:sz w:val="28"/>
        </w:rPr>
        <w:t>
      101. Жұмыс сипаттамасы:</w:t>
      </w:r>
    </w:p>
    <w:bookmarkEnd w:id="790"/>
    <w:bookmarkStart w:name="z793" w:id="791"/>
    <w:p>
      <w:pPr>
        <w:spacing w:after="0"/>
        <w:ind w:left="0"/>
        <w:jc w:val="both"/>
      </w:pPr>
      <w:r>
        <w:rPr>
          <w:rFonts w:ascii="Times New Roman"/>
          <w:b w:val="false"/>
          <w:i w:val="false"/>
          <w:color w:val="000000"/>
          <w:sz w:val="28"/>
        </w:rPr>
        <w:t>
      қалайылау шамына май құю және оны тұтату;</w:t>
      </w:r>
    </w:p>
    <w:bookmarkEnd w:id="791"/>
    <w:bookmarkStart w:name="z794" w:id="792"/>
    <w:p>
      <w:pPr>
        <w:spacing w:after="0"/>
        <w:ind w:left="0"/>
        <w:jc w:val="both"/>
      </w:pPr>
      <w:r>
        <w:rPr>
          <w:rFonts w:ascii="Times New Roman"/>
          <w:b w:val="false"/>
          <w:i w:val="false"/>
          <w:color w:val="000000"/>
          <w:sz w:val="28"/>
        </w:rPr>
        <w:t>
      газ шілтерін қосу және тұтату;</w:t>
      </w:r>
    </w:p>
    <w:bookmarkEnd w:id="792"/>
    <w:bookmarkStart w:name="z795" w:id="793"/>
    <w:p>
      <w:pPr>
        <w:spacing w:after="0"/>
        <w:ind w:left="0"/>
        <w:jc w:val="both"/>
      </w:pPr>
      <w:r>
        <w:rPr>
          <w:rFonts w:ascii="Times New Roman"/>
          <w:b w:val="false"/>
          <w:i w:val="false"/>
          <w:color w:val="000000"/>
          <w:sz w:val="28"/>
        </w:rPr>
        <w:t>
      битумды компаундтарды, кабель массаларын, мастикаларды, дәнекерді жылыту;</w:t>
      </w:r>
    </w:p>
    <w:bookmarkEnd w:id="793"/>
    <w:bookmarkStart w:name="z796" w:id="794"/>
    <w:p>
      <w:pPr>
        <w:spacing w:after="0"/>
        <w:ind w:left="0"/>
        <w:jc w:val="both"/>
      </w:pPr>
      <w:r>
        <w:rPr>
          <w:rFonts w:ascii="Times New Roman"/>
          <w:b w:val="false"/>
          <w:i w:val="false"/>
          <w:color w:val="000000"/>
          <w:sz w:val="28"/>
        </w:rPr>
        <w:t>
      жіптер мен шпагатты балауыздау;</w:t>
      </w:r>
    </w:p>
    <w:bookmarkEnd w:id="794"/>
    <w:bookmarkStart w:name="z797" w:id="795"/>
    <w:p>
      <w:pPr>
        <w:spacing w:after="0"/>
        <w:ind w:left="0"/>
        <w:jc w:val="both"/>
      </w:pPr>
      <w:r>
        <w:rPr>
          <w:rFonts w:ascii="Times New Roman"/>
          <w:b w:val="false"/>
          <w:i w:val="false"/>
          <w:color w:val="000000"/>
          <w:sz w:val="28"/>
        </w:rPr>
        <w:t>
      арнайы паяльниктерді қыздыру;</w:t>
      </w:r>
    </w:p>
    <w:bookmarkEnd w:id="795"/>
    <w:bookmarkStart w:name="z798" w:id="796"/>
    <w:p>
      <w:pPr>
        <w:spacing w:after="0"/>
        <w:ind w:left="0"/>
        <w:jc w:val="both"/>
      </w:pPr>
      <w:r>
        <w:rPr>
          <w:rFonts w:ascii="Times New Roman"/>
          <w:b w:val="false"/>
          <w:i w:val="false"/>
          <w:color w:val="000000"/>
          <w:sz w:val="28"/>
        </w:rPr>
        <w:t>
      байланыс кабельдерін кесу;</w:t>
      </w:r>
    </w:p>
    <w:bookmarkEnd w:id="796"/>
    <w:bookmarkStart w:name="z799" w:id="797"/>
    <w:p>
      <w:pPr>
        <w:spacing w:after="0"/>
        <w:ind w:left="0"/>
        <w:jc w:val="both"/>
      </w:pPr>
      <w:r>
        <w:rPr>
          <w:rFonts w:ascii="Times New Roman"/>
          <w:b w:val="false"/>
          <w:i w:val="false"/>
          <w:color w:val="000000"/>
          <w:sz w:val="28"/>
        </w:rPr>
        <w:t>
      кабельдерді түзеу және сүрту.</w:t>
      </w:r>
    </w:p>
    <w:bookmarkEnd w:id="797"/>
    <w:bookmarkStart w:name="z800" w:id="798"/>
    <w:p>
      <w:pPr>
        <w:spacing w:after="0"/>
        <w:ind w:left="0"/>
        <w:jc w:val="both"/>
      </w:pPr>
      <w:r>
        <w:rPr>
          <w:rFonts w:ascii="Times New Roman"/>
          <w:b w:val="false"/>
          <w:i w:val="false"/>
          <w:color w:val="000000"/>
          <w:sz w:val="28"/>
        </w:rPr>
        <w:t>
      102. Білуге тиіс:</w:t>
      </w:r>
    </w:p>
    <w:bookmarkEnd w:id="798"/>
    <w:bookmarkStart w:name="z801" w:id="799"/>
    <w:p>
      <w:pPr>
        <w:spacing w:after="0"/>
        <w:ind w:left="0"/>
        <w:jc w:val="both"/>
      </w:pPr>
      <w:r>
        <w:rPr>
          <w:rFonts w:ascii="Times New Roman"/>
          <w:b w:val="false"/>
          <w:i w:val="false"/>
          <w:color w:val="000000"/>
          <w:sz w:val="28"/>
        </w:rPr>
        <w:t>
      кабельдерді монтаждау кезінде қолданылатын материалдардың түрлері;</w:t>
      </w:r>
    </w:p>
    <w:bookmarkEnd w:id="799"/>
    <w:bookmarkStart w:name="z802" w:id="800"/>
    <w:p>
      <w:pPr>
        <w:spacing w:after="0"/>
        <w:ind w:left="0"/>
        <w:jc w:val="both"/>
      </w:pPr>
      <w:r>
        <w:rPr>
          <w:rFonts w:ascii="Times New Roman"/>
          <w:b w:val="false"/>
          <w:i w:val="false"/>
          <w:color w:val="000000"/>
          <w:sz w:val="28"/>
        </w:rPr>
        <w:t>
      кабельдерді монтаждау үшін аспапты, құрылғылары және материалдарды дайындау тәсілдері.</w:t>
      </w:r>
    </w:p>
    <w:bookmarkEnd w:id="800"/>
    <w:bookmarkStart w:name="z803" w:id="801"/>
    <w:p>
      <w:pPr>
        <w:spacing w:after="0"/>
        <w:ind w:left="0"/>
        <w:jc w:val="left"/>
      </w:pPr>
      <w:r>
        <w:rPr>
          <w:rFonts w:ascii="Times New Roman"/>
          <w:b/>
          <w:i w:val="false"/>
          <w:color w:val="000000"/>
        </w:rPr>
        <w:t xml:space="preserve"> 46-параграф. Байланыс монтажшысы-дәнекерлеуші, 3-разряд</w:t>
      </w:r>
    </w:p>
    <w:bookmarkEnd w:id="801"/>
    <w:bookmarkStart w:name="z804" w:id="802"/>
    <w:p>
      <w:pPr>
        <w:spacing w:after="0"/>
        <w:ind w:left="0"/>
        <w:jc w:val="both"/>
      </w:pPr>
      <w:r>
        <w:rPr>
          <w:rFonts w:ascii="Times New Roman"/>
          <w:b w:val="false"/>
          <w:i w:val="false"/>
          <w:color w:val="000000"/>
          <w:sz w:val="28"/>
        </w:rPr>
        <w:t>
      103. Жұмыс сипаттамасы:</w:t>
      </w:r>
    </w:p>
    <w:bookmarkEnd w:id="802"/>
    <w:bookmarkStart w:name="z805" w:id="803"/>
    <w:p>
      <w:pPr>
        <w:spacing w:after="0"/>
        <w:ind w:left="0"/>
        <w:jc w:val="both"/>
      </w:pPr>
      <w:r>
        <w:rPr>
          <w:rFonts w:ascii="Times New Roman"/>
          <w:b w:val="false"/>
          <w:i w:val="false"/>
          <w:color w:val="000000"/>
          <w:sz w:val="28"/>
        </w:rPr>
        <w:t>
      жұт жабындысын және кабель сауытын бекіту үшін бандаж салу;</w:t>
      </w:r>
    </w:p>
    <w:bookmarkEnd w:id="803"/>
    <w:bookmarkStart w:name="z806" w:id="804"/>
    <w:p>
      <w:pPr>
        <w:spacing w:after="0"/>
        <w:ind w:left="0"/>
        <w:jc w:val="both"/>
      </w:pPr>
      <w:r>
        <w:rPr>
          <w:rFonts w:ascii="Times New Roman"/>
          <w:b w:val="false"/>
          <w:i w:val="false"/>
          <w:color w:val="000000"/>
          <w:sz w:val="28"/>
        </w:rPr>
        <w:t>
      битумдық компаундтармен, кабельдік массалармен және муфталар мастикасы мен шеткі құрылғыларды толтырмалау;</w:t>
      </w:r>
    </w:p>
    <w:bookmarkEnd w:id="804"/>
    <w:bookmarkStart w:name="z807" w:id="805"/>
    <w:p>
      <w:pPr>
        <w:spacing w:after="0"/>
        <w:ind w:left="0"/>
        <w:jc w:val="both"/>
      </w:pPr>
      <w:r>
        <w:rPr>
          <w:rFonts w:ascii="Times New Roman"/>
          <w:b w:val="false"/>
          <w:i w:val="false"/>
          <w:color w:val="000000"/>
          <w:sz w:val="28"/>
        </w:rPr>
        <w:t>
      нумерациялау сақиналарын жасау;</w:t>
      </w:r>
    </w:p>
    <w:bookmarkEnd w:id="805"/>
    <w:bookmarkStart w:name="z808" w:id="806"/>
    <w:p>
      <w:pPr>
        <w:spacing w:after="0"/>
        <w:ind w:left="0"/>
        <w:jc w:val="both"/>
      </w:pPr>
      <w:r>
        <w:rPr>
          <w:rFonts w:ascii="Times New Roman"/>
          <w:b w:val="false"/>
          <w:i w:val="false"/>
          <w:color w:val="000000"/>
          <w:sz w:val="28"/>
        </w:rPr>
        <w:t>
      қазаншұңқыр немесе құдық үстінен палаткалар орнату және оларды алып тастау;</w:t>
      </w:r>
    </w:p>
    <w:bookmarkEnd w:id="806"/>
    <w:bookmarkStart w:name="z809" w:id="807"/>
    <w:p>
      <w:pPr>
        <w:spacing w:after="0"/>
        <w:ind w:left="0"/>
        <w:jc w:val="both"/>
      </w:pPr>
      <w:r>
        <w:rPr>
          <w:rFonts w:ascii="Times New Roman"/>
          <w:b w:val="false"/>
          <w:i w:val="false"/>
          <w:color w:val="000000"/>
          <w:sz w:val="28"/>
        </w:rPr>
        <w:t>
      гильзаларды жидіту.</w:t>
      </w:r>
    </w:p>
    <w:bookmarkEnd w:id="807"/>
    <w:bookmarkStart w:name="z810" w:id="808"/>
    <w:p>
      <w:pPr>
        <w:spacing w:after="0"/>
        <w:ind w:left="0"/>
        <w:jc w:val="both"/>
      </w:pPr>
      <w:r>
        <w:rPr>
          <w:rFonts w:ascii="Times New Roman"/>
          <w:b w:val="false"/>
          <w:i w:val="false"/>
          <w:color w:val="000000"/>
          <w:sz w:val="28"/>
        </w:rPr>
        <w:t>
      104. Білуге тиіс:</w:t>
      </w:r>
    </w:p>
    <w:bookmarkEnd w:id="808"/>
    <w:bookmarkStart w:name="z811" w:id="809"/>
    <w:p>
      <w:pPr>
        <w:spacing w:after="0"/>
        <w:ind w:left="0"/>
        <w:jc w:val="both"/>
      </w:pPr>
      <w:r>
        <w:rPr>
          <w:rFonts w:ascii="Times New Roman"/>
          <w:b w:val="false"/>
          <w:i w:val="false"/>
          <w:color w:val="000000"/>
          <w:sz w:val="28"/>
        </w:rPr>
        <w:t xml:space="preserve">
      байланыс кабельдерінің маркаларын, кабельдерді қолданудың негізгі ережелерін; </w:t>
      </w:r>
    </w:p>
    <w:bookmarkEnd w:id="809"/>
    <w:bookmarkStart w:name="z812" w:id="810"/>
    <w:p>
      <w:pPr>
        <w:spacing w:after="0"/>
        <w:ind w:left="0"/>
        <w:jc w:val="both"/>
      </w:pPr>
      <w:r>
        <w:rPr>
          <w:rFonts w:ascii="Times New Roman"/>
          <w:b w:val="false"/>
          <w:i w:val="false"/>
          <w:color w:val="000000"/>
          <w:sz w:val="28"/>
        </w:rPr>
        <w:t xml:space="preserve">
      механикаландырылған аспапты қолдану ережелері; </w:t>
      </w:r>
    </w:p>
    <w:bookmarkEnd w:id="810"/>
    <w:bookmarkStart w:name="z813" w:id="811"/>
    <w:p>
      <w:pPr>
        <w:spacing w:after="0"/>
        <w:ind w:left="0"/>
        <w:jc w:val="both"/>
      </w:pPr>
      <w:r>
        <w:rPr>
          <w:rFonts w:ascii="Times New Roman"/>
          <w:b w:val="false"/>
          <w:i w:val="false"/>
          <w:color w:val="000000"/>
          <w:sz w:val="28"/>
        </w:rPr>
        <w:t>
      телефон аппараттарын және қоректендіру батареяларын қосу тәсілдері;</w:t>
      </w:r>
    </w:p>
    <w:bookmarkEnd w:id="811"/>
    <w:bookmarkStart w:name="z814" w:id="812"/>
    <w:p>
      <w:pPr>
        <w:spacing w:after="0"/>
        <w:ind w:left="0"/>
        <w:jc w:val="both"/>
      </w:pPr>
      <w:r>
        <w:rPr>
          <w:rFonts w:ascii="Times New Roman"/>
          <w:b w:val="false"/>
          <w:i w:val="false"/>
          <w:color w:val="000000"/>
          <w:sz w:val="28"/>
        </w:rPr>
        <w:t xml:space="preserve">
      шеткі құрылғыларды нөмірлеу; </w:t>
      </w:r>
    </w:p>
    <w:bookmarkEnd w:id="812"/>
    <w:bookmarkStart w:name="z815" w:id="813"/>
    <w:p>
      <w:pPr>
        <w:spacing w:after="0"/>
        <w:ind w:left="0"/>
        <w:jc w:val="both"/>
      </w:pPr>
      <w:r>
        <w:rPr>
          <w:rFonts w:ascii="Times New Roman"/>
          <w:b w:val="false"/>
          <w:i w:val="false"/>
          <w:color w:val="000000"/>
          <w:sz w:val="28"/>
        </w:rPr>
        <w:t>
      электр байланысы жөніндегі жалпы мәліметтер.</w:t>
      </w:r>
    </w:p>
    <w:bookmarkEnd w:id="813"/>
    <w:bookmarkStart w:name="z816" w:id="814"/>
    <w:p>
      <w:pPr>
        <w:spacing w:after="0"/>
        <w:ind w:left="0"/>
        <w:jc w:val="left"/>
      </w:pPr>
      <w:r>
        <w:rPr>
          <w:rFonts w:ascii="Times New Roman"/>
          <w:b/>
          <w:i w:val="false"/>
          <w:color w:val="000000"/>
        </w:rPr>
        <w:t xml:space="preserve"> 47-параграф. Байланыс монтажшысы-дәнекерлеуші, 4-разряд</w:t>
      </w:r>
    </w:p>
    <w:bookmarkEnd w:id="814"/>
    <w:bookmarkStart w:name="z817" w:id="815"/>
    <w:p>
      <w:pPr>
        <w:spacing w:after="0"/>
        <w:ind w:left="0"/>
        <w:jc w:val="both"/>
      </w:pPr>
      <w:r>
        <w:rPr>
          <w:rFonts w:ascii="Times New Roman"/>
          <w:b w:val="false"/>
          <w:i w:val="false"/>
          <w:color w:val="000000"/>
          <w:sz w:val="28"/>
        </w:rPr>
        <w:t>
      105. Жұмыс сипаттамасы:</w:t>
      </w:r>
    </w:p>
    <w:bookmarkEnd w:id="815"/>
    <w:bookmarkStart w:name="z818" w:id="816"/>
    <w:p>
      <w:pPr>
        <w:spacing w:after="0"/>
        <w:ind w:left="0"/>
        <w:jc w:val="both"/>
      </w:pPr>
      <w:r>
        <w:rPr>
          <w:rFonts w:ascii="Times New Roman"/>
          <w:b w:val="false"/>
          <w:i w:val="false"/>
          <w:color w:val="000000"/>
          <w:sz w:val="28"/>
        </w:rPr>
        <w:t>
      қалалық кабельдердің сыйымдылығы "100*2" дейін муфталарын және сыйымдылығы "14*4" дейін төменжиілікті симметриялы кабельдерді монтаждау;</w:t>
      </w:r>
    </w:p>
    <w:bookmarkEnd w:id="816"/>
    <w:bookmarkStart w:name="z819" w:id="817"/>
    <w:p>
      <w:pPr>
        <w:spacing w:after="0"/>
        <w:ind w:left="0"/>
        <w:jc w:val="both"/>
      </w:pPr>
      <w:r>
        <w:rPr>
          <w:rFonts w:ascii="Times New Roman"/>
          <w:b w:val="false"/>
          <w:i w:val="false"/>
          <w:color w:val="000000"/>
          <w:sz w:val="28"/>
        </w:rPr>
        <w:t>
      кабельдерді герметикалыққа, үзілуге, жерге және қатынасуына тексеру;</w:t>
      </w:r>
    </w:p>
    <w:bookmarkEnd w:id="817"/>
    <w:bookmarkStart w:name="z820" w:id="818"/>
    <w:p>
      <w:pPr>
        <w:spacing w:after="0"/>
        <w:ind w:left="0"/>
        <w:jc w:val="both"/>
      </w:pPr>
      <w:r>
        <w:rPr>
          <w:rFonts w:ascii="Times New Roman"/>
          <w:b w:val="false"/>
          <w:i w:val="false"/>
          <w:color w:val="000000"/>
          <w:sz w:val="28"/>
        </w:rPr>
        <w:t>
      шойын муфталар орнату және оларды толтырмалау;</w:t>
      </w:r>
    </w:p>
    <w:bookmarkEnd w:id="818"/>
    <w:bookmarkStart w:name="z821" w:id="819"/>
    <w:p>
      <w:pPr>
        <w:spacing w:after="0"/>
        <w:ind w:left="0"/>
        <w:jc w:val="both"/>
      </w:pPr>
      <w:r>
        <w:rPr>
          <w:rFonts w:ascii="Times New Roman"/>
          <w:b w:val="false"/>
          <w:i w:val="false"/>
          <w:color w:val="000000"/>
          <w:sz w:val="28"/>
        </w:rPr>
        <w:t>
      кабельдердің ұштарын бітеу және дәнекерлеу.</w:t>
      </w:r>
    </w:p>
    <w:bookmarkEnd w:id="819"/>
    <w:bookmarkStart w:name="z822" w:id="820"/>
    <w:p>
      <w:pPr>
        <w:spacing w:after="0"/>
        <w:ind w:left="0"/>
        <w:jc w:val="both"/>
      </w:pPr>
      <w:r>
        <w:rPr>
          <w:rFonts w:ascii="Times New Roman"/>
          <w:b w:val="false"/>
          <w:i w:val="false"/>
          <w:color w:val="000000"/>
          <w:sz w:val="28"/>
        </w:rPr>
        <w:t>
      106. Білуге тиіс:</w:t>
      </w:r>
    </w:p>
    <w:bookmarkEnd w:id="820"/>
    <w:bookmarkStart w:name="z823" w:id="821"/>
    <w:p>
      <w:pPr>
        <w:spacing w:after="0"/>
        <w:ind w:left="0"/>
        <w:jc w:val="both"/>
      </w:pPr>
      <w:r>
        <w:rPr>
          <w:rFonts w:ascii="Times New Roman"/>
          <w:b w:val="false"/>
          <w:i w:val="false"/>
          <w:color w:val="000000"/>
          <w:sz w:val="28"/>
        </w:rPr>
        <w:t xml:space="preserve">
      байланыс кабельдерінің конструкциясын; </w:t>
      </w:r>
    </w:p>
    <w:bookmarkEnd w:id="821"/>
    <w:bookmarkStart w:name="z824" w:id="822"/>
    <w:p>
      <w:pPr>
        <w:spacing w:after="0"/>
        <w:ind w:left="0"/>
        <w:jc w:val="both"/>
      </w:pPr>
      <w:r>
        <w:rPr>
          <w:rFonts w:ascii="Times New Roman"/>
          <w:b w:val="false"/>
          <w:i w:val="false"/>
          <w:color w:val="000000"/>
          <w:sz w:val="28"/>
        </w:rPr>
        <w:t xml:space="preserve">
      кабельдерді герметикалыққа, үзілуге, жерге және қатынасуына тексеру ережелері; </w:t>
      </w:r>
    </w:p>
    <w:bookmarkEnd w:id="822"/>
    <w:bookmarkStart w:name="z825" w:id="823"/>
    <w:p>
      <w:pPr>
        <w:spacing w:after="0"/>
        <w:ind w:left="0"/>
        <w:jc w:val="both"/>
      </w:pPr>
      <w:r>
        <w:rPr>
          <w:rFonts w:ascii="Times New Roman"/>
          <w:b w:val="false"/>
          <w:i w:val="false"/>
          <w:color w:val="000000"/>
          <w:sz w:val="28"/>
        </w:rPr>
        <w:t>
      сыйымдылығы шағын кабельдердің муфталарын монтаждау ережелері;</w:t>
      </w:r>
    </w:p>
    <w:bookmarkEnd w:id="823"/>
    <w:bookmarkStart w:name="z826" w:id="824"/>
    <w:p>
      <w:pPr>
        <w:spacing w:after="0"/>
        <w:ind w:left="0"/>
        <w:jc w:val="both"/>
      </w:pPr>
      <w:r>
        <w:rPr>
          <w:rFonts w:ascii="Times New Roman"/>
          <w:b w:val="false"/>
          <w:i w:val="false"/>
          <w:color w:val="000000"/>
          <w:sz w:val="28"/>
        </w:rPr>
        <w:t xml:space="preserve">
      төрттіктер мен кабель желілерін бөлшектеу ережелері; </w:t>
      </w:r>
    </w:p>
    <w:bookmarkEnd w:id="824"/>
    <w:bookmarkStart w:name="z827" w:id="825"/>
    <w:p>
      <w:pPr>
        <w:spacing w:after="0"/>
        <w:ind w:left="0"/>
        <w:jc w:val="both"/>
      </w:pPr>
      <w:r>
        <w:rPr>
          <w:rFonts w:ascii="Times New Roman"/>
          <w:b w:val="false"/>
          <w:i w:val="false"/>
          <w:color w:val="000000"/>
          <w:sz w:val="28"/>
        </w:rPr>
        <w:t xml:space="preserve">
      құдықтар мен каналдарды желдету тәсілдері; </w:t>
      </w:r>
    </w:p>
    <w:bookmarkEnd w:id="825"/>
    <w:bookmarkStart w:name="z828" w:id="826"/>
    <w:p>
      <w:pPr>
        <w:spacing w:after="0"/>
        <w:ind w:left="0"/>
        <w:jc w:val="both"/>
      </w:pPr>
      <w:r>
        <w:rPr>
          <w:rFonts w:ascii="Times New Roman"/>
          <w:b w:val="false"/>
          <w:i w:val="false"/>
          <w:color w:val="000000"/>
          <w:sz w:val="28"/>
        </w:rPr>
        <w:t>
      кабельдердің зақымдану түрлері және оларды табу тәсілдері.</w:t>
      </w:r>
    </w:p>
    <w:bookmarkEnd w:id="826"/>
    <w:bookmarkStart w:name="z829" w:id="827"/>
    <w:p>
      <w:pPr>
        <w:spacing w:after="0"/>
        <w:ind w:left="0"/>
        <w:jc w:val="left"/>
      </w:pPr>
      <w:r>
        <w:rPr>
          <w:rFonts w:ascii="Times New Roman"/>
          <w:b/>
          <w:i w:val="false"/>
          <w:color w:val="000000"/>
        </w:rPr>
        <w:t xml:space="preserve"> 48-параграф. Байланыс монтажшысы-дәнекерлеуші, 5-разряд</w:t>
      </w:r>
    </w:p>
    <w:bookmarkEnd w:id="827"/>
    <w:bookmarkStart w:name="z830" w:id="828"/>
    <w:p>
      <w:pPr>
        <w:spacing w:after="0"/>
        <w:ind w:left="0"/>
        <w:jc w:val="both"/>
      </w:pPr>
      <w:r>
        <w:rPr>
          <w:rFonts w:ascii="Times New Roman"/>
          <w:b w:val="false"/>
          <w:i w:val="false"/>
          <w:color w:val="000000"/>
          <w:sz w:val="28"/>
        </w:rPr>
        <w:t>
      107. Жұмыс сипаттамасы:</w:t>
      </w:r>
    </w:p>
    <w:bookmarkEnd w:id="828"/>
    <w:bookmarkStart w:name="z831" w:id="829"/>
    <w:p>
      <w:pPr>
        <w:spacing w:after="0"/>
        <w:ind w:left="0"/>
        <w:jc w:val="both"/>
      </w:pPr>
      <w:r>
        <w:rPr>
          <w:rFonts w:ascii="Times New Roman"/>
          <w:b w:val="false"/>
          <w:i w:val="false"/>
          <w:color w:val="000000"/>
          <w:sz w:val="28"/>
        </w:rPr>
        <w:t>
      сыйымдылығы "300*2" дейінгі қалалық кабельдердің муфталарын, сыйымдылығы "14*4-тен" артық төмен жиілікті симметриялы кабельдерді, жоғары жиілікті симметриялы кабельдерді монтаждау;</w:t>
      </w:r>
    </w:p>
    <w:bookmarkEnd w:id="829"/>
    <w:bookmarkStart w:name="z832" w:id="830"/>
    <w:p>
      <w:pPr>
        <w:spacing w:after="0"/>
        <w:ind w:left="0"/>
        <w:jc w:val="both"/>
      </w:pPr>
      <w:r>
        <w:rPr>
          <w:rFonts w:ascii="Times New Roman"/>
          <w:b w:val="false"/>
          <w:i w:val="false"/>
          <w:color w:val="000000"/>
          <w:sz w:val="28"/>
        </w:rPr>
        <w:t>
      үлестіру қорапшаларын, бокстарды, үлестіру шкафтарын, кабельді жәшіктер мен қорғағыш жолақтарды монтаждау (қуаттау);</w:t>
      </w:r>
    </w:p>
    <w:bookmarkEnd w:id="830"/>
    <w:bookmarkStart w:name="z833" w:id="831"/>
    <w:p>
      <w:pPr>
        <w:spacing w:after="0"/>
        <w:ind w:left="0"/>
        <w:jc w:val="both"/>
      </w:pPr>
      <w:r>
        <w:rPr>
          <w:rFonts w:ascii="Times New Roman"/>
          <w:b w:val="false"/>
          <w:i w:val="false"/>
          <w:color w:val="000000"/>
          <w:sz w:val="28"/>
        </w:rPr>
        <w:t>
      байланыстың жұмыс істеуін тоқтатпай кабельдерді қайта қосу;</w:t>
      </w:r>
    </w:p>
    <w:bookmarkEnd w:id="831"/>
    <w:bookmarkStart w:name="z834" w:id="832"/>
    <w:p>
      <w:pPr>
        <w:spacing w:after="0"/>
        <w:ind w:left="0"/>
        <w:jc w:val="both"/>
      </w:pPr>
      <w:r>
        <w:rPr>
          <w:rFonts w:ascii="Times New Roman"/>
          <w:b w:val="false"/>
          <w:i w:val="false"/>
          <w:color w:val="000000"/>
          <w:sz w:val="28"/>
        </w:rPr>
        <w:t>
      симметриялы кабельдердің эпоксидті массадан жасалған газ өткізбейтін және оқшаулағыш муфталарын монтаждау;</w:t>
      </w:r>
    </w:p>
    <w:bookmarkEnd w:id="832"/>
    <w:bookmarkStart w:name="z835" w:id="833"/>
    <w:p>
      <w:pPr>
        <w:spacing w:after="0"/>
        <w:ind w:left="0"/>
        <w:jc w:val="both"/>
      </w:pPr>
      <w:r>
        <w:rPr>
          <w:rFonts w:ascii="Times New Roman"/>
          <w:b w:val="false"/>
          <w:i w:val="false"/>
          <w:color w:val="000000"/>
          <w:sz w:val="28"/>
        </w:rPr>
        <w:t>
      кабельдерді жұптылыққа тексеру;</w:t>
      </w:r>
    </w:p>
    <w:bookmarkEnd w:id="833"/>
    <w:bookmarkStart w:name="z836" w:id="834"/>
    <w:p>
      <w:pPr>
        <w:spacing w:after="0"/>
        <w:ind w:left="0"/>
        <w:jc w:val="both"/>
      </w:pPr>
      <w:r>
        <w:rPr>
          <w:rFonts w:ascii="Times New Roman"/>
          <w:b w:val="false"/>
          <w:i w:val="false"/>
          <w:color w:val="000000"/>
          <w:sz w:val="28"/>
        </w:rPr>
        <w:t>
      қорғасын кабельді қызмет көрсетпейтін күшейту пунктқа кіргізу.</w:t>
      </w:r>
    </w:p>
    <w:bookmarkEnd w:id="834"/>
    <w:bookmarkStart w:name="z837" w:id="835"/>
    <w:p>
      <w:pPr>
        <w:spacing w:after="0"/>
        <w:ind w:left="0"/>
        <w:jc w:val="both"/>
      </w:pPr>
      <w:r>
        <w:rPr>
          <w:rFonts w:ascii="Times New Roman"/>
          <w:b w:val="false"/>
          <w:i w:val="false"/>
          <w:color w:val="000000"/>
          <w:sz w:val="28"/>
        </w:rPr>
        <w:t>
      108. Білуге тиіс:</w:t>
      </w:r>
    </w:p>
    <w:bookmarkEnd w:id="835"/>
    <w:bookmarkStart w:name="z838" w:id="836"/>
    <w:p>
      <w:pPr>
        <w:spacing w:after="0"/>
        <w:ind w:left="0"/>
        <w:jc w:val="both"/>
      </w:pPr>
      <w:r>
        <w:rPr>
          <w:rFonts w:ascii="Times New Roman"/>
          <w:b w:val="false"/>
          <w:i w:val="false"/>
          <w:color w:val="000000"/>
          <w:sz w:val="28"/>
        </w:rPr>
        <w:t xml:space="preserve">
      байланыс желілерін ұйымдастыру схемаларын; </w:t>
      </w:r>
    </w:p>
    <w:bookmarkEnd w:id="836"/>
    <w:bookmarkStart w:name="z839" w:id="837"/>
    <w:p>
      <w:pPr>
        <w:spacing w:after="0"/>
        <w:ind w:left="0"/>
        <w:jc w:val="both"/>
      </w:pPr>
      <w:r>
        <w:rPr>
          <w:rFonts w:ascii="Times New Roman"/>
          <w:b w:val="false"/>
          <w:i w:val="false"/>
          <w:color w:val="000000"/>
          <w:sz w:val="28"/>
        </w:rPr>
        <w:t xml:space="preserve">
      сыйымдылығы орташа симметриялы кабельдердің муфталарын монтаждау тәсілдері; </w:t>
      </w:r>
    </w:p>
    <w:bookmarkEnd w:id="837"/>
    <w:bookmarkStart w:name="z840" w:id="838"/>
    <w:p>
      <w:pPr>
        <w:spacing w:after="0"/>
        <w:ind w:left="0"/>
        <w:jc w:val="both"/>
      </w:pPr>
      <w:r>
        <w:rPr>
          <w:rFonts w:ascii="Times New Roman"/>
          <w:b w:val="false"/>
          <w:i w:val="false"/>
          <w:color w:val="000000"/>
          <w:sz w:val="28"/>
        </w:rPr>
        <w:t>
      кабельді жұптылыққа тексеру тәсілдері;</w:t>
      </w:r>
    </w:p>
    <w:bookmarkEnd w:id="838"/>
    <w:bookmarkStart w:name="z841" w:id="839"/>
    <w:p>
      <w:pPr>
        <w:spacing w:after="0"/>
        <w:ind w:left="0"/>
        <w:jc w:val="both"/>
      </w:pPr>
      <w:r>
        <w:rPr>
          <w:rFonts w:ascii="Times New Roman"/>
          <w:b w:val="false"/>
          <w:i w:val="false"/>
          <w:color w:val="000000"/>
          <w:sz w:val="28"/>
        </w:rPr>
        <w:t>
      газоанализаторды қолдану құрылғысы мен ережелері.</w:t>
      </w:r>
    </w:p>
    <w:bookmarkEnd w:id="839"/>
    <w:bookmarkStart w:name="z842" w:id="840"/>
    <w:p>
      <w:pPr>
        <w:spacing w:after="0"/>
        <w:ind w:left="0"/>
        <w:jc w:val="left"/>
      </w:pPr>
      <w:r>
        <w:rPr>
          <w:rFonts w:ascii="Times New Roman"/>
          <w:b/>
          <w:i w:val="false"/>
          <w:color w:val="000000"/>
        </w:rPr>
        <w:t xml:space="preserve"> 49-параграф. Байланыс монтажшысы-дәнекерлеуші, 6-разряд</w:t>
      </w:r>
    </w:p>
    <w:bookmarkEnd w:id="840"/>
    <w:bookmarkStart w:name="z843" w:id="841"/>
    <w:p>
      <w:pPr>
        <w:spacing w:after="0"/>
        <w:ind w:left="0"/>
        <w:jc w:val="both"/>
      </w:pPr>
      <w:r>
        <w:rPr>
          <w:rFonts w:ascii="Times New Roman"/>
          <w:b w:val="false"/>
          <w:i w:val="false"/>
          <w:color w:val="000000"/>
          <w:sz w:val="28"/>
        </w:rPr>
        <w:t>
      109. Жұмыс сипаттамасы:</w:t>
      </w:r>
    </w:p>
    <w:bookmarkEnd w:id="841"/>
    <w:bookmarkStart w:name="z844" w:id="842"/>
    <w:p>
      <w:pPr>
        <w:spacing w:after="0"/>
        <w:ind w:left="0"/>
        <w:jc w:val="both"/>
      </w:pPr>
      <w:r>
        <w:rPr>
          <w:rFonts w:ascii="Times New Roman"/>
          <w:b w:val="false"/>
          <w:i w:val="false"/>
          <w:color w:val="000000"/>
          <w:sz w:val="28"/>
        </w:rPr>
        <w:t>
      сыйымдылығы "300*2-ден" асатын қалалық кабельдердің муфталарын монтаждау;</w:t>
      </w:r>
    </w:p>
    <w:bookmarkEnd w:id="842"/>
    <w:bookmarkStart w:name="z845" w:id="843"/>
    <w:p>
      <w:pPr>
        <w:spacing w:after="0"/>
        <w:ind w:left="0"/>
        <w:jc w:val="both"/>
      </w:pPr>
      <w:r>
        <w:rPr>
          <w:rFonts w:ascii="Times New Roman"/>
          <w:b w:val="false"/>
          <w:i w:val="false"/>
          <w:color w:val="000000"/>
          <w:sz w:val="28"/>
        </w:rPr>
        <w:t>
      коаксиалды кабельдердің муфталарын, симметриялы төмен жиілікті кабельдердің компенсаторлы муфталарын монтаждау;</w:t>
      </w:r>
    </w:p>
    <w:bookmarkEnd w:id="843"/>
    <w:bookmarkStart w:name="z846" w:id="844"/>
    <w:p>
      <w:pPr>
        <w:spacing w:after="0"/>
        <w:ind w:left="0"/>
        <w:jc w:val="both"/>
      </w:pPr>
      <w:r>
        <w:rPr>
          <w:rFonts w:ascii="Times New Roman"/>
          <w:b w:val="false"/>
          <w:i w:val="false"/>
          <w:color w:val="000000"/>
          <w:sz w:val="28"/>
        </w:rPr>
        <w:t>
      су асты кабельдеріндегі сымды сауытты муфтасыз жалғау;</w:t>
      </w:r>
    </w:p>
    <w:bookmarkEnd w:id="844"/>
    <w:bookmarkStart w:name="z847" w:id="845"/>
    <w:p>
      <w:pPr>
        <w:spacing w:after="0"/>
        <w:ind w:left="0"/>
        <w:jc w:val="both"/>
      </w:pPr>
      <w:r>
        <w:rPr>
          <w:rFonts w:ascii="Times New Roman"/>
          <w:b w:val="false"/>
          <w:i w:val="false"/>
          <w:color w:val="000000"/>
          <w:sz w:val="28"/>
        </w:rPr>
        <w:t>
      кабельдің монтаждалған күшейткіш учаскелерін үнемі қысымға орнату;</w:t>
      </w:r>
    </w:p>
    <w:bookmarkEnd w:id="845"/>
    <w:bookmarkStart w:name="z848" w:id="846"/>
    <w:p>
      <w:pPr>
        <w:spacing w:after="0"/>
        <w:ind w:left="0"/>
        <w:jc w:val="both"/>
      </w:pPr>
      <w:r>
        <w:rPr>
          <w:rFonts w:ascii="Times New Roman"/>
          <w:b w:val="false"/>
          <w:i w:val="false"/>
          <w:color w:val="000000"/>
          <w:sz w:val="28"/>
        </w:rPr>
        <w:t>
      арнайы массамен толтырылған газ өткізбейтін және оқшаулағыш муфталарды монтаждау.</w:t>
      </w:r>
    </w:p>
    <w:bookmarkEnd w:id="846"/>
    <w:bookmarkStart w:name="z849" w:id="847"/>
    <w:p>
      <w:pPr>
        <w:spacing w:after="0"/>
        <w:ind w:left="0"/>
        <w:jc w:val="both"/>
      </w:pPr>
      <w:r>
        <w:rPr>
          <w:rFonts w:ascii="Times New Roman"/>
          <w:b w:val="false"/>
          <w:i w:val="false"/>
          <w:color w:val="000000"/>
          <w:sz w:val="28"/>
        </w:rPr>
        <w:t>
      110. Білуге тиіс:</w:t>
      </w:r>
    </w:p>
    <w:bookmarkEnd w:id="847"/>
    <w:bookmarkStart w:name="z850" w:id="848"/>
    <w:p>
      <w:pPr>
        <w:spacing w:after="0"/>
        <w:ind w:left="0"/>
        <w:jc w:val="both"/>
      </w:pPr>
      <w:r>
        <w:rPr>
          <w:rFonts w:ascii="Times New Roman"/>
          <w:b w:val="false"/>
          <w:i w:val="false"/>
          <w:color w:val="000000"/>
          <w:sz w:val="28"/>
        </w:rPr>
        <w:t>
      сыйымдылығы үлкен симметриялы кабельдердің муфталарын монтаждау тәсілдері;</w:t>
      </w:r>
    </w:p>
    <w:bookmarkEnd w:id="848"/>
    <w:bookmarkStart w:name="z851" w:id="849"/>
    <w:p>
      <w:pPr>
        <w:spacing w:after="0"/>
        <w:ind w:left="0"/>
        <w:jc w:val="both"/>
      </w:pPr>
      <w:r>
        <w:rPr>
          <w:rFonts w:ascii="Times New Roman"/>
          <w:b w:val="false"/>
          <w:i w:val="false"/>
          <w:color w:val="000000"/>
          <w:sz w:val="28"/>
        </w:rPr>
        <w:t>
      кабельдер сауыттарын муфтасыз жалғау тәсілдері.</w:t>
      </w:r>
    </w:p>
    <w:bookmarkEnd w:id="849"/>
    <w:bookmarkStart w:name="z852" w:id="850"/>
    <w:p>
      <w:pPr>
        <w:spacing w:after="0"/>
        <w:ind w:left="0"/>
        <w:jc w:val="left"/>
      </w:pPr>
      <w:r>
        <w:rPr>
          <w:rFonts w:ascii="Times New Roman"/>
          <w:b/>
          <w:i w:val="false"/>
          <w:color w:val="000000"/>
        </w:rPr>
        <w:t xml:space="preserve"> 50-параграф. Байланыс монтажшысы-дәнекерлеуші, 7-разряд</w:t>
      </w:r>
    </w:p>
    <w:bookmarkEnd w:id="850"/>
    <w:bookmarkStart w:name="z853" w:id="851"/>
    <w:p>
      <w:pPr>
        <w:spacing w:after="0"/>
        <w:ind w:left="0"/>
        <w:jc w:val="both"/>
      </w:pPr>
      <w:r>
        <w:rPr>
          <w:rFonts w:ascii="Times New Roman"/>
          <w:b w:val="false"/>
          <w:i w:val="false"/>
          <w:color w:val="000000"/>
          <w:sz w:val="28"/>
        </w:rPr>
        <w:t>
      111. Жұмыс сипаттамасы:</w:t>
      </w:r>
    </w:p>
    <w:bookmarkEnd w:id="851"/>
    <w:bookmarkStart w:name="z854" w:id="852"/>
    <w:p>
      <w:pPr>
        <w:spacing w:after="0"/>
        <w:ind w:left="0"/>
        <w:jc w:val="both"/>
      </w:pPr>
      <w:r>
        <w:rPr>
          <w:rFonts w:ascii="Times New Roman"/>
          <w:b w:val="false"/>
          <w:i w:val="false"/>
          <w:color w:val="000000"/>
          <w:sz w:val="28"/>
        </w:rPr>
        <w:t>
      сыйымдылығы "1200*2" асатын қалалық кабельдердің муфталарын монтаждау;</w:t>
      </w:r>
    </w:p>
    <w:bookmarkEnd w:id="852"/>
    <w:bookmarkStart w:name="z855" w:id="853"/>
    <w:p>
      <w:pPr>
        <w:spacing w:after="0"/>
        <w:ind w:left="0"/>
        <w:jc w:val="both"/>
      </w:pPr>
      <w:r>
        <w:rPr>
          <w:rFonts w:ascii="Times New Roman"/>
          <w:b w:val="false"/>
          <w:i w:val="false"/>
          <w:color w:val="000000"/>
          <w:sz w:val="28"/>
        </w:rPr>
        <w:t>
      комбинациялаған оптикалық кабельдердің муфталарын монтаждау;</w:t>
      </w:r>
    </w:p>
    <w:bookmarkEnd w:id="853"/>
    <w:bookmarkStart w:name="z856" w:id="854"/>
    <w:p>
      <w:pPr>
        <w:spacing w:after="0"/>
        <w:ind w:left="0"/>
        <w:jc w:val="both"/>
      </w:pPr>
      <w:r>
        <w:rPr>
          <w:rFonts w:ascii="Times New Roman"/>
          <w:b w:val="false"/>
          <w:i w:val="false"/>
          <w:color w:val="000000"/>
          <w:sz w:val="28"/>
        </w:rPr>
        <w:t>
      қалалық телефон желілерінің оптикалық кабельдерінің тік және тармақталған муфталарын монтаждау;</w:t>
      </w:r>
    </w:p>
    <w:bookmarkEnd w:id="854"/>
    <w:bookmarkStart w:name="z857" w:id="855"/>
    <w:p>
      <w:pPr>
        <w:spacing w:after="0"/>
        <w:ind w:left="0"/>
        <w:jc w:val="both"/>
      </w:pPr>
      <w:r>
        <w:rPr>
          <w:rFonts w:ascii="Times New Roman"/>
          <w:b w:val="false"/>
          <w:i w:val="false"/>
          <w:color w:val="000000"/>
          <w:sz w:val="28"/>
        </w:rPr>
        <w:t>
      магистралды және аумақішілік оптикалық кабельдердің жалғаулық муфталарын монтаждау;</w:t>
      </w:r>
    </w:p>
    <w:bookmarkEnd w:id="855"/>
    <w:bookmarkStart w:name="z858" w:id="856"/>
    <w:p>
      <w:pPr>
        <w:spacing w:after="0"/>
        <w:ind w:left="0"/>
        <w:jc w:val="both"/>
      </w:pPr>
      <w:r>
        <w:rPr>
          <w:rFonts w:ascii="Times New Roman"/>
          <w:b w:val="false"/>
          <w:i w:val="false"/>
          <w:color w:val="000000"/>
          <w:sz w:val="28"/>
        </w:rPr>
        <w:t>
      оптикалық станциялық және желілі байланыс кабельдерінің, оптикалық байланыс желісі берілісінің тоғысу құрылғысын монтаждау.</w:t>
      </w:r>
    </w:p>
    <w:bookmarkEnd w:id="856"/>
    <w:bookmarkStart w:name="z859" w:id="857"/>
    <w:p>
      <w:pPr>
        <w:spacing w:after="0"/>
        <w:ind w:left="0"/>
        <w:jc w:val="both"/>
      </w:pPr>
      <w:r>
        <w:rPr>
          <w:rFonts w:ascii="Times New Roman"/>
          <w:b w:val="false"/>
          <w:i w:val="false"/>
          <w:color w:val="000000"/>
          <w:sz w:val="28"/>
        </w:rPr>
        <w:t>
      112. Білуге тиіс:</w:t>
      </w:r>
    </w:p>
    <w:bookmarkEnd w:id="857"/>
    <w:bookmarkStart w:name="z860" w:id="858"/>
    <w:p>
      <w:pPr>
        <w:spacing w:after="0"/>
        <w:ind w:left="0"/>
        <w:jc w:val="both"/>
      </w:pPr>
      <w:r>
        <w:rPr>
          <w:rFonts w:ascii="Times New Roman"/>
          <w:b w:val="false"/>
          <w:i w:val="false"/>
          <w:color w:val="000000"/>
          <w:sz w:val="28"/>
        </w:rPr>
        <w:t xml:space="preserve">
      талшықты-оптикалық және коаксиалды кабельдер арқылы қатынастың берілуінің негізгі сипаттамалары мен қағидаттары; </w:t>
      </w:r>
    </w:p>
    <w:bookmarkEnd w:id="858"/>
    <w:bookmarkStart w:name="z861" w:id="859"/>
    <w:p>
      <w:pPr>
        <w:spacing w:after="0"/>
        <w:ind w:left="0"/>
        <w:jc w:val="both"/>
      </w:pPr>
      <w:r>
        <w:rPr>
          <w:rFonts w:ascii="Times New Roman"/>
          <w:b w:val="false"/>
          <w:i w:val="false"/>
          <w:color w:val="000000"/>
          <w:sz w:val="28"/>
        </w:rPr>
        <w:t xml:space="preserve">
      қалааралық, қалалық телефон және аумақ ішіндегі желілер кабельдерінің муфталарын монтаждау тәсілдері; </w:t>
      </w:r>
    </w:p>
    <w:bookmarkEnd w:id="859"/>
    <w:bookmarkStart w:name="z862" w:id="860"/>
    <w:p>
      <w:pPr>
        <w:spacing w:after="0"/>
        <w:ind w:left="0"/>
        <w:jc w:val="both"/>
      </w:pPr>
      <w:r>
        <w:rPr>
          <w:rFonts w:ascii="Times New Roman"/>
          <w:b w:val="false"/>
          <w:i w:val="false"/>
          <w:color w:val="000000"/>
          <w:sz w:val="28"/>
        </w:rPr>
        <w:t>
      радиостанцияны және өлшеу аспаптарын қолдану ережелері.</w:t>
      </w:r>
    </w:p>
    <w:bookmarkEnd w:id="860"/>
    <w:bookmarkStart w:name="z863" w:id="861"/>
    <w:p>
      <w:pPr>
        <w:spacing w:after="0"/>
        <w:ind w:left="0"/>
        <w:jc w:val="left"/>
      </w:pPr>
      <w:r>
        <w:rPr>
          <w:rFonts w:ascii="Times New Roman"/>
          <w:b/>
          <w:i w:val="false"/>
          <w:color w:val="000000"/>
        </w:rPr>
        <w:t xml:space="preserve"> 51-параграф. Байланыс монтажшысы-кабельші, 2-разряд</w:t>
      </w:r>
    </w:p>
    <w:bookmarkEnd w:id="861"/>
    <w:bookmarkStart w:name="z864" w:id="862"/>
    <w:p>
      <w:pPr>
        <w:spacing w:after="0"/>
        <w:ind w:left="0"/>
        <w:jc w:val="both"/>
      </w:pPr>
      <w:r>
        <w:rPr>
          <w:rFonts w:ascii="Times New Roman"/>
          <w:b w:val="false"/>
          <w:i w:val="false"/>
          <w:color w:val="000000"/>
          <w:sz w:val="28"/>
        </w:rPr>
        <w:t>
      113. Жұмыс сипаттамасы:</w:t>
      </w:r>
    </w:p>
    <w:bookmarkEnd w:id="862"/>
    <w:bookmarkStart w:name="z865" w:id="863"/>
    <w:p>
      <w:pPr>
        <w:spacing w:after="0"/>
        <w:ind w:left="0"/>
        <w:jc w:val="both"/>
      </w:pPr>
      <w:r>
        <w:rPr>
          <w:rFonts w:ascii="Times New Roman"/>
          <w:b w:val="false"/>
          <w:i w:val="false"/>
          <w:color w:val="000000"/>
          <w:sz w:val="28"/>
        </w:rPr>
        <w:t>
      топыраққа жерге қосу электродтарын қағу;</w:t>
      </w:r>
    </w:p>
    <w:bookmarkEnd w:id="863"/>
    <w:bookmarkStart w:name="z866" w:id="864"/>
    <w:p>
      <w:pPr>
        <w:spacing w:after="0"/>
        <w:ind w:left="0"/>
        <w:jc w:val="both"/>
      </w:pPr>
      <w:r>
        <w:rPr>
          <w:rFonts w:ascii="Times New Roman"/>
          <w:b w:val="false"/>
          <w:i w:val="false"/>
          <w:color w:val="000000"/>
          <w:sz w:val="28"/>
        </w:rPr>
        <w:t>
      кабельді барабандар қаптамасын алу және қалпына келтіру;</w:t>
      </w:r>
    </w:p>
    <w:bookmarkEnd w:id="864"/>
    <w:bookmarkStart w:name="z867" w:id="865"/>
    <w:p>
      <w:pPr>
        <w:spacing w:after="0"/>
        <w:ind w:left="0"/>
        <w:jc w:val="both"/>
      </w:pPr>
      <w:r>
        <w:rPr>
          <w:rFonts w:ascii="Times New Roman"/>
          <w:b w:val="false"/>
          <w:i w:val="false"/>
          <w:color w:val="000000"/>
          <w:sz w:val="28"/>
        </w:rPr>
        <w:t>
      кабельмен қоса құбыржолдарының саңылауларын жабу;</w:t>
      </w:r>
    </w:p>
    <w:bookmarkEnd w:id="865"/>
    <w:bookmarkStart w:name="z868" w:id="866"/>
    <w:p>
      <w:pPr>
        <w:spacing w:after="0"/>
        <w:ind w:left="0"/>
        <w:jc w:val="both"/>
      </w:pPr>
      <w:r>
        <w:rPr>
          <w:rFonts w:ascii="Times New Roman"/>
          <w:b w:val="false"/>
          <w:i w:val="false"/>
          <w:color w:val="000000"/>
          <w:sz w:val="28"/>
        </w:rPr>
        <w:t>
      кабельден жұт жабынын ағыту;</w:t>
      </w:r>
    </w:p>
    <w:bookmarkEnd w:id="866"/>
    <w:bookmarkStart w:name="z869" w:id="867"/>
    <w:p>
      <w:pPr>
        <w:spacing w:after="0"/>
        <w:ind w:left="0"/>
        <w:jc w:val="both"/>
      </w:pPr>
      <w:r>
        <w:rPr>
          <w:rFonts w:ascii="Times New Roman"/>
          <w:b w:val="false"/>
          <w:i w:val="false"/>
          <w:color w:val="000000"/>
          <w:sz w:val="28"/>
        </w:rPr>
        <w:t>
      кабельді траншеяларды кірпішпен қаптау;</w:t>
      </w:r>
    </w:p>
    <w:bookmarkEnd w:id="867"/>
    <w:bookmarkStart w:name="z870" w:id="868"/>
    <w:p>
      <w:pPr>
        <w:spacing w:after="0"/>
        <w:ind w:left="0"/>
        <w:jc w:val="both"/>
      </w:pPr>
      <w:r>
        <w:rPr>
          <w:rFonts w:ascii="Times New Roman"/>
          <w:b w:val="false"/>
          <w:i w:val="false"/>
          <w:color w:val="000000"/>
          <w:sz w:val="28"/>
        </w:rPr>
        <w:t>
      кабельді құдықтарды төсеуге дайындау (қоршаулар орнату, құдықтарды ашу және жабу).</w:t>
      </w:r>
    </w:p>
    <w:bookmarkEnd w:id="868"/>
    <w:bookmarkStart w:name="z871" w:id="869"/>
    <w:p>
      <w:pPr>
        <w:spacing w:after="0"/>
        <w:ind w:left="0"/>
        <w:jc w:val="both"/>
      </w:pPr>
      <w:r>
        <w:rPr>
          <w:rFonts w:ascii="Times New Roman"/>
          <w:b w:val="false"/>
          <w:i w:val="false"/>
          <w:color w:val="000000"/>
          <w:sz w:val="28"/>
        </w:rPr>
        <w:t>
      114. Білуге тиіс:</w:t>
      </w:r>
    </w:p>
    <w:bookmarkEnd w:id="869"/>
    <w:bookmarkStart w:name="z872" w:id="870"/>
    <w:p>
      <w:pPr>
        <w:spacing w:after="0"/>
        <w:ind w:left="0"/>
        <w:jc w:val="both"/>
      </w:pPr>
      <w:r>
        <w:rPr>
          <w:rFonts w:ascii="Times New Roman"/>
          <w:b w:val="false"/>
          <w:i w:val="false"/>
          <w:color w:val="000000"/>
          <w:sz w:val="28"/>
        </w:rPr>
        <w:t xml:space="preserve">
      кабельдер мен сымдарды бекітуге арналған материалдар мен конструкциялар түрлері; </w:t>
      </w:r>
    </w:p>
    <w:bookmarkEnd w:id="870"/>
    <w:bookmarkStart w:name="z873" w:id="871"/>
    <w:p>
      <w:pPr>
        <w:spacing w:after="0"/>
        <w:ind w:left="0"/>
        <w:jc w:val="both"/>
      </w:pPr>
      <w:r>
        <w:rPr>
          <w:rFonts w:ascii="Times New Roman"/>
          <w:b w:val="false"/>
          <w:i w:val="false"/>
          <w:color w:val="000000"/>
          <w:sz w:val="28"/>
        </w:rPr>
        <w:t>
      кабельдерді бекіту және механикалық зақымданудан қорғау тәсілдері.</w:t>
      </w:r>
    </w:p>
    <w:bookmarkEnd w:id="871"/>
    <w:bookmarkStart w:name="z874" w:id="872"/>
    <w:p>
      <w:pPr>
        <w:spacing w:after="0"/>
        <w:ind w:left="0"/>
        <w:jc w:val="left"/>
      </w:pPr>
      <w:r>
        <w:rPr>
          <w:rFonts w:ascii="Times New Roman"/>
          <w:b/>
          <w:i w:val="false"/>
          <w:color w:val="000000"/>
        </w:rPr>
        <w:t xml:space="preserve"> 52-параграф. Байланыс монтажшысы-кабельші, 3-разряд</w:t>
      </w:r>
    </w:p>
    <w:bookmarkEnd w:id="872"/>
    <w:bookmarkStart w:name="z875" w:id="873"/>
    <w:p>
      <w:pPr>
        <w:spacing w:after="0"/>
        <w:ind w:left="0"/>
        <w:jc w:val="both"/>
      </w:pPr>
      <w:r>
        <w:rPr>
          <w:rFonts w:ascii="Times New Roman"/>
          <w:b w:val="false"/>
          <w:i w:val="false"/>
          <w:color w:val="000000"/>
          <w:sz w:val="28"/>
        </w:rPr>
        <w:t>
      115. Жұмыс сипаттамасы:</w:t>
      </w:r>
    </w:p>
    <w:bookmarkEnd w:id="873"/>
    <w:bookmarkStart w:name="z876" w:id="874"/>
    <w:p>
      <w:pPr>
        <w:spacing w:after="0"/>
        <w:ind w:left="0"/>
        <w:jc w:val="both"/>
      </w:pPr>
      <w:r>
        <w:rPr>
          <w:rFonts w:ascii="Times New Roman"/>
          <w:b w:val="false"/>
          <w:i w:val="false"/>
          <w:color w:val="000000"/>
          <w:sz w:val="28"/>
        </w:rPr>
        <w:t>
      кабельдерді шахталарда, құдықтарда және қабырғалар бойынша бекітуге арналған бөлшектер мен арматураны орнату;</w:t>
      </w:r>
    </w:p>
    <w:bookmarkEnd w:id="874"/>
    <w:bookmarkStart w:name="z877" w:id="875"/>
    <w:p>
      <w:pPr>
        <w:spacing w:after="0"/>
        <w:ind w:left="0"/>
        <w:jc w:val="both"/>
      </w:pPr>
      <w:r>
        <w:rPr>
          <w:rFonts w:ascii="Times New Roman"/>
          <w:b w:val="false"/>
          <w:i w:val="false"/>
          <w:color w:val="000000"/>
          <w:sz w:val="28"/>
        </w:rPr>
        <w:t>
      кабельді барабандарды тіремелер мен домкраттарға орнату;</w:t>
      </w:r>
    </w:p>
    <w:bookmarkEnd w:id="875"/>
    <w:bookmarkStart w:name="z878" w:id="876"/>
    <w:p>
      <w:pPr>
        <w:spacing w:after="0"/>
        <w:ind w:left="0"/>
        <w:jc w:val="both"/>
      </w:pPr>
      <w:r>
        <w:rPr>
          <w:rFonts w:ascii="Times New Roman"/>
          <w:b w:val="false"/>
          <w:i w:val="false"/>
          <w:color w:val="000000"/>
          <w:sz w:val="28"/>
        </w:rPr>
        <w:t>
      қолмен төсеу кезінде кабельдерді, сымдарды, тростарды тарқату;</w:t>
      </w:r>
    </w:p>
    <w:bookmarkEnd w:id="876"/>
    <w:bookmarkStart w:name="z879" w:id="877"/>
    <w:p>
      <w:pPr>
        <w:spacing w:after="0"/>
        <w:ind w:left="0"/>
        <w:jc w:val="both"/>
      </w:pPr>
      <w:r>
        <w:rPr>
          <w:rFonts w:ascii="Times New Roman"/>
          <w:b w:val="false"/>
          <w:i w:val="false"/>
          <w:color w:val="000000"/>
          <w:sz w:val="28"/>
        </w:rPr>
        <w:t>
      өлшеу бағаншаларын орнату;</w:t>
      </w:r>
    </w:p>
    <w:bookmarkEnd w:id="877"/>
    <w:bookmarkStart w:name="z880" w:id="878"/>
    <w:p>
      <w:pPr>
        <w:spacing w:after="0"/>
        <w:ind w:left="0"/>
        <w:jc w:val="both"/>
      </w:pPr>
      <w:r>
        <w:rPr>
          <w:rFonts w:ascii="Times New Roman"/>
          <w:b w:val="false"/>
          <w:i w:val="false"/>
          <w:color w:val="000000"/>
          <w:sz w:val="28"/>
        </w:rPr>
        <w:t>
      тірек құрылғыларын сырлау және нөмірлеу;</w:t>
      </w:r>
    </w:p>
    <w:bookmarkEnd w:id="878"/>
    <w:bookmarkStart w:name="z881" w:id="879"/>
    <w:p>
      <w:pPr>
        <w:spacing w:after="0"/>
        <w:ind w:left="0"/>
        <w:jc w:val="both"/>
      </w:pPr>
      <w:r>
        <w:rPr>
          <w:rFonts w:ascii="Times New Roman"/>
          <w:b w:val="false"/>
          <w:i w:val="false"/>
          <w:color w:val="000000"/>
          <w:sz w:val="28"/>
        </w:rPr>
        <w:t>
      жерге қосу шиналарын монтаждау;</w:t>
      </w:r>
    </w:p>
    <w:bookmarkEnd w:id="879"/>
    <w:bookmarkStart w:name="z882" w:id="880"/>
    <w:p>
      <w:pPr>
        <w:spacing w:after="0"/>
        <w:ind w:left="0"/>
        <w:jc w:val="both"/>
      </w:pPr>
      <w:r>
        <w:rPr>
          <w:rFonts w:ascii="Times New Roman"/>
          <w:b w:val="false"/>
          <w:i w:val="false"/>
          <w:color w:val="000000"/>
          <w:sz w:val="28"/>
        </w:rPr>
        <w:t>
      құдықтарды желдету.</w:t>
      </w:r>
    </w:p>
    <w:bookmarkEnd w:id="880"/>
    <w:bookmarkStart w:name="z883" w:id="881"/>
    <w:p>
      <w:pPr>
        <w:spacing w:after="0"/>
        <w:ind w:left="0"/>
        <w:jc w:val="both"/>
      </w:pPr>
      <w:r>
        <w:rPr>
          <w:rFonts w:ascii="Times New Roman"/>
          <w:b w:val="false"/>
          <w:i w:val="false"/>
          <w:color w:val="000000"/>
          <w:sz w:val="28"/>
        </w:rPr>
        <w:t>
      116. Білуге тиіс:</w:t>
      </w:r>
    </w:p>
    <w:bookmarkEnd w:id="881"/>
    <w:bookmarkStart w:name="z884" w:id="882"/>
    <w:p>
      <w:pPr>
        <w:spacing w:after="0"/>
        <w:ind w:left="0"/>
        <w:jc w:val="both"/>
      </w:pPr>
      <w:r>
        <w:rPr>
          <w:rFonts w:ascii="Times New Roman"/>
          <w:b w:val="false"/>
          <w:i w:val="false"/>
          <w:color w:val="000000"/>
          <w:sz w:val="28"/>
        </w:rPr>
        <w:t xml:space="preserve">
      байланыс кабельдерінің маркаларын және оларды қолдану ережелерін; </w:t>
      </w:r>
    </w:p>
    <w:bookmarkEnd w:id="882"/>
    <w:bookmarkStart w:name="z885" w:id="883"/>
    <w:p>
      <w:pPr>
        <w:spacing w:after="0"/>
        <w:ind w:left="0"/>
        <w:jc w:val="both"/>
      </w:pPr>
      <w:r>
        <w:rPr>
          <w:rFonts w:ascii="Times New Roman"/>
          <w:b w:val="false"/>
          <w:i w:val="false"/>
          <w:color w:val="000000"/>
          <w:sz w:val="28"/>
        </w:rPr>
        <w:t xml:space="preserve">
      механикаландырылған аспапты қолдану ережелері; </w:t>
      </w:r>
    </w:p>
    <w:bookmarkEnd w:id="883"/>
    <w:bookmarkStart w:name="z886" w:id="884"/>
    <w:p>
      <w:pPr>
        <w:spacing w:after="0"/>
        <w:ind w:left="0"/>
        <w:jc w:val="both"/>
      </w:pPr>
      <w:r>
        <w:rPr>
          <w:rFonts w:ascii="Times New Roman"/>
          <w:b w:val="false"/>
          <w:i w:val="false"/>
          <w:color w:val="000000"/>
          <w:sz w:val="28"/>
        </w:rPr>
        <w:t>
      телефон аппараттарын және қоректендіру батареяларын қосу тәсілдері;</w:t>
      </w:r>
    </w:p>
    <w:bookmarkEnd w:id="884"/>
    <w:bookmarkStart w:name="z887" w:id="885"/>
    <w:p>
      <w:pPr>
        <w:spacing w:after="0"/>
        <w:ind w:left="0"/>
        <w:jc w:val="both"/>
      </w:pPr>
      <w:r>
        <w:rPr>
          <w:rFonts w:ascii="Times New Roman"/>
          <w:b w:val="false"/>
          <w:i w:val="false"/>
          <w:color w:val="000000"/>
          <w:sz w:val="28"/>
        </w:rPr>
        <w:t>
      кабельдерді найзағайдан және коррозиядан қорғау тәсілдері, электр байланысы бойынша жалпы мәліметтер.</w:t>
      </w:r>
    </w:p>
    <w:bookmarkEnd w:id="885"/>
    <w:bookmarkStart w:name="z888" w:id="886"/>
    <w:p>
      <w:pPr>
        <w:spacing w:after="0"/>
        <w:ind w:left="0"/>
        <w:jc w:val="left"/>
      </w:pPr>
      <w:r>
        <w:rPr>
          <w:rFonts w:ascii="Times New Roman"/>
          <w:b/>
          <w:i w:val="false"/>
          <w:color w:val="000000"/>
        </w:rPr>
        <w:t xml:space="preserve"> 53-параграф. Байланыс монтажшысы-кабельші, 4-разряд</w:t>
      </w:r>
    </w:p>
    <w:bookmarkEnd w:id="886"/>
    <w:bookmarkStart w:name="z889" w:id="887"/>
    <w:p>
      <w:pPr>
        <w:spacing w:after="0"/>
        <w:ind w:left="0"/>
        <w:jc w:val="both"/>
      </w:pPr>
      <w:r>
        <w:rPr>
          <w:rFonts w:ascii="Times New Roman"/>
          <w:b w:val="false"/>
          <w:i w:val="false"/>
          <w:color w:val="000000"/>
          <w:sz w:val="28"/>
        </w:rPr>
        <w:t>
      117. Жұмыс сипаттамасы:</w:t>
      </w:r>
    </w:p>
    <w:bookmarkEnd w:id="887"/>
    <w:bookmarkStart w:name="z890" w:id="888"/>
    <w:p>
      <w:pPr>
        <w:spacing w:after="0"/>
        <w:ind w:left="0"/>
        <w:jc w:val="both"/>
      </w:pPr>
      <w:r>
        <w:rPr>
          <w:rFonts w:ascii="Times New Roman"/>
          <w:b w:val="false"/>
          <w:i w:val="false"/>
          <w:color w:val="000000"/>
          <w:sz w:val="28"/>
        </w:rPr>
        <w:t>
      кабельдерді қабырғалар, конструкциялар және ашық каналдар бойынша төсеу;</w:t>
      </w:r>
    </w:p>
    <w:bookmarkEnd w:id="888"/>
    <w:bookmarkStart w:name="z891" w:id="889"/>
    <w:p>
      <w:pPr>
        <w:spacing w:after="0"/>
        <w:ind w:left="0"/>
        <w:jc w:val="both"/>
      </w:pPr>
      <w:r>
        <w:rPr>
          <w:rFonts w:ascii="Times New Roman"/>
          <w:b w:val="false"/>
          <w:i w:val="false"/>
          <w:color w:val="000000"/>
          <w:sz w:val="28"/>
        </w:rPr>
        <w:t>
      каналдарды кабельді тартып өткізу үшін дайындау;</w:t>
      </w:r>
    </w:p>
    <w:bookmarkEnd w:id="889"/>
    <w:bookmarkStart w:name="z892" w:id="890"/>
    <w:p>
      <w:pPr>
        <w:spacing w:after="0"/>
        <w:ind w:left="0"/>
        <w:jc w:val="both"/>
      </w:pPr>
      <w:r>
        <w:rPr>
          <w:rFonts w:ascii="Times New Roman"/>
          <w:b w:val="false"/>
          <w:i w:val="false"/>
          <w:color w:val="000000"/>
          <w:sz w:val="28"/>
        </w:rPr>
        <w:t>
      барабандарды кабельмен қоса кабель төсеушіге орнату;</w:t>
      </w:r>
    </w:p>
    <w:bookmarkEnd w:id="890"/>
    <w:bookmarkStart w:name="z893" w:id="891"/>
    <w:p>
      <w:pPr>
        <w:spacing w:after="0"/>
        <w:ind w:left="0"/>
        <w:jc w:val="both"/>
      </w:pPr>
      <w:r>
        <w:rPr>
          <w:rFonts w:ascii="Times New Roman"/>
          <w:b w:val="false"/>
          <w:i w:val="false"/>
          <w:color w:val="000000"/>
          <w:sz w:val="28"/>
        </w:rPr>
        <w:t>
      монтаждалған учаскелерді және пупинизация қадамдарын қолмен және жоғары қысымды баллондардың көмегімен төсеуден кейін барабандардағы кабельдің герметикалығын тексеру;</w:t>
      </w:r>
    </w:p>
    <w:bookmarkEnd w:id="891"/>
    <w:bookmarkStart w:name="z894" w:id="892"/>
    <w:p>
      <w:pPr>
        <w:spacing w:after="0"/>
        <w:ind w:left="0"/>
        <w:jc w:val="both"/>
      </w:pPr>
      <w:r>
        <w:rPr>
          <w:rFonts w:ascii="Times New Roman"/>
          <w:b w:val="false"/>
          <w:i w:val="false"/>
          <w:color w:val="000000"/>
          <w:sz w:val="28"/>
        </w:rPr>
        <w:t>
      вентильдерді кабельдердің қабығына қалайылау;</w:t>
      </w:r>
    </w:p>
    <w:bookmarkEnd w:id="892"/>
    <w:bookmarkStart w:name="z895" w:id="893"/>
    <w:p>
      <w:pPr>
        <w:spacing w:after="0"/>
        <w:ind w:left="0"/>
        <w:jc w:val="both"/>
      </w:pPr>
      <w:r>
        <w:rPr>
          <w:rFonts w:ascii="Times New Roman"/>
          <w:b w:val="false"/>
          <w:i w:val="false"/>
          <w:color w:val="000000"/>
          <w:sz w:val="28"/>
        </w:rPr>
        <w:t>
      кабельдердің ұштарын қалайылау;</w:t>
      </w:r>
    </w:p>
    <w:bookmarkEnd w:id="893"/>
    <w:bookmarkStart w:name="z896" w:id="894"/>
    <w:p>
      <w:pPr>
        <w:spacing w:after="0"/>
        <w:ind w:left="0"/>
        <w:jc w:val="both"/>
      </w:pPr>
      <w:r>
        <w:rPr>
          <w:rFonts w:ascii="Times New Roman"/>
          <w:b w:val="false"/>
          <w:i w:val="false"/>
          <w:color w:val="000000"/>
          <w:sz w:val="28"/>
        </w:rPr>
        <w:t>
      кабельдерді коррозиядан сақтау үшін электродтар орнату;</w:t>
      </w:r>
    </w:p>
    <w:bookmarkEnd w:id="894"/>
    <w:bookmarkStart w:name="z897" w:id="895"/>
    <w:p>
      <w:pPr>
        <w:spacing w:after="0"/>
        <w:ind w:left="0"/>
        <w:jc w:val="both"/>
      </w:pPr>
      <w:r>
        <w:rPr>
          <w:rFonts w:ascii="Times New Roman"/>
          <w:b w:val="false"/>
          <w:i w:val="false"/>
          <w:color w:val="000000"/>
          <w:sz w:val="28"/>
        </w:rPr>
        <w:t>
      қорғағыш тростар мен сымдарды жалғастыру;</w:t>
      </w:r>
    </w:p>
    <w:bookmarkEnd w:id="895"/>
    <w:bookmarkStart w:name="z898" w:id="896"/>
    <w:p>
      <w:pPr>
        <w:spacing w:after="0"/>
        <w:ind w:left="0"/>
        <w:jc w:val="both"/>
      </w:pPr>
      <w:r>
        <w:rPr>
          <w:rFonts w:ascii="Times New Roman"/>
          <w:b w:val="false"/>
          <w:i w:val="false"/>
          <w:color w:val="000000"/>
          <w:sz w:val="28"/>
        </w:rPr>
        <w:t>
      құдықтардағы қолданыстағы кабельдерді түзеу;</w:t>
      </w:r>
    </w:p>
    <w:bookmarkEnd w:id="896"/>
    <w:bookmarkStart w:name="z899" w:id="897"/>
    <w:p>
      <w:pPr>
        <w:spacing w:after="0"/>
        <w:ind w:left="0"/>
        <w:jc w:val="both"/>
      </w:pPr>
      <w:r>
        <w:rPr>
          <w:rFonts w:ascii="Times New Roman"/>
          <w:b w:val="false"/>
          <w:i w:val="false"/>
          <w:color w:val="000000"/>
          <w:sz w:val="28"/>
        </w:rPr>
        <w:t>
      бақылау-өлшегіш пункттердің құрылғысы.</w:t>
      </w:r>
    </w:p>
    <w:bookmarkEnd w:id="897"/>
    <w:bookmarkStart w:name="z900" w:id="898"/>
    <w:p>
      <w:pPr>
        <w:spacing w:after="0"/>
        <w:ind w:left="0"/>
        <w:jc w:val="both"/>
      </w:pPr>
      <w:r>
        <w:rPr>
          <w:rFonts w:ascii="Times New Roman"/>
          <w:b w:val="false"/>
          <w:i w:val="false"/>
          <w:color w:val="000000"/>
          <w:sz w:val="28"/>
        </w:rPr>
        <w:t xml:space="preserve">
      118. Білуге тиіс: </w:t>
      </w:r>
    </w:p>
    <w:bookmarkEnd w:id="898"/>
    <w:bookmarkStart w:name="z901" w:id="899"/>
    <w:p>
      <w:pPr>
        <w:spacing w:after="0"/>
        <w:ind w:left="0"/>
        <w:jc w:val="both"/>
      </w:pPr>
      <w:r>
        <w:rPr>
          <w:rFonts w:ascii="Times New Roman"/>
          <w:b w:val="false"/>
          <w:i w:val="false"/>
          <w:color w:val="000000"/>
          <w:sz w:val="28"/>
        </w:rPr>
        <w:t>
      байланыс кабельдерінің конструкциясын;</w:t>
      </w:r>
    </w:p>
    <w:bookmarkEnd w:id="899"/>
    <w:bookmarkStart w:name="z902" w:id="900"/>
    <w:p>
      <w:pPr>
        <w:spacing w:after="0"/>
        <w:ind w:left="0"/>
        <w:jc w:val="both"/>
      </w:pPr>
      <w:r>
        <w:rPr>
          <w:rFonts w:ascii="Times New Roman"/>
          <w:b w:val="false"/>
          <w:i w:val="false"/>
          <w:color w:val="000000"/>
          <w:sz w:val="28"/>
        </w:rPr>
        <w:t xml:space="preserve">
      кабельдерді герметикалыққа, үзілуге, топыраққа және хабарламаға тексеру тәсілдері; </w:t>
      </w:r>
    </w:p>
    <w:bookmarkEnd w:id="900"/>
    <w:bookmarkStart w:name="z903" w:id="901"/>
    <w:p>
      <w:pPr>
        <w:spacing w:after="0"/>
        <w:ind w:left="0"/>
        <w:jc w:val="both"/>
      </w:pPr>
      <w:r>
        <w:rPr>
          <w:rFonts w:ascii="Times New Roman"/>
          <w:b w:val="false"/>
          <w:i w:val="false"/>
          <w:color w:val="000000"/>
          <w:sz w:val="28"/>
        </w:rPr>
        <w:t>
      кабельдердің зақымдану түрлері және оларды тауып алу тәсілдері.</w:t>
      </w:r>
    </w:p>
    <w:bookmarkEnd w:id="901"/>
    <w:bookmarkStart w:name="z904" w:id="902"/>
    <w:p>
      <w:pPr>
        <w:spacing w:after="0"/>
        <w:ind w:left="0"/>
        <w:jc w:val="left"/>
      </w:pPr>
      <w:r>
        <w:rPr>
          <w:rFonts w:ascii="Times New Roman"/>
          <w:b/>
          <w:i w:val="false"/>
          <w:color w:val="000000"/>
        </w:rPr>
        <w:t xml:space="preserve"> 54-параграф. Байланыс монтажшысы-кабельші, 5-разряд</w:t>
      </w:r>
    </w:p>
    <w:bookmarkEnd w:id="902"/>
    <w:bookmarkStart w:name="z905" w:id="903"/>
    <w:p>
      <w:pPr>
        <w:spacing w:after="0"/>
        <w:ind w:left="0"/>
        <w:jc w:val="both"/>
      </w:pPr>
      <w:r>
        <w:rPr>
          <w:rFonts w:ascii="Times New Roman"/>
          <w:b w:val="false"/>
          <w:i w:val="false"/>
          <w:color w:val="000000"/>
          <w:sz w:val="28"/>
        </w:rPr>
        <w:t>
      119. Жұмыс сипаттамасы:</w:t>
      </w:r>
    </w:p>
    <w:bookmarkEnd w:id="903"/>
    <w:bookmarkStart w:name="z906" w:id="904"/>
    <w:p>
      <w:pPr>
        <w:spacing w:after="0"/>
        <w:ind w:left="0"/>
        <w:jc w:val="both"/>
      </w:pPr>
      <w:r>
        <w:rPr>
          <w:rFonts w:ascii="Times New Roman"/>
          <w:b w:val="false"/>
          <w:i w:val="false"/>
          <w:color w:val="000000"/>
          <w:sz w:val="28"/>
        </w:rPr>
        <w:t>
      траншеяларда, коллекторларда, құбырларда және жасырын сым блоктарында кабельдер төсеу;</w:t>
      </w:r>
    </w:p>
    <w:bookmarkEnd w:id="904"/>
    <w:bookmarkStart w:name="z907" w:id="905"/>
    <w:p>
      <w:pPr>
        <w:spacing w:after="0"/>
        <w:ind w:left="0"/>
        <w:jc w:val="both"/>
      </w:pPr>
      <w:r>
        <w:rPr>
          <w:rFonts w:ascii="Times New Roman"/>
          <w:b w:val="false"/>
          <w:i w:val="false"/>
          <w:color w:val="000000"/>
          <w:sz w:val="28"/>
        </w:rPr>
        <w:t>
      ауыл байланысының және радиофикация кабельдерін механикаландырылған түрде төсеу;</w:t>
      </w:r>
    </w:p>
    <w:bookmarkEnd w:id="905"/>
    <w:bookmarkStart w:name="z908" w:id="906"/>
    <w:p>
      <w:pPr>
        <w:spacing w:after="0"/>
        <w:ind w:left="0"/>
        <w:jc w:val="both"/>
      </w:pPr>
      <w:r>
        <w:rPr>
          <w:rFonts w:ascii="Times New Roman"/>
          <w:b w:val="false"/>
          <w:i w:val="false"/>
          <w:color w:val="000000"/>
          <w:sz w:val="28"/>
        </w:rPr>
        <w:t>
      салмағы 2 килограмға дейін кабельдерді канттарға ілмектеу;</w:t>
      </w:r>
    </w:p>
    <w:bookmarkEnd w:id="906"/>
    <w:bookmarkStart w:name="z909" w:id="907"/>
    <w:p>
      <w:pPr>
        <w:spacing w:after="0"/>
        <w:ind w:left="0"/>
        <w:jc w:val="both"/>
      </w:pPr>
      <w:r>
        <w:rPr>
          <w:rFonts w:ascii="Times New Roman"/>
          <w:b w:val="false"/>
          <w:i w:val="false"/>
          <w:color w:val="000000"/>
          <w:sz w:val="28"/>
        </w:rPr>
        <w:t>
      кабельдерді құдықтың не қазаншұңқырдың қалпы бойынша бүгу;</w:t>
      </w:r>
    </w:p>
    <w:bookmarkEnd w:id="907"/>
    <w:bookmarkStart w:name="z910" w:id="908"/>
    <w:p>
      <w:pPr>
        <w:spacing w:after="0"/>
        <w:ind w:left="0"/>
        <w:jc w:val="both"/>
      </w:pPr>
      <w:r>
        <w:rPr>
          <w:rFonts w:ascii="Times New Roman"/>
          <w:b w:val="false"/>
          <w:i w:val="false"/>
          <w:color w:val="000000"/>
          <w:sz w:val="28"/>
        </w:rPr>
        <w:t>
      кабельді кассетаға орау және кабельтөсеушінің пышағын орнату;</w:t>
      </w:r>
    </w:p>
    <w:bookmarkEnd w:id="908"/>
    <w:bookmarkStart w:name="z911" w:id="909"/>
    <w:p>
      <w:pPr>
        <w:spacing w:after="0"/>
        <w:ind w:left="0"/>
        <w:jc w:val="both"/>
      </w:pPr>
      <w:r>
        <w:rPr>
          <w:rFonts w:ascii="Times New Roman"/>
          <w:b w:val="false"/>
          <w:i w:val="false"/>
          <w:color w:val="000000"/>
          <w:sz w:val="28"/>
        </w:rPr>
        <w:t>
      қорғасын таспасын кабельдердің қабығына қалайылау;</w:t>
      </w:r>
    </w:p>
    <w:bookmarkEnd w:id="909"/>
    <w:bookmarkStart w:name="z912" w:id="910"/>
    <w:p>
      <w:pPr>
        <w:spacing w:after="0"/>
        <w:ind w:left="0"/>
        <w:jc w:val="both"/>
      </w:pPr>
      <w:r>
        <w:rPr>
          <w:rFonts w:ascii="Times New Roman"/>
          <w:b w:val="false"/>
          <w:i w:val="false"/>
          <w:color w:val="000000"/>
          <w:sz w:val="28"/>
        </w:rPr>
        <w:t>
      кабельдердегі пережимдерді түзеу;</w:t>
      </w:r>
    </w:p>
    <w:bookmarkEnd w:id="910"/>
    <w:bookmarkStart w:name="z913" w:id="911"/>
    <w:p>
      <w:pPr>
        <w:spacing w:after="0"/>
        <w:ind w:left="0"/>
        <w:jc w:val="both"/>
      </w:pPr>
      <w:r>
        <w:rPr>
          <w:rFonts w:ascii="Times New Roman"/>
          <w:b w:val="false"/>
          <w:i w:val="false"/>
          <w:color w:val="000000"/>
          <w:sz w:val="28"/>
        </w:rPr>
        <w:t>
      кабель тіректерін жабдықтау;</w:t>
      </w:r>
    </w:p>
    <w:bookmarkEnd w:id="911"/>
    <w:bookmarkStart w:name="z914" w:id="912"/>
    <w:p>
      <w:pPr>
        <w:spacing w:after="0"/>
        <w:ind w:left="0"/>
        <w:jc w:val="both"/>
      </w:pPr>
      <w:r>
        <w:rPr>
          <w:rFonts w:ascii="Times New Roman"/>
          <w:b w:val="false"/>
          <w:i w:val="false"/>
          <w:color w:val="000000"/>
          <w:sz w:val="28"/>
        </w:rPr>
        <w:t>
      үлестіру қорапшаларын, шкафтар мен бокстар, кабель жәшіктерін және қорғағыш жолақтар орнату;</w:t>
      </w:r>
    </w:p>
    <w:bookmarkEnd w:id="912"/>
    <w:bookmarkStart w:name="z915" w:id="913"/>
    <w:p>
      <w:pPr>
        <w:spacing w:after="0"/>
        <w:ind w:left="0"/>
        <w:jc w:val="both"/>
      </w:pPr>
      <w:r>
        <w:rPr>
          <w:rFonts w:ascii="Times New Roman"/>
          <w:b w:val="false"/>
          <w:i w:val="false"/>
          <w:color w:val="000000"/>
          <w:sz w:val="28"/>
        </w:rPr>
        <w:t>
      абоненттерді шкафтар мен кросстарда кроссирлеу;</w:t>
      </w:r>
    </w:p>
    <w:bookmarkEnd w:id="913"/>
    <w:bookmarkStart w:name="z916" w:id="914"/>
    <w:p>
      <w:pPr>
        <w:spacing w:after="0"/>
        <w:ind w:left="0"/>
        <w:jc w:val="both"/>
      </w:pPr>
      <w:r>
        <w:rPr>
          <w:rFonts w:ascii="Times New Roman"/>
          <w:b w:val="false"/>
          <w:i w:val="false"/>
          <w:color w:val="000000"/>
          <w:sz w:val="28"/>
        </w:rPr>
        <w:t>
      кабельді ғимаратқа енгізу.</w:t>
      </w:r>
    </w:p>
    <w:bookmarkEnd w:id="914"/>
    <w:bookmarkStart w:name="z917" w:id="915"/>
    <w:p>
      <w:pPr>
        <w:spacing w:after="0"/>
        <w:ind w:left="0"/>
        <w:jc w:val="both"/>
      </w:pPr>
      <w:r>
        <w:rPr>
          <w:rFonts w:ascii="Times New Roman"/>
          <w:b w:val="false"/>
          <w:i w:val="false"/>
          <w:color w:val="000000"/>
          <w:sz w:val="28"/>
        </w:rPr>
        <w:t>
      120. Білуге тиіс:</w:t>
      </w:r>
    </w:p>
    <w:bookmarkEnd w:id="915"/>
    <w:bookmarkStart w:name="z918" w:id="916"/>
    <w:p>
      <w:pPr>
        <w:spacing w:after="0"/>
        <w:ind w:left="0"/>
        <w:jc w:val="both"/>
      </w:pPr>
      <w:r>
        <w:rPr>
          <w:rFonts w:ascii="Times New Roman"/>
          <w:b w:val="false"/>
          <w:i w:val="false"/>
          <w:color w:val="000000"/>
          <w:sz w:val="28"/>
        </w:rPr>
        <w:t xml:space="preserve">
      байланыс желілерін ұйымдастыру схемалары; </w:t>
      </w:r>
    </w:p>
    <w:bookmarkEnd w:id="916"/>
    <w:bookmarkStart w:name="z919" w:id="917"/>
    <w:p>
      <w:pPr>
        <w:spacing w:after="0"/>
        <w:ind w:left="0"/>
        <w:jc w:val="both"/>
      </w:pPr>
      <w:r>
        <w:rPr>
          <w:rFonts w:ascii="Times New Roman"/>
          <w:b w:val="false"/>
          <w:i w:val="false"/>
          <w:color w:val="000000"/>
          <w:sz w:val="28"/>
        </w:rPr>
        <w:t xml:space="preserve">
      кабельдерді жерде және кабельді канализацияда өткізу жөніндегі жұмыстар технологиясы; </w:t>
      </w:r>
    </w:p>
    <w:bookmarkEnd w:id="917"/>
    <w:bookmarkStart w:name="z920" w:id="918"/>
    <w:p>
      <w:pPr>
        <w:spacing w:after="0"/>
        <w:ind w:left="0"/>
        <w:jc w:val="both"/>
      </w:pPr>
      <w:r>
        <w:rPr>
          <w:rFonts w:ascii="Times New Roman"/>
          <w:b w:val="false"/>
          <w:i w:val="false"/>
          <w:color w:val="000000"/>
          <w:sz w:val="28"/>
        </w:rPr>
        <w:t>
      кабельдер өткізуге арналған машиналар мен механизмдердің құрылғысы және қолдану ережелері.</w:t>
      </w:r>
    </w:p>
    <w:bookmarkEnd w:id="918"/>
    <w:bookmarkStart w:name="z921" w:id="919"/>
    <w:p>
      <w:pPr>
        <w:spacing w:after="0"/>
        <w:ind w:left="0"/>
        <w:jc w:val="left"/>
      </w:pPr>
      <w:r>
        <w:rPr>
          <w:rFonts w:ascii="Times New Roman"/>
          <w:b/>
          <w:i w:val="false"/>
          <w:color w:val="000000"/>
        </w:rPr>
        <w:t xml:space="preserve"> 55-параграф. Байланыс монтажшысы-кабельші, 6-разряд</w:t>
      </w:r>
    </w:p>
    <w:bookmarkEnd w:id="919"/>
    <w:bookmarkStart w:name="z922" w:id="920"/>
    <w:p>
      <w:pPr>
        <w:spacing w:after="0"/>
        <w:ind w:left="0"/>
        <w:jc w:val="both"/>
      </w:pPr>
      <w:r>
        <w:rPr>
          <w:rFonts w:ascii="Times New Roman"/>
          <w:b w:val="false"/>
          <w:i w:val="false"/>
          <w:color w:val="000000"/>
          <w:sz w:val="28"/>
        </w:rPr>
        <w:t>
      121. Жұмыс сипаттамасы:</w:t>
      </w:r>
    </w:p>
    <w:bookmarkEnd w:id="920"/>
    <w:bookmarkStart w:name="z923" w:id="921"/>
    <w:p>
      <w:pPr>
        <w:spacing w:after="0"/>
        <w:ind w:left="0"/>
        <w:jc w:val="both"/>
      </w:pPr>
      <w:r>
        <w:rPr>
          <w:rFonts w:ascii="Times New Roman"/>
          <w:b w:val="false"/>
          <w:i w:val="false"/>
          <w:color w:val="000000"/>
          <w:sz w:val="28"/>
        </w:rPr>
        <w:t>
      трассаны кабельдер төсеу үшін бөліп қою;</w:t>
      </w:r>
    </w:p>
    <w:bookmarkEnd w:id="921"/>
    <w:bookmarkStart w:name="z924" w:id="922"/>
    <w:p>
      <w:pPr>
        <w:spacing w:after="0"/>
        <w:ind w:left="0"/>
        <w:jc w:val="both"/>
      </w:pPr>
      <w:r>
        <w:rPr>
          <w:rFonts w:ascii="Times New Roman"/>
          <w:b w:val="false"/>
          <w:i w:val="false"/>
          <w:color w:val="000000"/>
          <w:sz w:val="28"/>
        </w:rPr>
        <w:t>
      қалаларалық және қалалық кабельдерді механикаландырылған түрде төсеу;</w:t>
      </w:r>
    </w:p>
    <w:bookmarkEnd w:id="922"/>
    <w:bookmarkStart w:name="z925" w:id="923"/>
    <w:p>
      <w:pPr>
        <w:spacing w:after="0"/>
        <w:ind w:left="0"/>
        <w:jc w:val="both"/>
      </w:pPr>
      <w:r>
        <w:rPr>
          <w:rFonts w:ascii="Times New Roman"/>
          <w:b w:val="false"/>
          <w:i w:val="false"/>
          <w:color w:val="000000"/>
          <w:sz w:val="28"/>
        </w:rPr>
        <w:t>
      кабельдерді су кедергілері арқылы төсеу;</w:t>
      </w:r>
    </w:p>
    <w:bookmarkEnd w:id="923"/>
    <w:bookmarkStart w:name="z926" w:id="924"/>
    <w:p>
      <w:pPr>
        <w:spacing w:after="0"/>
        <w:ind w:left="0"/>
        <w:jc w:val="both"/>
      </w:pPr>
      <w:r>
        <w:rPr>
          <w:rFonts w:ascii="Times New Roman"/>
          <w:b w:val="false"/>
          <w:i w:val="false"/>
          <w:color w:val="000000"/>
          <w:sz w:val="28"/>
        </w:rPr>
        <w:t>
      кабельдерді салмағы 2 килограмнан асатын арқандарға асу.</w:t>
      </w:r>
    </w:p>
    <w:bookmarkEnd w:id="924"/>
    <w:bookmarkStart w:name="z927" w:id="925"/>
    <w:p>
      <w:pPr>
        <w:spacing w:after="0"/>
        <w:ind w:left="0"/>
        <w:jc w:val="both"/>
      </w:pPr>
      <w:r>
        <w:rPr>
          <w:rFonts w:ascii="Times New Roman"/>
          <w:b w:val="false"/>
          <w:i w:val="false"/>
          <w:color w:val="000000"/>
          <w:sz w:val="28"/>
        </w:rPr>
        <w:t>
      122. Білуге тиіс:</w:t>
      </w:r>
    </w:p>
    <w:bookmarkEnd w:id="925"/>
    <w:bookmarkStart w:name="z928" w:id="926"/>
    <w:p>
      <w:pPr>
        <w:spacing w:after="0"/>
        <w:ind w:left="0"/>
        <w:jc w:val="both"/>
      </w:pPr>
      <w:r>
        <w:rPr>
          <w:rFonts w:ascii="Times New Roman"/>
          <w:b w:val="false"/>
          <w:i w:val="false"/>
          <w:color w:val="000000"/>
          <w:sz w:val="28"/>
        </w:rPr>
        <w:t>
      күрделі жағдайларда кабельдерді төсеу жұмыстарының ұйымдастырылуы және технологиясы.</w:t>
      </w:r>
    </w:p>
    <w:bookmarkEnd w:id="926"/>
    <w:bookmarkStart w:name="z929" w:id="927"/>
    <w:p>
      <w:pPr>
        <w:spacing w:after="0"/>
        <w:ind w:left="0"/>
        <w:jc w:val="left"/>
      </w:pPr>
      <w:r>
        <w:rPr>
          <w:rFonts w:ascii="Times New Roman"/>
          <w:b/>
          <w:i w:val="false"/>
          <w:color w:val="000000"/>
        </w:rPr>
        <w:t xml:space="preserve"> 56-параграф. Байланыс монтажшысы-кабельші, 7-разряд</w:t>
      </w:r>
    </w:p>
    <w:bookmarkEnd w:id="927"/>
    <w:bookmarkStart w:name="z930" w:id="928"/>
    <w:p>
      <w:pPr>
        <w:spacing w:after="0"/>
        <w:ind w:left="0"/>
        <w:jc w:val="both"/>
      </w:pPr>
      <w:r>
        <w:rPr>
          <w:rFonts w:ascii="Times New Roman"/>
          <w:b w:val="false"/>
          <w:i w:val="false"/>
          <w:color w:val="000000"/>
          <w:sz w:val="28"/>
        </w:rPr>
        <w:t>
      123. Жұмыс сипаттамасы:</w:t>
      </w:r>
    </w:p>
    <w:bookmarkEnd w:id="928"/>
    <w:bookmarkStart w:name="z931" w:id="929"/>
    <w:p>
      <w:pPr>
        <w:spacing w:after="0"/>
        <w:ind w:left="0"/>
        <w:jc w:val="both"/>
      </w:pPr>
      <w:r>
        <w:rPr>
          <w:rFonts w:ascii="Times New Roman"/>
          <w:b w:val="false"/>
          <w:i w:val="false"/>
          <w:color w:val="000000"/>
          <w:sz w:val="28"/>
        </w:rPr>
        <w:t>
      кабельді канализацияны оптикалық кабельді өткізуге дайындау;</w:t>
      </w:r>
    </w:p>
    <w:bookmarkEnd w:id="929"/>
    <w:bookmarkStart w:name="z932" w:id="930"/>
    <w:p>
      <w:pPr>
        <w:spacing w:after="0"/>
        <w:ind w:left="0"/>
        <w:jc w:val="both"/>
      </w:pPr>
      <w:r>
        <w:rPr>
          <w:rFonts w:ascii="Times New Roman"/>
          <w:b w:val="false"/>
          <w:i w:val="false"/>
          <w:color w:val="000000"/>
          <w:sz w:val="28"/>
        </w:rPr>
        <w:t>
      полиэтилен құбырларын кабельді канализация каналдарында төсеу;</w:t>
      </w:r>
    </w:p>
    <w:bookmarkEnd w:id="930"/>
    <w:bookmarkStart w:name="z933" w:id="931"/>
    <w:p>
      <w:pPr>
        <w:spacing w:after="0"/>
        <w:ind w:left="0"/>
        <w:jc w:val="both"/>
      </w:pPr>
      <w:r>
        <w:rPr>
          <w:rFonts w:ascii="Times New Roman"/>
          <w:b w:val="false"/>
          <w:i w:val="false"/>
          <w:color w:val="000000"/>
          <w:sz w:val="28"/>
        </w:rPr>
        <w:t>
      кабельді канализацияда төсеу үшін құрылғылар мен аспаптар дайындау;</w:t>
      </w:r>
    </w:p>
    <w:bookmarkEnd w:id="931"/>
    <w:bookmarkStart w:name="z934" w:id="932"/>
    <w:p>
      <w:pPr>
        <w:spacing w:after="0"/>
        <w:ind w:left="0"/>
        <w:jc w:val="both"/>
      </w:pPr>
      <w:r>
        <w:rPr>
          <w:rFonts w:ascii="Times New Roman"/>
          <w:b w:val="false"/>
          <w:i w:val="false"/>
          <w:color w:val="000000"/>
          <w:sz w:val="28"/>
        </w:rPr>
        <w:t>
      кабельді ашық траншеяға белгілеу және төсеу;</w:t>
      </w:r>
    </w:p>
    <w:bookmarkEnd w:id="932"/>
    <w:bookmarkStart w:name="z935" w:id="933"/>
    <w:p>
      <w:pPr>
        <w:spacing w:after="0"/>
        <w:ind w:left="0"/>
        <w:jc w:val="both"/>
      </w:pPr>
      <w:r>
        <w:rPr>
          <w:rFonts w:ascii="Times New Roman"/>
          <w:b w:val="false"/>
          <w:i w:val="false"/>
          <w:color w:val="000000"/>
          <w:sz w:val="28"/>
        </w:rPr>
        <w:t>
      темір және тас жолдардың қиылысында оптикалық кабельді төсеу.</w:t>
      </w:r>
    </w:p>
    <w:bookmarkEnd w:id="933"/>
    <w:bookmarkStart w:name="z936" w:id="934"/>
    <w:p>
      <w:pPr>
        <w:spacing w:after="0"/>
        <w:ind w:left="0"/>
        <w:jc w:val="both"/>
      </w:pPr>
      <w:r>
        <w:rPr>
          <w:rFonts w:ascii="Times New Roman"/>
          <w:b w:val="false"/>
          <w:i w:val="false"/>
          <w:color w:val="000000"/>
          <w:sz w:val="28"/>
        </w:rPr>
        <w:t>
      124. Білуге тиіс:</w:t>
      </w:r>
    </w:p>
    <w:bookmarkEnd w:id="934"/>
    <w:bookmarkStart w:name="z937" w:id="935"/>
    <w:p>
      <w:pPr>
        <w:spacing w:after="0"/>
        <w:ind w:left="0"/>
        <w:jc w:val="both"/>
      </w:pPr>
      <w:r>
        <w:rPr>
          <w:rFonts w:ascii="Times New Roman"/>
          <w:b w:val="false"/>
          <w:i w:val="false"/>
          <w:color w:val="000000"/>
          <w:sz w:val="28"/>
        </w:rPr>
        <w:t>
      қалалық және аумақ ішіндегі телефон байланысы желілерін төсеу технологиясы.</w:t>
      </w:r>
    </w:p>
    <w:bookmarkEnd w:id="935"/>
    <w:bookmarkStart w:name="z938" w:id="936"/>
    <w:p>
      <w:pPr>
        <w:spacing w:after="0"/>
        <w:ind w:left="0"/>
        <w:jc w:val="both"/>
      </w:pPr>
      <w:r>
        <w:rPr>
          <w:rFonts w:ascii="Times New Roman"/>
          <w:b w:val="false"/>
          <w:i w:val="false"/>
          <w:color w:val="000000"/>
          <w:sz w:val="28"/>
        </w:rPr>
        <w:t xml:space="preserve">
      125. Техникалық және кәсіби (орта арнайы, орта кәсіби) білімнің болуы талап етіледі. </w:t>
      </w:r>
    </w:p>
    <w:bookmarkEnd w:id="936"/>
    <w:bookmarkStart w:name="z939" w:id="937"/>
    <w:p>
      <w:pPr>
        <w:spacing w:after="0"/>
        <w:ind w:left="0"/>
        <w:jc w:val="left"/>
      </w:pPr>
      <w:r>
        <w:rPr>
          <w:rFonts w:ascii="Times New Roman"/>
          <w:b/>
          <w:i w:val="false"/>
          <w:color w:val="000000"/>
        </w:rPr>
        <w:t xml:space="preserve"> 57-параграф. Байланыс монтажшысы-желіші, 2-разряд</w:t>
      </w:r>
    </w:p>
    <w:bookmarkEnd w:id="937"/>
    <w:bookmarkStart w:name="z940" w:id="938"/>
    <w:p>
      <w:pPr>
        <w:spacing w:after="0"/>
        <w:ind w:left="0"/>
        <w:jc w:val="both"/>
      </w:pPr>
      <w:r>
        <w:rPr>
          <w:rFonts w:ascii="Times New Roman"/>
          <w:b w:val="false"/>
          <w:i w:val="false"/>
          <w:color w:val="000000"/>
          <w:sz w:val="28"/>
        </w:rPr>
        <w:t>
      126. Жұмыс сипаттамасы:</w:t>
      </w:r>
    </w:p>
    <w:bookmarkEnd w:id="938"/>
    <w:bookmarkStart w:name="z941" w:id="939"/>
    <w:p>
      <w:pPr>
        <w:spacing w:after="0"/>
        <w:ind w:left="0"/>
        <w:jc w:val="both"/>
      </w:pPr>
      <w:r>
        <w:rPr>
          <w:rFonts w:ascii="Times New Roman"/>
          <w:b w:val="false"/>
          <w:i w:val="false"/>
          <w:color w:val="000000"/>
          <w:sz w:val="28"/>
        </w:rPr>
        <w:t>
      қазықшалар мен қадалар дайындау және қағу;</w:t>
      </w:r>
    </w:p>
    <w:bookmarkEnd w:id="939"/>
    <w:bookmarkStart w:name="z942" w:id="940"/>
    <w:p>
      <w:pPr>
        <w:spacing w:after="0"/>
        <w:ind w:left="0"/>
        <w:jc w:val="both"/>
      </w:pPr>
      <w:r>
        <w:rPr>
          <w:rFonts w:ascii="Times New Roman"/>
          <w:b w:val="false"/>
          <w:i w:val="false"/>
          <w:color w:val="000000"/>
          <w:sz w:val="28"/>
        </w:rPr>
        <w:t>
      орама төсемін дайындау;</w:t>
      </w:r>
    </w:p>
    <w:bookmarkEnd w:id="940"/>
    <w:bookmarkStart w:name="z943" w:id="941"/>
    <w:p>
      <w:pPr>
        <w:spacing w:after="0"/>
        <w:ind w:left="0"/>
        <w:jc w:val="both"/>
      </w:pPr>
      <w:r>
        <w:rPr>
          <w:rFonts w:ascii="Times New Roman"/>
          <w:b w:val="false"/>
          <w:i w:val="false"/>
          <w:color w:val="000000"/>
          <w:sz w:val="28"/>
        </w:rPr>
        <w:t>
      барабандар мен сым орамдарын бумадан босату;</w:t>
      </w:r>
    </w:p>
    <w:bookmarkEnd w:id="941"/>
    <w:bookmarkStart w:name="z944" w:id="942"/>
    <w:p>
      <w:pPr>
        <w:spacing w:after="0"/>
        <w:ind w:left="0"/>
        <w:jc w:val="both"/>
      </w:pPr>
      <w:r>
        <w:rPr>
          <w:rFonts w:ascii="Times New Roman"/>
          <w:b w:val="false"/>
          <w:i w:val="false"/>
          <w:color w:val="000000"/>
          <w:sz w:val="28"/>
        </w:rPr>
        <w:t>
      барабандарды сымымен қоса жазу құрылғыларына орнату және босатып алу;</w:t>
      </w:r>
    </w:p>
    <w:bookmarkEnd w:id="942"/>
    <w:bookmarkStart w:name="z945" w:id="943"/>
    <w:p>
      <w:pPr>
        <w:spacing w:after="0"/>
        <w:ind w:left="0"/>
        <w:jc w:val="both"/>
      </w:pPr>
      <w:r>
        <w:rPr>
          <w:rFonts w:ascii="Times New Roman"/>
          <w:b w:val="false"/>
          <w:i w:val="false"/>
          <w:color w:val="000000"/>
          <w:sz w:val="28"/>
        </w:rPr>
        <w:t>
      шұңқырларды көміп тастау.</w:t>
      </w:r>
    </w:p>
    <w:bookmarkEnd w:id="943"/>
    <w:bookmarkStart w:name="z946" w:id="944"/>
    <w:p>
      <w:pPr>
        <w:spacing w:after="0"/>
        <w:ind w:left="0"/>
        <w:jc w:val="both"/>
      </w:pPr>
      <w:r>
        <w:rPr>
          <w:rFonts w:ascii="Times New Roman"/>
          <w:b w:val="false"/>
          <w:i w:val="false"/>
          <w:color w:val="000000"/>
          <w:sz w:val="28"/>
        </w:rPr>
        <w:t>
      127. Білуге тиіс:</w:t>
      </w:r>
    </w:p>
    <w:bookmarkEnd w:id="944"/>
    <w:bookmarkStart w:name="z947" w:id="945"/>
    <w:p>
      <w:pPr>
        <w:spacing w:after="0"/>
        <w:ind w:left="0"/>
        <w:jc w:val="both"/>
      </w:pPr>
      <w:r>
        <w:rPr>
          <w:rFonts w:ascii="Times New Roman"/>
          <w:b w:val="false"/>
          <w:i w:val="false"/>
          <w:color w:val="000000"/>
          <w:sz w:val="28"/>
        </w:rPr>
        <w:t xml:space="preserve">
      байланыстың әуе желілерін және радиотрансляциялық желілерді құрастыру кезінде қолданылатын тіректердің, оқшаулағыштардың және аудармалар бекітпелерінің түрлері; </w:t>
      </w:r>
    </w:p>
    <w:bookmarkEnd w:id="945"/>
    <w:bookmarkStart w:name="z948" w:id="946"/>
    <w:p>
      <w:pPr>
        <w:spacing w:after="0"/>
        <w:ind w:left="0"/>
        <w:jc w:val="both"/>
      </w:pPr>
      <w:r>
        <w:rPr>
          <w:rFonts w:ascii="Times New Roman"/>
          <w:b w:val="false"/>
          <w:i w:val="false"/>
          <w:color w:val="000000"/>
          <w:sz w:val="28"/>
        </w:rPr>
        <w:t>
      байланыс желілерін монтаждауға арналған құрылғылар мен материалдарды дайындау түрлері мен әдістері.</w:t>
      </w:r>
    </w:p>
    <w:bookmarkEnd w:id="946"/>
    <w:bookmarkStart w:name="z949" w:id="947"/>
    <w:p>
      <w:pPr>
        <w:spacing w:after="0"/>
        <w:ind w:left="0"/>
        <w:jc w:val="left"/>
      </w:pPr>
      <w:r>
        <w:rPr>
          <w:rFonts w:ascii="Times New Roman"/>
          <w:b/>
          <w:i w:val="false"/>
          <w:color w:val="000000"/>
        </w:rPr>
        <w:t xml:space="preserve"> 58-параграф. Байланыс монтажшысы-желіші, 3-разряд</w:t>
      </w:r>
    </w:p>
    <w:bookmarkEnd w:id="947"/>
    <w:bookmarkStart w:name="z950" w:id="948"/>
    <w:p>
      <w:pPr>
        <w:spacing w:after="0"/>
        <w:ind w:left="0"/>
        <w:jc w:val="both"/>
      </w:pPr>
      <w:r>
        <w:rPr>
          <w:rFonts w:ascii="Times New Roman"/>
          <w:b w:val="false"/>
          <w:i w:val="false"/>
          <w:color w:val="000000"/>
          <w:sz w:val="28"/>
        </w:rPr>
        <w:t>
      128. Жұмыс сипаттамасы:</w:t>
      </w:r>
    </w:p>
    <w:bookmarkEnd w:id="948"/>
    <w:bookmarkStart w:name="z951" w:id="949"/>
    <w:p>
      <w:pPr>
        <w:spacing w:after="0"/>
        <w:ind w:left="0"/>
        <w:jc w:val="both"/>
      </w:pPr>
      <w:r>
        <w:rPr>
          <w:rFonts w:ascii="Times New Roman"/>
          <w:b w:val="false"/>
          <w:i w:val="false"/>
          <w:color w:val="000000"/>
          <w:sz w:val="28"/>
        </w:rPr>
        <w:t>
      тіректерге тартулар дайындау;</w:t>
      </w:r>
    </w:p>
    <w:bookmarkEnd w:id="949"/>
    <w:bookmarkStart w:name="z952" w:id="950"/>
    <w:p>
      <w:pPr>
        <w:spacing w:after="0"/>
        <w:ind w:left="0"/>
        <w:jc w:val="both"/>
      </w:pPr>
      <w:r>
        <w:rPr>
          <w:rFonts w:ascii="Times New Roman"/>
          <w:b w:val="false"/>
          <w:i w:val="false"/>
          <w:color w:val="000000"/>
          <w:sz w:val="28"/>
        </w:rPr>
        <w:t>
      тіректерде саңылаулар бұрғылау;</w:t>
      </w:r>
    </w:p>
    <w:bookmarkEnd w:id="950"/>
    <w:bookmarkStart w:name="z953" w:id="951"/>
    <w:p>
      <w:pPr>
        <w:spacing w:after="0"/>
        <w:ind w:left="0"/>
        <w:jc w:val="both"/>
      </w:pPr>
      <w:r>
        <w:rPr>
          <w:rFonts w:ascii="Times New Roman"/>
          <w:b w:val="false"/>
          <w:i w:val="false"/>
          <w:color w:val="000000"/>
          <w:sz w:val="28"/>
        </w:rPr>
        <w:t>
      орнатылмаған тіректерде траверстерді, қадалық ілгекті және оқшаулағыштарды орнату және босату;</w:t>
      </w:r>
    </w:p>
    <w:bookmarkEnd w:id="951"/>
    <w:bookmarkStart w:name="z954" w:id="952"/>
    <w:p>
      <w:pPr>
        <w:spacing w:after="0"/>
        <w:ind w:left="0"/>
        <w:jc w:val="both"/>
      </w:pPr>
      <w:r>
        <w:rPr>
          <w:rFonts w:ascii="Times New Roman"/>
          <w:b w:val="false"/>
          <w:i w:val="false"/>
          <w:color w:val="000000"/>
          <w:sz w:val="28"/>
        </w:rPr>
        <w:t>
      бастырмалар мен кронштейндер жинақтау;</w:t>
      </w:r>
    </w:p>
    <w:bookmarkEnd w:id="952"/>
    <w:bookmarkStart w:name="z955" w:id="953"/>
    <w:p>
      <w:pPr>
        <w:spacing w:after="0"/>
        <w:ind w:left="0"/>
        <w:jc w:val="both"/>
      </w:pPr>
      <w:r>
        <w:rPr>
          <w:rFonts w:ascii="Times New Roman"/>
          <w:b w:val="false"/>
          <w:i w:val="false"/>
          <w:color w:val="000000"/>
          <w:sz w:val="28"/>
        </w:rPr>
        <w:t>
      траверстерді жабдықтау;</w:t>
      </w:r>
    </w:p>
    <w:bookmarkEnd w:id="953"/>
    <w:bookmarkStart w:name="z956" w:id="954"/>
    <w:p>
      <w:pPr>
        <w:spacing w:after="0"/>
        <w:ind w:left="0"/>
        <w:jc w:val="both"/>
      </w:pPr>
      <w:r>
        <w:rPr>
          <w:rFonts w:ascii="Times New Roman"/>
          <w:b w:val="false"/>
          <w:i w:val="false"/>
          <w:color w:val="000000"/>
          <w:sz w:val="28"/>
        </w:rPr>
        <w:t>
      жерге қосуларды (жай тартқыш), тіректерді нөмірлеу;</w:t>
      </w:r>
    </w:p>
    <w:bookmarkEnd w:id="954"/>
    <w:bookmarkStart w:name="z957" w:id="955"/>
    <w:p>
      <w:pPr>
        <w:spacing w:after="0"/>
        <w:ind w:left="0"/>
        <w:jc w:val="both"/>
      </w:pPr>
      <w:r>
        <w:rPr>
          <w:rFonts w:ascii="Times New Roman"/>
          <w:b w:val="false"/>
          <w:i w:val="false"/>
          <w:color w:val="000000"/>
          <w:sz w:val="28"/>
        </w:rPr>
        <w:t>
      тіректер, қосымша құралдар және материалдар;</w:t>
      </w:r>
    </w:p>
    <w:bookmarkEnd w:id="955"/>
    <w:bookmarkStart w:name="z958" w:id="956"/>
    <w:p>
      <w:pPr>
        <w:spacing w:after="0"/>
        <w:ind w:left="0"/>
        <w:jc w:val="both"/>
      </w:pPr>
      <w:r>
        <w:rPr>
          <w:rFonts w:ascii="Times New Roman"/>
          <w:b w:val="false"/>
          <w:i w:val="false"/>
          <w:color w:val="000000"/>
          <w:sz w:val="28"/>
        </w:rPr>
        <w:t>
      тіректерді сүйрелемеу;</w:t>
      </w:r>
    </w:p>
    <w:bookmarkEnd w:id="956"/>
    <w:bookmarkStart w:name="z959" w:id="957"/>
    <w:p>
      <w:pPr>
        <w:spacing w:after="0"/>
        <w:ind w:left="0"/>
        <w:jc w:val="both"/>
      </w:pPr>
      <w:r>
        <w:rPr>
          <w:rFonts w:ascii="Times New Roman"/>
          <w:b w:val="false"/>
          <w:i w:val="false"/>
          <w:color w:val="000000"/>
          <w:sz w:val="28"/>
        </w:rPr>
        <w:t>
      тіректерді босату;</w:t>
      </w:r>
    </w:p>
    <w:bookmarkEnd w:id="957"/>
    <w:bookmarkStart w:name="z960" w:id="958"/>
    <w:p>
      <w:pPr>
        <w:spacing w:after="0"/>
        <w:ind w:left="0"/>
        <w:jc w:val="both"/>
      </w:pPr>
      <w:r>
        <w:rPr>
          <w:rFonts w:ascii="Times New Roman"/>
          <w:b w:val="false"/>
          <w:i w:val="false"/>
          <w:color w:val="000000"/>
          <w:sz w:val="28"/>
        </w:rPr>
        <w:t>
      антисептикалық құрам мен антисептикалық тірек дайындау.</w:t>
      </w:r>
    </w:p>
    <w:bookmarkEnd w:id="958"/>
    <w:bookmarkStart w:name="z961" w:id="959"/>
    <w:p>
      <w:pPr>
        <w:spacing w:after="0"/>
        <w:ind w:left="0"/>
        <w:jc w:val="both"/>
      </w:pPr>
      <w:r>
        <w:rPr>
          <w:rFonts w:ascii="Times New Roman"/>
          <w:b w:val="false"/>
          <w:i w:val="false"/>
          <w:color w:val="000000"/>
          <w:sz w:val="28"/>
        </w:rPr>
        <w:t>
      129. Білуге тиіс:</w:t>
      </w:r>
    </w:p>
    <w:bookmarkEnd w:id="959"/>
    <w:bookmarkStart w:name="z962" w:id="960"/>
    <w:p>
      <w:pPr>
        <w:spacing w:after="0"/>
        <w:ind w:left="0"/>
        <w:jc w:val="both"/>
      </w:pPr>
      <w:r>
        <w:rPr>
          <w:rFonts w:ascii="Times New Roman"/>
          <w:b w:val="false"/>
          <w:i w:val="false"/>
          <w:color w:val="000000"/>
          <w:sz w:val="28"/>
        </w:rPr>
        <w:t xml:space="preserve">
      тіректердің, оқшаулағыштардың, сымдардың және оларды тіркеуге арналған арматураның маркалары мен құрылымдары; </w:t>
      </w:r>
    </w:p>
    <w:bookmarkEnd w:id="960"/>
    <w:bookmarkStart w:name="z963" w:id="961"/>
    <w:p>
      <w:pPr>
        <w:spacing w:after="0"/>
        <w:ind w:left="0"/>
        <w:jc w:val="both"/>
      </w:pPr>
      <w:r>
        <w:rPr>
          <w:rFonts w:ascii="Times New Roman"/>
          <w:b w:val="false"/>
          <w:i w:val="false"/>
          <w:color w:val="000000"/>
          <w:sz w:val="28"/>
        </w:rPr>
        <w:t xml:space="preserve">
      механикаландырылған аспапты қолдану ережелері; </w:t>
      </w:r>
    </w:p>
    <w:bookmarkEnd w:id="961"/>
    <w:bookmarkStart w:name="z964" w:id="962"/>
    <w:p>
      <w:pPr>
        <w:spacing w:after="0"/>
        <w:ind w:left="0"/>
        <w:jc w:val="both"/>
      </w:pPr>
      <w:r>
        <w:rPr>
          <w:rFonts w:ascii="Times New Roman"/>
          <w:b w:val="false"/>
          <w:i w:val="false"/>
          <w:color w:val="000000"/>
          <w:sz w:val="28"/>
        </w:rPr>
        <w:t xml:space="preserve">
      телефон аппараттарын және қоректендіру батареяларын қосу тәсілдері; </w:t>
      </w:r>
    </w:p>
    <w:bookmarkEnd w:id="962"/>
    <w:bookmarkStart w:name="z965" w:id="963"/>
    <w:p>
      <w:pPr>
        <w:spacing w:after="0"/>
        <w:ind w:left="0"/>
        <w:jc w:val="both"/>
      </w:pPr>
      <w:r>
        <w:rPr>
          <w:rFonts w:ascii="Times New Roman"/>
          <w:b w:val="false"/>
          <w:i w:val="false"/>
          <w:color w:val="000000"/>
          <w:sz w:val="28"/>
        </w:rPr>
        <w:t>
      байланыс желілерін найзағайдан қорғау тәсілдері;</w:t>
      </w:r>
    </w:p>
    <w:bookmarkEnd w:id="963"/>
    <w:bookmarkStart w:name="z966" w:id="964"/>
    <w:p>
      <w:pPr>
        <w:spacing w:after="0"/>
        <w:ind w:left="0"/>
        <w:jc w:val="both"/>
      </w:pPr>
      <w:r>
        <w:rPr>
          <w:rFonts w:ascii="Times New Roman"/>
          <w:b w:val="false"/>
          <w:i w:val="false"/>
          <w:color w:val="000000"/>
          <w:sz w:val="28"/>
        </w:rPr>
        <w:t xml:space="preserve">
      антисептикалық құрамдарды қолдану және оларды дайындау тәсілдері; </w:t>
      </w:r>
    </w:p>
    <w:bookmarkEnd w:id="964"/>
    <w:bookmarkStart w:name="z967" w:id="965"/>
    <w:p>
      <w:pPr>
        <w:spacing w:after="0"/>
        <w:ind w:left="0"/>
        <w:jc w:val="both"/>
      </w:pPr>
      <w:r>
        <w:rPr>
          <w:rFonts w:ascii="Times New Roman"/>
          <w:b w:val="false"/>
          <w:i w:val="false"/>
          <w:color w:val="000000"/>
          <w:sz w:val="28"/>
        </w:rPr>
        <w:t>
      электр байланысы бойынша жалпы мәліметтер.</w:t>
      </w:r>
    </w:p>
    <w:bookmarkEnd w:id="965"/>
    <w:bookmarkStart w:name="z968" w:id="966"/>
    <w:p>
      <w:pPr>
        <w:spacing w:after="0"/>
        <w:ind w:left="0"/>
        <w:jc w:val="left"/>
      </w:pPr>
      <w:r>
        <w:rPr>
          <w:rFonts w:ascii="Times New Roman"/>
          <w:b/>
          <w:i w:val="false"/>
          <w:color w:val="000000"/>
        </w:rPr>
        <w:t xml:space="preserve"> 59-параграф. Байланыс монтажшысы-желіші, 4-разряд</w:t>
      </w:r>
    </w:p>
    <w:bookmarkEnd w:id="966"/>
    <w:bookmarkStart w:name="z969" w:id="967"/>
    <w:p>
      <w:pPr>
        <w:spacing w:after="0"/>
        <w:ind w:left="0"/>
        <w:jc w:val="both"/>
      </w:pPr>
      <w:r>
        <w:rPr>
          <w:rFonts w:ascii="Times New Roman"/>
          <w:b w:val="false"/>
          <w:i w:val="false"/>
          <w:color w:val="000000"/>
          <w:sz w:val="28"/>
        </w:rPr>
        <w:t>
      130. Жұмыс сипаттамасы:</w:t>
      </w:r>
    </w:p>
    <w:bookmarkEnd w:id="967"/>
    <w:bookmarkStart w:name="z970" w:id="968"/>
    <w:p>
      <w:pPr>
        <w:spacing w:after="0"/>
        <w:ind w:left="0"/>
        <w:jc w:val="both"/>
      </w:pPr>
      <w:r>
        <w:rPr>
          <w:rFonts w:ascii="Times New Roman"/>
          <w:b w:val="false"/>
          <w:i w:val="false"/>
          <w:color w:val="000000"/>
          <w:sz w:val="28"/>
        </w:rPr>
        <w:t>
      жеке дара аралық тіректерді жинау және орнату;</w:t>
      </w:r>
    </w:p>
    <w:bookmarkEnd w:id="968"/>
    <w:bookmarkStart w:name="z971" w:id="969"/>
    <w:p>
      <w:pPr>
        <w:spacing w:after="0"/>
        <w:ind w:left="0"/>
        <w:jc w:val="both"/>
      </w:pPr>
      <w:r>
        <w:rPr>
          <w:rFonts w:ascii="Times New Roman"/>
          <w:b w:val="false"/>
          <w:i w:val="false"/>
          <w:color w:val="000000"/>
          <w:sz w:val="28"/>
        </w:rPr>
        <w:t>
      қосымша құралдар мен тартулар құрылғысы;</w:t>
      </w:r>
    </w:p>
    <w:bookmarkEnd w:id="969"/>
    <w:bookmarkStart w:name="z972" w:id="970"/>
    <w:p>
      <w:pPr>
        <w:spacing w:after="0"/>
        <w:ind w:left="0"/>
        <w:jc w:val="both"/>
      </w:pPr>
      <w:r>
        <w:rPr>
          <w:rFonts w:ascii="Times New Roman"/>
          <w:b w:val="false"/>
          <w:i w:val="false"/>
          <w:color w:val="000000"/>
          <w:sz w:val="28"/>
        </w:rPr>
        <w:t>
      траверстерді, ілгектерді, қадалықтарды және оқшаулағыштарды орнатылған тіректерге орнату;</w:t>
      </w:r>
    </w:p>
    <w:bookmarkEnd w:id="970"/>
    <w:bookmarkStart w:name="z973" w:id="971"/>
    <w:p>
      <w:pPr>
        <w:spacing w:after="0"/>
        <w:ind w:left="0"/>
        <w:jc w:val="both"/>
      </w:pPr>
      <w:r>
        <w:rPr>
          <w:rFonts w:ascii="Times New Roman"/>
          <w:b w:val="false"/>
          <w:i w:val="false"/>
          <w:color w:val="000000"/>
          <w:sz w:val="28"/>
        </w:rPr>
        <w:t>
      жапсырмалар, аспалы ілгектер мен баспалдақтардың кронштейндерін орнату;</w:t>
      </w:r>
    </w:p>
    <w:bookmarkEnd w:id="971"/>
    <w:bookmarkStart w:name="z974" w:id="972"/>
    <w:p>
      <w:pPr>
        <w:spacing w:after="0"/>
        <w:ind w:left="0"/>
        <w:jc w:val="both"/>
      </w:pPr>
      <w:r>
        <w:rPr>
          <w:rFonts w:ascii="Times New Roman"/>
          <w:b w:val="false"/>
          <w:i w:val="false"/>
          <w:color w:val="000000"/>
          <w:sz w:val="28"/>
        </w:rPr>
        <w:t>
      тіректерді түзеу;</w:t>
      </w:r>
    </w:p>
    <w:bookmarkEnd w:id="972"/>
    <w:bookmarkStart w:name="z975" w:id="973"/>
    <w:p>
      <w:pPr>
        <w:spacing w:after="0"/>
        <w:ind w:left="0"/>
        <w:jc w:val="both"/>
      </w:pPr>
      <w:r>
        <w:rPr>
          <w:rFonts w:ascii="Times New Roman"/>
          <w:b w:val="false"/>
          <w:i w:val="false"/>
          <w:color w:val="000000"/>
          <w:sz w:val="28"/>
        </w:rPr>
        <w:t>
      сымдарды жазу, көтеру және созу;</w:t>
      </w:r>
    </w:p>
    <w:bookmarkEnd w:id="973"/>
    <w:bookmarkStart w:name="z976" w:id="974"/>
    <w:p>
      <w:pPr>
        <w:spacing w:after="0"/>
        <w:ind w:left="0"/>
        <w:jc w:val="both"/>
      </w:pPr>
      <w:r>
        <w:rPr>
          <w:rFonts w:ascii="Times New Roman"/>
          <w:b w:val="false"/>
          <w:i w:val="false"/>
          <w:color w:val="000000"/>
          <w:sz w:val="28"/>
        </w:rPr>
        <w:t>
      сымдарды алып тастау;</w:t>
      </w:r>
    </w:p>
    <w:bookmarkEnd w:id="974"/>
    <w:bookmarkStart w:name="z977" w:id="975"/>
    <w:p>
      <w:pPr>
        <w:spacing w:after="0"/>
        <w:ind w:left="0"/>
        <w:jc w:val="both"/>
      </w:pPr>
      <w:r>
        <w:rPr>
          <w:rFonts w:ascii="Times New Roman"/>
          <w:b w:val="false"/>
          <w:i w:val="false"/>
          <w:color w:val="000000"/>
          <w:sz w:val="28"/>
        </w:rPr>
        <w:t>
      тіреуіштер орнату кезінде шатыр учаскелерін бітеу;</w:t>
      </w:r>
    </w:p>
    <w:bookmarkEnd w:id="975"/>
    <w:bookmarkStart w:name="z978" w:id="976"/>
    <w:p>
      <w:pPr>
        <w:spacing w:after="0"/>
        <w:ind w:left="0"/>
        <w:jc w:val="both"/>
      </w:pPr>
      <w:r>
        <w:rPr>
          <w:rFonts w:ascii="Times New Roman"/>
          <w:b w:val="false"/>
          <w:i w:val="false"/>
          <w:color w:val="000000"/>
          <w:sz w:val="28"/>
        </w:rPr>
        <w:t>
      телефон аппараттарын, оларға қосымша аспаптарды, төмендететін трансформаторларды, шектеу қорапшаларын, дыбыс қаттылығын реттеушілерді және басқа да аспаптарды орнату және алып тастау;</w:t>
      </w:r>
    </w:p>
    <w:bookmarkEnd w:id="976"/>
    <w:bookmarkStart w:name="z979" w:id="977"/>
    <w:p>
      <w:pPr>
        <w:spacing w:after="0"/>
        <w:ind w:left="0"/>
        <w:jc w:val="both"/>
      </w:pPr>
      <w:r>
        <w:rPr>
          <w:rFonts w:ascii="Times New Roman"/>
          <w:b w:val="false"/>
          <w:i w:val="false"/>
          <w:color w:val="000000"/>
          <w:sz w:val="28"/>
        </w:rPr>
        <w:t>
      ғимараттар шатырларында сақтандыру құрылғыларын орнату;</w:t>
      </w:r>
    </w:p>
    <w:bookmarkEnd w:id="977"/>
    <w:bookmarkStart w:name="z980" w:id="978"/>
    <w:p>
      <w:pPr>
        <w:spacing w:after="0"/>
        <w:ind w:left="0"/>
        <w:jc w:val="both"/>
      </w:pPr>
      <w:r>
        <w:rPr>
          <w:rFonts w:ascii="Times New Roman"/>
          <w:b w:val="false"/>
          <w:i w:val="false"/>
          <w:color w:val="000000"/>
          <w:sz w:val="28"/>
        </w:rPr>
        <w:t>
      дала дауыс зорайтқыштарын орнату.</w:t>
      </w:r>
    </w:p>
    <w:bookmarkEnd w:id="978"/>
    <w:bookmarkStart w:name="z981" w:id="979"/>
    <w:p>
      <w:pPr>
        <w:spacing w:after="0"/>
        <w:ind w:left="0"/>
        <w:jc w:val="both"/>
      </w:pPr>
      <w:r>
        <w:rPr>
          <w:rFonts w:ascii="Times New Roman"/>
          <w:b w:val="false"/>
          <w:i w:val="false"/>
          <w:color w:val="000000"/>
          <w:sz w:val="28"/>
        </w:rPr>
        <w:t>
      131. Білуге тиіс:</w:t>
      </w:r>
    </w:p>
    <w:bookmarkEnd w:id="979"/>
    <w:bookmarkStart w:name="z982" w:id="980"/>
    <w:p>
      <w:pPr>
        <w:spacing w:after="0"/>
        <w:ind w:left="0"/>
        <w:jc w:val="both"/>
      </w:pPr>
      <w:r>
        <w:rPr>
          <w:rFonts w:ascii="Times New Roman"/>
          <w:b w:val="false"/>
          <w:i w:val="false"/>
          <w:color w:val="000000"/>
          <w:sz w:val="28"/>
        </w:rPr>
        <w:t xml:space="preserve">
      жай тіректерді, қосымша құралдар мен тартуларды жинау және орнату тәсілдері; </w:t>
      </w:r>
    </w:p>
    <w:bookmarkEnd w:id="980"/>
    <w:bookmarkStart w:name="z983" w:id="981"/>
    <w:p>
      <w:pPr>
        <w:spacing w:after="0"/>
        <w:ind w:left="0"/>
        <w:jc w:val="both"/>
      </w:pPr>
      <w:r>
        <w:rPr>
          <w:rFonts w:ascii="Times New Roman"/>
          <w:b w:val="false"/>
          <w:i w:val="false"/>
          <w:color w:val="000000"/>
          <w:sz w:val="28"/>
        </w:rPr>
        <w:t xml:space="preserve">
      сымдарды жазу, көтеру және созу тәсілдері; </w:t>
      </w:r>
    </w:p>
    <w:bookmarkEnd w:id="981"/>
    <w:bookmarkStart w:name="z984" w:id="982"/>
    <w:p>
      <w:pPr>
        <w:spacing w:after="0"/>
        <w:ind w:left="0"/>
        <w:jc w:val="both"/>
      </w:pPr>
      <w:r>
        <w:rPr>
          <w:rFonts w:ascii="Times New Roman"/>
          <w:b w:val="false"/>
          <w:i w:val="false"/>
          <w:color w:val="000000"/>
          <w:sz w:val="28"/>
        </w:rPr>
        <w:t>
      сақтандырғыш құрылғыларды орнату ережелері.</w:t>
      </w:r>
    </w:p>
    <w:bookmarkEnd w:id="982"/>
    <w:bookmarkStart w:name="z985" w:id="983"/>
    <w:p>
      <w:pPr>
        <w:spacing w:after="0"/>
        <w:ind w:left="0"/>
        <w:jc w:val="left"/>
      </w:pPr>
      <w:r>
        <w:rPr>
          <w:rFonts w:ascii="Times New Roman"/>
          <w:b/>
          <w:i w:val="false"/>
          <w:color w:val="000000"/>
        </w:rPr>
        <w:t xml:space="preserve"> 60-параграф. Байланыс монтажшысы-желіші, 5-разряд</w:t>
      </w:r>
    </w:p>
    <w:bookmarkEnd w:id="983"/>
    <w:bookmarkStart w:name="z986" w:id="984"/>
    <w:p>
      <w:pPr>
        <w:spacing w:after="0"/>
        <w:ind w:left="0"/>
        <w:jc w:val="both"/>
      </w:pPr>
      <w:r>
        <w:rPr>
          <w:rFonts w:ascii="Times New Roman"/>
          <w:b w:val="false"/>
          <w:i w:val="false"/>
          <w:color w:val="000000"/>
          <w:sz w:val="28"/>
        </w:rPr>
        <w:t>
      132. Жұмыс сипаттамасы:</w:t>
      </w:r>
    </w:p>
    <w:bookmarkEnd w:id="984"/>
    <w:bookmarkStart w:name="z987" w:id="985"/>
    <w:p>
      <w:pPr>
        <w:spacing w:after="0"/>
        <w:ind w:left="0"/>
        <w:jc w:val="both"/>
      </w:pPr>
      <w:r>
        <w:rPr>
          <w:rFonts w:ascii="Times New Roman"/>
          <w:b w:val="false"/>
          <w:i w:val="false"/>
          <w:color w:val="000000"/>
          <w:sz w:val="28"/>
        </w:rPr>
        <w:t>
      күрделі тіректерді жинау және орнату;</w:t>
      </w:r>
    </w:p>
    <w:bookmarkEnd w:id="985"/>
    <w:bookmarkStart w:name="z988" w:id="986"/>
    <w:p>
      <w:pPr>
        <w:spacing w:after="0"/>
        <w:ind w:left="0"/>
        <w:jc w:val="both"/>
      </w:pPr>
      <w:r>
        <w:rPr>
          <w:rFonts w:ascii="Times New Roman"/>
          <w:b w:val="false"/>
          <w:i w:val="false"/>
          <w:color w:val="000000"/>
          <w:sz w:val="28"/>
        </w:rPr>
        <w:t>
      тіректерді тексеру;</w:t>
      </w:r>
    </w:p>
    <w:bookmarkEnd w:id="986"/>
    <w:bookmarkStart w:name="z989" w:id="987"/>
    <w:p>
      <w:pPr>
        <w:spacing w:after="0"/>
        <w:ind w:left="0"/>
        <w:jc w:val="both"/>
      </w:pPr>
      <w:r>
        <w:rPr>
          <w:rFonts w:ascii="Times New Roman"/>
          <w:b w:val="false"/>
          <w:i w:val="false"/>
          <w:color w:val="000000"/>
          <w:sz w:val="28"/>
        </w:rPr>
        <w:t>
      сүйеуіштерді орнату;</w:t>
      </w:r>
    </w:p>
    <w:bookmarkEnd w:id="987"/>
    <w:bookmarkStart w:name="z990" w:id="988"/>
    <w:p>
      <w:pPr>
        <w:spacing w:after="0"/>
        <w:ind w:left="0"/>
        <w:jc w:val="both"/>
      </w:pPr>
      <w:r>
        <w:rPr>
          <w:rFonts w:ascii="Times New Roman"/>
          <w:b w:val="false"/>
          <w:i w:val="false"/>
          <w:color w:val="000000"/>
          <w:sz w:val="28"/>
        </w:rPr>
        <w:t>
      сымдарды өру;</w:t>
      </w:r>
    </w:p>
    <w:bookmarkEnd w:id="988"/>
    <w:bookmarkStart w:name="z991" w:id="989"/>
    <w:p>
      <w:pPr>
        <w:spacing w:after="0"/>
        <w:ind w:left="0"/>
        <w:jc w:val="both"/>
      </w:pPr>
      <w:r>
        <w:rPr>
          <w:rFonts w:ascii="Times New Roman"/>
          <w:b w:val="false"/>
          <w:i w:val="false"/>
          <w:color w:val="000000"/>
          <w:sz w:val="28"/>
        </w:rPr>
        <w:t>
      сымдарды қайта төсеу;</w:t>
      </w:r>
    </w:p>
    <w:bookmarkEnd w:id="989"/>
    <w:bookmarkStart w:name="z992" w:id="990"/>
    <w:p>
      <w:pPr>
        <w:spacing w:after="0"/>
        <w:ind w:left="0"/>
        <w:jc w:val="both"/>
      </w:pPr>
      <w:r>
        <w:rPr>
          <w:rFonts w:ascii="Times New Roman"/>
          <w:b w:val="false"/>
          <w:i w:val="false"/>
          <w:color w:val="000000"/>
          <w:sz w:val="28"/>
        </w:rPr>
        <w:t>
      оқшауланған сыммен перекидкалар мен отводтардың құрылғысы;</w:t>
      </w:r>
    </w:p>
    <w:bookmarkEnd w:id="990"/>
    <w:bookmarkStart w:name="z993" w:id="991"/>
    <w:p>
      <w:pPr>
        <w:spacing w:after="0"/>
        <w:ind w:left="0"/>
        <w:jc w:val="both"/>
      </w:pPr>
      <w:r>
        <w:rPr>
          <w:rFonts w:ascii="Times New Roman"/>
          <w:b w:val="false"/>
          <w:i w:val="false"/>
          <w:color w:val="000000"/>
          <w:sz w:val="28"/>
        </w:rPr>
        <w:t>
      тіреуіштерді, кабель тіректерін және радиотрансляциялық құбырлардың шықпа құбырларын орнату және алып тастау;</w:t>
      </w:r>
    </w:p>
    <w:bookmarkEnd w:id="991"/>
    <w:bookmarkStart w:name="z994" w:id="992"/>
    <w:p>
      <w:pPr>
        <w:spacing w:after="0"/>
        <w:ind w:left="0"/>
        <w:jc w:val="both"/>
      </w:pPr>
      <w:r>
        <w:rPr>
          <w:rFonts w:ascii="Times New Roman"/>
          <w:b w:val="false"/>
          <w:i w:val="false"/>
          <w:color w:val="000000"/>
          <w:sz w:val="28"/>
        </w:rPr>
        <w:t>
      тіректер мен тіреуіштерден сымдарды енгізу;</w:t>
      </w:r>
    </w:p>
    <w:bookmarkEnd w:id="992"/>
    <w:bookmarkStart w:name="z995" w:id="993"/>
    <w:p>
      <w:pPr>
        <w:spacing w:after="0"/>
        <w:ind w:left="0"/>
        <w:jc w:val="both"/>
      </w:pPr>
      <w:r>
        <w:rPr>
          <w:rFonts w:ascii="Times New Roman"/>
          <w:b w:val="false"/>
          <w:i w:val="false"/>
          <w:color w:val="000000"/>
          <w:sz w:val="28"/>
        </w:rPr>
        <w:t>
      сымдарды асу және алып тастау.</w:t>
      </w:r>
    </w:p>
    <w:bookmarkEnd w:id="993"/>
    <w:bookmarkStart w:name="z996" w:id="994"/>
    <w:p>
      <w:pPr>
        <w:spacing w:after="0"/>
        <w:ind w:left="0"/>
        <w:jc w:val="both"/>
      </w:pPr>
      <w:r>
        <w:rPr>
          <w:rFonts w:ascii="Times New Roman"/>
          <w:b w:val="false"/>
          <w:i w:val="false"/>
          <w:color w:val="000000"/>
          <w:sz w:val="28"/>
        </w:rPr>
        <w:t>
      133. Білуге тиіс:</w:t>
      </w:r>
    </w:p>
    <w:bookmarkEnd w:id="994"/>
    <w:bookmarkStart w:name="z997" w:id="995"/>
    <w:p>
      <w:pPr>
        <w:spacing w:after="0"/>
        <w:ind w:left="0"/>
        <w:jc w:val="both"/>
      </w:pPr>
      <w:r>
        <w:rPr>
          <w:rFonts w:ascii="Times New Roman"/>
          <w:b w:val="false"/>
          <w:i w:val="false"/>
          <w:color w:val="000000"/>
          <w:sz w:val="28"/>
        </w:rPr>
        <w:t xml:space="preserve">
      күрделі тіректерді жинау және орнату әдістері; </w:t>
      </w:r>
    </w:p>
    <w:bookmarkEnd w:id="995"/>
    <w:bookmarkStart w:name="z998" w:id="996"/>
    <w:p>
      <w:pPr>
        <w:spacing w:after="0"/>
        <w:ind w:left="0"/>
        <w:jc w:val="both"/>
      </w:pPr>
      <w:r>
        <w:rPr>
          <w:rFonts w:ascii="Times New Roman"/>
          <w:b w:val="false"/>
          <w:i w:val="false"/>
          <w:color w:val="000000"/>
          <w:sz w:val="28"/>
        </w:rPr>
        <w:t>
      тіректерді, кабель тіректерін және радиотрансляциялық желілердің шықпа құбырларын орнату тәртібі.</w:t>
      </w:r>
    </w:p>
    <w:bookmarkEnd w:id="996"/>
    <w:bookmarkStart w:name="z999" w:id="997"/>
    <w:p>
      <w:pPr>
        <w:spacing w:after="0"/>
        <w:ind w:left="0"/>
        <w:jc w:val="left"/>
      </w:pPr>
      <w:r>
        <w:rPr>
          <w:rFonts w:ascii="Times New Roman"/>
          <w:b/>
          <w:i w:val="false"/>
          <w:color w:val="000000"/>
        </w:rPr>
        <w:t xml:space="preserve"> 61-параграф. Байланыс монтажшысы–желіші, 6-разряд</w:t>
      </w:r>
    </w:p>
    <w:bookmarkEnd w:id="997"/>
    <w:bookmarkStart w:name="z1000" w:id="998"/>
    <w:p>
      <w:pPr>
        <w:spacing w:after="0"/>
        <w:ind w:left="0"/>
        <w:jc w:val="both"/>
      </w:pPr>
      <w:r>
        <w:rPr>
          <w:rFonts w:ascii="Times New Roman"/>
          <w:b w:val="false"/>
          <w:i w:val="false"/>
          <w:color w:val="000000"/>
          <w:sz w:val="28"/>
        </w:rPr>
        <w:t xml:space="preserve">
      134. Жұмыс сипаттамасы: </w:t>
      </w:r>
    </w:p>
    <w:bookmarkEnd w:id="998"/>
    <w:bookmarkStart w:name="z1001" w:id="999"/>
    <w:p>
      <w:pPr>
        <w:spacing w:after="0"/>
        <w:ind w:left="0"/>
        <w:jc w:val="both"/>
      </w:pPr>
      <w:r>
        <w:rPr>
          <w:rFonts w:ascii="Times New Roman"/>
          <w:b w:val="false"/>
          <w:i w:val="false"/>
          <w:color w:val="000000"/>
          <w:sz w:val="28"/>
        </w:rPr>
        <w:t>
      желілер трассаларын бөлу;</w:t>
      </w:r>
    </w:p>
    <w:bookmarkEnd w:id="999"/>
    <w:bookmarkStart w:name="z1002" w:id="1000"/>
    <w:p>
      <w:pPr>
        <w:spacing w:after="0"/>
        <w:ind w:left="0"/>
        <w:jc w:val="both"/>
      </w:pPr>
      <w:r>
        <w:rPr>
          <w:rFonts w:ascii="Times New Roman"/>
          <w:b w:val="false"/>
          <w:i w:val="false"/>
          <w:color w:val="000000"/>
          <w:sz w:val="28"/>
        </w:rPr>
        <w:t>
      баған желілерін нивелирлеу;</w:t>
      </w:r>
    </w:p>
    <w:bookmarkEnd w:id="1000"/>
    <w:bookmarkStart w:name="z1003" w:id="1001"/>
    <w:p>
      <w:pPr>
        <w:spacing w:after="0"/>
        <w:ind w:left="0"/>
        <w:jc w:val="both"/>
      </w:pPr>
      <w:r>
        <w:rPr>
          <w:rFonts w:ascii="Times New Roman"/>
          <w:b w:val="false"/>
          <w:i w:val="false"/>
          <w:color w:val="000000"/>
          <w:sz w:val="28"/>
        </w:rPr>
        <w:t>
      сымдарды созу, реттеу және тіркеу;</w:t>
      </w:r>
    </w:p>
    <w:bookmarkEnd w:id="1001"/>
    <w:bookmarkStart w:name="z1004" w:id="1002"/>
    <w:p>
      <w:pPr>
        <w:spacing w:after="0"/>
        <w:ind w:left="0"/>
        <w:jc w:val="both"/>
      </w:pPr>
      <w:r>
        <w:rPr>
          <w:rFonts w:ascii="Times New Roman"/>
          <w:b w:val="false"/>
          <w:i w:val="false"/>
          <w:color w:val="000000"/>
          <w:sz w:val="28"/>
        </w:rPr>
        <w:t>
      өтпе жерлерде сымдарды асу;</w:t>
      </w:r>
    </w:p>
    <w:bookmarkEnd w:id="1002"/>
    <w:bookmarkStart w:name="z1005" w:id="1003"/>
    <w:p>
      <w:pPr>
        <w:spacing w:after="0"/>
        <w:ind w:left="0"/>
        <w:jc w:val="both"/>
      </w:pPr>
      <w:r>
        <w:rPr>
          <w:rFonts w:ascii="Times New Roman"/>
          <w:b w:val="false"/>
          <w:i w:val="false"/>
          <w:color w:val="000000"/>
          <w:sz w:val="28"/>
        </w:rPr>
        <w:t>
      қолданыстағы сымдарды қайта төсеу;</w:t>
      </w:r>
    </w:p>
    <w:bookmarkEnd w:id="1003"/>
    <w:bookmarkStart w:name="z1006" w:id="1004"/>
    <w:p>
      <w:pPr>
        <w:spacing w:after="0"/>
        <w:ind w:left="0"/>
        <w:jc w:val="both"/>
      </w:pPr>
      <w:r>
        <w:rPr>
          <w:rFonts w:ascii="Times New Roman"/>
          <w:b w:val="false"/>
          <w:i w:val="false"/>
          <w:color w:val="000000"/>
          <w:sz w:val="28"/>
        </w:rPr>
        <w:t>
      қиылыстарды монтаждау және демонтаждау;</w:t>
      </w:r>
    </w:p>
    <w:bookmarkEnd w:id="1004"/>
    <w:bookmarkStart w:name="z1007" w:id="1005"/>
    <w:p>
      <w:pPr>
        <w:spacing w:after="0"/>
        <w:ind w:left="0"/>
        <w:jc w:val="both"/>
      </w:pPr>
      <w:r>
        <w:rPr>
          <w:rFonts w:ascii="Times New Roman"/>
          <w:b w:val="false"/>
          <w:i w:val="false"/>
          <w:color w:val="000000"/>
          <w:sz w:val="28"/>
        </w:rPr>
        <w:t>
      сымдарды реттеу.</w:t>
      </w:r>
    </w:p>
    <w:bookmarkEnd w:id="1005"/>
    <w:bookmarkStart w:name="z1008" w:id="1006"/>
    <w:p>
      <w:pPr>
        <w:spacing w:after="0"/>
        <w:ind w:left="0"/>
        <w:jc w:val="both"/>
      </w:pPr>
      <w:r>
        <w:rPr>
          <w:rFonts w:ascii="Times New Roman"/>
          <w:b w:val="false"/>
          <w:i w:val="false"/>
          <w:color w:val="000000"/>
          <w:sz w:val="28"/>
        </w:rPr>
        <w:t>
      135. Білуге тиіс:</w:t>
      </w:r>
    </w:p>
    <w:bookmarkEnd w:id="1006"/>
    <w:bookmarkStart w:name="z1009" w:id="1007"/>
    <w:p>
      <w:pPr>
        <w:spacing w:after="0"/>
        <w:ind w:left="0"/>
        <w:jc w:val="both"/>
      </w:pPr>
      <w:r>
        <w:rPr>
          <w:rFonts w:ascii="Times New Roman"/>
          <w:b w:val="false"/>
          <w:i w:val="false"/>
          <w:color w:val="000000"/>
          <w:sz w:val="28"/>
        </w:rPr>
        <w:t xml:space="preserve">
      әуе желілерінің және радиотрансляциялық желілердің желілі құрылымдарды монтаждау жөніндегі жұмыстардың ұйымдастырылуы мен олардың технологиясы; </w:t>
      </w:r>
    </w:p>
    <w:bookmarkEnd w:id="1007"/>
    <w:bookmarkStart w:name="z1010" w:id="1008"/>
    <w:p>
      <w:pPr>
        <w:spacing w:after="0"/>
        <w:ind w:left="0"/>
        <w:jc w:val="both"/>
      </w:pPr>
      <w:r>
        <w:rPr>
          <w:rFonts w:ascii="Times New Roman"/>
          <w:b w:val="false"/>
          <w:i w:val="false"/>
          <w:color w:val="000000"/>
          <w:sz w:val="28"/>
        </w:rPr>
        <w:t xml:space="preserve">
      автострадалар, темір жолдар және жоғары вольтты электр беріліс желілері арқылы өтпелер жасау ережелері; </w:t>
      </w:r>
    </w:p>
    <w:bookmarkEnd w:id="1008"/>
    <w:bookmarkStart w:name="z1011" w:id="1009"/>
    <w:p>
      <w:pPr>
        <w:spacing w:after="0"/>
        <w:ind w:left="0"/>
        <w:jc w:val="both"/>
      </w:pPr>
      <w:r>
        <w:rPr>
          <w:rFonts w:ascii="Times New Roman"/>
          <w:b w:val="false"/>
          <w:i w:val="false"/>
          <w:color w:val="000000"/>
          <w:sz w:val="28"/>
        </w:rPr>
        <w:t>
      сымдарға түсетін шекті жүктеме, сымдарды реттеу тәсілдері.</w:t>
      </w:r>
    </w:p>
    <w:bookmarkEnd w:id="1009"/>
    <w:bookmarkStart w:name="z1012" w:id="1010"/>
    <w:p>
      <w:pPr>
        <w:spacing w:after="0"/>
        <w:ind w:left="0"/>
        <w:jc w:val="left"/>
      </w:pPr>
      <w:r>
        <w:rPr>
          <w:rFonts w:ascii="Times New Roman"/>
          <w:b/>
          <w:i w:val="false"/>
          <w:color w:val="000000"/>
        </w:rPr>
        <w:t xml:space="preserve"> 62-параграф. Байланыс монтажшысы-желіші, 7-разряд</w:t>
      </w:r>
    </w:p>
    <w:bookmarkEnd w:id="1010"/>
    <w:bookmarkStart w:name="z1013" w:id="1011"/>
    <w:p>
      <w:pPr>
        <w:spacing w:after="0"/>
        <w:ind w:left="0"/>
        <w:jc w:val="both"/>
      </w:pPr>
      <w:r>
        <w:rPr>
          <w:rFonts w:ascii="Times New Roman"/>
          <w:b w:val="false"/>
          <w:i w:val="false"/>
          <w:color w:val="000000"/>
          <w:sz w:val="28"/>
        </w:rPr>
        <w:t xml:space="preserve">
      136. Жұмыс сипаттамасы: </w:t>
      </w:r>
    </w:p>
    <w:bookmarkEnd w:id="1011"/>
    <w:bookmarkStart w:name="z1014" w:id="1012"/>
    <w:p>
      <w:pPr>
        <w:spacing w:after="0"/>
        <w:ind w:left="0"/>
        <w:jc w:val="both"/>
      </w:pPr>
      <w:r>
        <w:rPr>
          <w:rFonts w:ascii="Times New Roman"/>
          <w:b w:val="false"/>
          <w:i w:val="false"/>
          <w:color w:val="000000"/>
          <w:sz w:val="28"/>
        </w:rPr>
        <w:t>
      темірбетон тіректерін орнату және жабдықтау;</w:t>
      </w:r>
    </w:p>
    <w:bookmarkEnd w:id="1012"/>
    <w:bookmarkStart w:name="z1015" w:id="1013"/>
    <w:p>
      <w:pPr>
        <w:spacing w:after="0"/>
        <w:ind w:left="0"/>
        <w:jc w:val="both"/>
      </w:pPr>
      <w:r>
        <w:rPr>
          <w:rFonts w:ascii="Times New Roman"/>
          <w:b w:val="false"/>
          <w:i w:val="false"/>
          <w:color w:val="000000"/>
          <w:sz w:val="28"/>
        </w:rPr>
        <w:t>
      электр беріліс желілеріне радиотрансляциялық желі тізбектерін асу;</w:t>
      </w:r>
    </w:p>
    <w:bookmarkEnd w:id="1013"/>
    <w:bookmarkStart w:name="z1016" w:id="1014"/>
    <w:p>
      <w:pPr>
        <w:spacing w:after="0"/>
        <w:ind w:left="0"/>
        <w:jc w:val="both"/>
      </w:pPr>
      <w:r>
        <w:rPr>
          <w:rFonts w:ascii="Times New Roman"/>
          <w:b w:val="false"/>
          <w:i w:val="false"/>
          <w:color w:val="000000"/>
          <w:sz w:val="28"/>
        </w:rPr>
        <w:t>
      кабельді шкафтарда кроссировкалар орындау;</w:t>
      </w:r>
    </w:p>
    <w:bookmarkEnd w:id="1014"/>
    <w:bookmarkStart w:name="z1017" w:id="1015"/>
    <w:p>
      <w:pPr>
        <w:spacing w:after="0"/>
        <w:ind w:left="0"/>
        <w:jc w:val="both"/>
      </w:pPr>
      <w:r>
        <w:rPr>
          <w:rFonts w:ascii="Times New Roman"/>
          <w:b w:val="false"/>
          <w:i w:val="false"/>
          <w:color w:val="000000"/>
          <w:sz w:val="28"/>
        </w:rPr>
        <w:t>
      абонентті пункттерді жабдықтау;</w:t>
      </w:r>
    </w:p>
    <w:bookmarkEnd w:id="1015"/>
    <w:bookmarkStart w:name="z1018" w:id="1016"/>
    <w:p>
      <w:pPr>
        <w:spacing w:after="0"/>
        <w:ind w:left="0"/>
        <w:jc w:val="both"/>
      </w:pPr>
      <w:r>
        <w:rPr>
          <w:rFonts w:ascii="Times New Roman"/>
          <w:b w:val="false"/>
          <w:i w:val="false"/>
          <w:color w:val="000000"/>
          <w:sz w:val="28"/>
        </w:rPr>
        <w:t>
      кірме құбырын орнату және троста әуе желісінің кабелін асу.</w:t>
      </w:r>
    </w:p>
    <w:bookmarkEnd w:id="1016"/>
    <w:bookmarkStart w:name="z1019" w:id="1017"/>
    <w:p>
      <w:pPr>
        <w:spacing w:after="0"/>
        <w:ind w:left="0"/>
        <w:jc w:val="both"/>
      </w:pPr>
      <w:r>
        <w:rPr>
          <w:rFonts w:ascii="Times New Roman"/>
          <w:b w:val="false"/>
          <w:i w:val="false"/>
          <w:color w:val="000000"/>
          <w:sz w:val="28"/>
        </w:rPr>
        <w:t>
      137. Білуге тиіс:</w:t>
      </w:r>
    </w:p>
    <w:bookmarkEnd w:id="1017"/>
    <w:bookmarkStart w:name="z1020" w:id="1018"/>
    <w:p>
      <w:pPr>
        <w:spacing w:after="0"/>
        <w:ind w:left="0"/>
        <w:jc w:val="both"/>
      </w:pPr>
      <w:r>
        <w:rPr>
          <w:rFonts w:ascii="Times New Roman"/>
          <w:b w:val="false"/>
          <w:i w:val="false"/>
          <w:color w:val="000000"/>
          <w:sz w:val="28"/>
        </w:rPr>
        <w:t xml:space="preserve">
      түсті металдардан жасалған әуе тізбектерін монтаждау технологиясы; </w:t>
      </w:r>
    </w:p>
    <w:bookmarkEnd w:id="1018"/>
    <w:bookmarkStart w:name="z1021" w:id="1019"/>
    <w:p>
      <w:pPr>
        <w:spacing w:after="0"/>
        <w:ind w:left="0"/>
        <w:jc w:val="both"/>
      </w:pPr>
      <w:r>
        <w:rPr>
          <w:rFonts w:ascii="Times New Roman"/>
          <w:b w:val="false"/>
          <w:i w:val="false"/>
          <w:color w:val="000000"/>
          <w:sz w:val="28"/>
        </w:rPr>
        <w:t xml:space="preserve">
      магистралды желілерінде кабельді әуе өтпе жолдарының құрылғысы; </w:t>
      </w:r>
    </w:p>
    <w:bookmarkEnd w:id="1019"/>
    <w:bookmarkStart w:name="z1022" w:id="1020"/>
    <w:p>
      <w:pPr>
        <w:spacing w:after="0"/>
        <w:ind w:left="0"/>
        <w:jc w:val="both"/>
      </w:pPr>
      <w:r>
        <w:rPr>
          <w:rFonts w:ascii="Times New Roman"/>
          <w:b w:val="false"/>
          <w:i w:val="false"/>
          <w:color w:val="000000"/>
          <w:sz w:val="28"/>
        </w:rPr>
        <w:t>
      абоненттік пункттерді құру ережелері;</w:t>
      </w:r>
    </w:p>
    <w:bookmarkEnd w:id="1020"/>
    <w:bookmarkStart w:name="z1023" w:id="1021"/>
    <w:p>
      <w:pPr>
        <w:spacing w:after="0"/>
        <w:ind w:left="0"/>
        <w:jc w:val="both"/>
      </w:pPr>
      <w:r>
        <w:rPr>
          <w:rFonts w:ascii="Times New Roman"/>
          <w:b w:val="false"/>
          <w:i w:val="false"/>
          <w:color w:val="000000"/>
          <w:sz w:val="28"/>
        </w:rPr>
        <w:t>
      әуе желілерінде электрлік өлшеулер жүргізу.</w:t>
      </w:r>
    </w:p>
    <w:bookmarkEnd w:id="1021"/>
    <w:bookmarkStart w:name="z1024" w:id="1022"/>
    <w:p>
      <w:pPr>
        <w:spacing w:after="0"/>
        <w:ind w:left="0"/>
        <w:jc w:val="both"/>
      </w:pPr>
      <w:r>
        <w:rPr>
          <w:rFonts w:ascii="Times New Roman"/>
          <w:b w:val="false"/>
          <w:i w:val="false"/>
          <w:color w:val="000000"/>
          <w:sz w:val="28"/>
        </w:rPr>
        <w:t>
      138. Техникалық және кәсіби (орта арнайы, орта кәсіби) білімнің болуы талап етіледі.</w:t>
      </w:r>
    </w:p>
    <w:bookmarkEnd w:id="1022"/>
    <w:bookmarkStart w:name="z1025" w:id="1023"/>
    <w:p>
      <w:pPr>
        <w:spacing w:after="0"/>
        <w:ind w:left="0"/>
        <w:jc w:val="left"/>
      </w:pPr>
      <w:r>
        <w:rPr>
          <w:rFonts w:ascii="Times New Roman"/>
          <w:b/>
          <w:i w:val="false"/>
          <w:color w:val="000000"/>
        </w:rPr>
        <w:t xml:space="preserve"> 63-параграф. Бақылау-өлшеу аспаптары және автоматика жүйесін баптаушы, 4-разряд</w:t>
      </w:r>
    </w:p>
    <w:bookmarkEnd w:id="1023"/>
    <w:bookmarkStart w:name="z1026" w:id="1024"/>
    <w:p>
      <w:pPr>
        <w:spacing w:after="0"/>
        <w:ind w:left="0"/>
        <w:jc w:val="both"/>
      </w:pPr>
      <w:r>
        <w:rPr>
          <w:rFonts w:ascii="Times New Roman"/>
          <w:b w:val="false"/>
          <w:i w:val="false"/>
          <w:color w:val="000000"/>
          <w:sz w:val="28"/>
        </w:rPr>
        <w:t>
      139. Жұмыс сипаттамасы:</w:t>
      </w:r>
    </w:p>
    <w:bookmarkEnd w:id="1024"/>
    <w:bookmarkStart w:name="z1027" w:id="1025"/>
    <w:p>
      <w:pPr>
        <w:spacing w:after="0"/>
        <w:ind w:left="0"/>
        <w:jc w:val="both"/>
      </w:pPr>
      <w:r>
        <w:rPr>
          <w:rFonts w:ascii="Times New Roman"/>
          <w:b w:val="false"/>
          <w:i w:val="false"/>
          <w:color w:val="000000"/>
          <w:sz w:val="28"/>
        </w:rPr>
        <w:t>
      І-санатты күрделіліктегі автоматты бақылау, реттеу және басқару аппаратурасын монтаждауды тексеру, автоматты және кешенді баптау;</w:t>
      </w:r>
    </w:p>
    <w:bookmarkEnd w:id="1025"/>
    <w:bookmarkStart w:name="z1028" w:id="1026"/>
    <w:p>
      <w:pPr>
        <w:spacing w:after="0"/>
        <w:ind w:left="0"/>
        <w:jc w:val="both"/>
      </w:pPr>
      <w:r>
        <w:rPr>
          <w:rFonts w:ascii="Times New Roman"/>
          <w:b w:val="false"/>
          <w:i w:val="false"/>
          <w:color w:val="000000"/>
          <w:sz w:val="28"/>
        </w:rPr>
        <w:t>
      жеке элементтерді, алғашқы және беретін түрлендіргіштерді (датчиктерді), бақылау жүйелерді, автоматтандырылған бақылау жүйелерді, бірыңғай кешендердің көмекші аспаптарды, конденсат жинағын, ауа жинағын және басқа да элементтерді монтаждауды тексеру және реттеу;</w:t>
      </w:r>
    </w:p>
    <w:bookmarkEnd w:id="1026"/>
    <w:bookmarkStart w:name="z1029" w:id="1027"/>
    <w:p>
      <w:pPr>
        <w:spacing w:after="0"/>
        <w:ind w:left="0"/>
        <w:jc w:val="both"/>
      </w:pPr>
      <w:r>
        <w:rPr>
          <w:rFonts w:ascii="Times New Roman"/>
          <w:b w:val="false"/>
          <w:i w:val="false"/>
          <w:color w:val="000000"/>
          <w:sz w:val="28"/>
        </w:rPr>
        <w:t>
      қашықтықтан басқарудың электр схемасын автономды және кешенді баптау.</w:t>
      </w:r>
    </w:p>
    <w:bookmarkEnd w:id="1027"/>
    <w:bookmarkStart w:name="z1030" w:id="1028"/>
    <w:p>
      <w:pPr>
        <w:spacing w:after="0"/>
        <w:ind w:left="0"/>
        <w:jc w:val="both"/>
      </w:pPr>
      <w:r>
        <w:rPr>
          <w:rFonts w:ascii="Times New Roman"/>
          <w:b w:val="false"/>
          <w:i w:val="false"/>
          <w:color w:val="000000"/>
          <w:sz w:val="28"/>
        </w:rPr>
        <w:t>
      140. Білуге тиіс:</w:t>
      </w:r>
    </w:p>
    <w:bookmarkEnd w:id="1028"/>
    <w:bookmarkStart w:name="z1031" w:id="1029"/>
    <w:p>
      <w:pPr>
        <w:spacing w:after="0"/>
        <w:ind w:left="0"/>
        <w:jc w:val="both"/>
      </w:pPr>
      <w:r>
        <w:rPr>
          <w:rFonts w:ascii="Times New Roman"/>
          <w:b w:val="false"/>
          <w:i w:val="false"/>
          <w:color w:val="000000"/>
          <w:sz w:val="28"/>
        </w:rPr>
        <w:t>
      автоматты бақылау аппаратурасының міндеті, құрылғысы және қолданылуы, І-санатты күрделіліктегі және негізгі технологиялық жабдықтарды реттеу және басқару принципі;</w:t>
      </w:r>
    </w:p>
    <w:bookmarkEnd w:id="1029"/>
    <w:bookmarkStart w:name="z1032" w:id="1030"/>
    <w:p>
      <w:pPr>
        <w:spacing w:after="0"/>
        <w:ind w:left="0"/>
        <w:jc w:val="both"/>
      </w:pPr>
      <w:r>
        <w:rPr>
          <w:rFonts w:ascii="Times New Roman"/>
          <w:b w:val="false"/>
          <w:i w:val="false"/>
          <w:color w:val="000000"/>
          <w:sz w:val="28"/>
        </w:rPr>
        <w:t xml:space="preserve">
      конденсат жинағының, ауа жинағының міндеті, монтаждау және оларды баптаудың тәсілдері; </w:t>
      </w:r>
    </w:p>
    <w:bookmarkEnd w:id="1030"/>
    <w:bookmarkStart w:name="z1033" w:id="1031"/>
    <w:p>
      <w:pPr>
        <w:spacing w:after="0"/>
        <w:ind w:left="0"/>
        <w:jc w:val="both"/>
      </w:pPr>
      <w:r>
        <w:rPr>
          <w:rFonts w:ascii="Times New Roman"/>
          <w:b w:val="false"/>
          <w:i w:val="false"/>
          <w:color w:val="000000"/>
          <w:sz w:val="28"/>
        </w:rPr>
        <w:t xml:space="preserve">
      өлшеу жүйесінің жұмысшыларын тексеруге арналған аспаптар мен құрылғылардың түрлері; </w:t>
      </w:r>
    </w:p>
    <w:bookmarkEnd w:id="1031"/>
    <w:bookmarkStart w:name="z1034" w:id="1032"/>
    <w:p>
      <w:pPr>
        <w:spacing w:after="0"/>
        <w:ind w:left="0"/>
        <w:jc w:val="both"/>
      </w:pPr>
      <w:r>
        <w:rPr>
          <w:rFonts w:ascii="Times New Roman"/>
          <w:b w:val="false"/>
          <w:i w:val="false"/>
          <w:color w:val="000000"/>
          <w:sz w:val="28"/>
        </w:rPr>
        <w:t>
      І-санатты күрделіліктегі құралдарды монтаждау және баптау тәсілдері;</w:t>
      </w:r>
    </w:p>
    <w:bookmarkEnd w:id="1032"/>
    <w:bookmarkStart w:name="z1035" w:id="1033"/>
    <w:p>
      <w:pPr>
        <w:spacing w:after="0"/>
        <w:ind w:left="0"/>
        <w:jc w:val="both"/>
      </w:pPr>
      <w:r>
        <w:rPr>
          <w:rFonts w:ascii="Times New Roman"/>
          <w:b w:val="false"/>
          <w:i w:val="false"/>
          <w:color w:val="000000"/>
          <w:sz w:val="28"/>
        </w:rPr>
        <w:t xml:space="preserve">
      электр схемаларын оқу ережесі; </w:t>
      </w:r>
    </w:p>
    <w:bookmarkEnd w:id="1033"/>
    <w:bookmarkStart w:name="z1036" w:id="1034"/>
    <w:p>
      <w:pPr>
        <w:spacing w:after="0"/>
        <w:ind w:left="0"/>
        <w:jc w:val="both"/>
      </w:pPr>
      <w:r>
        <w:rPr>
          <w:rFonts w:ascii="Times New Roman"/>
          <w:b w:val="false"/>
          <w:i w:val="false"/>
          <w:color w:val="000000"/>
          <w:sz w:val="28"/>
        </w:rPr>
        <w:t>
      электр техникасы, электроника, өлшеу техникасының негіздері.</w:t>
      </w:r>
    </w:p>
    <w:bookmarkEnd w:id="1034"/>
    <w:bookmarkStart w:name="z1037" w:id="1035"/>
    <w:p>
      <w:pPr>
        <w:spacing w:after="0"/>
        <w:ind w:left="0"/>
        <w:jc w:val="left"/>
      </w:pPr>
      <w:r>
        <w:rPr>
          <w:rFonts w:ascii="Times New Roman"/>
          <w:b/>
          <w:i w:val="false"/>
          <w:color w:val="000000"/>
        </w:rPr>
        <w:t xml:space="preserve"> 64-параграф. Бақылау-өлшеу аспаптары және автоматика жүйесін баптаушы, 5-разряд</w:t>
      </w:r>
    </w:p>
    <w:bookmarkEnd w:id="1035"/>
    <w:bookmarkStart w:name="z1038" w:id="1036"/>
    <w:p>
      <w:pPr>
        <w:spacing w:after="0"/>
        <w:ind w:left="0"/>
        <w:jc w:val="both"/>
      </w:pPr>
      <w:r>
        <w:rPr>
          <w:rFonts w:ascii="Times New Roman"/>
          <w:b w:val="false"/>
          <w:i w:val="false"/>
          <w:color w:val="000000"/>
          <w:sz w:val="28"/>
        </w:rPr>
        <w:t>
      141. Жұмыс сипаттамасы:</w:t>
      </w:r>
    </w:p>
    <w:bookmarkEnd w:id="1036"/>
    <w:bookmarkStart w:name="z1039" w:id="1037"/>
    <w:p>
      <w:pPr>
        <w:spacing w:after="0"/>
        <w:ind w:left="0"/>
        <w:jc w:val="both"/>
      </w:pPr>
      <w:r>
        <w:rPr>
          <w:rFonts w:ascii="Times New Roman"/>
          <w:b w:val="false"/>
          <w:i w:val="false"/>
          <w:color w:val="000000"/>
          <w:sz w:val="28"/>
        </w:rPr>
        <w:t>
      2-санатты күрделіліктегі автоматты бақылау, реттеу және басқару аппаратурасын монтаждауды тексеру, автоматты және кешенді баптау;</w:t>
      </w:r>
    </w:p>
    <w:bookmarkEnd w:id="1037"/>
    <w:bookmarkStart w:name="z1040" w:id="1038"/>
    <w:p>
      <w:pPr>
        <w:spacing w:after="0"/>
        <w:ind w:left="0"/>
        <w:jc w:val="both"/>
      </w:pPr>
      <w:r>
        <w:rPr>
          <w:rFonts w:ascii="Times New Roman"/>
          <w:b w:val="false"/>
          <w:i w:val="false"/>
          <w:color w:val="000000"/>
          <w:sz w:val="28"/>
        </w:rPr>
        <w:t>
      блоктау және қорғауды басқару ауысымдарында қолданылатын бақылау жүйелерді, автоматтандырылған бақылау жүйелерді бірыңғай кешендерінің функционалды және реттегіш құрылғылардың, реттеудің гидравликалық жүйесінің, құрам дабылдатқыштары мен газ шоғырлануының, жергілікті функционалды және реттегіш құрылғылардың, дабылдатқыштардың жеке элементтерін монтаждауды тексеру және реттеу;</w:t>
      </w:r>
    </w:p>
    <w:bookmarkEnd w:id="1038"/>
    <w:bookmarkStart w:name="z1041" w:id="1039"/>
    <w:p>
      <w:pPr>
        <w:spacing w:after="0"/>
        <w:ind w:left="0"/>
        <w:jc w:val="both"/>
      </w:pPr>
      <w:r>
        <w:rPr>
          <w:rFonts w:ascii="Times New Roman"/>
          <w:b w:val="false"/>
          <w:i w:val="false"/>
          <w:color w:val="000000"/>
          <w:sz w:val="28"/>
        </w:rPr>
        <w:t>
       жергілікті құралдарды бақылау жүйесін автономды және кешенді баптау.</w:t>
      </w:r>
    </w:p>
    <w:bookmarkEnd w:id="1039"/>
    <w:bookmarkStart w:name="z1042" w:id="1040"/>
    <w:p>
      <w:pPr>
        <w:spacing w:after="0"/>
        <w:ind w:left="0"/>
        <w:jc w:val="both"/>
      </w:pPr>
      <w:r>
        <w:rPr>
          <w:rFonts w:ascii="Times New Roman"/>
          <w:b w:val="false"/>
          <w:i w:val="false"/>
          <w:color w:val="000000"/>
          <w:sz w:val="28"/>
        </w:rPr>
        <w:t>
      142. Білуге тиіс:</w:t>
      </w:r>
    </w:p>
    <w:bookmarkEnd w:id="1040"/>
    <w:bookmarkStart w:name="z1043" w:id="1041"/>
    <w:p>
      <w:pPr>
        <w:spacing w:after="0"/>
        <w:ind w:left="0"/>
        <w:jc w:val="both"/>
      </w:pPr>
      <w:r>
        <w:rPr>
          <w:rFonts w:ascii="Times New Roman"/>
          <w:b w:val="false"/>
          <w:i w:val="false"/>
          <w:color w:val="000000"/>
          <w:sz w:val="28"/>
        </w:rPr>
        <w:t>
      2-санатты күрделіліктегі автоматты бақылау, реттеу және басқару аппаратурасының міндеті, құрылғысы және қолдану принципі, 2-санатты күрделіліктегі құралдарды монтаждау және баптау тәсілдері.</w:t>
      </w:r>
    </w:p>
    <w:bookmarkEnd w:id="1041"/>
    <w:bookmarkStart w:name="z1044" w:id="1042"/>
    <w:p>
      <w:pPr>
        <w:spacing w:after="0"/>
        <w:ind w:left="0"/>
        <w:jc w:val="both"/>
      </w:pPr>
      <w:r>
        <w:rPr>
          <w:rFonts w:ascii="Times New Roman"/>
          <w:b w:val="false"/>
          <w:i w:val="false"/>
          <w:color w:val="000000"/>
          <w:sz w:val="28"/>
        </w:rPr>
        <w:t>
      143. Техникалық және кәсіби (орта арнайы, орта кәсіби) білімнің болуы талап етіледі.</w:t>
      </w:r>
    </w:p>
    <w:bookmarkEnd w:id="1042"/>
    <w:bookmarkStart w:name="z1045" w:id="1043"/>
    <w:p>
      <w:pPr>
        <w:spacing w:after="0"/>
        <w:ind w:left="0"/>
        <w:jc w:val="left"/>
      </w:pPr>
      <w:r>
        <w:rPr>
          <w:rFonts w:ascii="Times New Roman"/>
          <w:b/>
          <w:i w:val="false"/>
          <w:color w:val="000000"/>
        </w:rPr>
        <w:t xml:space="preserve"> 65-параграф. Бақылау-өлшеу аспаптары және автоматика жүйесін баптаушы, 6-разряд</w:t>
      </w:r>
    </w:p>
    <w:bookmarkEnd w:id="1043"/>
    <w:bookmarkStart w:name="z1046" w:id="1044"/>
    <w:p>
      <w:pPr>
        <w:spacing w:after="0"/>
        <w:ind w:left="0"/>
        <w:jc w:val="both"/>
      </w:pPr>
      <w:r>
        <w:rPr>
          <w:rFonts w:ascii="Times New Roman"/>
          <w:b w:val="false"/>
          <w:i w:val="false"/>
          <w:color w:val="000000"/>
          <w:sz w:val="28"/>
        </w:rPr>
        <w:t>
      144. Жұмыс сипаттамасы:</w:t>
      </w:r>
    </w:p>
    <w:bookmarkEnd w:id="1044"/>
    <w:bookmarkStart w:name="z1047" w:id="1045"/>
    <w:p>
      <w:pPr>
        <w:spacing w:after="0"/>
        <w:ind w:left="0"/>
        <w:jc w:val="both"/>
      </w:pPr>
      <w:r>
        <w:rPr>
          <w:rFonts w:ascii="Times New Roman"/>
          <w:b w:val="false"/>
          <w:i w:val="false"/>
          <w:color w:val="000000"/>
          <w:sz w:val="28"/>
        </w:rPr>
        <w:t>
      3-санатты күрделіліктегі автоматты бақылау, реттеу және басқару аппаратурасын монтаждауды тексеру, автоматты және кешенді баптау;</w:t>
      </w:r>
    </w:p>
    <w:bookmarkEnd w:id="1045"/>
    <w:bookmarkStart w:name="z1048" w:id="1046"/>
    <w:p>
      <w:pPr>
        <w:spacing w:after="0"/>
        <w:ind w:left="0"/>
        <w:jc w:val="both"/>
      </w:pPr>
      <w:r>
        <w:rPr>
          <w:rFonts w:ascii="Times New Roman"/>
          <w:b w:val="false"/>
          <w:i w:val="false"/>
          <w:color w:val="000000"/>
          <w:sz w:val="28"/>
        </w:rPr>
        <w:t>
      газ талдағыштар, "рН" метрлер, тығыздық өлшеуіштер, тұтқыр өлшеуіштер, хроматографтардың жеке элементтерін монтаждауды тексеру және реттеу;</w:t>
      </w:r>
    </w:p>
    <w:bookmarkEnd w:id="1046"/>
    <w:bookmarkStart w:name="z1049" w:id="1047"/>
    <w:p>
      <w:pPr>
        <w:spacing w:after="0"/>
        <w:ind w:left="0"/>
        <w:jc w:val="both"/>
      </w:pPr>
      <w:r>
        <w:rPr>
          <w:rFonts w:ascii="Times New Roman"/>
          <w:b w:val="false"/>
          <w:i w:val="false"/>
          <w:color w:val="000000"/>
          <w:sz w:val="28"/>
        </w:rPr>
        <w:t>
      басқару және қорғаудың электр, пневматикалық, гидравликалық жүйесін, есептеу техникасын, реттеу заңымен "П" және "И" автоматтандырылған реттеу жүйесін автономды және кешенді баптау.</w:t>
      </w:r>
    </w:p>
    <w:bookmarkEnd w:id="1047"/>
    <w:bookmarkStart w:name="z1050" w:id="1048"/>
    <w:p>
      <w:pPr>
        <w:spacing w:after="0"/>
        <w:ind w:left="0"/>
        <w:jc w:val="both"/>
      </w:pPr>
      <w:r>
        <w:rPr>
          <w:rFonts w:ascii="Times New Roman"/>
          <w:b w:val="false"/>
          <w:i w:val="false"/>
          <w:color w:val="000000"/>
          <w:sz w:val="28"/>
        </w:rPr>
        <w:t>
      145. Білуге тиіс:</w:t>
      </w:r>
    </w:p>
    <w:bookmarkEnd w:id="1048"/>
    <w:bookmarkStart w:name="z1051" w:id="1049"/>
    <w:p>
      <w:pPr>
        <w:spacing w:after="0"/>
        <w:ind w:left="0"/>
        <w:jc w:val="both"/>
      </w:pPr>
      <w:r>
        <w:rPr>
          <w:rFonts w:ascii="Times New Roman"/>
          <w:b w:val="false"/>
          <w:i w:val="false"/>
          <w:color w:val="000000"/>
          <w:sz w:val="28"/>
        </w:rPr>
        <w:t>
      өндірістің процесстерді автоматтандыруға байланысты терминология және негізі ұғымдар;</w:t>
      </w:r>
    </w:p>
    <w:bookmarkEnd w:id="1049"/>
    <w:bookmarkStart w:name="z1052" w:id="1050"/>
    <w:p>
      <w:pPr>
        <w:spacing w:after="0"/>
        <w:ind w:left="0"/>
        <w:jc w:val="both"/>
      </w:pPr>
      <w:r>
        <w:rPr>
          <w:rFonts w:ascii="Times New Roman"/>
          <w:b w:val="false"/>
          <w:i w:val="false"/>
          <w:color w:val="000000"/>
          <w:sz w:val="28"/>
        </w:rPr>
        <w:t xml:space="preserve">
       3-санатты күрделіліктегі автоматты бақылау, реттеу және басқару аппаратурасының міндеті; </w:t>
      </w:r>
    </w:p>
    <w:bookmarkEnd w:id="1050"/>
    <w:bookmarkStart w:name="z1053" w:id="1051"/>
    <w:p>
      <w:pPr>
        <w:spacing w:after="0"/>
        <w:ind w:left="0"/>
        <w:jc w:val="both"/>
      </w:pPr>
      <w:r>
        <w:rPr>
          <w:rFonts w:ascii="Times New Roman"/>
          <w:b w:val="false"/>
          <w:i w:val="false"/>
          <w:color w:val="000000"/>
          <w:sz w:val="28"/>
        </w:rPr>
        <w:t xml:space="preserve">
      құрылғысы және қолдану принципі, 3-санатты күрделіліктегі құралдарды монтаждау және баптау тәсілдері; </w:t>
      </w:r>
    </w:p>
    <w:bookmarkEnd w:id="1051"/>
    <w:bookmarkStart w:name="z1054" w:id="1052"/>
    <w:p>
      <w:pPr>
        <w:spacing w:after="0"/>
        <w:ind w:left="0"/>
        <w:jc w:val="both"/>
      </w:pPr>
      <w:r>
        <w:rPr>
          <w:rFonts w:ascii="Times New Roman"/>
          <w:b w:val="false"/>
          <w:i w:val="false"/>
          <w:color w:val="000000"/>
          <w:sz w:val="28"/>
        </w:rPr>
        <w:t xml:space="preserve">
      автоматты реттеу жүйесі және олардың ішіндегі қарапайымдарын баптау тәсілдері туралы негізгі ұғымдар; </w:t>
      </w:r>
    </w:p>
    <w:bookmarkEnd w:id="1052"/>
    <w:bookmarkStart w:name="z1055" w:id="1053"/>
    <w:p>
      <w:pPr>
        <w:spacing w:after="0"/>
        <w:ind w:left="0"/>
        <w:jc w:val="both"/>
      </w:pPr>
      <w:r>
        <w:rPr>
          <w:rFonts w:ascii="Times New Roman"/>
          <w:b w:val="false"/>
          <w:i w:val="false"/>
          <w:color w:val="000000"/>
          <w:sz w:val="28"/>
        </w:rPr>
        <w:t>
      автоматты басқарудың электр, пневматикалық және гидравликалық жүйелерінің жұмыс принципі.</w:t>
      </w:r>
    </w:p>
    <w:bookmarkEnd w:id="1053"/>
    <w:bookmarkStart w:name="z1056" w:id="1054"/>
    <w:p>
      <w:pPr>
        <w:spacing w:after="0"/>
        <w:ind w:left="0"/>
        <w:jc w:val="both"/>
      </w:pPr>
      <w:r>
        <w:rPr>
          <w:rFonts w:ascii="Times New Roman"/>
          <w:b w:val="false"/>
          <w:i w:val="false"/>
          <w:color w:val="000000"/>
          <w:sz w:val="28"/>
        </w:rPr>
        <w:t>
      146. Техникалық және кәсіби (орта арнайы, орта кәсіби) білімнің болуы талап етіледі.</w:t>
      </w:r>
    </w:p>
    <w:bookmarkEnd w:id="1054"/>
    <w:bookmarkStart w:name="z1057" w:id="1055"/>
    <w:p>
      <w:pPr>
        <w:spacing w:after="0"/>
        <w:ind w:left="0"/>
        <w:jc w:val="left"/>
      </w:pPr>
      <w:r>
        <w:rPr>
          <w:rFonts w:ascii="Times New Roman"/>
          <w:b/>
          <w:i w:val="false"/>
          <w:color w:val="000000"/>
        </w:rPr>
        <w:t xml:space="preserve"> 66-параграф. Бақылау-өлшеу аспаптары және автоматика жүйесін баптаушы, 7-разряд</w:t>
      </w:r>
    </w:p>
    <w:bookmarkEnd w:id="1055"/>
    <w:bookmarkStart w:name="z1058" w:id="1056"/>
    <w:p>
      <w:pPr>
        <w:spacing w:after="0"/>
        <w:ind w:left="0"/>
        <w:jc w:val="both"/>
      </w:pPr>
      <w:r>
        <w:rPr>
          <w:rFonts w:ascii="Times New Roman"/>
          <w:b w:val="false"/>
          <w:i w:val="false"/>
          <w:color w:val="000000"/>
          <w:sz w:val="28"/>
        </w:rPr>
        <w:t>
      147. Жұмыс сипаттамасы:</w:t>
      </w:r>
    </w:p>
    <w:bookmarkEnd w:id="1056"/>
    <w:bookmarkStart w:name="z1059" w:id="1057"/>
    <w:p>
      <w:pPr>
        <w:spacing w:after="0"/>
        <w:ind w:left="0"/>
        <w:jc w:val="both"/>
      </w:pPr>
      <w:r>
        <w:rPr>
          <w:rFonts w:ascii="Times New Roman"/>
          <w:b w:val="false"/>
          <w:i w:val="false"/>
          <w:color w:val="000000"/>
          <w:sz w:val="28"/>
        </w:rPr>
        <w:t>
      автоматты бақылау, реттеу және басқарудың аса күрделі аспаптарды және аппаратурасын монтаждауды тексеру, автоматты және кешенді баптау;</w:t>
      </w:r>
    </w:p>
    <w:bookmarkEnd w:id="1057"/>
    <w:bookmarkStart w:name="z1060" w:id="1058"/>
    <w:p>
      <w:pPr>
        <w:spacing w:after="0"/>
        <w:ind w:left="0"/>
        <w:jc w:val="both"/>
      </w:pPr>
      <w:r>
        <w:rPr>
          <w:rFonts w:ascii="Times New Roman"/>
          <w:b w:val="false"/>
          <w:i w:val="false"/>
          <w:color w:val="000000"/>
          <w:sz w:val="28"/>
        </w:rPr>
        <w:t>
      құрамында радиобелсенді заттар бар автореттегіштер, сұйықтық пен газдың құрамын автоматты талдағыштар, электронды аппаратура, қышқыл өлшегіштер, электронды деңгей өлшегіштер, радиациялық бақылау жүйесінің датчиктері, аппаратураны монтаждауды тексеру және реттеу;</w:t>
      </w:r>
    </w:p>
    <w:bookmarkEnd w:id="1058"/>
    <w:bookmarkStart w:name="z1061" w:id="1059"/>
    <w:p>
      <w:pPr>
        <w:spacing w:after="0"/>
        <w:ind w:left="0"/>
        <w:jc w:val="both"/>
      </w:pPr>
      <w:r>
        <w:rPr>
          <w:rFonts w:ascii="Times New Roman"/>
          <w:b w:val="false"/>
          <w:i w:val="false"/>
          <w:color w:val="000000"/>
          <w:sz w:val="28"/>
        </w:rPr>
        <w:t>
      байланыссыз құрылғылар базасындағы басқару және қорғау жүйелерін автономдау және кешенді баптау.</w:t>
      </w:r>
    </w:p>
    <w:bookmarkEnd w:id="1059"/>
    <w:bookmarkStart w:name="z1062" w:id="1060"/>
    <w:p>
      <w:pPr>
        <w:spacing w:after="0"/>
        <w:ind w:left="0"/>
        <w:jc w:val="both"/>
      </w:pPr>
      <w:r>
        <w:rPr>
          <w:rFonts w:ascii="Times New Roman"/>
          <w:b w:val="false"/>
          <w:i w:val="false"/>
          <w:color w:val="000000"/>
          <w:sz w:val="28"/>
        </w:rPr>
        <w:t>
      148. Білуге тиіс:</w:t>
      </w:r>
    </w:p>
    <w:bookmarkEnd w:id="1060"/>
    <w:bookmarkStart w:name="z1063" w:id="1061"/>
    <w:p>
      <w:pPr>
        <w:spacing w:after="0"/>
        <w:ind w:left="0"/>
        <w:jc w:val="both"/>
      </w:pPr>
      <w:r>
        <w:rPr>
          <w:rFonts w:ascii="Times New Roman"/>
          <w:b w:val="false"/>
          <w:i w:val="false"/>
          <w:color w:val="000000"/>
          <w:sz w:val="28"/>
        </w:rPr>
        <w:t xml:space="preserve">
      байланыссыз және есеп-шешу құрылғыларымен байланысты терминологияны және негізі ұғымдарды; </w:t>
      </w:r>
    </w:p>
    <w:bookmarkEnd w:id="1061"/>
    <w:bookmarkStart w:name="z1064" w:id="1062"/>
    <w:p>
      <w:pPr>
        <w:spacing w:after="0"/>
        <w:ind w:left="0"/>
        <w:jc w:val="both"/>
      </w:pPr>
      <w:r>
        <w:rPr>
          <w:rFonts w:ascii="Times New Roman"/>
          <w:b w:val="false"/>
          <w:i w:val="false"/>
          <w:color w:val="000000"/>
          <w:sz w:val="28"/>
        </w:rPr>
        <w:t>
      жылу автоматикасы аса күрделі құралдарының міндеті, құрылғысы және қолданылу принципін;</w:t>
      </w:r>
    </w:p>
    <w:bookmarkEnd w:id="1062"/>
    <w:bookmarkStart w:name="z1065" w:id="1063"/>
    <w:p>
      <w:pPr>
        <w:spacing w:after="0"/>
        <w:ind w:left="0"/>
        <w:jc w:val="both"/>
      </w:pPr>
      <w:r>
        <w:rPr>
          <w:rFonts w:ascii="Times New Roman"/>
          <w:b w:val="false"/>
          <w:i w:val="false"/>
          <w:color w:val="000000"/>
          <w:sz w:val="28"/>
        </w:rPr>
        <w:t xml:space="preserve">
      іске қосу-баптау жұмыстарын ұйымдастыру; </w:t>
      </w:r>
    </w:p>
    <w:bookmarkEnd w:id="1063"/>
    <w:bookmarkStart w:name="z1066" w:id="1064"/>
    <w:p>
      <w:pPr>
        <w:spacing w:after="0"/>
        <w:ind w:left="0"/>
        <w:jc w:val="both"/>
      </w:pPr>
      <w:r>
        <w:rPr>
          <w:rFonts w:ascii="Times New Roman"/>
          <w:b w:val="false"/>
          <w:i w:val="false"/>
          <w:color w:val="000000"/>
          <w:sz w:val="28"/>
        </w:rPr>
        <w:t>
      аспап жасауда қолданылатын материалдардың негізгі қасиеттерін;</w:t>
      </w:r>
    </w:p>
    <w:bookmarkEnd w:id="1064"/>
    <w:bookmarkStart w:name="z1067" w:id="1065"/>
    <w:p>
      <w:pPr>
        <w:spacing w:after="0"/>
        <w:ind w:left="0"/>
        <w:jc w:val="both"/>
      </w:pPr>
      <w:r>
        <w:rPr>
          <w:rFonts w:ascii="Times New Roman"/>
          <w:b w:val="false"/>
          <w:i w:val="false"/>
          <w:color w:val="000000"/>
          <w:sz w:val="28"/>
        </w:rPr>
        <w:t>
      автоматты реттеудің қарапайым жүйесінің тәсілдерін.</w:t>
      </w:r>
    </w:p>
    <w:bookmarkEnd w:id="1065"/>
    <w:bookmarkStart w:name="z1068" w:id="1066"/>
    <w:p>
      <w:pPr>
        <w:spacing w:after="0"/>
        <w:ind w:left="0"/>
        <w:jc w:val="both"/>
      </w:pPr>
      <w:r>
        <w:rPr>
          <w:rFonts w:ascii="Times New Roman"/>
          <w:b w:val="false"/>
          <w:i w:val="false"/>
          <w:color w:val="000000"/>
          <w:sz w:val="28"/>
        </w:rPr>
        <w:t>
      149. Техникалық және кәсіби (орта арнайы, орта кәсіби) білімнің болуы талап етіледі.</w:t>
      </w:r>
    </w:p>
    <w:bookmarkEnd w:id="1066"/>
    <w:bookmarkStart w:name="z1069" w:id="1067"/>
    <w:p>
      <w:pPr>
        <w:spacing w:after="0"/>
        <w:ind w:left="0"/>
        <w:jc w:val="both"/>
      </w:pPr>
      <w:r>
        <w:rPr>
          <w:rFonts w:ascii="Times New Roman"/>
          <w:b w:val="false"/>
          <w:i w:val="false"/>
          <w:color w:val="000000"/>
          <w:sz w:val="28"/>
        </w:rPr>
        <w:t>
      150. Ескерту:</w:t>
      </w:r>
    </w:p>
    <w:bookmarkEnd w:id="1067"/>
    <w:bookmarkStart w:name="z1070" w:id="1068"/>
    <w:p>
      <w:pPr>
        <w:spacing w:after="0"/>
        <w:ind w:left="0"/>
        <w:jc w:val="both"/>
      </w:pPr>
      <w:r>
        <w:rPr>
          <w:rFonts w:ascii="Times New Roman"/>
          <w:b w:val="false"/>
          <w:i w:val="false"/>
          <w:color w:val="000000"/>
          <w:sz w:val="28"/>
        </w:rPr>
        <w:t>
      автоматты бақылау аспаптарын, аппаратураны және жүйесін баптау, реттеу және басқару бойынша тым күрделі жұмыстарды инженер-техникалық персонал орындайды.</w:t>
      </w:r>
    </w:p>
    <w:bookmarkEnd w:id="1068"/>
    <w:bookmarkStart w:name="z1071" w:id="1069"/>
    <w:p>
      <w:pPr>
        <w:spacing w:after="0"/>
        <w:ind w:left="0"/>
        <w:jc w:val="left"/>
      </w:pPr>
      <w:r>
        <w:rPr>
          <w:rFonts w:ascii="Times New Roman"/>
          <w:b/>
          <w:i w:val="false"/>
          <w:color w:val="000000"/>
        </w:rPr>
        <w:t xml:space="preserve"> 67-параграф. Балташы, 2-разряд</w:t>
      </w:r>
    </w:p>
    <w:bookmarkEnd w:id="1069"/>
    <w:bookmarkStart w:name="z1072" w:id="1070"/>
    <w:p>
      <w:pPr>
        <w:spacing w:after="0"/>
        <w:ind w:left="0"/>
        <w:jc w:val="both"/>
      </w:pPr>
      <w:r>
        <w:rPr>
          <w:rFonts w:ascii="Times New Roman"/>
          <w:b w:val="false"/>
          <w:i w:val="false"/>
          <w:color w:val="000000"/>
          <w:sz w:val="28"/>
        </w:rPr>
        <w:t>
      151. Жұмыс сипаттамасы:</w:t>
      </w:r>
    </w:p>
    <w:bookmarkEnd w:id="1070"/>
    <w:bookmarkStart w:name="z1073" w:id="1071"/>
    <w:p>
      <w:pPr>
        <w:spacing w:after="0"/>
        <w:ind w:left="0"/>
        <w:jc w:val="both"/>
      </w:pPr>
      <w:r>
        <w:rPr>
          <w:rFonts w:ascii="Times New Roman"/>
          <w:b w:val="false"/>
          <w:i w:val="false"/>
          <w:color w:val="000000"/>
          <w:sz w:val="28"/>
        </w:rPr>
        <w:t>
      құрғақтай шегемен тесетін орама жабындардың және жеке материалдардан жасалған жабындардың құрылғысындағы ағаш ұсталық және қалыпты жұмыстарды орындау;</w:t>
      </w:r>
    </w:p>
    <w:bookmarkEnd w:id="1071"/>
    <w:bookmarkStart w:name="z1074" w:id="1072"/>
    <w:p>
      <w:pPr>
        <w:spacing w:after="0"/>
        <w:ind w:left="0"/>
        <w:jc w:val="both"/>
      </w:pPr>
      <w:r>
        <w:rPr>
          <w:rFonts w:ascii="Times New Roman"/>
          <w:b w:val="false"/>
          <w:i w:val="false"/>
          <w:color w:val="000000"/>
          <w:sz w:val="28"/>
        </w:rPr>
        <w:t>
      ағаш материалдарын қолмен қарапайым өңдеу: көлденең аралау, қабықтау және сүргілеу;</w:t>
      </w:r>
    </w:p>
    <w:bookmarkEnd w:id="1072"/>
    <w:bookmarkStart w:name="z1075" w:id="1073"/>
    <w:p>
      <w:pPr>
        <w:spacing w:after="0"/>
        <w:ind w:left="0"/>
        <w:jc w:val="both"/>
      </w:pPr>
      <w:r>
        <w:rPr>
          <w:rFonts w:ascii="Times New Roman"/>
          <w:b w:val="false"/>
          <w:i w:val="false"/>
          <w:color w:val="000000"/>
          <w:sz w:val="28"/>
        </w:rPr>
        <w:t>
      қабаттарды және қалыптарды майлау;</w:t>
      </w:r>
    </w:p>
    <w:bookmarkEnd w:id="1073"/>
    <w:bookmarkStart w:name="z1076" w:id="1074"/>
    <w:p>
      <w:pPr>
        <w:spacing w:after="0"/>
        <w:ind w:left="0"/>
        <w:jc w:val="both"/>
      </w:pPr>
      <w:r>
        <w:rPr>
          <w:rFonts w:ascii="Times New Roman"/>
          <w:b w:val="false"/>
          <w:i w:val="false"/>
          <w:color w:val="000000"/>
          <w:sz w:val="28"/>
        </w:rPr>
        <w:t>
      ағаш құрылымдар мен бөлшектерге зарарсыздандырғыш және оттан қорғайтын құрамды кистімен жағу;</w:t>
      </w:r>
    </w:p>
    <w:bookmarkEnd w:id="1074"/>
    <w:bookmarkStart w:name="z1077" w:id="1075"/>
    <w:p>
      <w:pPr>
        <w:spacing w:after="0"/>
        <w:ind w:left="0"/>
        <w:jc w:val="both"/>
      </w:pPr>
      <w:r>
        <w:rPr>
          <w:rFonts w:ascii="Times New Roman"/>
          <w:b w:val="false"/>
          <w:i w:val="false"/>
          <w:color w:val="000000"/>
          <w:sz w:val="28"/>
        </w:rPr>
        <w:t>
      ағаш құрылымдардың элементтерін қара майлау, киіз және қара қағазбен қаптау;</w:t>
      </w:r>
    </w:p>
    <w:bookmarkEnd w:id="1075"/>
    <w:bookmarkStart w:name="z1078" w:id="1076"/>
    <w:p>
      <w:pPr>
        <w:spacing w:after="0"/>
        <w:ind w:left="0"/>
        <w:jc w:val="both"/>
      </w:pPr>
      <w:r>
        <w:rPr>
          <w:rFonts w:ascii="Times New Roman"/>
          <w:b w:val="false"/>
          <w:i w:val="false"/>
          <w:color w:val="000000"/>
          <w:sz w:val="28"/>
        </w:rPr>
        <w:t>
      іргетастар, қабырғалар мен қалқалардың, көпіршелер мен төсемдердің қалыптарын бөлшектеу;</w:t>
      </w:r>
    </w:p>
    <w:bookmarkEnd w:id="1076"/>
    <w:bookmarkStart w:name="z1079" w:id="1077"/>
    <w:p>
      <w:pPr>
        <w:spacing w:after="0"/>
        <w:ind w:left="0"/>
        <w:jc w:val="both"/>
      </w:pPr>
      <w:r>
        <w:rPr>
          <w:rFonts w:ascii="Times New Roman"/>
          <w:b w:val="false"/>
          <w:i w:val="false"/>
          <w:color w:val="000000"/>
          <w:sz w:val="28"/>
        </w:rPr>
        <w:t>
      едендерді, қабаттарды, дуалдардың қабырғаларын бөлшектеу;</w:t>
      </w:r>
    </w:p>
    <w:bookmarkEnd w:id="1077"/>
    <w:bookmarkStart w:name="z1080" w:id="1078"/>
    <w:p>
      <w:pPr>
        <w:spacing w:after="0"/>
        <w:ind w:left="0"/>
        <w:jc w:val="both"/>
      </w:pPr>
      <w:r>
        <w:rPr>
          <w:rFonts w:ascii="Times New Roman"/>
          <w:b w:val="false"/>
          <w:i w:val="false"/>
          <w:color w:val="000000"/>
          <w:sz w:val="28"/>
        </w:rPr>
        <w:t>
      қалыпты бетон мен ерітіндіден, орама жабын материалдарын үгінтөсемеден арылту;</w:t>
      </w:r>
    </w:p>
    <w:bookmarkEnd w:id="1078"/>
    <w:bookmarkStart w:name="z1081" w:id="1079"/>
    <w:p>
      <w:pPr>
        <w:spacing w:after="0"/>
        <w:ind w:left="0"/>
        <w:jc w:val="both"/>
      </w:pPr>
      <w:r>
        <w:rPr>
          <w:rFonts w:ascii="Times New Roman"/>
          <w:b w:val="false"/>
          <w:i w:val="false"/>
          <w:color w:val="000000"/>
          <w:sz w:val="28"/>
        </w:rPr>
        <w:t>
      жеке жабын материалдарын сұрыптау;</w:t>
      </w:r>
    </w:p>
    <w:bookmarkEnd w:id="1079"/>
    <w:bookmarkStart w:name="z1082" w:id="1080"/>
    <w:p>
      <w:pPr>
        <w:spacing w:after="0"/>
        <w:ind w:left="0"/>
        <w:jc w:val="both"/>
      </w:pPr>
      <w:r>
        <w:rPr>
          <w:rFonts w:ascii="Times New Roman"/>
          <w:b w:val="false"/>
          <w:i w:val="false"/>
          <w:color w:val="000000"/>
          <w:sz w:val="28"/>
        </w:rPr>
        <w:t>
      қабырғалар мен терезе ойықтарын тығындау.</w:t>
      </w:r>
    </w:p>
    <w:bookmarkEnd w:id="1080"/>
    <w:bookmarkStart w:name="z1083" w:id="1081"/>
    <w:p>
      <w:pPr>
        <w:spacing w:after="0"/>
        <w:ind w:left="0"/>
        <w:jc w:val="both"/>
      </w:pPr>
      <w:r>
        <w:rPr>
          <w:rFonts w:ascii="Times New Roman"/>
          <w:b w:val="false"/>
          <w:i w:val="false"/>
          <w:color w:val="000000"/>
          <w:sz w:val="28"/>
        </w:rPr>
        <w:t>
      152. Білуге тиіс:</w:t>
      </w:r>
    </w:p>
    <w:bookmarkEnd w:id="1081"/>
    <w:bookmarkStart w:name="z1084" w:id="1082"/>
    <w:p>
      <w:pPr>
        <w:spacing w:after="0"/>
        <w:ind w:left="0"/>
        <w:jc w:val="both"/>
      </w:pPr>
      <w:r>
        <w:rPr>
          <w:rFonts w:ascii="Times New Roman"/>
          <w:b w:val="false"/>
          <w:i w:val="false"/>
          <w:color w:val="000000"/>
          <w:sz w:val="28"/>
        </w:rPr>
        <w:t xml:space="preserve">
      ағаш материалдарының негізгі түрлері мен ағаштың қасиеті, ағаш материалдарын ірі өңдеу тәсілдері; </w:t>
      </w:r>
    </w:p>
    <w:bookmarkEnd w:id="1082"/>
    <w:bookmarkStart w:name="z1085" w:id="1083"/>
    <w:p>
      <w:pPr>
        <w:spacing w:after="0"/>
        <w:ind w:left="0"/>
        <w:jc w:val="both"/>
      </w:pPr>
      <w:r>
        <w:rPr>
          <w:rFonts w:ascii="Times New Roman"/>
          <w:b w:val="false"/>
          <w:i w:val="false"/>
          <w:color w:val="000000"/>
          <w:sz w:val="28"/>
        </w:rPr>
        <w:t xml:space="preserve">
      зарарсыздандырғыш және оттан қорғау құрамын қолдану ережесі және олармен ағаш бөлшектер мен құрылымдарды жабу тәсілдері; </w:t>
      </w:r>
    </w:p>
    <w:bookmarkEnd w:id="1083"/>
    <w:bookmarkStart w:name="z1086" w:id="1084"/>
    <w:p>
      <w:pPr>
        <w:spacing w:after="0"/>
        <w:ind w:left="0"/>
        <w:jc w:val="both"/>
      </w:pPr>
      <w:r>
        <w:rPr>
          <w:rFonts w:ascii="Times New Roman"/>
          <w:b w:val="false"/>
          <w:i w:val="false"/>
          <w:color w:val="000000"/>
          <w:sz w:val="28"/>
        </w:rPr>
        <w:t>
      жай ағаш құрылымдарды бөлшектеу және оларды тазалау тәсілдері;</w:t>
      </w:r>
    </w:p>
    <w:bookmarkEnd w:id="1084"/>
    <w:bookmarkStart w:name="z1087" w:id="1085"/>
    <w:p>
      <w:pPr>
        <w:spacing w:after="0"/>
        <w:ind w:left="0"/>
        <w:jc w:val="both"/>
      </w:pPr>
      <w:r>
        <w:rPr>
          <w:rFonts w:ascii="Times New Roman"/>
          <w:b w:val="false"/>
          <w:i w:val="false"/>
          <w:color w:val="000000"/>
          <w:sz w:val="28"/>
        </w:rPr>
        <w:t>
      аз салмақты жүктердің орнын ауыстыру және қоймалау ережесі;</w:t>
      </w:r>
    </w:p>
    <w:bookmarkEnd w:id="1085"/>
    <w:bookmarkStart w:name="z1088" w:id="1086"/>
    <w:p>
      <w:pPr>
        <w:spacing w:after="0"/>
        <w:ind w:left="0"/>
        <w:jc w:val="both"/>
      </w:pPr>
      <w:r>
        <w:rPr>
          <w:rFonts w:ascii="Times New Roman"/>
          <w:b w:val="false"/>
          <w:i w:val="false"/>
          <w:color w:val="000000"/>
          <w:sz w:val="28"/>
        </w:rPr>
        <w:t xml:space="preserve">
      орамалы және жеке жабын материалдарының түрлері; </w:t>
      </w:r>
    </w:p>
    <w:bookmarkEnd w:id="1086"/>
    <w:bookmarkStart w:name="z1089" w:id="1087"/>
    <w:p>
      <w:pPr>
        <w:spacing w:after="0"/>
        <w:ind w:left="0"/>
        <w:jc w:val="both"/>
      </w:pPr>
      <w:r>
        <w:rPr>
          <w:rFonts w:ascii="Times New Roman"/>
          <w:b w:val="false"/>
          <w:i w:val="false"/>
          <w:color w:val="000000"/>
          <w:sz w:val="28"/>
        </w:rPr>
        <w:t>
      орамалы және жеке материалдардан жасалған қарапайым жабындарды бөлшектеу тәсілдері.</w:t>
      </w:r>
    </w:p>
    <w:bookmarkEnd w:id="1087"/>
    <w:bookmarkStart w:name="z1090" w:id="1088"/>
    <w:p>
      <w:pPr>
        <w:spacing w:after="0"/>
        <w:ind w:left="0"/>
        <w:jc w:val="left"/>
      </w:pPr>
      <w:r>
        <w:rPr>
          <w:rFonts w:ascii="Times New Roman"/>
          <w:b/>
          <w:i w:val="false"/>
          <w:color w:val="000000"/>
        </w:rPr>
        <w:t xml:space="preserve"> 68-параграф. Балташы, 3-разряд</w:t>
      </w:r>
    </w:p>
    <w:bookmarkEnd w:id="1088"/>
    <w:bookmarkStart w:name="z1091" w:id="1089"/>
    <w:p>
      <w:pPr>
        <w:spacing w:after="0"/>
        <w:ind w:left="0"/>
        <w:jc w:val="both"/>
      </w:pPr>
      <w:r>
        <w:rPr>
          <w:rFonts w:ascii="Times New Roman"/>
          <w:b w:val="false"/>
          <w:i w:val="false"/>
          <w:color w:val="000000"/>
          <w:sz w:val="28"/>
        </w:rPr>
        <w:t>
      153. Жұмыс сипаттамасы:</w:t>
      </w:r>
    </w:p>
    <w:bookmarkEnd w:id="1089"/>
    <w:bookmarkStart w:name="z1092" w:id="1090"/>
    <w:p>
      <w:pPr>
        <w:spacing w:after="0"/>
        <w:ind w:left="0"/>
        <w:jc w:val="both"/>
      </w:pPr>
      <w:r>
        <w:rPr>
          <w:rFonts w:ascii="Times New Roman"/>
          <w:b w:val="false"/>
          <w:i w:val="false"/>
          <w:color w:val="000000"/>
          <w:sz w:val="28"/>
        </w:rPr>
        <w:t xml:space="preserve">
      жай ағаш ұсталық және қалыпты жұмыстарды орындау; </w:t>
      </w:r>
    </w:p>
    <w:bookmarkEnd w:id="1090"/>
    <w:bookmarkStart w:name="z1093" w:id="1091"/>
    <w:p>
      <w:pPr>
        <w:spacing w:after="0"/>
        <w:ind w:left="0"/>
        <w:jc w:val="both"/>
      </w:pPr>
      <w:r>
        <w:rPr>
          <w:rFonts w:ascii="Times New Roman"/>
          <w:b w:val="false"/>
          <w:i w:val="false"/>
          <w:color w:val="000000"/>
          <w:sz w:val="28"/>
        </w:rPr>
        <w:t>
      орамалы (құрғақтай) және жеке жабын материалдарымен жай үлгідегі шатырларды жабу;</w:t>
      </w:r>
    </w:p>
    <w:bookmarkEnd w:id="1091"/>
    <w:bookmarkStart w:name="z1094" w:id="1092"/>
    <w:p>
      <w:pPr>
        <w:spacing w:after="0"/>
        <w:ind w:left="0"/>
        <w:jc w:val="both"/>
      </w:pPr>
      <w:r>
        <w:rPr>
          <w:rFonts w:ascii="Times New Roman"/>
          <w:b w:val="false"/>
          <w:i w:val="false"/>
          <w:color w:val="000000"/>
          <w:sz w:val="28"/>
        </w:rPr>
        <w:t>
      жалпы құрылыс жұмыстары;</w:t>
      </w:r>
    </w:p>
    <w:bookmarkEnd w:id="1092"/>
    <w:bookmarkStart w:name="z1095" w:id="1093"/>
    <w:p>
      <w:pPr>
        <w:spacing w:after="0"/>
        <w:ind w:left="0"/>
        <w:jc w:val="both"/>
      </w:pPr>
      <w:r>
        <w:rPr>
          <w:rFonts w:ascii="Times New Roman"/>
          <w:b w:val="false"/>
          <w:i w:val="false"/>
          <w:color w:val="000000"/>
          <w:sz w:val="28"/>
        </w:rPr>
        <w:t xml:space="preserve">
      бөлгіштерге арналған жай қалқандарды сылауға әзірлеу; </w:t>
      </w:r>
    </w:p>
    <w:bookmarkEnd w:id="1093"/>
    <w:bookmarkStart w:name="z1096" w:id="1094"/>
    <w:p>
      <w:pPr>
        <w:spacing w:after="0"/>
        <w:ind w:left="0"/>
        <w:jc w:val="both"/>
      </w:pPr>
      <w:r>
        <w:rPr>
          <w:rFonts w:ascii="Times New Roman"/>
          <w:b w:val="false"/>
          <w:i w:val="false"/>
          <w:color w:val="000000"/>
          <w:sz w:val="28"/>
        </w:rPr>
        <w:t>
      торламалардың құрылғысы;</w:t>
      </w:r>
    </w:p>
    <w:bookmarkEnd w:id="1094"/>
    <w:bookmarkStart w:name="z1097" w:id="1095"/>
    <w:p>
      <w:pPr>
        <w:spacing w:after="0"/>
        <w:ind w:left="0"/>
        <w:jc w:val="both"/>
      </w:pPr>
      <w:r>
        <w:rPr>
          <w:rFonts w:ascii="Times New Roman"/>
          <w:b w:val="false"/>
          <w:i w:val="false"/>
          <w:color w:val="000000"/>
          <w:sz w:val="28"/>
        </w:rPr>
        <w:t xml:space="preserve">
      материалдарды ұзына бойы аралау; </w:t>
      </w:r>
    </w:p>
    <w:bookmarkEnd w:id="1095"/>
    <w:bookmarkStart w:name="z1098" w:id="1096"/>
    <w:p>
      <w:pPr>
        <w:spacing w:after="0"/>
        <w:ind w:left="0"/>
        <w:jc w:val="both"/>
      </w:pPr>
      <w:r>
        <w:rPr>
          <w:rFonts w:ascii="Times New Roman"/>
          <w:b w:val="false"/>
          <w:i w:val="false"/>
          <w:color w:val="000000"/>
          <w:sz w:val="28"/>
        </w:rPr>
        <w:t>
      уақытша ғимараттарды бөлшектеу;</w:t>
      </w:r>
    </w:p>
    <w:bookmarkEnd w:id="1096"/>
    <w:bookmarkStart w:name="z1099" w:id="1097"/>
    <w:p>
      <w:pPr>
        <w:spacing w:after="0"/>
        <w:ind w:left="0"/>
        <w:jc w:val="both"/>
      </w:pPr>
      <w:r>
        <w:rPr>
          <w:rFonts w:ascii="Times New Roman"/>
          <w:b w:val="false"/>
          <w:i w:val="false"/>
          <w:color w:val="000000"/>
          <w:sz w:val="28"/>
        </w:rPr>
        <w:t>
      қабырғалар мен төбелерді сылап және қаптап көмкеру;</w:t>
      </w:r>
    </w:p>
    <w:bookmarkEnd w:id="1097"/>
    <w:bookmarkStart w:name="z1100" w:id="1098"/>
    <w:p>
      <w:pPr>
        <w:spacing w:after="0"/>
        <w:ind w:left="0"/>
        <w:jc w:val="both"/>
      </w:pPr>
      <w:r>
        <w:rPr>
          <w:rFonts w:ascii="Times New Roman"/>
          <w:b w:val="false"/>
          <w:i w:val="false"/>
          <w:color w:val="000000"/>
          <w:sz w:val="28"/>
        </w:rPr>
        <w:t xml:space="preserve">
      екі қабатты едендерде (қара едендер) төменгі тақтай төсемінің құрылғысы; </w:t>
      </w:r>
    </w:p>
    <w:bookmarkEnd w:id="1098"/>
    <w:bookmarkStart w:name="z1101" w:id="1099"/>
    <w:p>
      <w:pPr>
        <w:spacing w:after="0"/>
        <w:ind w:left="0"/>
        <w:jc w:val="both"/>
      </w:pPr>
      <w:r>
        <w:rPr>
          <w:rFonts w:ascii="Times New Roman"/>
          <w:b w:val="false"/>
          <w:i w:val="false"/>
          <w:color w:val="000000"/>
          <w:sz w:val="28"/>
        </w:rPr>
        <w:t xml:space="preserve">
      уақытша дуалдар мен қақпалардың құрылғысы; </w:t>
      </w:r>
    </w:p>
    <w:bookmarkEnd w:id="1099"/>
    <w:bookmarkStart w:name="z1102" w:id="1100"/>
    <w:p>
      <w:pPr>
        <w:spacing w:after="0"/>
        <w:ind w:left="0"/>
        <w:jc w:val="both"/>
      </w:pPr>
      <w:r>
        <w:rPr>
          <w:rFonts w:ascii="Times New Roman"/>
          <w:b w:val="false"/>
          <w:i w:val="false"/>
          <w:color w:val="000000"/>
          <w:sz w:val="28"/>
        </w:rPr>
        <w:t>
      ағаш құрылымдарға зарарсыздандырғыш және оттан қорғайтын құрамды сырлау пульттері және бүріккіштермен жағу;</w:t>
      </w:r>
    </w:p>
    <w:bookmarkEnd w:id="1100"/>
    <w:bookmarkStart w:name="z1103" w:id="1101"/>
    <w:p>
      <w:pPr>
        <w:spacing w:after="0"/>
        <w:ind w:left="0"/>
        <w:jc w:val="both"/>
      </w:pPr>
      <w:r>
        <w:rPr>
          <w:rFonts w:ascii="Times New Roman"/>
          <w:b w:val="false"/>
          <w:i w:val="false"/>
          <w:color w:val="000000"/>
          <w:sz w:val="28"/>
        </w:rPr>
        <w:t xml:space="preserve">
      су жинайтын құдықтардың, науалардың және басқа да құрылғысы; </w:t>
      </w:r>
    </w:p>
    <w:bookmarkEnd w:id="1101"/>
    <w:bookmarkStart w:name="z1104" w:id="1102"/>
    <w:p>
      <w:pPr>
        <w:spacing w:after="0"/>
        <w:ind w:left="0"/>
        <w:jc w:val="both"/>
      </w:pPr>
      <w:r>
        <w:rPr>
          <w:rFonts w:ascii="Times New Roman"/>
          <w:b w:val="false"/>
          <w:i w:val="false"/>
          <w:color w:val="000000"/>
          <w:sz w:val="28"/>
        </w:rPr>
        <w:t>
      құрылыс керек-жарағын әзірлеу және жөндеу;</w:t>
      </w:r>
    </w:p>
    <w:bookmarkEnd w:id="1102"/>
    <w:bookmarkStart w:name="z1105" w:id="1103"/>
    <w:p>
      <w:pPr>
        <w:spacing w:after="0"/>
        <w:ind w:left="0"/>
        <w:jc w:val="both"/>
      </w:pPr>
      <w:r>
        <w:rPr>
          <w:rFonts w:ascii="Times New Roman"/>
          <w:b w:val="false"/>
          <w:i w:val="false"/>
          <w:color w:val="000000"/>
          <w:sz w:val="28"/>
        </w:rPr>
        <w:t>
      бөренелерді жиектеп және дөңгелектеп сүргілеу, тақтайлар мен пластиналардың жиектерін жону;</w:t>
      </w:r>
    </w:p>
    <w:bookmarkEnd w:id="1103"/>
    <w:bookmarkStart w:name="z1106" w:id="1104"/>
    <w:p>
      <w:pPr>
        <w:spacing w:after="0"/>
        <w:ind w:left="0"/>
        <w:jc w:val="both"/>
      </w:pPr>
      <w:r>
        <w:rPr>
          <w:rFonts w:ascii="Times New Roman"/>
          <w:b w:val="false"/>
          <w:i w:val="false"/>
          <w:color w:val="000000"/>
          <w:sz w:val="28"/>
        </w:rPr>
        <w:t>
      бөренелердің ұштарын жону;</w:t>
      </w:r>
    </w:p>
    <w:bookmarkEnd w:id="1104"/>
    <w:bookmarkStart w:name="z1107" w:id="1105"/>
    <w:p>
      <w:pPr>
        <w:spacing w:after="0"/>
        <w:ind w:left="0"/>
        <w:jc w:val="both"/>
      </w:pPr>
      <w:r>
        <w:rPr>
          <w:rFonts w:ascii="Times New Roman"/>
          <w:b w:val="false"/>
          <w:i w:val="false"/>
          <w:color w:val="000000"/>
          <w:sz w:val="28"/>
        </w:rPr>
        <w:t>
      ағаш материалдарын тазалап ұштау, кертпелер, адырлар және ширектерді жинақтау;</w:t>
      </w:r>
    </w:p>
    <w:bookmarkEnd w:id="1105"/>
    <w:bookmarkStart w:name="z1108" w:id="1106"/>
    <w:p>
      <w:pPr>
        <w:spacing w:after="0"/>
        <w:ind w:left="0"/>
        <w:jc w:val="both"/>
      </w:pPr>
      <w:r>
        <w:rPr>
          <w:rFonts w:ascii="Times New Roman"/>
          <w:b w:val="false"/>
          <w:i w:val="false"/>
          <w:color w:val="000000"/>
          <w:sz w:val="28"/>
        </w:rPr>
        <w:t xml:space="preserve">
      ағаш материалдарын электрленген аспаптармен өңдеу; </w:t>
      </w:r>
    </w:p>
    <w:bookmarkEnd w:id="1106"/>
    <w:bookmarkStart w:name="z1109" w:id="1107"/>
    <w:p>
      <w:pPr>
        <w:spacing w:after="0"/>
        <w:ind w:left="0"/>
        <w:jc w:val="both"/>
      </w:pPr>
      <w:r>
        <w:rPr>
          <w:rFonts w:ascii="Times New Roman"/>
          <w:b w:val="false"/>
          <w:i w:val="false"/>
          <w:color w:val="000000"/>
          <w:sz w:val="28"/>
        </w:rPr>
        <w:t xml:space="preserve">
      торламалар мен ағаш жабындарды бөлшектеу; </w:t>
      </w:r>
    </w:p>
    <w:bookmarkEnd w:id="1107"/>
    <w:bookmarkStart w:name="z1110" w:id="1108"/>
    <w:p>
      <w:pPr>
        <w:spacing w:after="0"/>
        <w:ind w:left="0"/>
        <w:jc w:val="both"/>
      </w:pPr>
      <w:r>
        <w:rPr>
          <w:rFonts w:ascii="Times New Roman"/>
          <w:b w:val="false"/>
          <w:i w:val="false"/>
          <w:color w:val="000000"/>
          <w:sz w:val="28"/>
        </w:rPr>
        <w:t xml:space="preserve">
      жайымдар мен тақтай төсемдер төсеу; </w:t>
      </w:r>
    </w:p>
    <w:bookmarkEnd w:id="1108"/>
    <w:bookmarkStart w:name="z1111" w:id="1109"/>
    <w:p>
      <w:pPr>
        <w:spacing w:after="0"/>
        <w:ind w:left="0"/>
        <w:jc w:val="both"/>
      </w:pPr>
      <w:r>
        <w:rPr>
          <w:rFonts w:ascii="Times New Roman"/>
          <w:b w:val="false"/>
          <w:i w:val="false"/>
          <w:color w:val="000000"/>
          <w:sz w:val="28"/>
        </w:rPr>
        <w:t xml:space="preserve">
      жүзетін рештованиелер әзірлеу; </w:t>
      </w:r>
    </w:p>
    <w:bookmarkEnd w:id="1109"/>
    <w:bookmarkStart w:name="z1112" w:id="1110"/>
    <w:p>
      <w:pPr>
        <w:spacing w:after="0"/>
        <w:ind w:left="0"/>
        <w:jc w:val="both"/>
      </w:pPr>
      <w:r>
        <w:rPr>
          <w:rFonts w:ascii="Times New Roman"/>
          <w:b w:val="false"/>
          <w:i w:val="false"/>
          <w:color w:val="000000"/>
          <w:sz w:val="28"/>
        </w:rPr>
        <w:t>
      ряждердің қабырғаларын және мұз кескіштерді тақтайлармен қаптау;</w:t>
      </w:r>
    </w:p>
    <w:bookmarkEnd w:id="1110"/>
    <w:bookmarkStart w:name="z1113" w:id="1111"/>
    <w:p>
      <w:pPr>
        <w:spacing w:after="0"/>
        <w:ind w:left="0"/>
        <w:jc w:val="both"/>
      </w:pPr>
      <w:r>
        <w:rPr>
          <w:rFonts w:ascii="Times New Roman"/>
          <w:b w:val="false"/>
          <w:i w:val="false"/>
          <w:color w:val="000000"/>
          <w:sz w:val="28"/>
        </w:rPr>
        <w:t xml:space="preserve">
      жеке қадаларды әзірлеу, қадаларға бугельдер мен табандар отырғызу; </w:t>
      </w:r>
    </w:p>
    <w:bookmarkEnd w:id="1111"/>
    <w:bookmarkStart w:name="z1114" w:id="1112"/>
    <w:p>
      <w:pPr>
        <w:spacing w:after="0"/>
        <w:ind w:left="0"/>
        <w:jc w:val="both"/>
      </w:pPr>
      <w:r>
        <w:rPr>
          <w:rFonts w:ascii="Times New Roman"/>
          <w:b w:val="false"/>
          <w:i w:val="false"/>
          <w:color w:val="000000"/>
          <w:sz w:val="28"/>
        </w:rPr>
        <w:t>
      қадаларының ұштары мен шпунтты қатарлардың үстін аралап кесу;</w:t>
      </w:r>
    </w:p>
    <w:bookmarkEnd w:id="1112"/>
    <w:bookmarkStart w:name="z1115" w:id="1113"/>
    <w:p>
      <w:pPr>
        <w:spacing w:after="0"/>
        <w:ind w:left="0"/>
        <w:jc w:val="both"/>
      </w:pPr>
      <w:r>
        <w:rPr>
          <w:rFonts w:ascii="Times New Roman"/>
          <w:b w:val="false"/>
          <w:i w:val="false"/>
          <w:color w:val="000000"/>
          <w:sz w:val="28"/>
        </w:rPr>
        <w:t xml:space="preserve">
      байланыс және электр хабар тораптарының бір тіреулі тіректерін даярлау; </w:t>
      </w:r>
    </w:p>
    <w:bookmarkEnd w:id="1113"/>
    <w:bookmarkStart w:name="z1116" w:id="1114"/>
    <w:p>
      <w:pPr>
        <w:spacing w:after="0"/>
        <w:ind w:left="0"/>
        <w:jc w:val="both"/>
      </w:pPr>
      <w:r>
        <w:rPr>
          <w:rFonts w:ascii="Times New Roman"/>
          <w:b w:val="false"/>
          <w:i w:val="false"/>
          <w:color w:val="000000"/>
          <w:sz w:val="28"/>
        </w:rPr>
        <w:t xml:space="preserve">
      жапсарларды тығыздағыш қоспамен толтыру; </w:t>
      </w:r>
    </w:p>
    <w:bookmarkEnd w:id="1114"/>
    <w:bookmarkStart w:name="z1117" w:id="1115"/>
    <w:p>
      <w:pPr>
        <w:spacing w:after="0"/>
        <w:ind w:left="0"/>
        <w:jc w:val="both"/>
      </w:pPr>
      <w:r>
        <w:rPr>
          <w:rFonts w:ascii="Times New Roman"/>
          <w:b w:val="false"/>
          <w:i w:val="false"/>
          <w:color w:val="000000"/>
          <w:sz w:val="28"/>
        </w:rPr>
        <w:t>
      беттерін құрғақ сылақпен өңдеу;</w:t>
      </w:r>
    </w:p>
    <w:bookmarkEnd w:id="1115"/>
    <w:bookmarkStart w:name="z1118" w:id="1116"/>
    <w:p>
      <w:pPr>
        <w:spacing w:after="0"/>
        <w:ind w:left="0"/>
        <w:jc w:val="both"/>
      </w:pPr>
      <w:r>
        <w:rPr>
          <w:rFonts w:ascii="Times New Roman"/>
          <w:b w:val="false"/>
          <w:i w:val="false"/>
          <w:color w:val="000000"/>
          <w:sz w:val="28"/>
        </w:rPr>
        <w:t>
      шатырларды шегемен құрғақтай тесіп орамалық материалдармен, асбест цементті табақтармен немесе тақтайшалармен (шифермен) жабу және жөндеу және осы материалдардан жасалған жабындарды жөндеу;</w:t>
      </w:r>
    </w:p>
    <w:bookmarkEnd w:id="1116"/>
    <w:bookmarkStart w:name="z1119" w:id="1117"/>
    <w:p>
      <w:pPr>
        <w:spacing w:after="0"/>
        <w:ind w:left="0"/>
        <w:jc w:val="both"/>
      </w:pPr>
      <w:r>
        <w:rPr>
          <w:rFonts w:ascii="Times New Roman"/>
          <w:b w:val="false"/>
          <w:i w:val="false"/>
          <w:color w:val="000000"/>
          <w:sz w:val="28"/>
        </w:rPr>
        <w:t>
      қалқалар мен жанасқан жерлерді қаптау;</w:t>
      </w:r>
    </w:p>
    <w:bookmarkEnd w:id="1117"/>
    <w:bookmarkStart w:name="z1120" w:id="1118"/>
    <w:p>
      <w:pPr>
        <w:spacing w:after="0"/>
        <w:ind w:left="0"/>
        <w:jc w:val="both"/>
      </w:pPr>
      <w:r>
        <w:rPr>
          <w:rFonts w:ascii="Times New Roman"/>
          <w:b w:val="false"/>
          <w:i w:val="false"/>
          <w:color w:val="000000"/>
          <w:sz w:val="28"/>
        </w:rPr>
        <w:t>
      төсеме тақталарды бөлшектеу;</w:t>
      </w:r>
    </w:p>
    <w:bookmarkEnd w:id="1118"/>
    <w:bookmarkStart w:name="z1121" w:id="1119"/>
    <w:p>
      <w:pPr>
        <w:spacing w:after="0"/>
        <w:ind w:left="0"/>
        <w:jc w:val="both"/>
      </w:pPr>
      <w:r>
        <w:rPr>
          <w:rFonts w:ascii="Times New Roman"/>
          <w:b w:val="false"/>
          <w:i w:val="false"/>
          <w:color w:val="000000"/>
          <w:sz w:val="28"/>
        </w:rPr>
        <w:t>
      қалыпты жұмыстар;</w:t>
      </w:r>
    </w:p>
    <w:bookmarkEnd w:id="1119"/>
    <w:bookmarkStart w:name="z1122" w:id="1120"/>
    <w:p>
      <w:pPr>
        <w:spacing w:after="0"/>
        <w:ind w:left="0"/>
        <w:jc w:val="both"/>
      </w:pPr>
      <w:r>
        <w:rPr>
          <w:rFonts w:ascii="Times New Roman"/>
          <w:b w:val="false"/>
          <w:i w:val="false"/>
          <w:color w:val="000000"/>
          <w:sz w:val="28"/>
        </w:rPr>
        <w:t xml:space="preserve">
      турасызықты кескіндегі (тікбұрышты және қиғашбұрышты) қалыптардың қалқандарын және барлық түрдегі қалыптардың турасызықты элементтерін әзірлеу және жөндеу; </w:t>
      </w:r>
    </w:p>
    <w:bookmarkEnd w:id="1120"/>
    <w:bookmarkStart w:name="z1123" w:id="1121"/>
    <w:p>
      <w:pPr>
        <w:spacing w:after="0"/>
        <w:ind w:left="0"/>
        <w:jc w:val="both"/>
      </w:pPr>
      <w:r>
        <w:rPr>
          <w:rFonts w:ascii="Times New Roman"/>
          <w:b w:val="false"/>
          <w:i w:val="false"/>
          <w:color w:val="000000"/>
          <w:sz w:val="28"/>
        </w:rPr>
        <w:t xml:space="preserve">
      қалыпты ұстап тұратын ағаштың жай элементтерін өсірмей даярлау; </w:t>
      </w:r>
    </w:p>
    <w:bookmarkEnd w:id="1121"/>
    <w:bookmarkStart w:name="z1124" w:id="1122"/>
    <w:p>
      <w:pPr>
        <w:spacing w:after="0"/>
        <w:ind w:left="0"/>
        <w:jc w:val="both"/>
      </w:pPr>
      <w:r>
        <w:rPr>
          <w:rFonts w:ascii="Times New Roman"/>
          <w:b w:val="false"/>
          <w:i w:val="false"/>
          <w:color w:val="000000"/>
          <w:sz w:val="28"/>
        </w:rPr>
        <w:t>
      аражабындарды, арқалықтарды, ұстындарды, мұзкескіштерді, көпірлердің арқалық аралығы және құрылғыдағы қалыптарды бөлшектеу.</w:t>
      </w:r>
    </w:p>
    <w:bookmarkEnd w:id="1122"/>
    <w:bookmarkStart w:name="z1125" w:id="1123"/>
    <w:p>
      <w:pPr>
        <w:spacing w:after="0"/>
        <w:ind w:left="0"/>
        <w:jc w:val="both"/>
      </w:pPr>
      <w:r>
        <w:rPr>
          <w:rFonts w:ascii="Times New Roman"/>
          <w:b w:val="false"/>
          <w:i w:val="false"/>
          <w:color w:val="000000"/>
          <w:sz w:val="28"/>
        </w:rPr>
        <w:t>
      154. Білуге тиіс:</w:t>
      </w:r>
    </w:p>
    <w:bookmarkEnd w:id="1123"/>
    <w:bookmarkStart w:name="z1126" w:id="1124"/>
    <w:p>
      <w:pPr>
        <w:spacing w:after="0"/>
        <w:ind w:left="0"/>
        <w:jc w:val="both"/>
      </w:pPr>
      <w:r>
        <w:rPr>
          <w:rFonts w:ascii="Times New Roman"/>
          <w:b w:val="false"/>
          <w:i w:val="false"/>
          <w:color w:val="000000"/>
          <w:sz w:val="28"/>
        </w:rPr>
        <w:t xml:space="preserve">
      ағаштың негізгі жыныстары мен ақаулары; </w:t>
      </w:r>
    </w:p>
    <w:bookmarkEnd w:id="1124"/>
    <w:bookmarkStart w:name="z1127" w:id="1125"/>
    <w:p>
      <w:pPr>
        <w:spacing w:after="0"/>
        <w:ind w:left="0"/>
        <w:jc w:val="both"/>
      </w:pPr>
      <w:r>
        <w:rPr>
          <w:rFonts w:ascii="Times New Roman"/>
          <w:b w:val="false"/>
          <w:i w:val="false"/>
          <w:color w:val="000000"/>
          <w:sz w:val="28"/>
        </w:rPr>
        <w:t>
      электрленген аспаптардың құрылғысы және оларды қолдану ережесі;</w:t>
      </w:r>
    </w:p>
    <w:bookmarkEnd w:id="1125"/>
    <w:bookmarkStart w:name="z1128" w:id="1126"/>
    <w:p>
      <w:pPr>
        <w:spacing w:after="0"/>
        <w:ind w:left="0"/>
        <w:jc w:val="both"/>
      </w:pPr>
      <w:r>
        <w:rPr>
          <w:rFonts w:ascii="Times New Roman"/>
          <w:b w:val="false"/>
          <w:i w:val="false"/>
          <w:color w:val="000000"/>
          <w:sz w:val="28"/>
        </w:rPr>
        <w:t>
      ағаш материалдарын өңдеу тәсілдері;</w:t>
      </w:r>
    </w:p>
    <w:bookmarkEnd w:id="1126"/>
    <w:bookmarkStart w:name="z1129" w:id="1127"/>
    <w:p>
      <w:pPr>
        <w:spacing w:after="0"/>
        <w:ind w:left="0"/>
        <w:jc w:val="both"/>
      </w:pPr>
      <w:r>
        <w:rPr>
          <w:rFonts w:ascii="Times New Roman"/>
          <w:b w:val="false"/>
          <w:i w:val="false"/>
          <w:color w:val="000000"/>
          <w:sz w:val="28"/>
        </w:rPr>
        <w:t xml:space="preserve">
      қалыптардың турасызықты қалқандарын және бөлгіштерді сылауға әзірлеу; </w:t>
      </w:r>
    </w:p>
    <w:bookmarkEnd w:id="1127"/>
    <w:bookmarkStart w:name="z1130" w:id="1128"/>
    <w:p>
      <w:pPr>
        <w:spacing w:after="0"/>
        <w:ind w:left="0"/>
        <w:jc w:val="both"/>
      </w:pPr>
      <w:r>
        <w:rPr>
          <w:rFonts w:ascii="Times New Roman"/>
          <w:b w:val="false"/>
          <w:i w:val="false"/>
          <w:color w:val="000000"/>
          <w:sz w:val="28"/>
        </w:rPr>
        <w:t>
      цокольдер, тақтай төсемдер, бөлгіштер, шатырлардың қара қаптамалары мен элементтерінің құрылғы тәсілдері;</w:t>
      </w:r>
    </w:p>
    <w:bookmarkEnd w:id="1128"/>
    <w:bookmarkStart w:name="z1131" w:id="1129"/>
    <w:p>
      <w:pPr>
        <w:spacing w:after="0"/>
        <w:ind w:left="0"/>
        <w:jc w:val="both"/>
      </w:pPr>
      <w:r>
        <w:rPr>
          <w:rFonts w:ascii="Times New Roman"/>
          <w:b w:val="false"/>
          <w:i w:val="false"/>
          <w:color w:val="000000"/>
          <w:sz w:val="28"/>
        </w:rPr>
        <w:t>
      зарарсыздандырғыш және оттан қорғау құрамды әзірлеу және оларды жағу ережесі;</w:t>
      </w:r>
    </w:p>
    <w:bookmarkEnd w:id="1129"/>
    <w:bookmarkStart w:name="z1132" w:id="1130"/>
    <w:p>
      <w:pPr>
        <w:spacing w:after="0"/>
        <w:ind w:left="0"/>
        <w:jc w:val="both"/>
      </w:pPr>
      <w:r>
        <w:rPr>
          <w:rFonts w:ascii="Times New Roman"/>
          <w:b w:val="false"/>
          <w:i w:val="false"/>
          <w:color w:val="000000"/>
          <w:sz w:val="28"/>
        </w:rPr>
        <w:t>
      орамалы және жеке қалыпты материалдардың негізгі қасиеттері;</w:t>
      </w:r>
    </w:p>
    <w:bookmarkEnd w:id="1130"/>
    <w:bookmarkStart w:name="z1133" w:id="1131"/>
    <w:p>
      <w:pPr>
        <w:spacing w:after="0"/>
        <w:ind w:left="0"/>
        <w:jc w:val="both"/>
      </w:pPr>
      <w:r>
        <w:rPr>
          <w:rFonts w:ascii="Times New Roman"/>
          <w:b w:val="false"/>
          <w:i w:val="false"/>
          <w:color w:val="000000"/>
          <w:sz w:val="28"/>
        </w:rPr>
        <w:t>
      қарапайым шатырлар мен оларды қалыпты материалдармен жабу тәсілдері.</w:t>
      </w:r>
    </w:p>
    <w:bookmarkEnd w:id="1131"/>
    <w:bookmarkStart w:name="z1134" w:id="1132"/>
    <w:p>
      <w:pPr>
        <w:spacing w:after="0"/>
        <w:ind w:left="0"/>
        <w:jc w:val="left"/>
      </w:pPr>
      <w:r>
        <w:rPr>
          <w:rFonts w:ascii="Times New Roman"/>
          <w:b/>
          <w:i w:val="false"/>
          <w:color w:val="000000"/>
        </w:rPr>
        <w:t xml:space="preserve"> 69-параграф. Балташы, 4-разряд</w:t>
      </w:r>
    </w:p>
    <w:bookmarkEnd w:id="1132"/>
    <w:bookmarkStart w:name="z1135" w:id="1133"/>
    <w:p>
      <w:pPr>
        <w:spacing w:after="0"/>
        <w:ind w:left="0"/>
        <w:jc w:val="both"/>
      </w:pPr>
      <w:r>
        <w:rPr>
          <w:rFonts w:ascii="Times New Roman"/>
          <w:b w:val="false"/>
          <w:i w:val="false"/>
          <w:color w:val="000000"/>
          <w:sz w:val="28"/>
        </w:rPr>
        <w:t>
      155. Жұмыс сипаттамасы:</w:t>
      </w:r>
    </w:p>
    <w:bookmarkEnd w:id="1133"/>
    <w:bookmarkStart w:name="z1136" w:id="1134"/>
    <w:p>
      <w:pPr>
        <w:spacing w:after="0"/>
        <w:ind w:left="0"/>
        <w:jc w:val="both"/>
      </w:pPr>
      <w:r>
        <w:rPr>
          <w:rFonts w:ascii="Times New Roman"/>
          <w:b w:val="false"/>
          <w:i w:val="false"/>
          <w:color w:val="000000"/>
          <w:sz w:val="28"/>
        </w:rPr>
        <w:t xml:space="preserve">
      орташа күрделіліктегі ағаш ұсталық және қалыпты жұмыстарды орындау; </w:t>
      </w:r>
    </w:p>
    <w:bookmarkEnd w:id="1134"/>
    <w:bookmarkStart w:name="z1137" w:id="1135"/>
    <w:p>
      <w:pPr>
        <w:spacing w:after="0"/>
        <w:ind w:left="0"/>
        <w:jc w:val="both"/>
      </w:pPr>
      <w:r>
        <w:rPr>
          <w:rFonts w:ascii="Times New Roman"/>
          <w:b w:val="false"/>
          <w:i w:val="false"/>
          <w:color w:val="000000"/>
          <w:sz w:val="28"/>
        </w:rPr>
        <w:t>
      орташа күрделіліктегі шатырларды жабындық материалдармен жабу;</w:t>
      </w:r>
    </w:p>
    <w:bookmarkEnd w:id="1135"/>
    <w:bookmarkStart w:name="z1138" w:id="1136"/>
    <w:p>
      <w:pPr>
        <w:spacing w:after="0"/>
        <w:ind w:left="0"/>
        <w:jc w:val="both"/>
      </w:pPr>
      <w:r>
        <w:rPr>
          <w:rFonts w:ascii="Times New Roman"/>
          <w:b w:val="false"/>
          <w:i w:val="false"/>
          <w:color w:val="000000"/>
          <w:sz w:val="28"/>
        </w:rPr>
        <w:t>
      жалпы құрылыс жұмыстары;</w:t>
      </w:r>
    </w:p>
    <w:bookmarkEnd w:id="1136"/>
    <w:bookmarkStart w:name="z1139" w:id="1137"/>
    <w:p>
      <w:pPr>
        <w:spacing w:after="0"/>
        <w:ind w:left="0"/>
        <w:jc w:val="both"/>
      </w:pPr>
      <w:r>
        <w:rPr>
          <w:rFonts w:ascii="Times New Roman"/>
          <w:b w:val="false"/>
          <w:i w:val="false"/>
          <w:color w:val="000000"/>
          <w:sz w:val="28"/>
        </w:rPr>
        <w:t xml:space="preserve">
      ағаш бөлгіштердің құрылғысы; </w:t>
      </w:r>
    </w:p>
    <w:bookmarkEnd w:id="1137"/>
    <w:bookmarkStart w:name="z1140" w:id="1138"/>
    <w:p>
      <w:pPr>
        <w:spacing w:after="0"/>
        <w:ind w:left="0"/>
        <w:jc w:val="both"/>
      </w:pPr>
      <w:r>
        <w:rPr>
          <w:rFonts w:ascii="Times New Roman"/>
          <w:b w:val="false"/>
          <w:i w:val="false"/>
          <w:color w:val="000000"/>
          <w:sz w:val="28"/>
        </w:rPr>
        <w:t>
      орташа күрделіліктегі тұрмыс және өндірістік ғимараттардың ағаш бөлшектерден элементтері мен құрылымдарын құрастыру және монтаждау;</w:t>
      </w:r>
    </w:p>
    <w:bookmarkEnd w:id="1138"/>
    <w:bookmarkStart w:name="z1141" w:id="1139"/>
    <w:p>
      <w:pPr>
        <w:spacing w:after="0"/>
        <w:ind w:left="0"/>
        <w:jc w:val="both"/>
      </w:pPr>
      <w:r>
        <w:rPr>
          <w:rFonts w:ascii="Times New Roman"/>
          <w:b w:val="false"/>
          <w:i w:val="false"/>
          <w:color w:val="000000"/>
          <w:sz w:val="28"/>
        </w:rPr>
        <w:t xml:space="preserve">
      мауэрлаттар мен шатыр тіреуіштерді даярлау, құрастыру, орнату, бөлшектеу және ауыстыру; </w:t>
      </w:r>
    </w:p>
    <w:bookmarkEnd w:id="1139"/>
    <w:bookmarkStart w:name="z1142" w:id="1140"/>
    <w:p>
      <w:pPr>
        <w:spacing w:after="0"/>
        <w:ind w:left="0"/>
        <w:jc w:val="both"/>
      </w:pPr>
      <w:r>
        <w:rPr>
          <w:rFonts w:ascii="Times New Roman"/>
          <w:b w:val="false"/>
          <w:i w:val="false"/>
          <w:color w:val="000000"/>
          <w:sz w:val="28"/>
        </w:rPr>
        <w:t xml:space="preserve">
      бөренелерден жасалатын ішкі қабырғаларды кесу; </w:t>
      </w:r>
    </w:p>
    <w:bookmarkEnd w:id="1140"/>
    <w:bookmarkStart w:name="z1143" w:id="1141"/>
    <w:p>
      <w:pPr>
        <w:spacing w:after="0"/>
        <w:ind w:left="0"/>
        <w:jc w:val="both"/>
      </w:pPr>
      <w:r>
        <w:rPr>
          <w:rFonts w:ascii="Times New Roman"/>
          <w:b w:val="false"/>
          <w:i w:val="false"/>
          <w:color w:val="000000"/>
          <w:sz w:val="28"/>
        </w:rPr>
        <w:t xml:space="preserve">
      уақытша жай құрылыстардың: террасалар, дәліздер, тамбурлар, есік алдыларды, сондай-ақ бастырмалар, сарайлар, қарауыл күркелер, конторалар, кіріп-шығатын, жуынатын, киінетін бөлмелердің құрылғысы; </w:t>
      </w:r>
    </w:p>
    <w:bookmarkEnd w:id="1141"/>
    <w:bookmarkStart w:name="z1144" w:id="1142"/>
    <w:p>
      <w:pPr>
        <w:spacing w:after="0"/>
        <w:ind w:left="0"/>
        <w:jc w:val="both"/>
      </w:pPr>
      <w:r>
        <w:rPr>
          <w:rFonts w:ascii="Times New Roman"/>
          <w:b w:val="false"/>
          <w:i w:val="false"/>
          <w:color w:val="000000"/>
          <w:sz w:val="28"/>
        </w:rPr>
        <w:t xml:space="preserve">
      ағаш негіздің және орындықтардың құрылғысы және ауыстыру; </w:t>
      </w:r>
    </w:p>
    <w:bookmarkEnd w:id="1142"/>
    <w:bookmarkStart w:name="z1145" w:id="1143"/>
    <w:p>
      <w:pPr>
        <w:spacing w:after="0"/>
        <w:ind w:left="0"/>
        <w:jc w:val="both"/>
      </w:pPr>
      <w:r>
        <w:rPr>
          <w:rFonts w:ascii="Times New Roman"/>
          <w:b w:val="false"/>
          <w:i w:val="false"/>
          <w:color w:val="000000"/>
          <w:sz w:val="28"/>
        </w:rPr>
        <w:t xml:space="preserve">
      қаңқа қабырғалардың құрылғысы; </w:t>
      </w:r>
    </w:p>
    <w:bookmarkEnd w:id="1143"/>
    <w:bookmarkStart w:name="z1146" w:id="1144"/>
    <w:p>
      <w:pPr>
        <w:spacing w:after="0"/>
        <w:ind w:left="0"/>
        <w:jc w:val="both"/>
      </w:pPr>
      <w:r>
        <w:rPr>
          <w:rFonts w:ascii="Times New Roman"/>
          <w:b w:val="false"/>
          <w:i w:val="false"/>
          <w:color w:val="000000"/>
          <w:sz w:val="28"/>
        </w:rPr>
        <w:t xml:space="preserve">
      қабырғалар мен төбелерді таза қаптау; </w:t>
      </w:r>
    </w:p>
    <w:bookmarkEnd w:id="1144"/>
    <w:bookmarkStart w:name="z1147" w:id="1145"/>
    <w:p>
      <w:pPr>
        <w:spacing w:after="0"/>
        <w:ind w:left="0"/>
        <w:jc w:val="both"/>
      </w:pPr>
      <w:r>
        <w:rPr>
          <w:rFonts w:ascii="Times New Roman"/>
          <w:b w:val="false"/>
          <w:i w:val="false"/>
          <w:color w:val="000000"/>
          <w:sz w:val="28"/>
        </w:rPr>
        <w:t>
      жеке тақтайлардан жоғарғы ағаш жабындардың (таза едендердің) құрылғысы, қайта төсеу және біріктіру;</w:t>
      </w:r>
    </w:p>
    <w:bookmarkEnd w:id="1145"/>
    <w:bookmarkStart w:name="z1148" w:id="1146"/>
    <w:p>
      <w:pPr>
        <w:spacing w:after="0"/>
        <w:ind w:left="0"/>
        <w:jc w:val="both"/>
      </w:pPr>
      <w:r>
        <w:rPr>
          <w:rFonts w:ascii="Times New Roman"/>
          <w:b w:val="false"/>
          <w:i w:val="false"/>
          <w:color w:val="000000"/>
          <w:sz w:val="28"/>
        </w:rPr>
        <w:t xml:space="preserve">
      білеушелерден, желімделген қалқандардан, ағаш-талшықты тақтайшалардан, бөрене тақталардан, жапсарлары бітеліп ағаш жоңқа тақтайшалардан жасалған едендердің құрылғысы; </w:t>
      </w:r>
    </w:p>
    <w:bookmarkEnd w:id="1146"/>
    <w:bookmarkStart w:name="z1149" w:id="1147"/>
    <w:p>
      <w:pPr>
        <w:spacing w:after="0"/>
        <w:ind w:left="0"/>
        <w:jc w:val="both"/>
      </w:pPr>
      <w:r>
        <w:rPr>
          <w:rFonts w:ascii="Times New Roman"/>
          <w:b w:val="false"/>
          <w:i w:val="false"/>
          <w:color w:val="000000"/>
          <w:sz w:val="28"/>
        </w:rPr>
        <w:t xml:space="preserve">
      монтаждық поршендік пистолеттердің көмегімен ағаш ұсталық бұйымдарды темірбетондық бөлшектерге бекіту; </w:t>
      </w:r>
    </w:p>
    <w:bookmarkEnd w:id="1147"/>
    <w:bookmarkStart w:name="z1150" w:id="1148"/>
    <w:p>
      <w:pPr>
        <w:spacing w:after="0"/>
        <w:ind w:left="0"/>
        <w:jc w:val="both"/>
      </w:pPr>
      <w:r>
        <w:rPr>
          <w:rFonts w:ascii="Times New Roman"/>
          <w:b w:val="false"/>
          <w:i w:val="false"/>
          <w:color w:val="000000"/>
          <w:sz w:val="28"/>
        </w:rPr>
        <w:t xml:space="preserve">
      терезе және есік қораптары, балкон блоктары мен терезе алды тақтайлардың құрылғысы; </w:t>
      </w:r>
    </w:p>
    <w:bookmarkEnd w:id="1148"/>
    <w:bookmarkStart w:name="z1151" w:id="1149"/>
    <w:p>
      <w:pPr>
        <w:spacing w:after="0"/>
        <w:ind w:left="0"/>
        <w:jc w:val="both"/>
      </w:pPr>
      <w:r>
        <w:rPr>
          <w:rFonts w:ascii="Times New Roman"/>
          <w:b w:val="false"/>
          <w:i w:val="false"/>
          <w:color w:val="000000"/>
          <w:sz w:val="28"/>
        </w:rPr>
        <w:t>
      телескоптық қорапты ламинатталған есіктерді және поливинилхлоридті және алюминий пішіндегі блоктарды орнату;</w:t>
      </w:r>
    </w:p>
    <w:bookmarkEnd w:id="1149"/>
    <w:bookmarkStart w:name="z1152" w:id="1150"/>
    <w:p>
      <w:pPr>
        <w:spacing w:after="0"/>
        <w:ind w:left="0"/>
        <w:jc w:val="both"/>
      </w:pPr>
      <w:r>
        <w:rPr>
          <w:rFonts w:ascii="Times New Roman"/>
          <w:b w:val="false"/>
          <w:i w:val="false"/>
          <w:color w:val="000000"/>
          <w:sz w:val="28"/>
        </w:rPr>
        <w:t xml:space="preserve">
      мансардалық терезе блоктарын, әйнек пакетті және үшқабатты әйнекпен терезелерді орнату; </w:t>
      </w:r>
    </w:p>
    <w:bookmarkEnd w:id="1150"/>
    <w:bookmarkStart w:name="z1153" w:id="1151"/>
    <w:p>
      <w:pPr>
        <w:spacing w:after="0"/>
        <w:ind w:left="0"/>
        <w:jc w:val="both"/>
      </w:pPr>
      <w:r>
        <w:rPr>
          <w:rFonts w:ascii="Times New Roman"/>
          <w:b w:val="false"/>
          <w:i w:val="false"/>
          <w:color w:val="000000"/>
          <w:sz w:val="28"/>
        </w:rPr>
        <w:t xml:space="preserve">
      жаймалық болаттан есік блоктарын орнату; </w:t>
      </w:r>
    </w:p>
    <w:bookmarkEnd w:id="1151"/>
    <w:bookmarkStart w:name="z1154" w:id="1152"/>
    <w:p>
      <w:pPr>
        <w:spacing w:after="0"/>
        <w:ind w:left="0"/>
        <w:jc w:val="both"/>
      </w:pPr>
      <w:r>
        <w:rPr>
          <w:rFonts w:ascii="Times New Roman"/>
          <w:b w:val="false"/>
          <w:i w:val="false"/>
          <w:color w:val="000000"/>
          <w:sz w:val="28"/>
        </w:rPr>
        <w:t>
      "Кнауф" үлгідегі гипсокартонды бөлгіштердің құрылғысы;</w:t>
      </w:r>
    </w:p>
    <w:bookmarkEnd w:id="1152"/>
    <w:bookmarkStart w:name="z1155" w:id="1153"/>
    <w:p>
      <w:pPr>
        <w:spacing w:after="0"/>
        <w:ind w:left="0"/>
        <w:jc w:val="both"/>
      </w:pPr>
      <w:r>
        <w:rPr>
          <w:rFonts w:ascii="Times New Roman"/>
          <w:b w:val="false"/>
          <w:i w:val="false"/>
          <w:color w:val="000000"/>
          <w:sz w:val="28"/>
        </w:rPr>
        <w:t xml:space="preserve">
      таза дуалдардың құрылғысы; </w:t>
      </w:r>
    </w:p>
    <w:bookmarkEnd w:id="1153"/>
    <w:bookmarkStart w:name="z1156" w:id="1154"/>
    <w:p>
      <w:pPr>
        <w:spacing w:after="0"/>
        <w:ind w:left="0"/>
        <w:jc w:val="both"/>
      </w:pPr>
      <w:r>
        <w:rPr>
          <w:rFonts w:ascii="Times New Roman"/>
          <w:b w:val="false"/>
          <w:i w:val="false"/>
          <w:color w:val="000000"/>
          <w:sz w:val="28"/>
        </w:rPr>
        <w:t xml:space="preserve">
      құрғақ зарарсыздандыру; </w:t>
      </w:r>
    </w:p>
    <w:bookmarkEnd w:id="1154"/>
    <w:bookmarkStart w:name="z1157" w:id="1155"/>
    <w:p>
      <w:pPr>
        <w:spacing w:after="0"/>
        <w:ind w:left="0"/>
        <w:jc w:val="both"/>
      </w:pPr>
      <w:r>
        <w:rPr>
          <w:rFonts w:ascii="Times New Roman"/>
          <w:b w:val="false"/>
          <w:i w:val="false"/>
          <w:color w:val="000000"/>
          <w:sz w:val="28"/>
        </w:rPr>
        <w:t xml:space="preserve">
      жуынатын бөлмедегі ағаш құрылымдар мен бөлшектерді зарарсыздандырғыш және оттан қорғайтындай етіп сіңдіру; </w:t>
      </w:r>
    </w:p>
    <w:bookmarkEnd w:id="1155"/>
    <w:bookmarkStart w:name="z1158" w:id="1156"/>
    <w:p>
      <w:pPr>
        <w:spacing w:after="0"/>
        <w:ind w:left="0"/>
        <w:jc w:val="both"/>
      </w:pPr>
      <w:r>
        <w:rPr>
          <w:rFonts w:ascii="Times New Roman"/>
          <w:b w:val="false"/>
          <w:i w:val="false"/>
          <w:color w:val="000000"/>
          <w:sz w:val="28"/>
        </w:rPr>
        <w:t xml:space="preserve">
      бағаналар мен орындықтарға бандаждардың құрылғысы; </w:t>
      </w:r>
    </w:p>
    <w:bookmarkEnd w:id="1156"/>
    <w:bookmarkStart w:name="z1159" w:id="1157"/>
    <w:p>
      <w:pPr>
        <w:spacing w:after="0"/>
        <w:ind w:left="0"/>
        <w:jc w:val="both"/>
      </w:pPr>
      <w:r>
        <w:rPr>
          <w:rFonts w:ascii="Times New Roman"/>
          <w:b w:val="false"/>
          <w:i w:val="false"/>
          <w:color w:val="000000"/>
          <w:sz w:val="28"/>
        </w:rPr>
        <w:t xml:space="preserve">
      еденарқалықтар, арқалықтар мен жүгіртпелерді даярлау, қалау, бөлшектеу және ауыстыру; </w:t>
      </w:r>
    </w:p>
    <w:bookmarkEnd w:id="1157"/>
    <w:bookmarkStart w:name="z1160" w:id="1158"/>
    <w:p>
      <w:pPr>
        <w:spacing w:after="0"/>
        <w:ind w:left="0"/>
        <w:jc w:val="both"/>
      </w:pPr>
      <w:r>
        <w:rPr>
          <w:rFonts w:ascii="Times New Roman"/>
          <w:b w:val="false"/>
          <w:i w:val="false"/>
          <w:color w:val="000000"/>
          <w:sz w:val="28"/>
        </w:rPr>
        <w:t xml:space="preserve">
      қабатаралық және шатыр астындағы бөлгіштерді ауыстыру; </w:t>
      </w:r>
    </w:p>
    <w:bookmarkEnd w:id="1158"/>
    <w:bookmarkStart w:name="z1161" w:id="1159"/>
    <w:p>
      <w:pPr>
        <w:spacing w:after="0"/>
        <w:ind w:left="0"/>
        <w:jc w:val="both"/>
      </w:pPr>
      <w:r>
        <w:rPr>
          <w:rFonts w:ascii="Times New Roman"/>
          <w:b w:val="false"/>
          <w:i w:val="false"/>
          <w:color w:val="000000"/>
          <w:sz w:val="28"/>
        </w:rPr>
        <w:t>
      тіреуіштерді өсірместен төсемелердің, ағаштардың және эстакадалардың құрылғысы;</w:t>
      </w:r>
    </w:p>
    <w:bookmarkEnd w:id="1159"/>
    <w:bookmarkStart w:name="z1162" w:id="1160"/>
    <w:p>
      <w:pPr>
        <w:spacing w:after="0"/>
        <w:ind w:left="0"/>
        <w:jc w:val="both"/>
      </w:pPr>
      <w:r>
        <w:rPr>
          <w:rFonts w:ascii="Times New Roman"/>
          <w:b w:val="false"/>
          <w:i w:val="false"/>
          <w:color w:val="000000"/>
          <w:sz w:val="28"/>
        </w:rPr>
        <w:t xml:space="preserve">
      блоктық төсемелерді монтаждау; </w:t>
      </w:r>
    </w:p>
    <w:bookmarkEnd w:id="1160"/>
    <w:bookmarkStart w:name="z1163" w:id="1161"/>
    <w:p>
      <w:pPr>
        <w:spacing w:after="0"/>
        <w:ind w:left="0"/>
        <w:jc w:val="both"/>
      </w:pPr>
      <w:r>
        <w:rPr>
          <w:rFonts w:ascii="Times New Roman"/>
          <w:b w:val="false"/>
          <w:i w:val="false"/>
          <w:color w:val="000000"/>
          <w:sz w:val="28"/>
        </w:rPr>
        <w:t xml:space="preserve">
      қаңқа қабырғалар, едендер мен тақта жабындарды жөндеу; </w:t>
      </w:r>
    </w:p>
    <w:bookmarkEnd w:id="1161"/>
    <w:bookmarkStart w:name="z1164" w:id="1162"/>
    <w:p>
      <w:pPr>
        <w:spacing w:after="0"/>
        <w:ind w:left="0"/>
        <w:jc w:val="both"/>
      </w:pPr>
      <w:r>
        <w:rPr>
          <w:rFonts w:ascii="Times New Roman"/>
          <w:b w:val="false"/>
          <w:i w:val="false"/>
          <w:color w:val="000000"/>
          <w:sz w:val="28"/>
        </w:rPr>
        <w:t xml:space="preserve">
      шабындылардың, пластиналық сыналар мен қабыршақтық жалғаулардың көмегімен бұрыш қабысуының құрылғысы; </w:t>
      </w:r>
    </w:p>
    <w:bookmarkEnd w:id="1162"/>
    <w:bookmarkStart w:name="z1165" w:id="1163"/>
    <w:p>
      <w:pPr>
        <w:spacing w:after="0"/>
        <w:ind w:left="0"/>
        <w:jc w:val="both"/>
      </w:pPr>
      <w:r>
        <w:rPr>
          <w:rFonts w:ascii="Times New Roman"/>
          <w:b w:val="false"/>
          <w:i w:val="false"/>
          <w:color w:val="000000"/>
          <w:sz w:val="28"/>
        </w:rPr>
        <w:t>
      жабдықтардың ауыр салмақты құрылымдарындағы ағаш мұзкескіштер, стапельдер, шпалдық клеткалардың құрылғысы;</w:t>
      </w:r>
    </w:p>
    <w:bookmarkEnd w:id="1163"/>
    <w:bookmarkStart w:name="z1166" w:id="1164"/>
    <w:p>
      <w:pPr>
        <w:spacing w:after="0"/>
        <w:ind w:left="0"/>
        <w:jc w:val="both"/>
      </w:pPr>
      <w:r>
        <w:rPr>
          <w:rFonts w:ascii="Times New Roman"/>
          <w:b w:val="false"/>
          <w:i w:val="false"/>
          <w:color w:val="000000"/>
          <w:sz w:val="28"/>
        </w:rPr>
        <w:t>
      көпірлердің аралық құрылғысын жылжытуда тегістелген жолдарды түзету және сыналау;</w:t>
      </w:r>
    </w:p>
    <w:bookmarkEnd w:id="1164"/>
    <w:bookmarkStart w:name="z1167" w:id="1165"/>
    <w:p>
      <w:pPr>
        <w:spacing w:after="0"/>
        <w:ind w:left="0"/>
        <w:jc w:val="both"/>
      </w:pPr>
      <w:r>
        <w:rPr>
          <w:rFonts w:ascii="Times New Roman"/>
          <w:b w:val="false"/>
          <w:i w:val="false"/>
          <w:color w:val="000000"/>
          <w:sz w:val="28"/>
        </w:rPr>
        <w:t>
      мұзкескіштердің қадалары және тіреулері, жапсырмалары және тартпалары, сүйемелері, қиғаш сүйемелері және итарқалары бойынша ұстасуларын әзірлеу және орнату;</w:t>
      </w:r>
    </w:p>
    <w:bookmarkEnd w:id="1165"/>
    <w:bookmarkStart w:name="z1168" w:id="1166"/>
    <w:p>
      <w:pPr>
        <w:spacing w:after="0"/>
        <w:ind w:left="0"/>
        <w:jc w:val="both"/>
      </w:pPr>
      <w:r>
        <w:rPr>
          <w:rFonts w:ascii="Times New Roman"/>
          <w:b w:val="false"/>
          <w:i w:val="false"/>
          <w:color w:val="000000"/>
          <w:sz w:val="28"/>
        </w:rPr>
        <w:t xml:space="preserve">
      беларқалар әзірлеу және қадалар бойынша қабыршақ білеулерді орнату; </w:t>
      </w:r>
    </w:p>
    <w:bookmarkEnd w:id="1166"/>
    <w:bookmarkStart w:name="z1169" w:id="1167"/>
    <w:p>
      <w:pPr>
        <w:spacing w:after="0"/>
        <w:ind w:left="0"/>
        <w:jc w:val="both"/>
      </w:pPr>
      <w:r>
        <w:rPr>
          <w:rFonts w:ascii="Times New Roman"/>
          <w:b w:val="false"/>
          <w:i w:val="false"/>
          <w:color w:val="000000"/>
          <w:sz w:val="28"/>
        </w:rPr>
        <w:t xml:space="preserve">
      мұзкескіштің пышағын орнату; </w:t>
      </w:r>
    </w:p>
    <w:bookmarkEnd w:id="1167"/>
    <w:bookmarkStart w:name="z1170" w:id="1168"/>
    <w:p>
      <w:pPr>
        <w:spacing w:after="0"/>
        <w:ind w:left="0"/>
        <w:jc w:val="both"/>
      </w:pPr>
      <w:r>
        <w:rPr>
          <w:rFonts w:ascii="Times New Roman"/>
          <w:b w:val="false"/>
          <w:i w:val="false"/>
          <w:color w:val="000000"/>
          <w:sz w:val="28"/>
        </w:rPr>
        <w:t xml:space="preserve">
      саптамалармен бекітіп төзімді білеулерді қалау; </w:t>
      </w:r>
    </w:p>
    <w:bookmarkEnd w:id="1168"/>
    <w:bookmarkStart w:name="z1171" w:id="1169"/>
    <w:p>
      <w:pPr>
        <w:spacing w:after="0"/>
        <w:ind w:left="0"/>
        <w:jc w:val="both"/>
      </w:pPr>
      <w:r>
        <w:rPr>
          <w:rFonts w:ascii="Times New Roman"/>
          <w:b w:val="false"/>
          <w:i w:val="false"/>
          <w:color w:val="000000"/>
          <w:sz w:val="28"/>
        </w:rPr>
        <w:t>
      тіреулерге, көлденеңдіктерге, күзетші және доңғалақ шабатын білеулерге мауэрлат білеулерді әзірлеу және қалау;</w:t>
      </w:r>
    </w:p>
    <w:bookmarkEnd w:id="1169"/>
    <w:bookmarkStart w:name="z1172" w:id="1170"/>
    <w:p>
      <w:pPr>
        <w:spacing w:after="0"/>
        <w:ind w:left="0"/>
        <w:jc w:val="both"/>
      </w:pPr>
      <w:r>
        <w:rPr>
          <w:rFonts w:ascii="Times New Roman"/>
          <w:b w:val="false"/>
          <w:i w:val="false"/>
          <w:color w:val="000000"/>
          <w:sz w:val="28"/>
        </w:rPr>
        <w:t xml:space="preserve">
      ағаш шпунтты қадалар мен пакеттерді әзірлеу; </w:t>
      </w:r>
    </w:p>
    <w:bookmarkEnd w:id="1170"/>
    <w:bookmarkStart w:name="z1173" w:id="1171"/>
    <w:p>
      <w:pPr>
        <w:spacing w:after="0"/>
        <w:ind w:left="0"/>
        <w:jc w:val="both"/>
      </w:pPr>
      <w:r>
        <w:rPr>
          <w:rFonts w:ascii="Times New Roman"/>
          <w:b w:val="false"/>
          <w:i w:val="false"/>
          <w:color w:val="000000"/>
          <w:sz w:val="28"/>
        </w:rPr>
        <w:t>
      кеспектерді әзірлеу және орнату;</w:t>
      </w:r>
    </w:p>
    <w:bookmarkEnd w:id="1171"/>
    <w:bookmarkStart w:name="z1174" w:id="1172"/>
    <w:p>
      <w:pPr>
        <w:spacing w:after="0"/>
        <w:ind w:left="0"/>
        <w:jc w:val="both"/>
      </w:pPr>
      <w:r>
        <w:rPr>
          <w:rFonts w:ascii="Times New Roman"/>
          <w:b w:val="false"/>
          <w:i w:val="false"/>
          <w:color w:val="000000"/>
          <w:sz w:val="28"/>
        </w:rPr>
        <w:t>
      маяк қадалар мен шпунтты қатар бойынша саптамаларды қалау;</w:t>
      </w:r>
    </w:p>
    <w:bookmarkEnd w:id="1172"/>
    <w:bookmarkStart w:name="z1175" w:id="1173"/>
    <w:p>
      <w:pPr>
        <w:spacing w:after="0"/>
        <w:ind w:left="0"/>
        <w:jc w:val="both"/>
      </w:pPr>
      <w:r>
        <w:rPr>
          <w:rFonts w:ascii="Times New Roman"/>
          <w:b w:val="false"/>
          <w:i w:val="false"/>
          <w:color w:val="000000"/>
          <w:sz w:val="28"/>
        </w:rPr>
        <w:t xml:space="preserve">
      байланыс пен электр хабарлары тораптарының "А"-үлгідегі, үштіректі және "П"-үлгідегі ағаш тіректерін әзірлеу, құрастыру; </w:t>
      </w:r>
    </w:p>
    <w:bookmarkEnd w:id="1173"/>
    <w:bookmarkStart w:name="z1176" w:id="1174"/>
    <w:p>
      <w:pPr>
        <w:spacing w:after="0"/>
        <w:ind w:left="0"/>
        <w:jc w:val="both"/>
      </w:pPr>
      <w:r>
        <w:rPr>
          <w:rFonts w:ascii="Times New Roman"/>
          <w:b w:val="false"/>
          <w:i w:val="false"/>
          <w:color w:val="000000"/>
          <w:sz w:val="28"/>
        </w:rPr>
        <w:t>
      үш және төрт сырғымалық шатырлық, мансардалық, шатыржалдық, "Т" және "Г"-үлгідегілерді шатырда асбест-цемент жаймалармен және тақтайшалармен (шиферлермен) жабу және жөндеу;</w:t>
      </w:r>
    </w:p>
    <w:bookmarkEnd w:id="1174"/>
    <w:bookmarkStart w:name="z1177" w:id="1175"/>
    <w:p>
      <w:pPr>
        <w:spacing w:after="0"/>
        <w:ind w:left="0"/>
        <w:jc w:val="both"/>
      </w:pPr>
      <w:r>
        <w:rPr>
          <w:rFonts w:ascii="Times New Roman"/>
          <w:b w:val="false"/>
          <w:i w:val="false"/>
          <w:color w:val="000000"/>
          <w:sz w:val="28"/>
        </w:rPr>
        <w:t xml:space="preserve">
      қалқаларды, қабысуларды, конькилерді, қабырғаларды, есту ерезелерін әшекейлеу; </w:t>
      </w:r>
    </w:p>
    <w:bookmarkEnd w:id="1175"/>
    <w:bookmarkStart w:name="z1178" w:id="1176"/>
    <w:p>
      <w:pPr>
        <w:spacing w:after="0"/>
        <w:ind w:left="0"/>
        <w:jc w:val="both"/>
      </w:pPr>
      <w:r>
        <w:rPr>
          <w:rFonts w:ascii="Times New Roman"/>
          <w:b w:val="false"/>
          <w:i w:val="false"/>
          <w:color w:val="000000"/>
          <w:sz w:val="28"/>
        </w:rPr>
        <w:t>
      барлық үлгідегі аспалы төбелерді және қабырғаларды қаптау құрылғысы. "Акмигран" тақтайшаларынан, алюминий тақтайшалардан, "Армстронг", "АГП" және басқа да үлгідегі тақтайшалардан жасалған ағаш қаңқалар бойынша аспалы төбелердің құрылғысы;</w:t>
      </w:r>
    </w:p>
    <w:bookmarkEnd w:id="1176"/>
    <w:bookmarkStart w:name="z1179" w:id="1177"/>
    <w:p>
      <w:pPr>
        <w:spacing w:after="0"/>
        <w:ind w:left="0"/>
        <w:jc w:val="both"/>
      </w:pPr>
      <w:r>
        <w:rPr>
          <w:rFonts w:ascii="Times New Roman"/>
          <w:b w:val="false"/>
          <w:i w:val="false"/>
          <w:color w:val="000000"/>
          <w:sz w:val="28"/>
        </w:rPr>
        <w:t xml:space="preserve">
      қабырғалар мен төбелерді (өрнектілерінен басқа) ағаш талшықты және ағаш қабыршақты тақтайшалармен қаптау; </w:t>
      </w:r>
    </w:p>
    <w:bookmarkEnd w:id="1177"/>
    <w:bookmarkStart w:name="z1180" w:id="1178"/>
    <w:p>
      <w:pPr>
        <w:spacing w:after="0"/>
        <w:ind w:left="0"/>
        <w:jc w:val="both"/>
      </w:pPr>
      <w:r>
        <w:rPr>
          <w:rFonts w:ascii="Times New Roman"/>
          <w:b w:val="false"/>
          <w:i w:val="false"/>
          <w:color w:val="000000"/>
          <w:sz w:val="28"/>
        </w:rPr>
        <w:t>
      ауыт жағдайында әзірленген кіші үлгілерді орнату;</w:t>
      </w:r>
    </w:p>
    <w:bookmarkEnd w:id="1178"/>
    <w:bookmarkStart w:name="z1181" w:id="1179"/>
    <w:p>
      <w:pPr>
        <w:spacing w:after="0"/>
        <w:ind w:left="0"/>
        <w:jc w:val="both"/>
      </w:pPr>
      <w:r>
        <w:rPr>
          <w:rFonts w:ascii="Times New Roman"/>
          <w:b w:val="false"/>
          <w:i w:val="false"/>
          <w:color w:val="000000"/>
          <w:sz w:val="28"/>
        </w:rPr>
        <w:t>
      қалыпты жұмыстар;</w:t>
      </w:r>
    </w:p>
    <w:bookmarkEnd w:id="1179"/>
    <w:bookmarkStart w:name="z1182" w:id="1180"/>
    <w:p>
      <w:pPr>
        <w:spacing w:after="0"/>
        <w:ind w:left="0"/>
        <w:jc w:val="both"/>
      </w:pPr>
      <w:r>
        <w:rPr>
          <w:rFonts w:ascii="Times New Roman"/>
          <w:b w:val="false"/>
          <w:i w:val="false"/>
          <w:color w:val="000000"/>
          <w:sz w:val="28"/>
        </w:rPr>
        <w:t xml:space="preserve">
      қалыпты ұстап тұратын ағаштардың құрылғысы; </w:t>
      </w:r>
    </w:p>
    <w:bookmarkEnd w:id="1180"/>
    <w:bookmarkStart w:name="z1183" w:id="1181"/>
    <w:p>
      <w:pPr>
        <w:spacing w:after="0"/>
        <w:ind w:left="0"/>
        <w:jc w:val="both"/>
      </w:pPr>
      <w:r>
        <w:rPr>
          <w:rFonts w:ascii="Times New Roman"/>
          <w:b w:val="false"/>
          <w:i w:val="false"/>
          <w:color w:val="000000"/>
          <w:sz w:val="28"/>
        </w:rPr>
        <w:t xml:space="preserve">
      бағаналар, арқалықтар, аражабындар, қабырғалар мен бөлгіштер, іргетастар, массивтер, рамалардың тіреулері мен жүгіртпелерді орнату; </w:t>
      </w:r>
    </w:p>
    <w:bookmarkEnd w:id="1181"/>
    <w:bookmarkStart w:name="z1184" w:id="1182"/>
    <w:p>
      <w:pPr>
        <w:spacing w:after="0"/>
        <w:ind w:left="0"/>
        <w:jc w:val="both"/>
      </w:pPr>
      <w:r>
        <w:rPr>
          <w:rFonts w:ascii="Times New Roman"/>
          <w:b w:val="false"/>
          <w:i w:val="false"/>
          <w:color w:val="000000"/>
          <w:sz w:val="28"/>
        </w:rPr>
        <w:t>
      көтергіш рамалардың доғалы қырағаштарын, тығындарын, сырғымалы қалыптарға арналған қалқаншаларды және жұмыс төсемін әзірлеу және орнату;</w:t>
      </w:r>
    </w:p>
    <w:bookmarkEnd w:id="1182"/>
    <w:bookmarkStart w:name="z1185" w:id="1183"/>
    <w:p>
      <w:pPr>
        <w:spacing w:after="0"/>
        <w:ind w:left="0"/>
        <w:jc w:val="both"/>
      </w:pPr>
      <w:r>
        <w:rPr>
          <w:rFonts w:ascii="Times New Roman"/>
          <w:b w:val="false"/>
          <w:i w:val="false"/>
          <w:color w:val="000000"/>
          <w:sz w:val="28"/>
        </w:rPr>
        <w:t xml:space="preserve">
      қиғаш және көлденең люкті теңіз құрылыстары мен қабырғалы ірі панельді қалқандардың массивтеріне арналған қалыптардың қалқандарын әзірлеу және жөндеу; </w:t>
      </w:r>
    </w:p>
    <w:bookmarkEnd w:id="1183"/>
    <w:bookmarkStart w:name="z1186" w:id="1184"/>
    <w:p>
      <w:pPr>
        <w:spacing w:after="0"/>
        <w:ind w:left="0"/>
        <w:jc w:val="both"/>
      </w:pPr>
      <w:r>
        <w:rPr>
          <w:rFonts w:ascii="Times New Roman"/>
          <w:b w:val="false"/>
          <w:i w:val="false"/>
          <w:color w:val="000000"/>
          <w:sz w:val="28"/>
        </w:rPr>
        <w:t xml:space="preserve">
      тақталар мен білеулерден жасалған икемді жікті төсемдердің құрылғысы; </w:t>
      </w:r>
    </w:p>
    <w:bookmarkEnd w:id="1184"/>
    <w:bookmarkStart w:name="z1187" w:id="1185"/>
    <w:p>
      <w:pPr>
        <w:spacing w:after="0"/>
        <w:ind w:left="0"/>
        <w:jc w:val="both"/>
      </w:pPr>
      <w:r>
        <w:rPr>
          <w:rFonts w:ascii="Times New Roman"/>
          <w:b w:val="false"/>
          <w:i w:val="false"/>
          <w:color w:val="000000"/>
          <w:sz w:val="28"/>
        </w:rPr>
        <w:t xml:space="preserve">
      қалыпты ұстап тұратын аркаларды, күмбездерді, қабықтарды, резервуарларды, бактарды, бункерлерді, спиральді камераларды, сорып алатын және келтіретін құбыржолдарды, ағаштарды бөлшектеу; </w:t>
      </w:r>
    </w:p>
    <w:bookmarkEnd w:id="1185"/>
    <w:bookmarkStart w:name="z1188" w:id="1186"/>
    <w:p>
      <w:pPr>
        <w:spacing w:after="0"/>
        <w:ind w:left="0"/>
        <w:jc w:val="both"/>
      </w:pPr>
      <w:r>
        <w:rPr>
          <w:rFonts w:ascii="Times New Roman"/>
          <w:b w:val="false"/>
          <w:i w:val="false"/>
          <w:color w:val="000000"/>
          <w:sz w:val="28"/>
        </w:rPr>
        <w:t>
      аражабындардың ілмелі қалыбының құрылғысы.</w:t>
      </w:r>
    </w:p>
    <w:bookmarkEnd w:id="1186"/>
    <w:bookmarkStart w:name="z1189" w:id="1187"/>
    <w:p>
      <w:pPr>
        <w:spacing w:after="0"/>
        <w:ind w:left="0"/>
        <w:jc w:val="both"/>
      </w:pPr>
      <w:r>
        <w:rPr>
          <w:rFonts w:ascii="Times New Roman"/>
          <w:b w:val="false"/>
          <w:i w:val="false"/>
          <w:color w:val="000000"/>
          <w:sz w:val="28"/>
        </w:rPr>
        <w:t>
      156. Білуге тиіс:</w:t>
      </w:r>
    </w:p>
    <w:bookmarkEnd w:id="1187"/>
    <w:bookmarkStart w:name="z1190" w:id="1188"/>
    <w:p>
      <w:pPr>
        <w:spacing w:after="0"/>
        <w:ind w:left="0"/>
        <w:jc w:val="both"/>
      </w:pPr>
      <w:r>
        <w:rPr>
          <w:rFonts w:ascii="Times New Roman"/>
          <w:b w:val="false"/>
          <w:i w:val="false"/>
          <w:color w:val="000000"/>
          <w:sz w:val="28"/>
        </w:rPr>
        <w:t>
      ғимараттар мен ағаш құрылымдардың ағаш бөлшектерінің негізгі элементтері және олардың сапасына қойылатын талаптар;</w:t>
      </w:r>
    </w:p>
    <w:bookmarkEnd w:id="1188"/>
    <w:bookmarkStart w:name="z1191" w:id="1189"/>
    <w:p>
      <w:pPr>
        <w:spacing w:after="0"/>
        <w:ind w:left="0"/>
        <w:jc w:val="both"/>
      </w:pPr>
      <w:r>
        <w:rPr>
          <w:rFonts w:ascii="Times New Roman"/>
          <w:b w:val="false"/>
          <w:i w:val="false"/>
          <w:color w:val="000000"/>
          <w:sz w:val="28"/>
        </w:rPr>
        <w:t xml:space="preserve">
      қабырға, таза қаптама және уақытша құрылыстардың қаңқаларының құрылғы тәсілдері; </w:t>
      </w:r>
    </w:p>
    <w:bookmarkEnd w:id="1189"/>
    <w:bookmarkStart w:name="z1192" w:id="1190"/>
    <w:p>
      <w:pPr>
        <w:spacing w:after="0"/>
        <w:ind w:left="0"/>
        <w:jc w:val="both"/>
      </w:pPr>
      <w:r>
        <w:rPr>
          <w:rFonts w:ascii="Times New Roman"/>
          <w:b w:val="false"/>
          <w:i w:val="false"/>
          <w:color w:val="000000"/>
          <w:sz w:val="28"/>
        </w:rPr>
        <w:t xml:space="preserve">
      шпунтталған қадаларды әзірлеу тәсілдері; </w:t>
      </w:r>
    </w:p>
    <w:bookmarkEnd w:id="1190"/>
    <w:bookmarkStart w:name="z1193" w:id="1191"/>
    <w:p>
      <w:pPr>
        <w:spacing w:after="0"/>
        <w:ind w:left="0"/>
        <w:jc w:val="both"/>
      </w:pPr>
      <w:r>
        <w:rPr>
          <w:rFonts w:ascii="Times New Roman"/>
          <w:b w:val="false"/>
          <w:i w:val="false"/>
          <w:color w:val="000000"/>
          <w:sz w:val="28"/>
        </w:rPr>
        <w:t>
      бөлшектерді жай шабындылармен жалғау әдістері;</w:t>
      </w:r>
    </w:p>
    <w:bookmarkEnd w:id="1191"/>
    <w:bookmarkStart w:name="z1194" w:id="1192"/>
    <w:p>
      <w:pPr>
        <w:spacing w:after="0"/>
        <w:ind w:left="0"/>
        <w:jc w:val="both"/>
      </w:pPr>
      <w:r>
        <w:rPr>
          <w:rFonts w:ascii="Times New Roman"/>
          <w:b w:val="false"/>
          <w:i w:val="false"/>
          <w:color w:val="000000"/>
          <w:sz w:val="28"/>
        </w:rPr>
        <w:t xml:space="preserve">
      жуынатын бөлмелерде ағаш құрылымдар мен бөлшектерді зарарсыздандыру және оттан қорғау құраммен құрғақтай зарарсыздандыру және сіңдіру тәсілдері; </w:t>
      </w:r>
    </w:p>
    <w:bookmarkEnd w:id="1192"/>
    <w:bookmarkStart w:name="z1195" w:id="1193"/>
    <w:p>
      <w:pPr>
        <w:spacing w:after="0"/>
        <w:ind w:left="0"/>
        <w:jc w:val="both"/>
      </w:pPr>
      <w:r>
        <w:rPr>
          <w:rFonts w:ascii="Times New Roman"/>
          <w:b w:val="false"/>
          <w:i w:val="false"/>
          <w:color w:val="000000"/>
          <w:sz w:val="28"/>
        </w:rPr>
        <w:t>
      орташа күрделіліктегі шатырларды белгілеу ережесі және құрылғысы;</w:t>
      </w:r>
    </w:p>
    <w:bookmarkEnd w:id="1193"/>
    <w:bookmarkStart w:name="z1196" w:id="1194"/>
    <w:p>
      <w:pPr>
        <w:spacing w:after="0"/>
        <w:ind w:left="0"/>
        <w:jc w:val="both"/>
      </w:pPr>
      <w:r>
        <w:rPr>
          <w:rFonts w:ascii="Times New Roman"/>
          <w:b w:val="false"/>
          <w:i w:val="false"/>
          <w:color w:val="000000"/>
          <w:sz w:val="28"/>
        </w:rPr>
        <w:t>
      жеке жабын материалдары мен жабу сапасына қойылатын талаптар;</w:t>
      </w:r>
    </w:p>
    <w:bookmarkEnd w:id="1194"/>
    <w:bookmarkStart w:name="z1197" w:id="1195"/>
    <w:p>
      <w:pPr>
        <w:spacing w:after="0"/>
        <w:ind w:left="0"/>
        <w:jc w:val="both"/>
      </w:pPr>
      <w:r>
        <w:rPr>
          <w:rFonts w:ascii="Times New Roman"/>
          <w:b w:val="false"/>
          <w:i w:val="false"/>
          <w:color w:val="000000"/>
          <w:sz w:val="28"/>
        </w:rPr>
        <w:t>
      монтаждық поршендік пистолеттердің құрылғысы және оларды қолдану ережесі.</w:t>
      </w:r>
    </w:p>
    <w:bookmarkEnd w:id="1195"/>
    <w:bookmarkStart w:name="z1198" w:id="1196"/>
    <w:p>
      <w:pPr>
        <w:spacing w:after="0"/>
        <w:ind w:left="0"/>
        <w:jc w:val="left"/>
      </w:pPr>
      <w:r>
        <w:rPr>
          <w:rFonts w:ascii="Times New Roman"/>
          <w:b/>
          <w:i w:val="false"/>
          <w:color w:val="000000"/>
        </w:rPr>
        <w:t xml:space="preserve"> 70-параграф. Балташы, 5-разряд</w:t>
      </w:r>
    </w:p>
    <w:bookmarkEnd w:id="1196"/>
    <w:bookmarkStart w:name="z1199" w:id="1197"/>
    <w:p>
      <w:pPr>
        <w:spacing w:after="0"/>
        <w:ind w:left="0"/>
        <w:jc w:val="both"/>
      </w:pPr>
      <w:r>
        <w:rPr>
          <w:rFonts w:ascii="Times New Roman"/>
          <w:b w:val="false"/>
          <w:i w:val="false"/>
          <w:color w:val="000000"/>
          <w:sz w:val="28"/>
        </w:rPr>
        <w:t>
      157. Жұмыс сипаттамасы:</w:t>
      </w:r>
    </w:p>
    <w:bookmarkEnd w:id="1197"/>
    <w:bookmarkStart w:name="z1200" w:id="1198"/>
    <w:p>
      <w:pPr>
        <w:spacing w:after="0"/>
        <w:ind w:left="0"/>
        <w:jc w:val="both"/>
      </w:pPr>
      <w:r>
        <w:rPr>
          <w:rFonts w:ascii="Times New Roman"/>
          <w:b w:val="false"/>
          <w:i w:val="false"/>
          <w:color w:val="000000"/>
          <w:sz w:val="28"/>
        </w:rPr>
        <w:t>
      күрделі ағаш ұсталық және қалыпты жұмыстарды орындау;</w:t>
      </w:r>
    </w:p>
    <w:bookmarkEnd w:id="1198"/>
    <w:bookmarkStart w:name="z1201" w:id="1199"/>
    <w:p>
      <w:pPr>
        <w:spacing w:after="0"/>
        <w:ind w:left="0"/>
        <w:jc w:val="both"/>
      </w:pPr>
      <w:r>
        <w:rPr>
          <w:rFonts w:ascii="Times New Roman"/>
          <w:b w:val="false"/>
          <w:i w:val="false"/>
          <w:color w:val="000000"/>
          <w:sz w:val="28"/>
        </w:rPr>
        <w:t>
      жалпы құрылыс жұмыстары;</w:t>
      </w:r>
    </w:p>
    <w:bookmarkEnd w:id="1199"/>
    <w:bookmarkStart w:name="z1202" w:id="1200"/>
    <w:p>
      <w:pPr>
        <w:spacing w:after="0"/>
        <w:ind w:left="0"/>
        <w:jc w:val="both"/>
      </w:pPr>
      <w:r>
        <w:rPr>
          <w:rFonts w:ascii="Times New Roman"/>
          <w:b w:val="false"/>
          <w:i w:val="false"/>
          <w:color w:val="000000"/>
          <w:sz w:val="28"/>
        </w:rPr>
        <w:t>
      бөренеден жасалатын сыртқы қабырғаларды кесу және үйлерді бөренеден, білеулерден және қалқандардан құрастыру;</w:t>
      </w:r>
    </w:p>
    <w:bookmarkEnd w:id="1200"/>
    <w:bookmarkStart w:name="z1203" w:id="1201"/>
    <w:p>
      <w:pPr>
        <w:spacing w:after="0"/>
        <w:ind w:left="0"/>
        <w:jc w:val="both"/>
      </w:pPr>
      <w:r>
        <w:rPr>
          <w:rFonts w:ascii="Times New Roman"/>
          <w:b w:val="false"/>
          <w:i w:val="false"/>
          <w:color w:val="000000"/>
          <w:sz w:val="28"/>
        </w:rPr>
        <w:t xml:space="preserve">
      шабындылардан, сыналардан, шегемен, болтпен және қабыршақпен жалғаулардан тұратын жапсырмалы құрылымдарды әзірлеу; </w:t>
      </w:r>
    </w:p>
    <w:bookmarkEnd w:id="1201"/>
    <w:bookmarkStart w:name="z1204" w:id="1202"/>
    <w:p>
      <w:pPr>
        <w:spacing w:after="0"/>
        <w:ind w:left="0"/>
        <w:jc w:val="both"/>
      </w:pPr>
      <w:r>
        <w:rPr>
          <w:rFonts w:ascii="Times New Roman"/>
          <w:b w:val="false"/>
          <w:i w:val="false"/>
          <w:color w:val="000000"/>
          <w:sz w:val="28"/>
        </w:rPr>
        <w:t xml:space="preserve">
      аспалы итарқалар мен итарқалық фермаларды, сондай-ақ 15 метрге дейінгі аралықтағы аркалар мен арқалықтарды құрастыру және орнату; </w:t>
      </w:r>
    </w:p>
    <w:bookmarkEnd w:id="1202"/>
    <w:bookmarkStart w:name="z1205" w:id="1203"/>
    <w:p>
      <w:pPr>
        <w:spacing w:after="0"/>
        <w:ind w:left="0"/>
        <w:jc w:val="both"/>
      </w:pPr>
      <w:r>
        <w:rPr>
          <w:rFonts w:ascii="Times New Roman"/>
          <w:b w:val="false"/>
          <w:i w:val="false"/>
          <w:color w:val="000000"/>
          <w:sz w:val="28"/>
        </w:rPr>
        <w:t xml:space="preserve">
      жарық фонарларының құрылғысы; </w:t>
      </w:r>
    </w:p>
    <w:bookmarkEnd w:id="1203"/>
    <w:bookmarkStart w:name="z1206" w:id="1204"/>
    <w:p>
      <w:pPr>
        <w:spacing w:after="0"/>
        <w:ind w:left="0"/>
        <w:jc w:val="both"/>
      </w:pPr>
      <w:r>
        <w:rPr>
          <w:rFonts w:ascii="Times New Roman"/>
          <w:b w:val="false"/>
          <w:i w:val="false"/>
          <w:color w:val="000000"/>
          <w:sz w:val="28"/>
        </w:rPr>
        <w:t>
      фонарлардың құрылғысы және тіреулерін өсіріп ағаштар мен эстакадаларды бөлшектеу;</w:t>
      </w:r>
    </w:p>
    <w:bookmarkEnd w:id="1204"/>
    <w:bookmarkStart w:name="z1207" w:id="1205"/>
    <w:p>
      <w:pPr>
        <w:spacing w:after="0"/>
        <w:ind w:left="0"/>
        <w:jc w:val="both"/>
      </w:pPr>
      <w:r>
        <w:rPr>
          <w:rFonts w:ascii="Times New Roman"/>
          <w:b w:val="false"/>
          <w:i w:val="false"/>
          <w:color w:val="000000"/>
          <w:sz w:val="28"/>
        </w:rPr>
        <w:t>
      бөренелер мен білеулерден жасалған қабырғалар тәжін ауыстыру;</w:t>
      </w:r>
    </w:p>
    <w:bookmarkEnd w:id="1205"/>
    <w:bookmarkStart w:name="z1208" w:id="1206"/>
    <w:p>
      <w:pPr>
        <w:spacing w:after="0"/>
        <w:ind w:left="0"/>
        <w:jc w:val="both"/>
      </w:pPr>
      <w:r>
        <w:rPr>
          <w:rFonts w:ascii="Times New Roman"/>
          <w:b w:val="false"/>
          <w:i w:val="false"/>
          <w:color w:val="000000"/>
          <w:sz w:val="28"/>
        </w:rPr>
        <w:t xml:space="preserve">
      ағаш құрылымдар мен бөлшектерді компрессор қондырғылардың көмегімен зарарсыздандыру және оттан қорғау құрамымен сіңдіру. </w:t>
      </w:r>
    </w:p>
    <w:bookmarkEnd w:id="1206"/>
    <w:bookmarkStart w:name="z1209" w:id="1207"/>
    <w:p>
      <w:pPr>
        <w:spacing w:after="0"/>
        <w:ind w:left="0"/>
        <w:jc w:val="both"/>
      </w:pPr>
      <w:r>
        <w:rPr>
          <w:rFonts w:ascii="Times New Roman"/>
          <w:b w:val="false"/>
          <w:i w:val="false"/>
          <w:color w:val="000000"/>
          <w:sz w:val="28"/>
        </w:rPr>
        <w:t xml:space="preserve">
      рамалық тіреулерді әзірлеу және орнату. </w:t>
      </w:r>
    </w:p>
    <w:bookmarkEnd w:id="1207"/>
    <w:bookmarkStart w:name="z1210" w:id="1208"/>
    <w:p>
      <w:pPr>
        <w:spacing w:after="0"/>
        <w:ind w:left="0"/>
        <w:jc w:val="both"/>
      </w:pPr>
      <w:r>
        <w:rPr>
          <w:rFonts w:ascii="Times New Roman"/>
          <w:b w:val="false"/>
          <w:i w:val="false"/>
          <w:color w:val="000000"/>
          <w:sz w:val="28"/>
        </w:rPr>
        <w:t xml:space="preserve">
      балкалық көпірлердің аралық құрылғысын әзірлеу және құрастыру. </w:t>
      </w:r>
    </w:p>
    <w:bookmarkEnd w:id="1208"/>
    <w:bookmarkStart w:name="z1211" w:id="1209"/>
    <w:p>
      <w:pPr>
        <w:spacing w:after="0"/>
        <w:ind w:left="0"/>
        <w:jc w:val="both"/>
      </w:pPr>
      <w:r>
        <w:rPr>
          <w:rFonts w:ascii="Times New Roman"/>
          <w:b w:val="false"/>
          <w:i w:val="false"/>
          <w:color w:val="000000"/>
          <w:sz w:val="28"/>
        </w:rPr>
        <w:t xml:space="preserve">
      білеулерден ряжь құрастыру және білеулерден және бөренелерден ряжь кесу. </w:t>
      </w:r>
    </w:p>
    <w:bookmarkEnd w:id="1209"/>
    <w:bookmarkStart w:name="z1212" w:id="1210"/>
    <w:p>
      <w:pPr>
        <w:spacing w:after="0"/>
        <w:ind w:left="0"/>
        <w:jc w:val="both"/>
      </w:pPr>
      <w:r>
        <w:rPr>
          <w:rFonts w:ascii="Times New Roman"/>
          <w:b w:val="false"/>
          <w:i w:val="false"/>
          <w:color w:val="000000"/>
          <w:sz w:val="28"/>
        </w:rPr>
        <w:t xml:space="preserve">
      отқа қарсы алаңшалардың көпірлерін, тіректерін, сүйемелерін, беларқаларын, сүйеме жастықтарын, қауырсындарының құрылым элементтерін әзірлеу, қалау және орнату. </w:t>
      </w:r>
    </w:p>
    <w:bookmarkEnd w:id="1210"/>
    <w:bookmarkStart w:name="z1213" w:id="1211"/>
    <w:p>
      <w:pPr>
        <w:spacing w:after="0"/>
        <w:ind w:left="0"/>
        <w:jc w:val="both"/>
      </w:pPr>
      <w:r>
        <w:rPr>
          <w:rFonts w:ascii="Times New Roman"/>
          <w:b w:val="false"/>
          <w:i w:val="false"/>
          <w:color w:val="000000"/>
          <w:sz w:val="28"/>
        </w:rPr>
        <w:t xml:space="preserve">
      ряжьдердің орнын жылжыту, суға жіберу және құрылыстың қақпағына орнату. </w:t>
      </w:r>
    </w:p>
    <w:bookmarkEnd w:id="1211"/>
    <w:bookmarkStart w:name="z1214" w:id="1212"/>
    <w:p>
      <w:pPr>
        <w:spacing w:after="0"/>
        <w:ind w:left="0"/>
        <w:jc w:val="both"/>
      </w:pPr>
      <w:r>
        <w:rPr>
          <w:rFonts w:ascii="Times New Roman"/>
          <w:b w:val="false"/>
          <w:i w:val="false"/>
          <w:color w:val="000000"/>
          <w:sz w:val="28"/>
        </w:rPr>
        <w:t>
      байланыс және электр хабар тораптарының "АП"-үлгілі ағаш тіректерін әзірлеу және құрастыру;</w:t>
      </w:r>
    </w:p>
    <w:bookmarkEnd w:id="1212"/>
    <w:bookmarkStart w:name="z1215" w:id="1213"/>
    <w:p>
      <w:pPr>
        <w:spacing w:after="0"/>
        <w:ind w:left="0"/>
        <w:jc w:val="both"/>
      </w:pPr>
      <w:r>
        <w:rPr>
          <w:rFonts w:ascii="Times New Roman"/>
          <w:b w:val="false"/>
          <w:i w:val="false"/>
          <w:color w:val="000000"/>
          <w:sz w:val="28"/>
        </w:rPr>
        <w:t>
      қалыпты жұмыстар;</w:t>
      </w:r>
    </w:p>
    <w:bookmarkEnd w:id="1213"/>
    <w:bookmarkStart w:name="z1216" w:id="1214"/>
    <w:p>
      <w:pPr>
        <w:spacing w:after="0"/>
        <w:ind w:left="0"/>
        <w:jc w:val="both"/>
      </w:pPr>
      <w:r>
        <w:rPr>
          <w:rFonts w:ascii="Times New Roman"/>
          <w:b w:val="false"/>
          <w:i w:val="false"/>
          <w:color w:val="000000"/>
          <w:sz w:val="28"/>
        </w:rPr>
        <w:t xml:space="preserve">
      галереялар, резервуарлар, бактар, бункерлер, беларқалар, жоғарғы тіректі қалыптардың құрылғысы. </w:t>
      </w:r>
    </w:p>
    <w:bookmarkEnd w:id="1214"/>
    <w:bookmarkStart w:name="z1217" w:id="1215"/>
    <w:p>
      <w:pPr>
        <w:spacing w:after="0"/>
        <w:ind w:left="0"/>
        <w:jc w:val="both"/>
      </w:pPr>
      <w:r>
        <w:rPr>
          <w:rFonts w:ascii="Times New Roman"/>
          <w:b w:val="false"/>
          <w:i w:val="false"/>
          <w:color w:val="000000"/>
          <w:sz w:val="28"/>
        </w:rPr>
        <w:t xml:space="preserve">
      доғалы қырағаштардың орнына 50 метрге дейін аралықтағы көпірлерді құрастыру және орнату. </w:t>
      </w:r>
    </w:p>
    <w:bookmarkEnd w:id="1215"/>
    <w:bookmarkStart w:name="z1218" w:id="1216"/>
    <w:p>
      <w:pPr>
        <w:spacing w:after="0"/>
        <w:ind w:left="0"/>
        <w:jc w:val="both"/>
      </w:pPr>
      <w:r>
        <w:rPr>
          <w:rFonts w:ascii="Times New Roman"/>
          <w:b w:val="false"/>
          <w:i w:val="false"/>
          <w:color w:val="000000"/>
          <w:sz w:val="28"/>
        </w:rPr>
        <w:t xml:space="preserve">
      ауыспалы кесетін бағаналардың көп қырлы және қисық сызықты қалыптарының құрылғысы. </w:t>
      </w:r>
    </w:p>
    <w:bookmarkEnd w:id="1216"/>
    <w:bookmarkStart w:name="z1219" w:id="1217"/>
    <w:p>
      <w:pPr>
        <w:spacing w:after="0"/>
        <w:ind w:left="0"/>
        <w:jc w:val="both"/>
      </w:pPr>
      <w:r>
        <w:rPr>
          <w:rFonts w:ascii="Times New Roman"/>
          <w:b w:val="false"/>
          <w:i w:val="false"/>
          <w:color w:val="000000"/>
          <w:sz w:val="28"/>
        </w:rPr>
        <w:t xml:space="preserve">
      соратын және келтіретін құбыржолдар мен спиральді камералардың тірек құрылымдарын ірілендіріп құрастыру. </w:t>
      </w:r>
    </w:p>
    <w:bookmarkEnd w:id="1217"/>
    <w:bookmarkStart w:name="z1220" w:id="1218"/>
    <w:p>
      <w:pPr>
        <w:spacing w:after="0"/>
        <w:ind w:left="0"/>
        <w:jc w:val="both"/>
      </w:pPr>
      <w:r>
        <w:rPr>
          <w:rFonts w:ascii="Times New Roman"/>
          <w:b w:val="false"/>
          <w:i w:val="false"/>
          <w:color w:val="000000"/>
          <w:sz w:val="28"/>
        </w:rPr>
        <w:t xml:space="preserve">
      аркалық көпірлердің бүйірлік бетінің қалқандарын орнату және болттар және берік білеулермен бекіту. </w:t>
      </w:r>
    </w:p>
    <w:bookmarkEnd w:id="1218"/>
    <w:bookmarkStart w:name="z1221" w:id="1219"/>
    <w:p>
      <w:pPr>
        <w:spacing w:after="0"/>
        <w:ind w:left="0"/>
        <w:jc w:val="both"/>
      </w:pPr>
      <w:r>
        <w:rPr>
          <w:rFonts w:ascii="Times New Roman"/>
          <w:b w:val="false"/>
          <w:i w:val="false"/>
          <w:color w:val="000000"/>
          <w:sz w:val="28"/>
        </w:rPr>
        <w:t>
      қисық сызықты және ірі панельді қалыпты қалқандарды жөндеу.</w:t>
      </w:r>
    </w:p>
    <w:bookmarkEnd w:id="1219"/>
    <w:bookmarkStart w:name="z1222" w:id="1220"/>
    <w:p>
      <w:pPr>
        <w:spacing w:after="0"/>
        <w:ind w:left="0"/>
        <w:jc w:val="both"/>
      </w:pPr>
      <w:r>
        <w:rPr>
          <w:rFonts w:ascii="Times New Roman"/>
          <w:b w:val="false"/>
          <w:i w:val="false"/>
          <w:color w:val="000000"/>
          <w:sz w:val="28"/>
        </w:rPr>
        <w:t>
      158. Білуге тиіс:</w:t>
      </w:r>
    </w:p>
    <w:bookmarkEnd w:id="1220"/>
    <w:bookmarkStart w:name="z1223" w:id="1221"/>
    <w:p>
      <w:pPr>
        <w:spacing w:after="0"/>
        <w:ind w:left="0"/>
        <w:jc w:val="both"/>
      </w:pPr>
      <w:r>
        <w:rPr>
          <w:rFonts w:ascii="Times New Roman"/>
          <w:b w:val="false"/>
          <w:i w:val="false"/>
          <w:color w:val="000000"/>
          <w:sz w:val="28"/>
        </w:rPr>
        <w:t>
      күрделі ағаш құрылымдар, жалғаулар мен шабындыларды белгілеу және әзірлеу тәсілдері;</w:t>
      </w:r>
    </w:p>
    <w:bookmarkEnd w:id="1221"/>
    <w:bookmarkStart w:name="z1224" w:id="1222"/>
    <w:p>
      <w:pPr>
        <w:spacing w:after="0"/>
        <w:ind w:left="0"/>
        <w:jc w:val="both"/>
      </w:pPr>
      <w:r>
        <w:rPr>
          <w:rFonts w:ascii="Times New Roman"/>
          <w:b w:val="false"/>
          <w:i w:val="false"/>
          <w:color w:val="000000"/>
          <w:sz w:val="28"/>
        </w:rPr>
        <w:t xml:space="preserve">
      жұмыс сызбаларын оқу ережесі; </w:t>
      </w:r>
    </w:p>
    <w:bookmarkEnd w:id="1222"/>
    <w:bookmarkStart w:name="z1225" w:id="1223"/>
    <w:p>
      <w:pPr>
        <w:spacing w:after="0"/>
        <w:ind w:left="0"/>
        <w:jc w:val="both"/>
      </w:pPr>
      <w:r>
        <w:rPr>
          <w:rFonts w:ascii="Times New Roman"/>
          <w:b w:val="false"/>
          <w:i w:val="false"/>
          <w:color w:val="000000"/>
          <w:sz w:val="28"/>
        </w:rPr>
        <w:t xml:space="preserve">
      ағаш құрылымдарды орнатуда қолданылатын такелажды құрылғылардың құрылғысы; </w:t>
      </w:r>
    </w:p>
    <w:bookmarkEnd w:id="1223"/>
    <w:bookmarkStart w:name="z1226" w:id="1224"/>
    <w:p>
      <w:pPr>
        <w:spacing w:after="0"/>
        <w:ind w:left="0"/>
        <w:jc w:val="both"/>
      </w:pPr>
      <w:r>
        <w:rPr>
          <w:rFonts w:ascii="Times New Roman"/>
          <w:b w:val="false"/>
          <w:i w:val="false"/>
          <w:color w:val="000000"/>
          <w:sz w:val="28"/>
        </w:rPr>
        <w:t>
      ағаш құрылымдар мен бөлшектерді компрессор қондырғылардың көмегімен зарарсыздандыру және оттан қорғау құрамымен сіңдіру тәсілдері.</w:t>
      </w:r>
    </w:p>
    <w:bookmarkEnd w:id="1224"/>
    <w:bookmarkStart w:name="z1227" w:id="1225"/>
    <w:p>
      <w:pPr>
        <w:spacing w:after="0"/>
        <w:ind w:left="0"/>
        <w:jc w:val="left"/>
      </w:pPr>
      <w:r>
        <w:rPr>
          <w:rFonts w:ascii="Times New Roman"/>
          <w:b/>
          <w:i w:val="false"/>
          <w:color w:val="000000"/>
        </w:rPr>
        <w:t xml:space="preserve"> 71-параграф. Балташы, 6-разряд</w:t>
      </w:r>
    </w:p>
    <w:bookmarkEnd w:id="1225"/>
    <w:bookmarkStart w:name="z1228" w:id="1226"/>
    <w:p>
      <w:pPr>
        <w:spacing w:after="0"/>
        <w:ind w:left="0"/>
        <w:jc w:val="both"/>
      </w:pPr>
      <w:r>
        <w:rPr>
          <w:rFonts w:ascii="Times New Roman"/>
          <w:b w:val="false"/>
          <w:i w:val="false"/>
          <w:color w:val="000000"/>
          <w:sz w:val="28"/>
        </w:rPr>
        <w:t>
      159. Жұмыс сипаттамасы:</w:t>
      </w:r>
    </w:p>
    <w:bookmarkEnd w:id="1226"/>
    <w:bookmarkStart w:name="z1229" w:id="1227"/>
    <w:p>
      <w:pPr>
        <w:spacing w:after="0"/>
        <w:ind w:left="0"/>
        <w:jc w:val="both"/>
      </w:pPr>
      <w:r>
        <w:rPr>
          <w:rFonts w:ascii="Times New Roman"/>
          <w:b w:val="false"/>
          <w:i w:val="false"/>
          <w:color w:val="000000"/>
          <w:sz w:val="28"/>
        </w:rPr>
        <w:t>
      аса күрделі қалыпты жұмыстарды орындау;</w:t>
      </w:r>
    </w:p>
    <w:bookmarkEnd w:id="1227"/>
    <w:bookmarkStart w:name="z1230" w:id="1228"/>
    <w:p>
      <w:pPr>
        <w:spacing w:after="0"/>
        <w:ind w:left="0"/>
        <w:jc w:val="both"/>
      </w:pPr>
      <w:r>
        <w:rPr>
          <w:rFonts w:ascii="Times New Roman"/>
          <w:b w:val="false"/>
          <w:i w:val="false"/>
          <w:color w:val="000000"/>
          <w:sz w:val="28"/>
        </w:rPr>
        <w:t>
      жиынтықтар, күмбездер және қабыршақтарды қалыптау құрылғысы;</w:t>
      </w:r>
    </w:p>
    <w:bookmarkEnd w:id="1228"/>
    <w:bookmarkStart w:name="z1231" w:id="1229"/>
    <w:p>
      <w:pPr>
        <w:spacing w:after="0"/>
        <w:ind w:left="0"/>
        <w:jc w:val="both"/>
      </w:pPr>
      <w:r>
        <w:rPr>
          <w:rFonts w:ascii="Times New Roman"/>
          <w:b w:val="false"/>
          <w:i w:val="false"/>
          <w:color w:val="000000"/>
          <w:sz w:val="28"/>
        </w:rPr>
        <w:t>
      50 метрден артық аралықтағы көпірлерді құрастыру және доғалы қырағаштардың орнына орнату;</w:t>
      </w:r>
    </w:p>
    <w:bookmarkEnd w:id="1229"/>
    <w:bookmarkStart w:name="z1232" w:id="1230"/>
    <w:p>
      <w:pPr>
        <w:spacing w:after="0"/>
        <w:ind w:left="0"/>
        <w:jc w:val="both"/>
      </w:pPr>
      <w:r>
        <w:rPr>
          <w:rFonts w:ascii="Times New Roman"/>
          <w:b w:val="false"/>
          <w:i w:val="false"/>
          <w:color w:val="000000"/>
          <w:sz w:val="28"/>
        </w:rPr>
        <w:t>
      доғалы қырағаштардың жақтауларын белгілеу үшін үлгілер әзірлеу;</w:t>
      </w:r>
    </w:p>
    <w:bookmarkEnd w:id="1230"/>
    <w:bookmarkStart w:name="z1233" w:id="1231"/>
    <w:p>
      <w:pPr>
        <w:spacing w:after="0"/>
        <w:ind w:left="0"/>
        <w:jc w:val="both"/>
      </w:pPr>
      <w:r>
        <w:rPr>
          <w:rFonts w:ascii="Times New Roman"/>
          <w:b w:val="false"/>
          <w:i w:val="false"/>
          <w:color w:val="000000"/>
          <w:sz w:val="28"/>
        </w:rPr>
        <w:t>
      аркаларды қалыптау қораптарын құрастыру;</w:t>
      </w:r>
    </w:p>
    <w:bookmarkEnd w:id="1231"/>
    <w:bookmarkStart w:name="z1234" w:id="1232"/>
    <w:p>
      <w:pPr>
        <w:spacing w:after="0"/>
        <w:ind w:left="0"/>
        <w:jc w:val="both"/>
      </w:pPr>
      <w:r>
        <w:rPr>
          <w:rFonts w:ascii="Times New Roman"/>
          <w:b w:val="false"/>
          <w:i w:val="false"/>
          <w:color w:val="000000"/>
          <w:sz w:val="28"/>
        </w:rPr>
        <w:t>
      құрылыс фермалары мен 15 метрден жоғары аралықтағы арқалықтарды құрастыру және орнату.</w:t>
      </w:r>
    </w:p>
    <w:bookmarkEnd w:id="1232"/>
    <w:bookmarkStart w:name="z1235" w:id="1233"/>
    <w:p>
      <w:pPr>
        <w:spacing w:after="0"/>
        <w:ind w:left="0"/>
        <w:jc w:val="both"/>
      </w:pPr>
      <w:r>
        <w:rPr>
          <w:rFonts w:ascii="Times New Roman"/>
          <w:b w:val="false"/>
          <w:i w:val="false"/>
          <w:color w:val="000000"/>
          <w:sz w:val="28"/>
        </w:rPr>
        <w:t>
      160. Білуге тиіс:</w:t>
      </w:r>
    </w:p>
    <w:bookmarkEnd w:id="1233"/>
    <w:bookmarkStart w:name="z1236" w:id="1234"/>
    <w:p>
      <w:pPr>
        <w:spacing w:after="0"/>
        <w:ind w:left="0"/>
        <w:jc w:val="both"/>
      </w:pPr>
      <w:r>
        <w:rPr>
          <w:rFonts w:ascii="Times New Roman"/>
          <w:b w:val="false"/>
          <w:i w:val="false"/>
          <w:color w:val="000000"/>
          <w:sz w:val="28"/>
        </w:rPr>
        <w:t>
      жауапты инженерлік құрылыстардың аса күрделі ағаш құрылымдарының түрлері;</w:t>
      </w:r>
    </w:p>
    <w:bookmarkEnd w:id="1234"/>
    <w:bookmarkStart w:name="z1237" w:id="1235"/>
    <w:p>
      <w:pPr>
        <w:spacing w:after="0"/>
        <w:ind w:left="0"/>
        <w:jc w:val="both"/>
      </w:pPr>
      <w:r>
        <w:rPr>
          <w:rFonts w:ascii="Times New Roman"/>
          <w:b w:val="false"/>
          <w:i w:val="false"/>
          <w:color w:val="000000"/>
          <w:sz w:val="28"/>
        </w:rPr>
        <w:t>
      қалыптардың құрылымы және әр түрінің құрылғысы;</w:t>
      </w:r>
    </w:p>
    <w:bookmarkEnd w:id="1235"/>
    <w:bookmarkStart w:name="z1238" w:id="1236"/>
    <w:p>
      <w:pPr>
        <w:spacing w:after="0"/>
        <w:ind w:left="0"/>
        <w:jc w:val="both"/>
      </w:pPr>
      <w:r>
        <w:rPr>
          <w:rFonts w:ascii="Times New Roman"/>
          <w:b w:val="false"/>
          <w:i w:val="false"/>
          <w:color w:val="000000"/>
          <w:sz w:val="28"/>
        </w:rPr>
        <w:t>
      ірі мөлшердегі элементтердің ұсақ-түйек үлгілерін әзірлеу тәсілдері.</w:t>
      </w:r>
    </w:p>
    <w:bookmarkEnd w:id="1236"/>
    <w:bookmarkStart w:name="z1239" w:id="1237"/>
    <w:p>
      <w:pPr>
        <w:spacing w:after="0"/>
        <w:ind w:left="0"/>
        <w:jc w:val="left"/>
      </w:pPr>
      <w:r>
        <w:rPr>
          <w:rFonts w:ascii="Times New Roman"/>
          <w:b/>
          <w:i w:val="false"/>
          <w:color w:val="000000"/>
        </w:rPr>
        <w:t xml:space="preserve"> 72-параграф. Балташы, 7-разряд</w:t>
      </w:r>
    </w:p>
    <w:bookmarkEnd w:id="1237"/>
    <w:bookmarkStart w:name="z1240" w:id="1238"/>
    <w:p>
      <w:pPr>
        <w:spacing w:after="0"/>
        <w:ind w:left="0"/>
        <w:jc w:val="both"/>
      </w:pPr>
      <w:r>
        <w:rPr>
          <w:rFonts w:ascii="Times New Roman"/>
          <w:b w:val="false"/>
          <w:i w:val="false"/>
          <w:color w:val="000000"/>
          <w:sz w:val="28"/>
        </w:rPr>
        <w:t>
      161. Жұмыс сипаттамасы:</w:t>
      </w:r>
    </w:p>
    <w:bookmarkEnd w:id="1238"/>
    <w:bookmarkStart w:name="z1241" w:id="1239"/>
    <w:p>
      <w:pPr>
        <w:spacing w:after="0"/>
        <w:ind w:left="0"/>
        <w:jc w:val="both"/>
      </w:pPr>
      <w:r>
        <w:rPr>
          <w:rFonts w:ascii="Times New Roman"/>
          <w:b w:val="false"/>
          <w:i w:val="false"/>
          <w:color w:val="000000"/>
          <w:sz w:val="28"/>
        </w:rPr>
        <w:t>
      ағаш өнерінің ескерткіштерін, құрылыстағы бірегей нысандарды қалпына келтіруде күрделі ағаш ұсталық жұмыстарын орындау;</w:t>
      </w:r>
    </w:p>
    <w:bookmarkEnd w:id="1239"/>
    <w:bookmarkStart w:name="z1242" w:id="1240"/>
    <w:p>
      <w:pPr>
        <w:spacing w:after="0"/>
        <w:ind w:left="0"/>
        <w:jc w:val="both"/>
      </w:pPr>
      <w:r>
        <w:rPr>
          <w:rFonts w:ascii="Times New Roman"/>
          <w:b w:val="false"/>
          <w:i w:val="false"/>
          <w:color w:val="000000"/>
          <w:sz w:val="28"/>
        </w:rPr>
        <w:t>
      дайын үлгілер, сызбалар мен сұлбалары бойынша ағаш кокошниктер, маңдайшаларын, жаймаларын және басқа да күрделі элементтерін әзірлеу және қалпына келтіру.</w:t>
      </w:r>
    </w:p>
    <w:bookmarkEnd w:id="1240"/>
    <w:bookmarkStart w:name="z1243" w:id="1241"/>
    <w:p>
      <w:pPr>
        <w:spacing w:after="0"/>
        <w:ind w:left="0"/>
        <w:jc w:val="both"/>
      </w:pPr>
      <w:r>
        <w:rPr>
          <w:rFonts w:ascii="Times New Roman"/>
          <w:b w:val="false"/>
          <w:i w:val="false"/>
          <w:color w:val="000000"/>
          <w:sz w:val="28"/>
        </w:rPr>
        <w:t>
      162. Білуге тиіс:</w:t>
      </w:r>
    </w:p>
    <w:bookmarkEnd w:id="1241"/>
    <w:bookmarkStart w:name="z1244" w:id="1242"/>
    <w:p>
      <w:pPr>
        <w:spacing w:after="0"/>
        <w:ind w:left="0"/>
        <w:jc w:val="both"/>
      </w:pPr>
      <w:r>
        <w:rPr>
          <w:rFonts w:ascii="Times New Roman"/>
          <w:b w:val="false"/>
          <w:i w:val="false"/>
          <w:color w:val="000000"/>
          <w:sz w:val="28"/>
        </w:rPr>
        <w:t xml:space="preserve">
      аса күрделі ағаш ұсталық бұйымдарды әзірлеу тәсілдері; </w:t>
      </w:r>
    </w:p>
    <w:bookmarkEnd w:id="1242"/>
    <w:bookmarkStart w:name="z1245" w:id="1243"/>
    <w:p>
      <w:pPr>
        <w:spacing w:after="0"/>
        <w:ind w:left="0"/>
        <w:jc w:val="both"/>
      </w:pPr>
      <w:r>
        <w:rPr>
          <w:rFonts w:ascii="Times New Roman"/>
          <w:b w:val="false"/>
          <w:i w:val="false"/>
          <w:color w:val="000000"/>
          <w:sz w:val="28"/>
        </w:rPr>
        <w:t>
      аса күрделі жалғаулар мен шабындылардың түрлері және оларды орындау тәсілдері.</w:t>
      </w:r>
    </w:p>
    <w:bookmarkEnd w:id="1243"/>
    <w:bookmarkStart w:name="z1246" w:id="1244"/>
    <w:p>
      <w:pPr>
        <w:spacing w:after="0"/>
        <w:ind w:left="0"/>
        <w:jc w:val="both"/>
      </w:pPr>
      <w:r>
        <w:rPr>
          <w:rFonts w:ascii="Times New Roman"/>
          <w:b w:val="false"/>
          <w:i w:val="false"/>
          <w:color w:val="000000"/>
          <w:sz w:val="28"/>
        </w:rPr>
        <w:t>
      163. Техникалық және кәсіби (орта арнайы, орта кәсіби) білімнің болуы талап етіледі.</w:t>
      </w:r>
    </w:p>
    <w:bookmarkEnd w:id="1244"/>
    <w:bookmarkStart w:name="z1247" w:id="1245"/>
    <w:p>
      <w:pPr>
        <w:spacing w:after="0"/>
        <w:ind w:left="0"/>
        <w:jc w:val="left"/>
      </w:pPr>
      <w:r>
        <w:rPr>
          <w:rFonts w:ascii="Times New Roman"/>
          <w:b/>
          <w:i w:val="false"/>
          <w:color w:val="000000"/>
        </w:rPr>
        <w:t xml:space="preserve"> 73-параграф. Бетоншы, 2-разряд</w:t>
      </w:r>
    </w:p>
    <w:bookmarkEnd w:id="1245"/>
    <w:bookmarkStart w:name="z1248" w:id="1246"/>
    <w:p>
      <w:pPr>
        <w:spacing w:after="0"/>
        <w:ind w:left="0"/>
        <w:jc w:val="both"/>
      </w:pPr>
      <w:r>
        <w:rPr>
          <w:rFonts w:ascii="Times New Roman"/>
          <w:b w:val="false"/>
          <w:i w:val="false"/>
          <w:color w:val="000000"/>
          <w:sz w:val="28"/>
        </w:rPr>
        <w:t>
      164. Жұмыс сипаттамасы:</w:t>
      </w:r>
    </w:p>
    <w:bookmarkEnd w:id="1246"/>
    <w:bookmarkStart w:name="z1249" w:id="1247"/>
    <w:p>
      <w:pPr>
        <w:spacing w:after="0"/>
        <w:ind w:left="0"/>
        <w:jc w:val="both"/>
      </w:pPr>
      <w:r>
        <w:rPr>
          <w:rFonts w:ascii="Times New Roman"/>
          <w:b w:val="false"/>
          <w:i w:val="false"/>
          <w:color w:val="000000"/>
          <w:sz w:val="28"/>
        </w:rPr>
        <w:t>
      құз негіздер мен бетон үстіңгі қабатын тазарту;</w:t>
      </w:r>
    </w:p>
    <w:bookmarkEnd w:id="1247"/>
    <w:bookmarkStart w:name="z1250" w:id="1248"/>
    <w:p>
      <w:pPr>
        <w:spacing w:after="0"/>
        <w:ind w:left="0"/>
        <w:jc w:val="both"/>
      </w:pPr>
      <w:r>
        <w:rPr>
          <w:rFonts w:ascii="Times New Roman"/>
          <w:b w:val="false"/>
          <w:i w:val="false"/>
          <w:color w:val="000000"/>
          <w:sz w:val="28"/>
        </w:rPr>
        <w:t>
      бетонның үстіңгі қабатын қол жабдығымен оймыштау;</w:t>
      </w:r>
    </w:p>
    <w:bookmarkEnd w:id="1248"/>
    <w:bookmarkStart w:name="z1251" w:id="1249"/>
    <w:p>
      <w:pPr>
        <w:spacing w:after="0"/>
        <w:ind w:left="0"/>
        <w:jc w:val="both"/>
      </w:pPr>
      <w:r>
        <w:rPr>
          <w:rFonts w:ascii="Times New Roman"/>
          <w:b w:val="false"/>
          <w:i w:val="false"/>
          <w:color w:val="000000"/>
          <w:sz w:val="28"/>
        </w:rPr>
        <w:t>
      бетон қоспасын көлік құралдарынан қабылдау;</w:t>
      </w:r>
    </w:p>
    <w:bookmarkEnd w:id="1249"/>
    <w:bookmarkStart w:name="z1252" w:id="1250"/>
    <w:p>
      <w:pPr>
        <w:spacing w:after="0"/>
        <w:ind w:left="0"/>
        <w:jc w:val="both"/>
      </w:pPr>
      <w:r>
        <w:rPr>
          <w:rFonts w:ascii="Times New Roman"/>
          <w:b w:val="false"/>
          <w:i w:val="false"/>
          <w:color w:val="000000"/>
          <w:sz w:val="28"/>
        </w:rPr>
        <w:t>
      бетон қоспасын қайта лақтыру және науамен, хоботпен түсіру;</w:t>
      </w:r>
    </w:p>
    <w:bookmarkEnd w:id="1250"/>
    <w:bookmarkStart w:name="z1253" w:id="1251"/>
    <w:p>
      <w:pPr>
        <w:spacing w:after="0"/>
        <w:ind w:left="0"/>
        <w:jc w:val="both"/>
      </w:pPr>
      <w:r>
        <w:rPr>
          <w:rFonts w:ascii="Times New Roman"/>
          <w:b w:val="false"/>
          <w:i w:val="false"/>
          <w:color w:val="000000"/>
          <w:sz w:val="28"/>
        </w:rPr>
        <w:t>
      құрамдастарды массасы мен көлемі бойынша құрылғылардың (арба, өлшеуіш) көмегімен дозалау;</w:t>
      </w:r>
    </w:p>
    <w:bookmarkEnd w:id="1251"/>
    <w:bookmarkStart w:name="z1254" w:id="1252"/>
    <w:p>
      <w:pPr>
        <w:spacing w:after="0"/>
        <w:ind w:left="0"/>
        <w:jc w:val="both"/>
      </w:pPr>
      <w:r>
        <w:rPr>
          <w:rFonts w:ascii="Times New Roman"/>
          <w:b w:val="false"/>
          <w:i w:val="false"/>
          <w:color w:val="000000"/>
          <w:sz w:val="28"/>
        </w:rPr>
        <w:t>
      бетон қоспасын дайындау;</w:t>
      </w:r>
    </w:p>
    <w:bookmarkEnd w:id="1252"/>
    <w:bookmarkStart w:name="z1255" w:id="1253"/>
    <w:p>
      <w:pPr>
        <w:spacing w:after="0"/>
        <w:ind w:left="0"/>
        <w:jc w:val="both"/>
      </w:pPr>
      <w:r>
        <w:rPr>
          <w:rFonts w:ascii="Times New Roman"/>
          <w:b w:val="false"/>
          <w:i w:val="false"/>
          <w:color w:val="000000"/>
          <w:sz w:val="28"/>
        </w:rPr>
        <w:t>
      бетон және темірбетон конструкцияларын қолмен бөлшектеу;</w:t>
      </w:r>
    </w:p>
    <w:bookmarkEnd w:id="1253"/>
    <w:bookmarkStart w:name="z1256" w:id="1254"/>
    <w:p>
      <w:pPr>
        <w:spacing w:after="0"/>
        <w:ind w:left="0"/>
        <w:jc w:val="both"/>
      </w:pPr>
      <w:r>
        <w:rPr>
          <w:rFonts w:ascii="Times New Roman"/>
          <w:b w:val="false"/>
          <w:i w:val="false"/>
          <w:color w:val="000000"/>
          <w:sz w:val="28"/>
        </w:rPr>
        <w:t>
      бетон және темірбетон конструкцияларына қол жабдығымен тесіктер мен бороздалар салу;</w:t>
      </w:r>
    </w:p>
    <w:bookmarkEnd w:id="1254"/>
    <w:bookmarkStart w:name="z1257" w:id="1255"/>
    <w:p>
      <w:pPr>
        <w:spacing w:after="0"/>
        <w:ind w:left="0"/>
        <w:jc w:val="both"/>
      </w:pPr>
      <w:r>
        <w:rPr>
          <w:rFonts w:ascii="Times New Roman"/>
          <w:b w:val="false"/>
          <w:i w:val="false"/>
          <w:color w:val="000000"/>
          <w:sz w:val="28"/>
        </w:rPr>
        <w:t>
      темірбетон қадалардың ұштарын қолмен кесу;</w:t>
      </w:r>
    </w:p>
    <w:bookmarkEnd w:id="1255"/>
    <w:bookmarkStart w:name="z1258" w:id="1256"/>
    <w:p>
      <w:pPr>
        <w:spacing w:after="0"/>
        <w:ind w:left="0"/>
        <w:jc w:val="both"/>
      </w:pPr>
      <w:r>
        <w:rPr>
          <w:rFonts w:ascii="Times New Roman"/>
          <w:b w:val="false"/>
          <w:i w:val="false"/>
          <w:color w:val="000000"/>
          <w:sz w:val="28"/>
        </w:rPr>
        <w:t>
      бетонды баптау;</w:t>
      </w:r>
    </w:p>
    <w:bookmarkEnd w:id="1256"/>
    <w:bookmarkStart w:name="z1259" w:id="1257"/>
    <w:p>
      <w:pPr>
        <w:spacing w:after="0"/>
        <w:ind w:left="0"/>
        <w:jc w:val="both"/>
      </w:pPr>
      <w:r>
        <w:rPr>
          <w:rFonts w:ascii="Times New Roman"/>
          <w:b w:val="false"/>
          <w:i w:val="false"/>
          <w:color w:val="000000"/>
          <w:sz w:val="28"/>
        </w:rPr>
        <w:t>
      қарапайым конструкциялы қорамаларды бөлшектеу;</w:t>
      </w:r>
    </w:p>
    <w:bookmarkEnd w:id="1257"/>
    <w:bookmarkStart w:name="z1260" w:id="1258"/>
    <w:p>
      <w:pPr>
        <w:spacing w:after="0"/>
        <w:ind w:left="0"/>
        <w:jc w:val="both"/>
      </w:pPr>
      <w:r>
        <w:rPr>
          <w:rFonts w:ascii="Times New Roman"/>
          <w:b w:val="false"/>
          <w:i w:val="false"/>
          <w:color w:val="000000"/>
          <w:sz w:val="28"/>
        </w:rPr>
        <w:t>
      қораманы бетоннан тазарту.</w:t>
      </w:r>
    </w:p>
    <w:bookmarkEnd w:id="1258"/>
    <w:bookmarkStart w:name="z1261" w:id="1259"/>
    <w:p>
      <w:pPr>
        <w:spacing w:after="0"/>
        <w:ind w:left="0"/>
        <w:jc w:val="both"/>
      </w:pPr>
      <w:r>
        <w:rPr>
          <w:rFonts w:ascii="Times New Roman"/>
          <w:b w:val="false"/>
          <w:i w:val="false"/>
          <w:color w:val="000000"/>
          <w:sz w:val="28"/>
        </w:rPr>
        <w:t xml:space="preserve">
      165. Білуге тиіс: </w:t>
      </w:r>
    </w:p>
    <w:bookmarkEnd w:id="1259"/>
    <w:bookmarkStart w:name="z1262" w:id="1260"/>
    <w:p>
      <w:pPr>
        <w:spacing w:after="0"/>
        <w:ind w:left="0"/>
        <w:jc w:val="both"/>
      </w:pPr>
      <w:r>
        <w:rPr>
          <w:rFonts w:ascii="Times New Roman"/>
          <w:b w:val="false"/>
          <w:i w:val="false"/>
          <w:color w:val="000000"/>
          <w:sz w:val="28"/>
        </w:rPr>
        <w:t>
      бетон қоспаларын дайындау технологиясы;</w:t>
      </w:r>
    </w:p>
    <w:bookmarkEnd w:id="1260"/>
    <w:bookmarkStart w:name="z1263" w:id="1261"/>
    <w:p>
      <w:pPr>
        <w:spacing w:after="0"/>
        <w:ind w:left="0"/>
        <w:jc w:val="both"/>
      </w:pPr>
      <w:r>
        <w:rPr>
          <w:rFonts w:ascii="Times New Roman"/>
          <w:b w:val="false"/>
          <w:i w:val="false"/>
          <w:color w:val="000000"/>
          <w:sz w:val="28"/>
        </w:rPr>
        <w:t xml:space="preserve">
      бетонның үстіңгі қабаттарын оймыштау тәсілдері; </w:t>
      </w:r>
    </w:p>
    <w:bookmarkEnd w:id="1261"/>
    <w:bookmarkStart w:name="z1264" w:id="1262"/>
    <w:p>
      <w:pPr>
        <w:spacing w:after="0"/>
        <w:ind w:left="0"/>
        <w:jc w:val="both"/>
      </w:pPr>
      <w:r>
        <w:rPr>
          <w:rFonts w:ascii="Times New Roman"/>
          <w:b w:val="false"/>
          <w:i w:val="false"/>
          <w:color w:val="000000"/>
          <w:sz w:val="28"/>
        </w:rPr>
        <w:t xml:space="preserve">
      дайын бетон қоспаларын конструкцияларда беру; </w:t>
      </w:r>
    </w:p>
    <w:bookmarkEnd w:id="1262"/>
    <w:bookmarkStart w:name="z1265" w:id="1263"/>
    <w:p>
      <w:pPr>
        <w:spacing w:after="0"/>
        <w:ind w:left="0"/>
        <w:jc w:val="both"/>
      </w:pPr>
      <w:r>
        <w:rPr>
          <w:rFonts w:ascii="Times New Roman"/>
          <w:b w:val="false"/>
          <w:i w:val="false"/>
          <w:color w:val="000000"/>
          <w:sz w:val="28"/>
        </w:rPr>
        <w:t>
      бетонды баптау ережесі;</w:t>
      </w:r>
    </w:p>
    <w:bookmarkEnd w:id="1263"/>
    <w:bookmarkStart w:name="z1266" w:id="1264"/>
    <w:p>
      <w:pPr>
        <w:spacing w:after="0"/>
        <w:ind w:left="0"/>
        <w:jc w:val="both"/>
      </w:pPr>
      <w:r>
        <w:rPr>
          <w:rFonts w:ascii="Times New Roman"/>
          <w:b w:val="false"/>
          <w:i w:val="false"/>
          <w:color w:val="000000"/>
          <w:sz w:val="28"/>
        </w:rPr>
        <w:t>
      темірбетон конструкциялары мен қарапайым конструкциялы қорамаларды бөлшектеу тәсілдері.</w:t>
      </w:r>
    </w:p>
    <w:bookmarkEnd w:id="1264"/>
    <w:bookmarkStart w:name="z1267" w:id="1265"/>
    <w:p>
      <w:pPr>
        <w:spacing w:after="0"/>
        <w:ind w:left="0"/>
        <w:jc w:val="left"/>
      </w:pPr>
      <w:r>
        <w:rPr>
          <w:rFonts w:ascii="Times New Roman"/>
          <w:b/>
          <w:i w:val="false"/>
          <w:color w:val="000000"/>
        </w:rPr>
        <w:t xml:space="preserve"> 74-параграф. Бетоншы, 3-разряд</w:t>
      </w:r>
    </w:p>
    <w:bookmarkEnd w:id="1265"/>
    <w:bookmarkStart w:name="z1268" w:id="1266"/>
    <w:p>
      <w:pPr>
        <w:spacing w:after="0"/>
        <w:ind w:left="0"/>
        <w:jc w:val="both"/>
      </w:pPr>
      <w:r>
        <w:rPr>
          <w:rFonts w:ascii="Times New Roman"/>
          <w:b w:val="false"/>
          <w:i w:val="false"/>
          <w:color w:val="000000"/>
          <w:sz w:val="28"/>
        </w:rPr>
        <w:t>
      166. Жұмыс сипаттамасы:</w:t>
      </w:r>
    </w:p>
    <w:bookmarkEnd w:id="1266"/>
    <w:bookmarkStart w:name="z1269" w:id="1267"/>
    <w:p>
      <w:pPr>
        <w:spacing w:after="0"/>
        <w:ind w:left="0"/>
        <w:jc w:val="both"/>
      </w:pPr>
      <w:r>
        <w:rPr>
          <w:rFonts w:ascii="Times New Roman"/>
          <w:b w:val="false"/>
          <w:i w:val="false"/>
          <w:color w:val="000000"/>
          <w:sz w:val="28"/>
        </w:rPr>
        <w:t>
      бетон қоспасын қорамаларға, негіздер мен массивтерге төсеу;</w:t>
      </w:r>
    </w:p>
    <w:bookmarkEnd w:id="1267"/>
    <w:bookmarkStart w:name="z1270" w:id="1268"/>
    <w:p>
      <w:pPr>
        <w:spacing w:after="0"/>
        <w:ind w:left="0"/>
        <w:jc w:val="both"/>
      </w:pPr>
      <w:r>
        <w:rPr>
          <w:rFonts w:ascii="Times New Roman"/>
          <w:b w:val="false"/>
          <w:i w:val="false"/>
          <w:color w:val="000000"/>
          <w:sz w:val="28"/>
        </w:rPr>
        <w:t>
      бетон қоспасын жазық тегістіктерге төсеу;</w:t>
      </w:r>
    </w:p>
    <w:bookmarkEnd w:id="1268"/>
    <w:bookmarkStart w:name="z1271" w:id="1269"/>
    <w:p>
      <w:pPr>
        <w:spacing w:after="0"/>
        <w:ind w:left="0"/>
        <w:jc w:val="both"/>
      </w:pPr>
      <w:r>
        <w:rPr>
          <w:rFonts w:ascii="Times New Roman"/>
          <w:b w:val="false"/>
          <w:i w:val="false"/>
          <w:color w:val="000000"/>
          <w:sz w:val="28"/>
        </w:rPr>
        <w:t>
      бутобетон іргетастарын құйма, төсем қабаттары мен еденнің, цемент тұтастырғыштардың бетон негіздері астына орналастыру;</w:t>
      </w:r>
    </w:p>
    <w:bookmarkEnd w:id="1269"/>
    <w:bookmarkStart w:name="z1272" w:id="1270"/>
    <w:p>
      <w:pPr>
        <w:spacing w:after="0"/>
        <w:ind w:left="0"/>
        <w:jc w:val="both"/>
      </w:pPr>
      <w:r>
        <w:rPr>
          <w:rFonts w:ascii="Times New Roman"/>
          <w:b w:val="false"/>
          <w:i w:val="false"/>
          <w:color w:val="000000"/>
          <w:sz w:val="28"/>
        </w:rPr>
        <w:t>
      қауғаларды инвентарь ілмекпен құлағынан (скоба, қайырма) ілу;</w:t>
      </w:r>
    </w:p>
    <w:bookmarkEnd w:id="1270"/>
    <w:bookmarkStart w:name="z1273" w:id="1271"/>
    <w:p>
      <w:pPr>
        <w:spacing w:after="0"/>
        <w:ind w:left="0"/>
        <w:jc w:val="both"/>
      </w:pPr>
      <w:r>
        <w:rPr>
          <w:rFonts w:ascii="Times New Roman"/>
          <w:b w:val="false"/>
          <w:i w:val="false"/>
          <w:color w:val="000000"/>
          <w:sz w:val="28"/>
        </w:rPr>
        <w:t>
      бетон және темірбетон конструкцияларын пневматикалық және электрлендірілген құралмен оймыштау және сындыру;</w:t>
      </w:r>
    </w:p>
    <w:bookmarkEnd w:id="1271"/>
    <w:bookmarkStart w:name="z1274" w:id="1272"/>
    <w:p>
      <w:pPr>
        <w:spacing w:after="0"/>
        <w:ind w:left="0"/>
        <w:jc w:val="both"/>
      </w:pPr>
      <w:r>
        <w:rPr>
          <w:rFonts w:ascii="Times New Roman"/>
          <w:b w:val="false"/>
          <w:i w:val="false"/>
          <w:color w:val="000000"/>
          <w:sz w:val="28"/>
        </w:rPr>
        <w:t>
      майысуларды, тесіктер мен бороздаларды бетон қоспасымен бітеу;</w:t>
      </w:r>
    </w:p>
    <w:bookmarkEnd w:id="1272"/>
    <w:bookmarkStart w:name="z1275" w:id="1273"/>
    <w:p>
      <w:pPr>
        <w:spacing w:after="0"/>
        <w:ind w:left="0"/>
        <w:jc w:val="both"/>
      </w:pPr>
      <w:r>
        <w:rPr>
          <w:rFonts w:ascii="Times New Roman"/>
          <w:b w:val="false"/>
          <w:i w:val="false"/>
          <w:color w:val="000000"/>
          <w:sz w:val="28"/>
        </w:rPr>
        <w:t>
      нұсқаулығы қарапайым қорамаларды бөлшектеу;</w:t>
      </w:r>
    </w:p>
    <w:bookmarkEnd w:id="1273"/>
    <w:bookmarkStart w:name="z1276" w:id="1274"/>
    <w:p>
      <w:pPr>
        <w:spacing w:after="0"/>
        <w:ind w:left="0"/>
        <w:jc w:val="both"/>
      </w:pPr>
      <w:r>
        <w:rPr>
          <w:rFonts w:ascii="Times New Roman"/>
          <w:b w:val="false"/>
          <w:i w:val="false"/>
          <w:color w:val="000000"/>
          <w:sz w:val="28"/>
        </w:rPr>
        <w:t>
      темірбетон қадалардың ұштарын пневматикалық құралмен кесу;</w:t>
      </w:r>
    </w:p>
    <w:bookmarkEnd w:id="1274"/>
    <w:bookmarkStart w:name="z1277" w:id="1275"/>
    <w:p>
      <w:pPr>
        <w:spacing w:after="0"/>
        <w:ind w:left="0"/>
        <w:jc w:val="both"/>
      </w:pPr>
      <w:r>
        <w:rPr>
          <w:rFonts w:ascii="Times New Roman"/>
          <w:b w:val="false"/>
          <w:i w:val="false"/>
          <w:color w:val="000000"/>
          <w:sz w:val="28"/>
        </w:rPr>
        <w:t>
      арнақұрушыларды монтаждау және серпентинит қоспаларын атом электр станциясының құрғақ қорғау блоктарына төсеу.</w:t>
      </w:r>
    </w:p>
    <w:bookmarkEnd w:id="1275"/>
    <w:bookmarkStart w:name="z1278" w:id="1276"/>
    <w:p>
      <w:pPr>
        <w:spacing w:after="0"/>
        <w:ind w:left="0"/>
        <w:jc w:val="both"/>
      </w:pPr>
      <w:r>
        <w:rPr>
          <w:rFonts w:ascii="Times New Roman"/>
          <w:b w:val="false"/>
          <w:i w:val="false"/>
          <w:color w:val="000000"/>
          <w:sz w:val="28"/>
        </w:rPr>
        <w:t>
      167. Білуге тиіс:</w:t>
      </w:r>
    </w:p>
    <w:bookmarkEnd w:id="1276"/>
    <w:bookmarkStart w:name="z1279" w:id="1277"/>
    <w:p>
      <w:pPr>
        <w:spacing w:after="0"/>
        <w:ind w:left="0"/>
        <w:jc w:val="both"/>
      </w:pPr>
      <w:r>
        <w:rPr>
          <w:rFonts w:ascii="Times New Roman"/>
          <w:b w:val="false"/>
          <w:i w:val="false"/>
          <w:color w:val="000000"/>
          <w:sz w:val="28"/>
        </w:rPr>
        <w:t xml:space="preserve">
      цементтің, толтырғыштар мен бетон қоспалардың маркалары мен қасиеттері; </w:t>
      </w:r>
    </w:p>
    <w:bookmarkEnd w:id="1277"/>
    <w:bookmarkStart w:name="z1280" w:id="1278"/>
    <w:p>
      <w:pPr>
        <w:spacing w:after="0"/>
        <w:ind w:left="0"/>
        <w:jc w:val="both"/>
      </w:pPr>
      <w:r>
        <w:rPr>
          <w:rFonts w:ascii="Times New Roman"/>
          <w:b w:val="false"/>
          <w:i w:val="false"/>
          <w:color w:val="000000"/>
          <w:sz w:val="28"/>
        </w:rPr>
        <w:t xml:space="preserve">
      монолитті бетон және темірбетон конструкцияларының негізгі элементтері; </w:t>
      </w:r>
    </w:p>
    <w:bookmarkEnd w:id="1278"/>
    <w:bookmarkStart w:name="z1281" w:id="1279"/>
    <w:p>
      <w:pPr>
        <w:spacing w:after="0"/>
        <w:ind w:left="0"/>
        <w:jc w:val="both"/>
      </w:pPr>
      <w:r>
        <w:rPr>
          <w:rFonts w:ascii="Times New Roman"/>
          <w:b w:val="false"/>
          <w:i w:val="false"/>
          <w:color w:val="000000"/>
          <w:sz w:val="28"/>
        </w:rPr>
        <w:t>
      бетон қоспасын төсеу және тығыздау тәсілдері;</w:t>
      </w:r>
    </w:p>
    <w:bookmarkEnd w:id="1279"/>
    <w:bookmarkStart w:name="z1282" w:id="1280"/>
    <w:p>
      <w:pPr>
        <w:spacing w:after="0"/>
        <w:ind w:left="0"/>
        <w:jc w:val="both"/>
      </w:pPr>
      <w:r>
        <w:rPr>
          <w:rFonts w:ascii="Times New Roman"/>
          <w:b w:val="false"/>
          <w:i w:val="false"/>
          <w:color w:val="000000"/>
          <w:sz w:val="28"/>
        </w:rPr>
        <w:t xml:space="preserve">
      электрлендірілген және пневматикалық құралдың құрылымы және олармен жұмыс істеу ережесі; </w:t>
      </w:r>
    </w:p>
    <w:bookmarkEnd w:id="1280"/>
    <w:bookmarkStart w:name="z1283" w:id="1281"/>
    <w:p>
      <w:pPr>
        <w:spacing w:after="0"/>
        <w:ind w:left="0"/>
        <w:jc w:val="both"/>
      </w:pPr>
      <w:r>
        <w:rPr>
          <w:rFonts w:ascii="Times New Roman"/>
          <w:b w:val="false"/>
          <w:i w:val="false"/>
          <w:color w:val="000000"/>
          <w:sz w:val="28"/>
        </w:rPr>
        <w:t xml:space="preserve">
      қарапайым конструкциялы қорамаларды құрастыру ережесі; </w:t>
      </w:r>
    </w:p>
    <w:bookmarkEnd w:id="1281"/>
    <w:bookmarkStart w:name="z1284" w:id="1282"/>
    <w:p>
      <w:pPr>
        <w:spacing w:after="0"/>
        <w:ind w:left="0"/>
        <w:jc w:val="both"/>
      </w:pPr>
      <w:r>
        <w:rPr>
          <w:rFonts w:ascii="Times New Roman"/>
          <w:b w:val="false"/>
          <w:i w:val="false"/>
          <w:color w:val="000000"/>
          <w:sz w:val="28"/>
        </w:rPr>
        <w:t xml:space="preserve">
      бетон және темірбетон құрылымдарын механикаландырылған құралдың көмегімен сындыру тәсілдері; </w:t>
      </w:r>
    </w:p>
    <w:bookmarkEnd w:id="1282"/>
    <w:bookmarkStart w:name="z1285" w:id="1283"/>
    <w:p>
      <w:pPr>
        <w:spacing w:after="0"/>
        <w:ind w:left="0"/>
        <w:jc w:val="both"/>
      </w:pPr>
      <w:r>
        <w:rPr>
          <w:rFonts w:ascii="Times New Roman"/>
          <w:b w:val="false"/>
          <w:i w:val="false"/>
          <w:color w:val="000000"/>
          <w:sz w:val="28"/>
        </w:rPr>
        <w:t>
      жүктердің орнын ауыстыру және беру ережесі.</w:t>
      </w:r>
    </w:p>
    <w:bookmarkEnd w:id="1283"/>
    <w:bookmarkStart w:name="z1286" w:id="1284"/>
    <w:p>
      <w:pPr>
        <w:spacing w:after="0"/>
        <w:ind w:left="0"/>
        <w:jc w:val="left"/>
      </w:pPr>
      <w:r>
        <w:rPr>
          <w:rFonts w:ascii="Times New Roman"/>
          <w:b/>
          <w:i w:val="false"/>
          <w:color w:val="000000"/>
        </w:rPr>
        <w:t xml:space="preserve"> 75-параграф. Бетоншы, 4-разряд</w:t>
      </w:r>
    </w:p>
    <w:bookmarkEnd w:id="1284"/>
    <w:bookmarkStart w:name="z1287" w:id="1285"/>
    <w:p>
      <w:pPr>
        <w:spacing w:after="0"/>
        <w:ind w:left="0"/>
        <w:jc w:val="both"/>
      </w:pPr>
      <w:r>
        <w:rPr>
          <w:rFonts w:ascii="Times New Roman"/>
          <w:b w:val="false"/>
          <w:i w:val="false"/>
          <w:color w:val="000000"/>
          <w:sz w:val="28"/>
        </w:rPr>
        <w:t>
      168. Жұмыс сипаттамасы:</w:t>
      </w:r>
    </w:p>
    <w:bookmarkEnd w:id="1285"/>
    <w:bookmarkStart w:name="z1288" w:id="1286"/>
    <w:p>
      <w:pPr>
        <w:spacing w:after="0"/>
        <w:ind w:left="0"/>
        <w:jc w:val="both"/>
      </w:pPr>
      <w:r>
        <w:rPr>
          <w:rFonts w:ascii="Times New Roman"/>
          <w:b w:val="false"/>
          <w:i w:val="false"/>
          <w:color w:val="000000"/>
          <w:sz w:val="28"/>
        </w:rPr>
        <w:t>
      бетон қоспасын колонналарға, қабырғаларға, тіреулерге, плиталарға, көпір тіректеріне, кеспекке салу;</w:t>
      </w:r>
    </w:p>
    <w:bookmarkEnd w:id="1286"/>
    <w:bookmarkStart w:name="z1289" w:id="1287"/>
    <w:p>
      <w:pPr>
        <w:spacing w:after="0"/>
        <w:ind w:left="0"/>
        <w:jc w:val="both"/>
      </w:pPr>
      <w:r>
        <w:rPr>
          <w:rFonts w:ascii="Times New Roman"/>
          <w:b w:val="false"/>
          <w:i w:val="false"/>
          <w:color w:val="000000"/>
          <w:sz w:val="28"/>
        </w:rPr>
        <w:t>
      бетон қоспасын қисық тегістіктерге (бөгеттердің, арналардың, дамбалар мен басқа да құламаларына) төсеу;</w:t>
      </w:r>
    </w:p>
    <w:bookmarkEnd w:id="1287"/>
    <w:bookmarkStart w:name="z1290" w:id="1288"/>
    <w:p>
      <w:pPr>
        <w:spacing w:after="0"/>
        <w:ind w:left="0"/>
        <w:jc w:val="both"/>
      </w:pPr>
      <w:r>
        <w:rPr>
          <w:rFonts w:ascii="Times New Roman"/>
          <w:b w:val="false"/>
          <w:i w:val="false"/>
          <w:color w:val="000000"/>
          <w:sz w:val="28"/>
        </w:rPr>
        <w:t>
      арнайы және ауыр бетон қоспаларын атом электростансалары конструкцияларына төсеу;</w:t>
      </w:r>
    </w:p>
    <w:bookmarkEnd w:id="1288"/>
    <w:bookmarkStart w:name="z1291" w:id="1289"/>
    <w:p>
      <w:pPr>
        <w:spacing w:after="0"/>
        <w:ind w:left="0"/>
        <w:jc w:val="both"/>
      </w:pPr>
      <w:r>
        <w:rPr>
          <w:rFonts w:ascii="Times New Roman"/>
          <w:b w:val="false"/>
          <w:i w:val="false"/>
          <w:color w:val="000000"/>
          <w:sz w:val="28"/>
        </w:rPr>
        <w:t>
      полигондардағы құрылыс алаңдарында көпірлердің аралық құрылыстарының плиталы блоктарын дайындау;</w:t>
      </w:r>
    </w:p>
    <w:bookmarkEnd w:id="1289"/>
    <w:bookmarkStart w:name="z1292" w:id="1290"/>
    <w:p>
      <w:pPr>
        <w:spacing w:after="0"/>
        <w:ind w:left="0"/>
        <w:jc w:val="both"/>
      </w:pPr>
      <w:r>
        <w:rPr>
          <w:rFonts w:ascii="Times New Roman"/>
          <w:b w:val="false"/>
          <w:i w:val="false"/>
          <w:color w:val="000000"/>
          <w:sz w:val="28"/>
        </w:rPr>
        <w:t>
      таза бетон едендерді жолақтар мен дестелерге кесе отырып орнату және жөндеу;</w:t>
      </w:r>
    </w:p>
    <w:bookmarkEnd w:id="1290"/>
    <w:bookmarkStart w:name="z1293" w:id="1291"/>
    <w:p>
      <w:pPr>
        <w:spacing w:after="0"/>
        <w:ind w:left="0"/>
        <w:jc w:val="both"/>
      </w:pPr>
      <w:r>
        <w:rPr>
          <w:rFonts w:ascii="Times New Roman"/>
          <w:b w:val="false"/>
          <w:i w:val="false"/>
          <w:color w:val="000000"/>
          <w:sz w:val="28"/>
        </w:rPr>
        <w:t>
      таза бетон едендерді вакуумдау әдісімен орнату;</w:t>
      </w:r>
    </w:p>
    <w:bookmarkEnd w:id="1291"/>
    <w:bookmarkStart w:name="z1294" w:id="1292"/>
    <w:p>
      <w:pPr>
        <w:spacing w:after="0"/>
        <w:ind w:left="0"/>
        <w:jc w:val="both"/>
      </w:pPr>
      <w:r>
        <w:rPr>
          <w:rFonts w:ascii="Times New Roman"/>
          <w:b w:val="false"/>
          <w:i w:val="false"/>
          <w:color w:val="000000"/>
          <w:sz w:val="28"/>
        </w:rPr>
        <w:t>
      бетон едендерді төсеу және жөндеу;</w:t>
      </w:r>
    </w:p>
    <w:bookmarkEnd w:id="1292"/>
    <w:bookmarkStart w:name="z1295" w:id="1293"/>
    <w:p>
      <w:pPr>
        <w:spacing w:after="0"/>
        <w:ind w:left="0"/>
        <w:jc w:val="both"/>
      </w:pPr>
      <w:r>
        <w:rPr>
          <w:rFonts w:ascii="Times New Roman"/>
          <w:b w:val="false"/>
          <w:i w:val="false"/>
          <w:color w:val="000000"/>
          <w:sz w:val="28"/>
        </w:rPr>
        <w:t>
      бетон қоспасын су асында тік жылжымалы құбырлар әдісімен төсеу және су асты қуыстарын ерітіндіні тік жеткізумен толтыру;</w:t>
      </w:r>
    </w:p>
    <w:bookmarkEnd w:id="1293"/>
    <w:bookmarkStart w:name="z1296" w:id="1294"/>
    <w:p>
      <w:pPr>
        <w:spacing w:after="0"/>
        <w:ind w:left="0"/>
        <w:jc w:val="both"/>
      </w:pPr>
      <w:r>
        <w:rPr>
          <w:rFonts w:ascii="Times New Roman"/>
          <w:b w:val="false"/>
          <w:i w:val="false"/>
          <w:color w:val="000000"/>
          <w:sz w:val="28"/>
        </w:rPr>
        <w:t>
      үстіңгі қабатты цемент себе отырып металл тегістеуішпен тегістеу;</w:t>
      </w:r>
    </w:p>
    <w:bookmarkEnd w:id="1294"/>
    <w:bookmarkStart w:name="z1297" w:id="1295"/>
    <w:p>
      <w:pPr>
        <w:spacing w:after="0"/>
        <w:ind w:left="0"/>
        <w:jc w:val="both"/>
      </w:pPr>
      <w:r>
        <w:rPr>
          <w:rFonts w:ascii="Times New Roman"/>
          <w:b w:val="false"/>
          <w:i w:val="false"/>
          <w:color w:val="000000"/>
          <w:sz w:val="28"/>
        </w:rPr>
        <w:t>
      цемент-бетон жол жабындарын салу кезінде температура тігістерін өңдей отырып тесу;</w:t>
      </w:r>
    </w:p>
    <w:bookmarkEnd w:id="1295"/>
    <w:bookmarkStart w:name="z1298" w:id="1296"/>
    <w:p>
      <w:pPr>
        <w:spacing w:after="0"/>
        <w:ind w:left="0"/>
        <w:jc w:val="both"/>
      </w:pPr>
      <w:r>
        <w:rPr>
          <w:rFonts w:ascii="Times New Roman"/>
          <w:b w:val="false"/>
          <w:i w:val="false"/>
          <w:color w:val="000000"/>
          <w:sz w:val="28"/>
        </w:rPr>
        <w:t>
      жабындардың тігістері мен үстіңгі қабаттарын өңдеу;</w:t>
      </w:r>
    </w:p>
    <w:bookmarkEnd w:id="1296"/>
    <w:bookmarkStart w:name="z1299" w:id="1297"/>
    <w:p>
      <w:pPr>
        <w:spacing w:after="0"/>
        <w:ind w:left="0"/>
        <w:jc w:val="both"/>
      </w:pPr>
      <w:r>
        <w:rPr>
          <w:rFonts w:ascii="Times New Roman"/>
          <w:b w:val="false"/>
          <w:i w:val="false"/>
          <w:color w:val="000000"/>
          <w:sz w:val="28"/>
        </w:rPr>
        <w:t>
      бетонды электрмен және бумен жылыту;</w:t>
      </w:r>
    </w:p>
    <w:bookmarkEnd w:id="1297"/>
    <w:bookmarkStart w:name="z1300" w:id="1298"/>
    <w:p>
      <w:pPr>
        <w:spacing w:after="0"/>
        <w:ind w:left="0"/>
        <w:jc w:val="both"/>
      </w:pPr>
      <w:r>
        <w:rPr>
          <w:rFonts w:ascii="Times New Roman"/>
          <w:b w:val="false"/>
          <w:i w:val="false"/>
          <w:color w:val="000000"/>
          <w:sz w:val="28"/>
        </w:rPr>
        <w:t>
      қорамалардың барлық түрлеріндегі, оның ішінде "Модостр" ұсақ қорғаныс үлгісіндегі түзу сызықты шеңберлер мен элементтердің щитті қорамасын орнату.</w:t>
      </w:r>
    </w:p>
    <w:bookmarkEnd w:id="1298"/>
    <w:bookmarkStart w:name="z1301" w:id="1299"/>
    <w:p>
      <w:pPr>
        <w:spacing w:after="0"/>
        <w:ind w:left="0"/>
        <w:jc w:val="both"/>
      </w:pPr>
      <w:r>
        <w:rPr>
          <w:rFonts w:ascii="Times New Roman"/>
          <w:b w:val="false"/>
          <w:i w:val="false"/>
          <w:color w:val="000000"/>
          <w:sz w:val="28"/>
        </w:rPr>
        <w:t>
      169. Білуге тиіс:</w:t>
      </w:r>
    </w:p>
    <w:bookmarkEnd w:id="1299"/>
    <w:bookmarkStart w:name="z1302" w:id="1300"/>
    <w:p>
      <w:pPr>
        <w:spacing w:after="0"/>
        <w:ind w:left="0"/>
        <w:jc w:val="both"/>
      </w:pPr>
      <w:r>
        <w:rPr>
          <w:rFonts w:ascii="Times New Roman"/>
          <w:b w:val="false"/>
          <w:i w:val="false"/>
          <w:color w:val="000000"/>
          <w:sz w:val="28"/>
        </w:rPr>
        <w:t xml:space="preserve">
      бетон қоспаларының, дайын конструкциялар мен бұйымдардың сапасына қойылатын талаптар; </w:t>
      </w:r>
    </w:p>
    <w:bookmarkEnd w:id="1300"/>
    <w:bookmarkStart w:name="z1303" w:id="1301"/>
    <w:p>
      <w:pPr>
        <w:spacing w:after="0"/>
        <w:ind w:left="0"/>
        <w:jc w:val="both"/>
      </w:pPr>
      <w:r>
        <w:rPr>
          <w:rFonts w:ascii="Times New Roman"/>
          <w:b w:val="false"/>
          <w:i w:val="false"/>
          <w:color w:val="000000"/>
          <w:sz w:val="28"/>
        </w:rPr>
        <w:t xml:space="preserve">
      темір-бетон жабындарын орнату ережесі мен олардың сапасына қойылатын талаптар; </w:t>
      </w:r>
    </w:p>
    <w:bookmarkEnd w:id="1301"/>
    <w:bookmarkStart w:name="z1304" w:id="1302"/>
    <w:p>
      <w:pPr>
        <w:spacing w:after="0"/>
        <w:ind w:left="0"/>
        <w:jc w:val="both"/>
      </w:pPr>
      <w:r>
        <w:rPr>
          <w:rFonts w:ascii="Times New Roman"/>
          <w:b w:val="false"/>
          <w:i w:val="false"/>
          <w:color w:val="000000"/>
          <w:sz w:val="28"/>
        </w:rPr>
        <w:t>
      бетоннасостары мен бетон жүргізушілердің, машиналар мен цемент-бетон жол жабындарын орнату кезінде жіктерді тесуге арналған құрылғылардың;</w:t>
      </w:r>
    </w:p>
    <w:bookmarkEnd w:id="1302"/>
    <w:bookmarkStart w:name="z1305" w:id="1303"/>
    <w:p>
      <w:pPr>
        <w:spacing w:after="0"/>
        <w:ind w:left="0"/>
        <w:jc w:val="both"/>
      </w:pPr>
      <w:r>
        <w:rPr>
          <w:rFonts w:ascii="Times New Roman"/>
          <w:b w:val="false"/>
          <w:i w:val="false"/>
          <w:color w:val="000000"/>
          <w:sz w:val="28"/>
        </w:rPr>
        <w:t>
      вибраторлар мен вибро алаңдардың, вакуумды агрегаттардың конструкциялары;</w:t>
      </w:r>
    </w:p>
    <w:bookmarkEnd w:id="1303"/>
    <w:bookmarkStart w:name="z1306" w:id="1304"/>
    <w:p>
      <w:pPr>
        <w:spacing w:after="0"/>
        <w:ind w:left="0"/>
        <w:jc w:val="both"/>
      </w:pPr>
      <w:r>
        <w:rPr>
          <w:rFonts w:ascii="Times New Roman"/>
          <w:b w:val="false"/>
          <w:i w:val="false"/>
          <w:color w:val="000000"/>
          <w:sz w:val="28"/>
        </w:rPr>
        <w:t xml:space="preserve">
      қыс кезінде құрылымдарды бетондау ережесі мен бетонды жылыту тәсілдері; </w:t>
      </w:r>
    </w:p>
    <w:bookmarkEnd w:id="1304"/>
    <w:bookmarkStart w:name="z1307" w:id="1305"/>
    <w:p>
      <w:pPr>
        <w:spacing w:after="0"/>
        <w:ind w:left="0"/>
        <w:jc w:val="both"/>
      </w:pPr>
      <w:r>
        <w:rPr>
          <w:rFonts w:ascii="Times New Roman"/>
          <w:b w:val="false"/>
          <w:i w:val="false"/>
          <w:color w:val="000000"/>
          <w:sz w:val="28"/>
        </w:rPr>
        <w:t xml:space="preserve">
      аязға қарсы қоспа түрлері және олардың қолданылу аясы, күрделілігі орташа қорама құрылымдары мен сүйеніш мінбесатыларды орнату және бөлшектеу ережесі; </w:t>
      </w:r>
    </w:p>
    <w:bookmarkEnd w:id="1305"/>
    <w:bookmarkStart w:name="z1308" w:id="1306"/>
    <w:p>
      <w:pPr>
        <w:spacing w:after="0"/>
        <w:ind w:left="0"/>
        <w:jc w:val="both"/>
      </w:pPr>
      <w:r>
        <w:rPr>
          <w:rFonts w:ascii="Times New Roman"/>
          <w:b w:val="false"/>
          <w:i w:val="false"/>
          <w:color w:val="000000"/>
          <w:sz w:val="28"/>
        </w:rPr>
        <w:t>
      қарапайым арматураны құрастыру және бөлшектеу ережесі мен тәсілдері,</w:t>
      </w:r>
    </w:p>
    <w:bookmarkEnd w:id="1306"/>
    <w:bookmarkStart w:name="z1309" w:id="1307"/>
    <w:p>
      <w:pPr>
        <w:spacing w:after="0"/>
        <w:ind w:left="0"/>
        <w:jc w:val="both"/>
      </w:pPr>
      <w:r>
        <w:rPr>
          <w:rFonts w:ascii="Times New Roman"/>
          <w:b w:val="false"/>
          <w:i w:val="false"/>
          <w:color w:val="000000"/>
          <w:sz w:val="28"/>
        </w:rPr>
        <w:t>
      қаптама астының бетон қабатын дайындауға қойылатын талаптар;</w:t>
      </w:r>
    </w:p>
    <w:bookmarkEnd w:id="1307"/>
    <w:bookmarkStart w:name="z1310" w:id="1308"/>
    <w:p>
      <w:pPr>
        <w:spacing w:after="0"/>
        <w:ind w:left="0"/>
        <w:jc w:val="both"/>
      </w:pPr>
      <w:r>
        <w:rPr>
          <w:rFonts w:ascii="Times New Roman"/>
          <w:b w:val="false"/>
          <w:i w:val="false"/>
          <w:color w:val="000000"/>
          <w:sz w:val="28"/>
        </w:rPr>
        <w:t>
      футерлеу және сырлау ережесі, темірлеу және қабаттарды флюатирлеу тәсілдері.</w:t>
      </w:r>
    </w:p>
    <w:bookmarkEnd w:id="1308"/>
    <w:bookmarkStart w:name="z1311" w:id="1309"/>
    <w:p>
      <w:pPr>
        <w:spacing w:after="0"/>
        <w:ind w:left="0"/>
        <w:jc w:val="left"/>
      </w:pPr>
      <w:r>
        <w:rPr>
          <w:rFonts w:ascii="Times New Roman"/>
          <w:b/>
          <w:i w:val="false"/>
          <w:color w:val="000000"/>
        </w:rPr>
        <w:t xml:space="preserve"> 76-параграф. Бетоншы, 5-разряд</w:t>
      </w:r>
    </w:p>
    <w:bookmarkEnd w:id="1309"/>
    <w:bookmarkStart w:name="z1312" w:id="1310"/>
    <w:p>
      <w:pPr>
        <w:spacing w:after="0"/>
        <w:ind w:left="0"/>
        <w:jc w:val="both"/>
      </w:pPr>
      <w:r>
        <w:rPr>
          <w:rFonts w:ascii="Times New Roman"/>
          <w:b w:val="false"/>
          <w:i w:val="false"/>
          <w:color w:val="000000"/>
          <w:sz w:val="28"/>
        </w:rPr>
        <w:t>
      170. Жұмыс сипаттамасы:</w:t>
      </w:r>
    </w:p>
    <w:bookmarkEnd w:id="1310"/>
    <w:bookmarkStart w:name="z1313" w:id="1311"/>
    <w:p>
      <w:pPr>
        <w:spacing w:after="0"/>
        <w:ind w:left="0"/>
        <w:jc w:val="both"/>
      </w:pPr>
      <w:r>
        <w:rPr>
          <w:rFonts w:ascii="Times New Roman"/>
          <w:b w:val="false"/>
          <w:i w:val="false"/>
          <w:color w:val="000000"/>
          <w:sz w:val="28"/>
        </w:rPr>
        <w:t>
      бетон қоспасын мұнаралардың, тоғыспалардың, жалғыз және қосарлы қисықтар қабаттарының жұқа қабырғалы конструкцияларына, резервуарлар мен бункерлердің, аэроценді камералардың конструкцияларына, жуылатын галереялардың бөлек қабырғалары мен тұндырғыштардың камерааралық қабырғаларына, спиральді камералар қабырғаларына, гидроқұрылымдардың аралық жабындары мен сору құбырларына, көпірлердің аралық құрылыстарындағы қырлы, қорапты және басқа да күрделі конструкцияларға, сондай-ақ барлық монолитті конструкцияларға салу;</w:t>
      </w:r>
    </w:p>
    <w:bookmarkEnd w:id="1311"/>
    <w:bookmarkStart w:name="z1314" w:id="1312"/>
    <w:p>
      <w:pPr>
        <w:spacing w:after="0"/>
        <w:ind w:left="0"/>
        <w:jc w:val="both"/>
      </w:pPr>
      <w:r>
        <w:rPr>
          <w:rFonts w:ascii="Times New Roman"/>
          <w:b w:val="false"/>
          <w:i w:val="false"/>
          <w:color w:val="000000"/>
          <w:sz w:val="28"/>
        </w:rPr>
        <w:t>
      ерекше ауыр бетон қоспасын атом электр станциясының конструкцияларына салу;</w:t>
      </w:r>
    </w:p>
    <w:bookmarkEnd w:id="1312"/>
    <w:bookmarkStart w:name="z1315" w:id="1313"/>
    <w:p>
      <w:pPr>
        <w:spacing w:after="0"/>
        <w:ind w:left="0"/>
        <w:jc w:val="both"/>
      </w:pPr>
      <w:r>
        <w:rPr>
          <w:rFonts w:ascii="Times New Roman"/>
          <w:b w:val="false"/>
          <w:i w:val="false"/>
          <w:color w:val="000000"/>
          <w:sz w:val="28"/>
        </w:rPr>
        <w:t>
      бетон қоспасын қаптама сыртына және штабтарға салынды бөлшектермен құю;</w:t>
      </w:r>
    </w:p>
    <w:bookmarkEnd w:id="1313"/>
    <w:bookmarkStart w:name="z1316" w:id="1314"/>
    <w:p>
      <w:pPr>
        <w:spacing w:after="0"/>
        <w:ind w:left="0"/>
        <w:jc w:val="both"/>
      </w:pPr>
      <w:r>
        <w:rPr>
          <w:rFonts w:ascii="Times New Roman"/>
          <w:b w:val="false"/>
          <w:i w:val="false"/>
          <w:color w:val="000000"/>
          <w:sz w:val="28"/>
        </w:rPr>
        <w:t>
      құрылыс алаңдары полигонында қатаң арматураланған темір-бетон бұйымдарын (көпірлер мен жол құбырларының аралық құрылымдары, ұзын өлшемді қадалар мен тіреулер, үлкен аралықтардың фермалары мен тағандары) дайындау;</w:t>
      </w:r>
    </w:p>
    <w:bookmarkEnd w:id="1314"/>
    <w:bookmarkStart w:name="z1317" w:id="1315"/>
    <w:p>
      <w:pPr>
        <w:spacing w:after="0"/>
        <w:ind w:left="0"/>
        <w:jc w:val="both"/>
      </w:pPr>
      <w:r>
        <w:rPr>
          <w:rFonts w:ascii="Times New Roman"/>
          <w:b w:val="false"/>
          <w:i w:val="false"/>
          <w:color w:val="000000"/>
          <w:sz w:val="28"/>
        </w:rPr>
        <w:t>
      турбогенераторлардың және қоректендіру насостары мен басқа да іргетастарына салынды бөлшектерді құю;</w:t>
      </w:r>
    </w:p>
    <w:bookmarkEnd w:id="1315"/>
    <w:bookmarkStart w:name="z1318" w:id="1316"/>
    <w:p>
      <w:pPr>
        <w:spacing w:after="0"/>
        <w:ind w:left="0"/>
        <w:jc w:val="both"/>
      </w:pPr>
      <w:r>
        <w:rPr>
          <w:rFonts w:ascii="Times New Roman"/>
          <w:b w:val="false"/>
          <w:i w:val="false"/>
          <w:color w:val="000000"/>
          <w:sz w:val="28"/>
        </w:rPr>
        <w:t>
      ұңғымалар мен траншеяларды бетондау;</w:t>
      </w:r>
    </w:p>
    <w:bookmarkEnd w:id="1316"/>
    <w:bookmarkStart w:name="z1319" w:id="1317"/>
    <w:p>
      <w:pPr>
        <w:spacing w:after="0"/>
        <w:ind w:left="0"/>
        <w:jc w:val="both"/>
      </w:pPr>
      <w:r>
        <w:rPr>
          <w:rFonts w:ascii="Times New Roman"/>
          <w:b w:val="false"/>
          <w:i w:val="false"/>
          <w:color w:val="000000"/>
          <w:sz w:val="28"/>
        </w:rPr>
        <w:t>
      бұрғы ұратын қадаларды орнату.</w:t>
      </w:r>
    </w:p>
    <w:bookmarkEnd w:id="1317"/>
    <w:bookmarkStart w:name="z1320" w:id="1318"/>
    <w:p>
      <w:pPr>
        <w:spacing w:after="0"/>
        <w:ind w:left="0"/>
        <w:jc w:val="both"/>
      </w:pPr>
      <w:r>
        <w:rPr>
          <w:rFonts w:ascii="Times New Roman"/>
          <w:b w:val="false"/>
          <w:i w:val="false"/>
          <w:color w:val="000000"/>
          <w:sz w:val="28"/>
        </w:rPr>
        <w:t>
      171. Білуге тиіс:</w:t>
      </w:r>
    </w:p>
    <w:bookmarkEnd w:id="1318"/>
    <w:bookmarkStart w:name="z1321" w:id="1319"/>
    <w:p>
      <w:pPr>
        <w:spacing w:after="0"/>
        <w:ind w:left="0"/>
        <w:jc w:val="both"/>
      </w:pPr>
      <w:r>
        <w:rPr>
          <w:rFonts w:ascii="Times New Roman"/>
          <w:b w:val="false"/>
          <w:i w:val="false"/>
          <w:color w:val="000000"/>
          <w:sz w:val="28"/>
        </w:rPr>
        <w:t xml:space="preserve">
      қатаң арматураланған темір-бетон конструкциялары мен бұйымдарын дайындау технологиясы; </w:t>
      </w:r>
    </w:p>
    <w:bookmarkEnd w:id="1319"/>
    <w:bookmarkStart w:name="z1322" w:id="1320"/>
    <w:p>
      <w:pPr>
        <w:spacing w:after="0"/>
        <w:ind w:left="0"/>
        <w:jc w:val="both"/>
      </w:pPr>
      <w:r>
        <w:rPr>
          <w:rFonts w:ascii="Times New Roman"/>
          <w:b w:val="false"/>
          <w:i w:val="false"/>
          <w:color w:val="000000"/>
          <w:sz w:val="28"/>
        </w:rPr>
        <w:t xml:space="preserve">
      бетон бөлшектеу машиналарының жұмыс істеу принципі; </w:t>
      </w:r>
    </w:p>
    <w:bookmarkEnd w:id="1320"/>
    <w:bookmarkStart w:name="z1323" w:id="1321"/>
    <w:p>
      <w:pPr>
        <w:spacing w:after="0"/>
        <w:ind w:left="0"/>
        <w:jc w:val="both"/>
      </w:pPr>
      <w:r>
        <w:rPr>
          <w:rFonts w:ascii="Times New Roman"/>
          <w:b w:val="false"/>
          <w:i w:val="false"/>
          <w:color w:val="000000"/>
          <w:sz w:val="28"/>
        </w:rPr>
        <w:t xml:space="preserve">
      күрделі арматура қорамаларын құрастыру ережесі; </w:t>
      </w:r>
    </w:p>
    <w:bookmarkEnd w:id="1321"/>
    <w:bookmarkStart w:name="z1324" w:id="1322"/>
    <w:p>
      <w:pPr>
        <w:spacing w:after="0"/>
        <w:ind w:left="0"/>
        <w:jc w:val="both"/>
      </w:pPr>
      <w:r>
        <w:rPr>
          <w:rFonts w:ascii="Times New Roman"/>
          <w:b w:val="false"/>
          <w:i w:val="false"/>
          <w:color w:val="000000"/>
          <w:sz w:val="28"/>
        </w:rPr>
        <w:t>
      арнайы бетон қоспаларының құрамы (пластификаторлар, суперпластификаторлар), вибрациялы жабдықтар астындағы іргетастарының салынды бөлшектерін бетондау (құю) әдістері;</w:t>
      </w:r>
    </w:p>
    <w:bookmarkEnd w:id="1322"/>
    <w:bookmarkStart w:name="z1325" w:id="1323"/>
    <w:p>
      <w:pPr>
        <w:spacing w:after="0"/>
        <w:ind w:left="0"/>
        <w:jc w:val="both"/>
      </w:pPr>
      <w:r>
        <w:rPr>
          <w:rFonts w:ascii="Times New Roman"/>
          <w:b w:val="false"/>
          <w:i w:val="false"/>
          <w:color w:val="000000"/>
          <w:sz w:val="28"/>
        </w:rPr>
        <w:t xml:space="preserve">
      монтажды және салынды бөлшектерді, оның ішінде анкерлік болттарды бетондау кезінде орнатуға қойылатын талаптар; </w:t>
      </w:r>
    </w:p>
    <w:bookmarkEnd w:id="1323"/>
    <w:bookmarkStart w:name="z1326" w:id="1324"/>
    <w:p>
      <w:pPr>
        <w:spacing w:after="0"/>
        <w:ind w:left="0"/>
        <w:jc w:val="both"/>
      </w:pPr>
      <w:r>
        <w:rPr>
          <w:rFonts w:ascii="Times New Roman"/>
          <w:b w:val="false"/>
          <w:i w:val="false"/>
          <w:color w:val="000000"/>
          <w:sz w:val="28"/>
        </w:rPr>
        <w:t>
      бетон қоспалары мен дайын бетонды тексеру тәсілдері, зақымдалған және реконструкцияланатын құрылымдарды күшейту тәсілдері.</w:t>
      </w:r>
    </w:p>
    <w:bookmarkEnd w:id="1324"/>
    <w:bookmarkStart w:name="z1327" w:id="1325"/>
    <w:p>
      <w:pPr>
        <w:spacing w:after="0"/>
        <w:ind w:left="0"/>
        <w:jc w:val="both"/>
      </w:pPr>
      <w:r>
        <w:rPr>
          <w:rFonts w:ascii="Times New Roman"/>
          <w:b w:val="false"/>
          <w:i w:val="false"/>
          <w:color w:val="000000"/>
          <w:sz w:val="28"/>
        </w:rPr>
        <w:t>
      172. Ескерту:</w:t>
      </w:r>
    </w:p>
    <w:bookmarkEnd w:id="1325"/>
    <w:bookmarkStart w:name="z1328" w:id="1326"/>
    <w:p>
      <w:pPr>
        <w:spacing w:after="0"/>
        <w:ind w:left="0"/>
        <w:jc w:val="both"/>
      </w:pPr>
      <w:r>
        <w:rPr>
          <w:rFonts w:ascii="Times New Roman"/>
          <w:b w:val="false"/>
          <w:i w:val="false"/>
          <w:color w:val="000000"/>
          <w:sz w:val="28"/>
        </w:rPr>
        <w:t>
      темірбетон құбырларды, радиобашнялар мен басқа да зәулім жұқа қабырғалы құрылымдарды тұрғызу жөніндегі жұмыстар өнеркәсіптік темірбетон құбырларын салатын құбырсалғышпен орындалады және осы кәсіп бойынша біліктілік сипаттамаларына сәйкес тарифтелуге тиіс.</w:t>
      </w:r>
    </w:p>
    <w:bookmarkEnd w:id="1326"/>
    <w:bookmarkStart w:name="z1329" w:id="1327"/>
    <w:p>
      <w:pPr>
        <w:spacing w:after="0"/>
        <w:ind w:left="0"/>
        <w:jc w:val="left"/>
      </w:pPr>
      <w:r>
        <w:rPr>
          <w:rFonts w:ascii="Times New Roman"/>
          <w:b/>
          <w:i w:val="false"/>
          <w:color w:val="000000"/>
        </w:rPr>
        <w:t xml:space="preserve"> 77-параграф. Бульдозер машинисі, 3-разряд</w:t>
      </w:r>
    </w:p>
    <w:bookmarkEnd w:id="1327"/>
    <w:bookmarkStart w:name="z1330" w:id="1328"/>
    <w:p>
      <w:pPr>
        <w:spacing w:after="0"/>
        <w:ind w:left="0"/>
        <w:jc w:val="both"/>
      </w:pPr>
      <w:r>
        <w:rPr>
          <w:rFonts w:ascii="Times New Roman"/>
          <w:b w:val="false"/>
          <w:i w:val="false"/>
          <w:color w:val="000000"/>
          <w:sz w:val="28"/>
        </w:rPr>
        <w:t>
      173. Жұмыс сипаттамасы:</w:t>
      </w:r>
    </w:p>
    <w:bookmarkEnd w:id="1328"/>
    <w:bookmarkStart w:name="z1331" w:id="1329"/>
    <w:p>
      <w:pPr>
        <w:spacing w:after="0"/>
        <w:ind w:left="0"/>
        <w:jc w:val="both"/>
      </w:pPr>
      <w:r>
        <w:rPr>
          <w:rFonts w:ascii="Times New Roman"/>
          <w:b w:val="false"/>
          <w:i w:val="false"/>
          <w:color w:val="000000"/>
          <w:sz w:val="28"/>
        </w:rPr>
        <w:t>
      автомобиль және теміржолдарды, суару және кеме жүзу арналарын, бөгеттерді, қоршаулы жер дамбаларын, ғимараттар мен құрылымдардың астына қазаншұңқыр, электр беру және контакт желісі линияларының тіреуін, жер асты коммуникацияларына арналған траншеялар, суағызу кюветтері мен басқа да ұқсас құрылыстарды салу кезінде шұқанақ, үйінді, резервтер, кавалерлер мен банкеттер жасау кезінде топырақты әзірлеу, орнын ауыстыру және жоспарлау;</w:t>
      </w:r>
    </w:p>
    <w:bookmarkEnd w:id="1329"/>
    <w:bookmarkStart w:name="z1332" w:id="1330"/>
    <w:p>
      <w:pPr>
        <w:spacing w:after="0"/>
        <w:ind w:left="0"/>
        <w:jc w:val="both"/>
      </w:pPr>
      <w:r>
        <w:rPr>
          <w:rFonts w:ascii="Times New Roman"/>
          <w:b w:val="false"/>
          <w:i w:val="false"/>
          <w:color w:val="000000"/>
          <w:sz w:val="28"/>
        </w:rPr>
        <w:t>
      бульдозерді қарау және оларға жанар, жағармай құю;</w:t>
      </w:r>
    </w:p>
    <w:bookmarkEnd w:id="1330"/>
    <w:bookmarkStart w:name="z1333" w:id="1331"/>
    <w:p>
      <w:pPr>
        <w:spacing w:after="0"/>
        <w:ind w:left="0"/>
        <w:jc w:val="both"/>
      </w:pPr>
      <w:r>
        <w:rPr>
          <w:rFonts w:ascii="Times New Roman"/>
          <w:b w:val="false"/>
          <w:i w:val="false"/>
          <w:color w:val="000000"/>
          <w:sz w:val="28"/>
        </w:rPr>
        <w:t>
      қажалатын бөлшектерін майлау;</w:t>
      </w:r>
    </w:p>
    <w:bookmarkEnd w:id="1331"/>
    <w:bookmarkStart w:name="z1334" w:id="1332"/>
    <w:p>
      <w:pPr>
        <w:spacing w:after="0"/>
        <w:ind w:left="0"/>
        <w:jc w:val="both"/>
      </w:pPr>
      <w:r>
        <w:rPr>
          <w:rFonts w:ascii="Times New Roman"/>
          <w:b w:val="false"/>
          <w:i w:val="false"/>
          <w:color w:val="000000"/>
          <w:sz w:val="28"/>
        </w:rPr>
        <w:t>
      алдын ала жөндеу және басқа да жөндеулерге қатысу.</w:t>
      </w:r>
    </w:p>
    <w:bookmarkEnd w:id="1332"/>
    <w:bookmarkStart w:name="z1335" w:id="1333"/>
    <w:p>
      <w:pPr>
        <w:spacing w:after="0"/>
        <w:ind w:left="0"/>
        <w:jc w:val="both"/>
      </w:pPr>
      <w:r>
        <w:rPr>
          <w:rFonts w:ascii="Times New Roman"/>
          <w:b w:val="false"/>
          <w:i w:val="false"/>
          <w:color w:val="000000"/>
          <w:sz w:val="28"/>
        </w:rPr>
        <w:t>
      174. Білуге тиіс:</w:t>
      </w:r>
    </w:p>
    <w:bookmarkEnd w:id="1333"/>
    <w:bookmarkStart w:name="z1336" w:id="1334"/>
    <w:p>
      <w:pPr>
        <w:spacing w:after="0"/>
        <w:ind w:left="0"/>
        <w:jc w:val="both"/>
      </w:pPr>
      <w:r>
        <w:rPr>
          <w:rFonts w:ascii="Times New Roman"/>
          <w:b w:val="false"/>
          <w:i w:val="false"/>
          <w:color w:val="000000"/>
          <w:sz w:val="28"/>
        </w:rPr>
        <w:t>
      бульдозердің құрылымы, техникалық сипаттамасы және әртүрлі жұмыстарды орындау кезінде бульдозерді пайдалану, аспалы жабдықты монтаждау және бөлшектеу тәсілдері;</w:t>
      </w:r>
    </w:p>
    <w:bookmarkEnd w:id="1334"/>
    <w:bookmarkStart w:name="z1337" w:id="1335"/>
    <w:p>
      <w:pPr>
        <w:spacing w:after="0"/>
        <w:ind w:left="0"/>
        <w:jc w:val="both"/>
      </w:pPr>
      <w:r>
        <w:rPr>
          <w:rFonts w:ascii="Times New Roman"/>
          <w:b w:val="false"/>
          <w:i w:val="false"/>
          <w:color w:val="000000"/>
          <w:sz w:val="28"/>
        </w:rPr>
        <w:t xml:space="preserve">
      түрлі санаттағы тереңдігі әртүрлі топырақ бетін әзірлеу және орнын ауыстыру ережесі; </w:t>
      </w:r>
    </w:p>
    <w:bookmarkEnd w:id="1335"/>
    <w:bookmarkStart w:name="z1338" w:id="1336"/>
    <w:p>
      <w:pPr>
        <w:spacing w:after="0"/>
        <w:ind w:left="0"/>
        <w:jc w:val="both"/>
      </w:pPr>
      <w:r>
        <w:rPr>
          <w:rFonts w:ascii="Times New Roman"/>
          <w:b w:val="false"/>
          <w:i w:val="false"/>
          <w:color w:val="000000"/>
          <w:sz w:val="28"/>
        </w:rPr>
        <w:t xml:space="preserve">
      үймелерді қабатымен түсіру тәсілдері; </w:t>
      </w:r>
    </w:p>
    <w:bookmarkEnd w:id="1336"/>
    <w:bookmarkStart w:name="z1339" w:id="1337"/>
    <w:p>
      <w:pPr>
        <w:spacing w:after="0"/>
        <w:ind w:left="0"/>
        <w:jc w:val="both"/>
      </w:pPr>
      <w:r>
        <w:rPr>
          <w:rFonts w:ascii="Times New Roman"/>
          <w:b w:val="false"/>
          <w:i w:val="false"/>
          <w:color w:val="000000"/>
          <w:sz w:val="28"/>
        </w:rPr>
        <w:t xml:space="preserve">
      берілген бейіндер мен белгілемелер бойынша шұқанақтарды әзірлеу, үймелерді түсіру және алаңдарды жоспарлау ережесі; </w:t>
      </w:r>
    </w:p>
    <w:bookmarkEnd w:id="1337"/>
    <w:bookmarkStart w:name="z1340" w:id="1338"/>
    <w:p>
      <w:pPr>
        <w:spacing w:after="0"/>
        <w:ind w:left="0"/>
        <w:jc w:val="both"/>
      </w:pPr>
      <w:r>
        <w:rPr>
          <w:rFonts w:ascii="Times New Roman"/>
          <w:b w:val="false"/>
          <w:i w:val="false"/>
          <w:color w:val="000000"/>
          <w:sz w:val="28"/>
        </w:rPr>
        <w:t>
      жанар, жағармай материалдарының маркалары мен жұмсау нормалары;</w:t>
      </w:r>
    </w:p>
    <w:bookmarkEnd w:id="1338"/>
    <w:bookmarkStart w:name="z1341" w:id="1339"/>
    <w:p>
      <w:pPr>
        <w:spacing w:after="0"/>
        <w:ind w:left="0"/>
        <w:jc w:val="both"/>
      </w:pPr>
      <w:r>
        <w:rPr>
          <w:rFonts w:ascii="Times New Roman"/>
          <w:b w:val="false"/>
          <w:i w:val="false"/>
          <w:color w:val="000000"/>
          <w:sz w:val="28"/>
        </w:rPr>
        <w:t>
      іштен жану қозғағыштарын майлау, қоректендіру және суыту жүйелері;</w:t>
      </w:r>
    </w:p>
    <w:bookmarkEnd w:id="1339"/>
    <w:bookmarkStart w:name="z1342" w:id="1340"/>
    <w:p>
      <w:pPr>
        <w:spacing w:after="0"/>
        <w:ind w:left="0"/>
        <w:jc w:val="both"/>
      </w:pPr>
      <w:r>
        <w:rPr>
          <w:rFonts w:ascii="Times New Roman"/>
          <w:b w:val="false"/>
          <w:i w:val="false"/>
          <w:color w:val="000000"/>
          <w:sz w:val="28"/>
        </w:rPr>
        <w:t>
      ақаулардың туындау себептері мен оларды жою тәсілдері.</w:t>
      </w:r>
    </w:p>
    <w:bookmarkEnd w:id="1340"/>
    <w:bookmarkStart w:name="z1343" w:id="1341"/>
    <w:p>
      <w:pPr>
        <w:spacing w:after="0"/>
        <w:ind w:left="0"/>
        <w:jc w:val="both"/>
      </w:pPr>
      <w:r>
        <w:rPr>
          <w:rFonts w:ascii="Times New Roman"/>
          <w:b w:val="false"/>
          <w:i w:val="false"/>
          <w:color w:val="000000"/>
          <w:sz w:val="28"/>
        </w:rPr>
        <w:t>
      Қозғағышының қуаты 43 киловатқа (60 ат күшіге) дейінгі бульдозерді жүргізу кезінде – 4-разряд;</w:t>
      </w:r>
    </w:p>
    <w:bookmarkEnd w:id="1341"/>
    <w:bookmarkStart w:name="z1344" w:id="1342"/>
    <w:p>
      <w:pPr>
        <w:spacing w:after="0"/>
        <w:ind w:left="0"/>
        <w:jc w:val="both"/>
      </w:pPr>
      <w:r>
        <w:rPr>
          <w:rFonts w:ascii="Times New Roman"/>
          <w:b w:val="false"/>
          <w:i w:val="false"/>
          <w:color w:val="000000"/>
          <w:sz w:val="28"/>
        </w:rPr>
        <w:t>
      қозғағышының қуаты 43-тан жоғары 73 киловатқа (60 ат күшіден жоғары және 100 ат күшіге) дейінгі бульдозерді жүргізу кезінде – 5-разряд;</w:t>
      </w:r>
    </w:p>
    <w:bookmarkEnd w:id="1342"/>
    <w:bookmarkStart w:name="z1345" w:id="1343"/>
    <w:p>
      <w:pPr>
        <w:spacing w:after="0"/>
        <w:ind w:left="0"/>
        <w:jc w:val="both"/>
      </w:pPr>
      <w:r>
        <w:rPr>
          <w:rFonts w:ascii="Times New Roman"/>
          <w:b w:val="false"/>
          <w:i w:val="false"/>
          <w:color w:val="000000"/>
          <w:sz w:val="28"/>
        </w:rPr>
        <w:t>
      қозғағышының қуаты 73-тен жоғары 150 киловатқа (100 ат күшіден жоғары және 200 ат күшіге) дейінгі бульдозерді жүргізу кезінде – 6-разряд;</w:t>
      </w:r>
    </w:p>
    <w:bookmarkEnd w:id="1343"/>
    <w:bookmarkStart w:name="z1346" w:id="1344"/>
    <w:p>
      <w:pPr>
        <w:spacing w:after="0"/>
        <w:ind w:left="0"/>
        <w:jc w:val="both"/>
      </w:pPr>
      <w:r>
        <w:rPr>
          <w:rFonts w:ascii="Times New Roman"/>
          <w:b w:val="false"/>
          <w:i w:val="false"/>
          <w:color w:val="000000"/>
          <w:sz w:val="28"/>
        </w:rPr>
        <w:t>
      қозғағышының қуаты 150-ден жоғары және 280 киловатқа (200 ат күшіден жоғары және 380 ат күшіге) дейінгі бульдозерді жүргізу кезінде – 7-разряд;</w:t>
      </w:r>
    </w:p>
    <w:bookmarkEnd w:id="1344"/>
    <w:bookmarkStart w:name="z1347" w:id="1345"/>
    <w:p>
      <w:pPr>
        <w:spacing w:after="0"/>
        <w:ind w:left="0"/>
        <w:jc w:val="both"/>
      </w:pPr>
      <w:r>
        <w:rPr>
          <w:rFonts w:ascii="Times New Roman"/>
          <w:b w:val="false"/>
          <w:i w:val="false"/>
          <w:color w:val="000000"/>
          <w:sz w:val="28"/>
        </w:rPr>
        <w:t>
      қозғағышының қуаты 280 киловаттан (380 ат күшіден) жоғары бульдозерді жүргізу, бульдозерді су астында қашықтықтан басқару арқылы жұмыс істеу кезінде - 8-разряд.</w:t>
      </w:r>
    </w:p>
    <w:bookmarkEnd w:id="1345"/>
    <w:bookmarkStart w:name="z1348" w:id="1346"/>
    <w:p>
      <w:pPr>
        <w:spacing w:after="0"/>
        <w:ind w:left="0"/>
        <w:jc w:val="both"/>
      </w:pPr>
      <w:r>
        <w:rPr>
          <w:rFonts w:ascii="Times New Roman"/>
          <w:b w:val="false"/>
          <w:i w:val="false"/>
          <w:color w:val="000000"/>
          <w:sz w:val="28"/>
        </w:rPr>
        <w:t>
      175. Ескерту:</w:t>
      </w:r>
    </w:p>
    <w:bookmarkEnd w:id="1346"/>
    <w:bookmarkStart w:name="z1349" w:id="1347"/>
    <w:p>
      <w:pPr>
        <w:spacing w:after="0"/>
        <w:ind w:left="0"/>
        <w:jc w:val="both"/>
      </w:pPr>
      <w:r>
        <w:rPr>
          <w:rFonts w:ascii="Times New Roman"/>
          <w:b w:val="false"/>
          <w:i w:val="false"/>
          <w:color w:val="000000"/>
          <w:sz w:val="28"/>
        </w:rPr>
        <w:t>
      тау-кен және күрделі тау-кен жұмыстарын, сондай-ақ сипаттамада көрсетілмеген барлық жұмыстарды орындаумен айналысатын бульдозер машинистері БТБА, 4-шығарылымының "Таукен және күрделі тау-кен жұмыстары" бөлімі бойынша тарифтеледі.</w:t>
      </w:r>
    </w:p>
    <w:bookmarkEnd w:id="1347"/>
    <w:bookmarkStart w:name="z1350" w:id="1348"/>
    <w:p>
      <w:pPr>
        <w:spacing w:after="0"/>
        <w:ind w:left="0"/>
        <w:jc w:val="left"/>
      </w:pPr>
      <w:r>
        <w:rPr>
          <w:rFonts w:ascii="Times New Roman"/>
          <w:b/>
          <w:i w:val="false"/>
          <w:color w:val="000000"/>
        </w:rPr>
        <w:t xml:space="preserve"> 78-параграф. Гидроагрегаттарды монтаждаушы, 3-разряд</w:t>
      </w:r>
    </w:p>
    <w:bookmarkEnd w:id="1348"/>
    <w:bookmarkStart w:name="z1351" w:id="1349"/>
    <w:p>
      <w:pPr>
        <w:spacing w:after="0"/>
        <w:ind w:left="0"/>
        <w:jc w:val="both"/>
      </w:pPr>
      <w:r>
        <w:rPr>
          <w:rFonts w:ascii="Times New Roman"/>
          <w:b w:val="false"/>
          <w:i w:val="false"/>
          <w:color w:val="000000"/>
          <w:sz w:val="28"/>
        </w:rPr>
        <w:t>
      176. Жұмыс сипаттамасы:</w:t>
      </w:r>
    </w:p>
    <w:bookmarkEnd w:id="1349"/>
    <w:bookmarkStart w:name="z1352" w:id="1350"/>
    <w:p>
      <w:pPr>
        <w:spacing w:after="0"/>
        <w:ind w:left="0"/>
        <w:jc w:val="both"/>
      </w:pPr>
      <w:r>
        <w:rPr>
          <w:rFonts w:ascii="Times New Roman"/>
          <w:b w:val="false"/>
          <w:i w:val="false"/>
          <w:color w:val="000000"/>
          <w:sz w:val="28"/>
        </w:rPr>
        <w:t>
      жабдықты бумадан және консервілерден босату;</w:t>
      </w:r>
    </w:p>
    <w:bookmarkEnd w:id="1350"/>
    <w:bookmarkStart w:name="z1353" w:id="1351"/>
    <w:p>
      <w:pPr>
        <w:spacing w:after="0"/>
        <w:ind w:left="0"/>
        <w:jc w:val="both"/>
      </w:pPr>
      <w:r>
        <w:rPr>
          <w:rFonts w:ascii="Times New Roman"/>
          <w:b w:val="false"/>
          <w:i w:val="false"/>
          <w:color w:val="000000"/>
          <w:sz w:val="28"/>
        </w:rPr>
        <w:t>
      шаблон бойынша бөлшектерді белгілеп қою;</w:t>
      </w:r>
    </w:p>
    <w:bookmarkEnd w:id="1351"/>
    <w:bookmarkStart w:name="z1354" w:id="1352"/>
    <w:p>
      <w:pPr>
        <w:spacing w:after="0"/>
        <w:ind w:left="0"/>
        <w:jc w:val="both"/>
      </w:pPr>
      <w:r>
        <w:rPr>
          <w:rFonts w:ascii="Times New Roman"/>
          <w:b w:val="false"/>
          <w:i w:val="false"/>
          <w:color w:val="000000"/>
          <w:sz w:val="28"/>
        </w:rPr>
        <w:t>
      сылдырмақ пен қол бұрғымен саңылаулар бұрғылау;</w:t>
      </w:r>
    </w:p>
    <w:bookmarkEnd w:id="1352"/>
    <w:bookmarkStart w:name="z1355" w:id="1353"/>
    <w:p>
      <w:pPr>
        <w:spacing w:after="0"/>
        <w:ind w:left="0"/>
        <w:jc w:val="both"/>
      </w:pPr>
      <w:r>
        <w:rPr>
          <w:rFonts w:ascii="Times New Roman"/>
          <w:b w:val="false"/>
          <w:i w:val="false"/>
          <w:color w:val="000000"/>
          <w:sz w:val="28"/>
        </w:rPr>
        <w:t>
      бұрандамалық және ернемек жалғауларын жинақтау;</w:t>
      </w:r>
    </w:p>
    <w:bookmarkEnd w:id="1353"/>
    <w:bookmarkStart w:name="z1356" w:id="1354"/>
    <w:p>
      <w:pPr>
        <w:spacing w:after="0"/>
        <w:ind w:left="0"/>
        <w:jc w:val="both"/>
      </w:pPr>
      <w:r>
        <w:rPr>
          <w:rFonts w:ascii="Times New Roman"/>
          <w:b w:val="false"/>
          <w:i w:val="false"/>
          <w:color w:val="000000"/>
          <w:sz w:val="28"/>
        </w:rPr>
        <w:t>
      бұранданы қолмен кесу;</w:t>
      </w:r>
    </w:p>
    <w:bookmarkEnd w:id="1354"/>
    <w:bookmarkStart w:name="z1357" w:id="1355"/>
    <w:p>
      <w:pPr>
        <w:spacing w:after="0"/>
        <w:ind w:left="0"/>
        <w:jc w:val="both"/>
      </w:pPr>
      <w:r>
        <w:rPr>
          <w:rFonts w:ascii="Times New Roman"/>
          <w:b w:val="false"/>
          <w:i w:val="false"/>
          <w:color w:val="000000"/>
          <w:sz w:val="28"/>
        </w:rPr>
        <w:t>
      астарлар мен аралық төсемдер әзірлеу;</w:t>
      </w:r>
    </w:p>
    <w:bookmarkEnd w:id="1355"/>
    <w:bookmarkStart w:name="z1358" w:id="1356"/>
    <w:p>
      <w:pPr>
        <w:spacing w:after="0"/>
        <w:ind w:left="0"/>
        <w:jc w:val="both"/>
      </w:pPr>
      <w:r>
        <w:rPr>
          <w:rFonts w:ascii="Times New Roman"/>
          <w:b w:val="false"/>
          <w:i w:val="false"/>
          <w:color w:val="000000"/>
          <w:sz w:val="28"/>
        </w:rPr>
        <w:t>
      металл құрылымдарын түзету;</w:t>
      </w:r>
    </w:p>
    <w:bookmarkEnd w:id="1356"/>
    <w:bookmarkStart w:name="z1359" w:id="1357"/>
    <w:p>
      <w:pPr>
        <w:spacing w:after="0"/>
        <w:ind w:left="0"/>
        <w:jc w:val="both"/>
      </w:pPr>
      <w:r>
        <w:rPr>
          <w:rFonts w:ascii="Times New Roman"/>
          <w:b w:val="false"/>
          <w:i w:val="false"/>
          <w:color w:val="000000"/>
          <w:sz w:val="28"/>
        </w:rPr>
        <w:t>
      түйіспелерді монтаждық бұрандалармен бекіту.</w:t>
      </w:r>
    </w:p>
    <w:bookmarkEnd w:id="1357"/>
    <w:bookmarkStart w:name="z1360" w:id="1358"/>
    <w:p>
      <w:pPr>
        <w:spacing w:after="0"/>
        <w:ind w:left="0"/>
        <w:jc w:val="both"/>
      </w:pPr>
      <w:r>
        <w:rPr>
          <w:rFonts w:ascii="Times New Roman"/>
          <w:b w:val="false"/>
          <w:i w:val="false"/>
          <w:color w:val="000000"/>
          <w:sz w:val="28"/>
        </w:rPr>
        <w:t>
      177. Білуге тиіс:</w:t>
      </w:r>
    </w:p>
    <w:bookmarkEnd w:id="1358"/>
    <w:bookmarkStart w:name="z1361" w:id="1359"/>
    <w:p>
      <w:pPr>
        <w:spacing w:after="0"/>
        <w:ind w:left="0"/>
        <w:jc w:val="both"/>
      </w:pPr>
      <w:r>
        <w:rPr>
          <w:rFonts w:ascii="Times New Roman"/>
          <w:b w:val="false"/>
          <w:i w:val="false"/>
          <w:color w:val="000000"/>
          <w:sz w:val="28"/>
        </w:rPr>
        <w:t>
      жабдықты бумадан босату және оны консервациядан ағыту;</w:t>
      </w:r>
    </w:p>
    <w:bookmarkEnd w:id="1359"/>
    <w:bookmarkStart w:name="z1362" w:id="1360"/>
    <w:p>
      <w:pPr>
        <w:spacing w:after="0"/>
        <w:ind w:left="0"/>
        <w:jc w:val="both"/>
      </w:pPr>
      <w:r>
        <w:rPr>
          <w:rFonts w:ascii="Times New Roman"/>
          <w:b w:val="false"/>
          <w:i w:val="false"/>
          <w:color w:val="000000"/>
          <w:sz w:val="28"/>
        </w:rPr>
        <w:t xml:space="preserve">
      қолданылатын материалдар сортаменті; </w:t>
      </w:r>
    </w:p>
    <w:bookmarkEnd w:id="1360"/>
    <w:bookmarkStart w:name="z1363" w:id="1361"/>
    <w:p>
      <w:pPr>
        <w:spacing w:after="0"/>
        <w:ind w:left="0"/>
        <w:jc w:val="both"/>
      </w:pPr>
      <w:r>
        <w:rPr>
          <w:rFonts w:ascii="Times New Roman"/>
          <w:b w:val="false"/>
          <w:i w:val="false"/>
          <w:color w:val="000000"/>
          <w:sz w:val="28"/>
        </w:rPr>
        <w:t>
      күрделі емес монтаждық жұмыстарды орындау;</w:t>
      </w:r>
    </w:p>
    <w:bookmarkEnd w:id="1361"/>
    <w:bookmarkStart w:name="z1364" w:id="1362"/>
    <w:p>
      <w:pPr>
        <w:spacing w:after="0"/>
        <w:ind w:left="0"/>
        <w:jc w:val="both"/>
      </w:pPr>
      <w:r>
        <w:rPr>
          <w:rFonts w:ascii="Times New Roman"/>
          <w:b w:val="false"/>
          <w:i w:val="false"/>
          <w:color w:val="000000"/>
          <w:sz w:val="28"/>
        </w:rPr>
        <w:t>
      қарапайым такелаждық құралдардың құрылғысы және оларды қолдану ережесі.</w:t>
      </w:r>
    </w:p>
    <w:bookmarkEnd w:id="1362"/>
    <w:bookmarkStart w:name="z1365" w:id="1363"/>
    <w:p>
      <w:pPr>
        <w:spacing w:after="0"/>
        <w:ind w:left="0"/>
        <w:jc w:val="left"/>
      </w:pPr>
      <w:r>
        <w:rPr>
          <w:rFonts w:ascii="Times New Roman"/>
          <w:b/>
          <w:i w:val="false"/>
          <w:color w:val="000000"/>
        </w:rPr>
        <w:t xml:space="preserve"> 79-параграф. Гидроагрегаттарды монтаждаушы, 4-разряд</w:t>
      </w:r>
    </w:p>
    <w:bookmarkEnd w:id="1363"/>
    <w:bookmarkStart w:name="z1366" w:id="1364"/>
    <w:p>
      <w:pPr>
        <w:spacing w:after="0"/>
        <w:ind w:left="0"/>
        <w:jc w:val="both"/>
      </w:pPr>
      <w:r>
        <w:rPr>
          <w:rFonts w:ascii="Times New Roman"/>
          <w:b w:val="false"/>
          <w:i w:val="false"/>
          <w:color w:val="000000"/>
          <w:sz w:val="28"/>
        </w:rPr>
        <w:t>
      178. Жұмыс сипаттамасы:</w:t>
      </w:r>
    </w:p>
    <w:bookmarkEnd w:id="1364"/>
    <w:bookmarkStart w:name="z1367" w:id="1365"/>
    <w:p>
      <w:pPr>
        <w:spacing w:after="0"/>
        <w:ind w:left="0"/>
        <w:jc w:val="both"/>
      </w:pPr>
      <w:r>
        <w:rPr>
          <w:rFonts w:ascii="Times New Roman"/>
          <w:b w:val="false"/>
          <w:i w:val="false"/>
          <w:color w:val="000000"/>
          <w:sz w:val="28"/>
        </w:rPr>
        <w:t>
      күрделілігі орта деңгейлі жабдықтардың бөлшектері мен тораптарын техникалық қарау;</w:t>
      </w:r>
    </w:p>
    <w:bookmarkEnd w:id="1365"/>
    <w:bookmarkStart w:name="z1368" w:id="1366"/>
    <w:p>
      <w:pPr>
        <w:spacing w:after="0"/>
        <w:ind w:left="0"/>
        <w:jc w:val="both"/>
      </w:pPr>
      <w:r>
        <w:rPr>
          <w:rFonts w:ascii="Times New Roman"/>
          <w:b w:val="false"/>
          <w:i w:val="false"/>
          <w:color w:val="000000"/>
          <w:sz w:val="28"/>
        </w:rPr>
        <w:t>
      фундаменттік бұрандалар мен анкерлік плиталар, желдеткіш келтеқұбырларын және генератор торларын орнату;</w:t>
      </w:r>
    </w:p>
    <w:bookmarkEnd w:id="1366"/>
    <w:bookmarkStart w:name="z1369" w:id="1367"/>
    <w:p>
      <w:pPr>
        <w:spacing w:after="0"/>
        <w:ind w:left="0"/>
        <w:jc w:val="both"/>
      </w:pPr>
      <w:r>
        <w:rPr>
          <w:rFonts w:ascii="Times New Roman"/>
          <w:b w:val="false"/>
          <w:i w:val="false"/>
          <w:color w:val="000000"/>
          <w:sz w:val="28"/>
        </w:rPr>
        <w:t>
      дренаждау құрылғыларын, баспалдақтар, қорғағыш қаптамалар, турбиналар қоршауларын монтаждау;</w:t>
      </w:r>
    </w:p>
    <w:bookmarkEnd w:id="1367"/>
    <w:bookmarkStart w:name="z1370" w:id="1368"/>
    <w:p>
      <w:pPr>
        <w:spacing w:after="0"/>
        <w:ind w:left="0"/>
        <w:jc w:val="both"/>
      </w:pPr>
      <w:r>
        <w:rPr>
          <w:rFonts w:ascii="Times New Roman"/>
          <w:b w:val="false"/>
          <w:i w:val="false"/>
          <w:color w:val="000000"/>
          <w:sz w:val="28"/>
        </w:rPr>
        <w:t>
      ротор білдегін престеу;</w:t>
      </w:r>
    </w:p>
    <w:bookmarkEnd w:id="1368"/>
    <w:bookmarkStart w:name="z1371" w:id="1369"/>
    <w:p>
      <w:pPr>
        <w:spacing w:after="0"/>
        <w:ind w:left="0"/>
        <w:jc w:val="both"/>
      </w:pPr>
      <w:r>
        <w:rPr>
          <w:rFonts w:ascii="Times New Roman"/>
          <w:b w:val="false"/>
          <w:i w:val="false"/>
          <w:color w:val="000000"/>
          <w:sz w:val="28"/>
        </w:rPr>
        <w:t>
      барлық түрдегі белгілерге бандаждар салу;</w:t>
      </w:r>
    </w:p>
    <w:bookmarkEnd w:id="1369"/>
    <w:bookmarkStart w:name="z1372" w:id="1370"/>
    <w:p>
      <w:pPr>
        <w:spacing w:after="0"/>
        <w:ind w:left="0"/>
        <w:jc w:val="both"/>
      </w:pPr>
      <w:r>
        <w:rPr>
          <w:rFonts w:ascii="Times New Roman"/>
          <w:b w:val="false"/>
          <w:i w:val="false"/>
          <w:color w:val="000000"/>
          <w:sz w:val="28"/>
        </w:rPr>
        <w:t>
      турбинаның бағыттаушы аппаратының вакуумды суыру клапанын, қалақшаларын, подшипниктерін, тұтқаларын және сақиналарын, жұмысшы дөңгелекті асуға арналған консольдерді, өрт сөндіру жүйесін және генератордың ауа ажыратқыш қалқандарын орнату;</w:t>
      </w:r>
    </w:p>
    <w:bookmarkEnd w:id="1370"/>
    <w:bookmarkStart w:name="z1373" w:id="1371"/>
    <w:p>
      <w:pPr>
        <w:spacing w:after="0"/>
        <w:ind w:left="0"/>
        <w:jc w:val="both"/>
      </w:pPr>
      <w:r>
        <w:rPr>
          <w:rFonts w:ascii="Times New Roman"/>
          <w:b w:val="false"/>
          <w:i w:val="false"/>
          <w:color w:val="000000"/>
          <w:sz w:val="28"/>
        </w:rPr>
        <w:t>
      статор орамасының түйіспе жерлерін қалайылау;</w:t>
      </w:r>
    </w:p>
    <w:bookmarkEnd w:id="1371"/>
    <w:bookmarkStart w:name="z1374" w:id="1372"/>
    <w:p>
      <w:pPr>
        <w:spacing w:after="0"/>
        <w:ind w:left="0"/>
        <w:jc w:val="both"/>
      </w:pPr>
      <w:r>
        <w:rPr>
          <w:rFonts w:ascii="Times New Roman"/>
          <w:b w:val="false"/>
          <w:i w:val="false"/>
          <w:color w:val="000000"/>
          <w:sz w:val="28"/>
        </w:rPr>
        <w:t>
      статор мен роторда қалайылаудан кейінгі түйіспе орындарын тазарту;</w:t>
      </w:r>
    </w:p>
    <w:bookmarkEnd w:id="1372"/>
    <w:bookmarkStart w:name="z1375" w:id="1373"/>
    <w:p>
      <w:pPr>
        <w:spacing w:after="0"/>
        <w:ind w:left="0"/>
        <w:jc w:val="both"/>
      </w:pPr>
      <w:r>
        <w:rPr>
          <w:rFonts w:ascii="Times New Roman"/>
          <w:b w:val="false"/>
          <w:i w:val="false"/>
          <w:color w:val="000000"/>
          <w:sz w:val="28"/>
        </w:rPr>
        <w:t>
      статордың ықтарына оқшаулау аратөсемдер мен қадалар орнату;</w:t>
      </w:r>
    </w:p>
    <w:bookmarkEnd w:id="1373"/>
    <w:bookmarkStart w:name="z1376" w:id="1374"/>
    <w:p>
      <w:pPr>
        <w:spacing w:after="0"/>
        <w:ind w:left="0"/>
        <w:jc w:val="both"/>
      </w:pPr>
      <w:r>
        <w:rPr>
          <w:rFonts w:ascii="Times New Roman"/>
          <w:b w:val="false"/>
          <w:i w:val="false"/>
          <w:color w:val="000000"/>
          <w:sz w:val="28"/>
        </w:rPr>
        <w:t>
      қоздыру жүйесінің щеткалық аппаратын орнату;</w:t>
      </w:r>
    </w:p>
    <w:bookmarkEnd w:id="1374"/>
    <w:bookmarkStart w:name="z1377" w:id="1375"/>
    <w:p>
      <w:pPr>
        <w:spacing w:after="0"/>
        <w:ind w:left="0"/>
        <w:jc w:val="both"/>
      </w:pPr>
      <w:r>
        <w:rPr>
          <w:rFonts w:ascii="Times New Roman"/>
          <w:b w:val="false"/>
          <w:i w:val="false"/>
          <w:color w:val="000000"/>
          <w:sz w:val="28"/>
        </w:rPr>
        <w:t>
      жабдықтар тораптарының жиектерін дәнекерлеуге дайындау;</w:t>
      </w:r>
    </w:p>
    <w:bookmarkEnd w:id="1375"/>
    <w:bookmarkStart w:name="z1378" w:id="1376"/>
    <w:p>
      <w:pPr>
        <w:spacing w:after="0"/>
        <w:ind w:left="0"/>
        <w:jc w:val="both"/>
      </w:pPr>
      <w:r>
        <w:rPr>
          <w:rFonts w:ascii="Times New Roman"/>
          <w:b w:val="false"/>
          <w:i w:val="false"/>
          <w:color w:val="000000"/>
          <w:sz w:val="28"/>
        </w:rPr>
        <w:t>
      жабдық беттерін және пісірілген жерлерді тегістеу;</w:t>
      </w:r>
    </w:p>
    <w:bookmarkEnd w:id="1376"/>
    <w:bookmarkStart w:name="z1379" w:id="1377"/>
    <w:p>
      <w:pPr>
        <w:spacing w:after="0"/>
        <w:ind w:left="0"/>
        <w:jc w:val="both"/>
      </w:pPr>
      <w:r>
        <w:rPr>
          <w:rFonts w:ascii="Times New Roman"/>
          <w:b w:val="false"/>
          <w:i w:val="false"/>
          <w:color w:val="000000"/>
          <w:sz w:val="28"/>
        </w:rPr>
        <w:t>
      пісірілген жік жерлерінің ақаулықтарын анықтау.</w:t>
      </w:r>
    </w:p>
    <w:bookmarkEnd w:id="1377"/>
    <w:bookmarkStart w:name="z1380" w:id="1378"/>
    <w:p>
      <w:pPr>
        <w:spacing w:after="0"/>
        <w:ind w:left="0"/>
        <w:jc w:val="both"/>
      </w:pPr>
      <w:r>
        <w:rPr>
          <w:rFonts w:ascii="Times New Roman"/>
          <w:b w:val="false"/>
          <w:i w:val="false"/>
          <w:color w:val="000000"/>
          <w:sz w:val="28"/>
        </w:rPr>
        <w:t>
      179. Білуге тиіс:</w:t>
      </w:r>
    </w:p>
    <w:bookmarkEnd w:id="1378"/>
    <w:bookmarkStart w:name="z1381" w:id="1379"/>
    <w:p>
      <w:pPr>
        <w:spacing w:after="0"/>
        <w:ind w:left="0"/>
        <w:jc w:val="both"/>
      </w:pPr>
      <w:r>
        <w:rPr>
          <w:rFonts w:ascii="Times New Roman"/>
          <w:b w:val="false"/>
          <w:i w:val="false"/>
          <w:color w:val="000000"/>
          <w:sz w:val="28"/>
        </w:rPr>
        <w:t xml:space="preserve">
      монтаждалатын жабдықтың құрылғысы және оны монтаждау технологиясы; </w:t>
      </w:r>
    </w:p>
    <w:bookmarkEnd w:id="1379"/>
    <w:bookmarkStart w:name="z1382" w:id="1380"/>
    <w:p>
      <w:pPr>
        <w:spacing w:after="0"/>
        <w:ind w:left="0"/>
        <w:jc w:val="both"/>
      </w:pPr>
      <w:r>
        <w:rPr>
          <w:rFonts w:ascii="Times New Roman"/>
          <w:b w:val="false"/>
          <w:i w:val="false"/>
          <w:color w:val="000000"/>
          <w:sz w:val="28"/>
        </w:rPr>
        <w:t xml:space="preserve">
      монтаждалатын жабдық астына фундаменттердің мөлшерлерін тексеру тәсілдері; </w:t>
      </w:r>
    </w:p>
    <w:bookmarkEnd w:id="1380"/>
    <w:bookmarkStart w:name="z1383" w:id="1381"/>
    <w:p>
      <w:pPr>
        <w:spacing w:after="0"/>
        <w:ind w:left="0"/>
        <w:jc w:val="both"/>
      </w:pPr>
      <w:r>
        <w:rPr>
          <w:rFonts w:ascii="Times New Roman"/>
          <w:b w:val="false"/>
          <w:i w:val="false"/>
          <w:color w:val="000000"/>
          <w:sz w:val="28"/>
        </w:rPr>
        <w:t>
      жабдықты ілмектеу және орнын ауыстыру тәсілдері;</w:t>
      </w:r>
    </w:p>
    <w:bookmarkEnd w:id="1381"/>
    <w:bookmarkStart w:name="z1384" w:id="1382"/>
    <w:p>
      <w:pPr>
        <w:spacing w:after="0"/>
        <w:ind w:left="0"/>
        <w:jc w:val="both"/>
      </w:pPr>
      <w:r>
        <w:rPr>
          <w:rFonts w:ascii="Times New Roman"/>
          <w:b w:val="false"/>
          <w:i w:val="false"/>
          <w:color w:val="000000"/>
          <w:sz w:val="28"/>
        </w:rPr>
        <w:t>
      механикаландырылған аспапты және такелаждық жабдықты қолдану ережесі.</w:t>
      </w:r>
    </w:p>
    <w:bookmarkEnd w:id="1382"/>
    <w:bookmarkStart w:name="z1385" w:id="1383"/>
    <w:p>
      <w:pPr>
        <w:spacing w:after="0"/>
        <w:ind w:left="0"/>
        <w:jc w:val="left"/>
      </w:pPr>
      <w:r>
        <w:rPr>
          <w:rFonts w:ascii="Times New Roman"/>
          <w:b/>
          <w:i w:val="false"/>
          <w:color w:val="000000"/>
        </w:rPr>
        <w:t xml:space="preserve"> 80-параграф. Гидроагрегаттарды монтаждаушы, 5-разряд</w:t>
      </w:r>
    </w:p>
    <w:bookmarkEnd w:id="1383"/>
    <w:bookmarkStart w:name="z1386" w:id="1384"/>
    <w:p>
      <w:pPr>
        <w:spacing w:after="0"/>
        <w:ind w:left="0"/>
        <w:jc w:val="both"/>
      </w:pPr>
      <w:r>
        <w:rPr>
          <w:rFonts w:ascii="Times New Roman"/>
          <w:b w:val="false"/>
          <w:i w:val="false"/>
          <w:color w:val="000000"/>
          <w:sz w:val="28"/>
        </w:rPr>
        <w:t>
      180. Жұмыс сипаттамасы:</w:t>
      </w:r>
    </w:p>
    <w:bookmarkEnd w:id="1384"/>
    <w:bookmarkStart w:name="z1387" w:id="1385"/>
    <w:p>
      <w:pPr>
        <w:spacing w:after="0"/>
        <w:ind w:left="0"/>
        <w:jc w:val="both"/>
      </w:pPr>
      <w:r>
        <w:rPr>
          <w:rFonts w:ascii="Times New Roman"/>
          <w:b w:val="false"/>
          <w:i w:val="false"/>
          <w:color w:val="000000"/>
          <w:sz w:val="28"/>
        </w:rPr>
        <w:t>
      монтаждалатын жабдықтың күрделі бөлшектері мен тораптарын техникалық тексеру;</w:t>
      </w:r>
    </w:p>
    <w:bookmarkEnd w:id="1385"/>
    <w:bookmarkStart w:name="z1388" w:id="1386"/>
    <w:p>
      <w:pPr>
        <w:spacing w:after="0"/>
        <w:ind w:left="0"/>
        <w:jc w:val="both"/>
      </w:pPr>
      <w:r>
        <w:rPr>
          <w:rFonts w:ascii="Times New Roman"/>
          <w:b w:val="false"/>
          <w:i w:val="false"/>
          <w:color w:val="000000"/>
          <w:sz w:val="28"/>
        </w:rPr>
        <w:t>
      реттегіш сақинаны монтаждау;</w:t>
      </w:r>
    </w:p>
    <w:bookmarkEnd w:id="1386"/>
    <w:bookmarkStart w:name="z1389" w:id="1387"/>
    <w:p>
      <w:pPr>
        <w:spacing w:after="0"/>
        <w:ind w:left="0"/>
        <w:jc w:val="both"/>
      </w:pPr>
      <w:r>
        <w:rPr>
          <w:rFonts w:ascii="Times New Roman"/>
          <w:b w:val="false"/>
          <w:i w:val="false"/>
          <w:color w:val="000000"/>
          <w:sz w:val="28"/>
        </w:rPr>
        <w:t>
      саңылауларды реттей отырып, бағыттаушы аппараттың қалақшаларын асу;</w:t>
      </w:r>
    </w:p>
    <w:bookmarkEnd w:id="1387"/>
    <w:bookmarkStart w:name="z1390" w:id="1388"/>
    <w:p>
      <w:pPr>
        <w:spacing w:after="0"/>
        <w:ind w:left="0"/>
        <w:jc w:val="both"/>
      </w:pPr>
      <w:r>
        <w:rPr>
          <w:rFonts w:ascii="Times New Roman"/>
          <w:b w:val="false"/>
          <w:i w:val="false"/>
          <w:color w:val="000000"/>
          <w:sz w:val="28"/>
        </w:rPr>
        <w:t>
      май сорғыштары бар реттеу жүйесінің май қысымды қондырғысын монтаждау;</w:t>
      </w:r>
    </w:p>
    <w:bookmarkEnd w:id="1388"/>
    <w:bookmarkStart w:name="z1391" w:id="1389"/>
    <w:p>
      <w:pPr>
        <w:spacing w:after="0"/>
        <w:ind w:left="0"/>
        <w:jc w:val="both"/>
      </w:pPr>
      <w:r>
        <w:rPr>
          <w:rFonts w:ascii="Times New Roman"/>
          <w:b w:val="false"/>
          <w:i w:val="false"/>
          <w:color w:val="000000"/>
          <w:sz w:val="28"/>
        </w:rPr>
        <w:t>
      комбинатордың және регулятордың кері байланыстарын жинақтау;</w:t>
      </w:r>
    </w:p>
    <w:bookmarkEnd w:id="1389"/>
    <w:bookmarkStart w:name="z1392" w:id="1390"/>
    <w:p>
      <w:pPr>
        <w:spacing w:after="0"/>
        <w:ind w:left="0"/>
        <w:jc w:val="both"/>
      </w:pPr>
      <w:r>
        <w:rPr>
          <w:rFonts w:ascii="Times New Roman"/>
          <w:b w:val="false"/>
          <w:i w:val="false"/>
          <w:color w:val="000000"/>
          <w:sz w:val="28"/>
        </w:rPr>
        <w:t>
      генератордың, май салқындатқыштардың және ауа салқындатқыштардың тежеу жүйесін монтаждау;</w:t>
      </w:r>
    </w:p>
    <w:bookmarkEnd w:id="1390"/>
    <w:bookmarkStart w:name="z1393" w:id="1391"/>
    <w:p>
      <w:pPr>
        <w:spacing w:after="0"/>
        <w:ind w:left="0"/>
        <w:jc w:val="both"/>
      </w:pPr>
      <w:r>
        <w:rPr>
          <w:rFonts w:ascii="Times New Roman"/>
          <w:b w:val="false"/>
          <w:i w:val="false"/>
          <w:color w:val="000000"/>
          <w:sz w:val="28"/>
        </w:rPr>
        <w:t>
      подпятниктің майлы ванналарын жинақтау;</w:t>
      </w:r>
    </w:p>
    <w:bookmarkEnd w:id="1391"/>
    <w:bookmarkStart w:name="z1394" w:id="1392"/>
    <w:p>
      <w:pPr>
        <w:spacing w:after="0"/>
        <w:ind w:left="0"/>
        <w:jc w:val="both"/>
      </w:pPr>
      <w:r>
        <w:rPr>
          <w:rFonts w:ascii="Times New Roman"/>
          <w:b w:val="false"/>
          <w:i w:val="false"/>
          <w:color w:val="000000"/>
          <w:sz w:val="28"/>
        </w:rPr>
        <w:t>
      тік сорғылардың жұмыс дөңгелегін жинақтау;</w:t>
      </w:r>
    </w:p>
    <w:bookmarkEnd w:id="1392"/>
    <w:bookmarkStart w:name="z1395" w:id="1393"/>
    <w:p>
      <w:pPr>
        <w:spacing w:after="0"/>
        <w:ind w:left="0"/>
        <w:jc w:val="both"/>
      </w:pPr>
      <w:r>
        <w:rPr>
          <w:rFonts w:ascii="Times New Roman"/>
          <w:b w:val="false"/>
          <w:i w:val="false"/>
          <w:color w:val="000000"/>
          <w:sz w:val="28"/>
        </w:rPr>
        <w:t>
      орамалардың түйіспе орындарын оқшаулау және оларды лакпен сырлау;</w:t>
      </w:r>
    </w:p>
    <w:bookmarkEnd w:id="1393"/>
    <w:bookmarkStart w:name="z1396" w:id="1394"/>
    <w:p>
      <w:pPr>
        <w:spacing w:after="0"/>
        <w:ind w:left="0"/>
        <w:jc w:val="both"/>
      </w:pPr>
      <w:r>
        <w:rPr>
          <w:rFonts w:ascii="Times New Roman"/>
          <w:b w:val="false"/>
          <w:i w:val="false"/>
          <w:color w:val="000000"/>
          <w:sz w:val="28"/>
        </w:rPr>
        <w:t>
      ротор мен статордың фазалық қосқыш құрылғыларының түйіспелерін қалайылау;</w:t>
      </w:r>
    </w:p>
    <w:bookmarkEnd w:id="1394"/>
    <w:bookmarkStart w:name="z1397" w:id="1395"/>
    <w:p>
      <w:pPr>
        <w:spacing w:after="0"/>
        <w:ind w:left="0"/>
        <w:jc w:val="both"/>
      </w:pPr>
      <w:r>
        <w:rPr>
          <w:rFonts w:ascii="Times New Roman"/>
          <w:b w:val="false"/>
          <w:i w:val="false"/>
          <w:color w:val="000000"/>
          <w:sz w:val="28"/>
        </w:rPr>
        <w:t>
      қосалқы жабдықты монтаждау.</w:t>
      </w:r>
    </w:p>
    <w:bookmarkEnd w:id="1395"/>
    <w:bookmarkStart w:name="z1398" w:id="1396"/>
    <w:p>
      <w:pPr>
        <w:spacing w:after="0"/>
        <w:ind w:left="0"/>
        <w:jc w:val="both"/>
      </w:pPr>
      <w:r>
        <w:rPr>
          <w:rFonts w:ascii="Times New Roman"/>
          <w:b w:val="false"/>
          <w:i w:val="false"/>
          <w:color w:val="000000"/>
          <w:sz w:val="28"/>
        </w:rPr>
        <w:t>
      181. Білуге тиіс:</w:t>
      </w:r>
    </w:p>
    <w:bookmarkEnd w:id="1396"/>
    <w:bookmarkStart w:name="z1399" w:id="1397"/>
    <w:p>
      <w:pPr>
        <w:spacing w:after="0"/>
        <w:ind w:left="0"/>
        <w:jc w:val="both"/>
      </w:pPr>
      <w:r>
        <w:rPr>
          <w:rFonts w:ascii="Times New Roman"/>
          <w:b w:val="false"/>
          <w:i w:val="false"/>
          <w:color w:val="000000"/>
          <w:sz w:val="28"/>
        </w:rPr>
        <w:t>
      монтаждық осьтерді белгілеу, орнату және орнын ауыстыру тәсілдері;</w:t>
      </w:r>
    </w:p>
    <w:bookmarkEnd w:id="1397"/>
    <w:bookmarkStart w:name="z1400" w:id="1398"/>
    <w:p>
      <w:pPr>
        <w:spacing w:after="0"/>
        <w:ind w:left="0"/>
        <w:jc w:val="both"/>
      </w:pPr>
      <w:r>
        <w:rPr>
          <w:rFonts w:ascii="Times New Roman"/>
          <w:b w:val="false"/>
          <w:i w:val="false"/>
          <w:color w:val="000000"/>
          <w:sz w:val="28"/>
        </w:rPr>
        <w:t xml:space="preserve">
      монтаждауға арналған фундаментті және жабдықты орнату орындарын тексеру және қабылдау ережесі; </w:t>
      </w:r>
    </w:p>
    <w:bookmarkEnd w:id="1398"/>
    <w:bookmarkStart w:name="z1401" w:id="1399"/>
    <w:p>
      <w:pPr>
        <w:spacing w:after="0"/>
        <w:ind w:left="0"/>
        <w:jc w:val="both"/>
      </w:pPr>
      <w:r>
        <w:rPr>
          <w:rFonts w:ascii="Times New Roman"/>
          <w:b w:val="false"/>
          <w:i w:val="false"/>
          <w:color w:val="000000"/>
          <w:sz w:val="28"/>
        </w:rPr>
        <w:t xml:space="preserve">
      монтаждалатын жабдықты теңгерімдеу, центрлеу, тексеру және реттеу тәсілдері; </w:t>
      </w:r>
    </w:p>
    <w:bookmarkEnd w:id="1399"/>
    <w:bookmarkStart w:name="z1402" w:id="1400"/>
    <w:p>
      <w:pPr>
        <w:spacing w:after="0"/>
        <w:ind w:left="0"/>
        <w:jc w:val="both"/>
      </w:pPr>
      <w:r>
        <w:rPr>
          <w:rFonts w:ascii="Times New Roman"/>
          <w:b w:val="false"/>
          <w:i w:val="false"/>
          <w:color w:val="000000"/>
          <w:sz w:val="28"/>
        </w:rPr>
        <w:t xml:space="preserve">
      майлау жүйесінің қолданылу принципі; </w:t>
      </w:r>
    </w:p>
    <w:bookmarkEnd w:id="1400"/>
    <w:bookmarkStart w:name="z1403" w:id="1401"/>
    <w:p>
      <w:pPr>
        <w:spacing w:after="0"/>
        <w:ind w:left="0"/>
        <w:jc w:val="both"/>
      </w:pPr>
      <w:r>
        <w:rPr>
          <w:rFonts w:ascii="Times New Roman"/>
          <w:b w:val="false"/>
          <w:i w:val="false"/>
          <w:color w:val="000000"/>
          <w:sz w:val="28"/>
        </w:rPr>
        <w:t xml:space="preserve">
      агрегаттарды монтаждауға қойылатын техникалық талаптар және белгіленген рұқсатнамалар; </w:t>
      </w:r>
    </w:p>
    <w:bookmarkEnd w:id="1401"/>
    <w:bookmarkStart w:name="z1404" w:id="1402"/>
    <w:p>
      <w:pPr>
        <w:spacing w:after="0"/>
        <w:ind w:left="0"/>
        <w:jc w:val="both"/>
      </w:pPr>
      <w:r>
        <w:rPr>
          <w:rFonts w:ascii="Times New Roman"/>
          <w:b w:val="false"/>
          <w:i w:val="false"/>
          <w:color w:val="000000"/>
          <w:sz w:val="28"/>
        </w:rPr>
        <w:t>
      күрделі жабдықты пайдалануға қосу ережесі.</w:t>
      </w:r>
    </w:p>
    <w:bookmarkEnd w:id="1402"/>
    <w:bookmarkStart w:name="z1405" w:id="1403"/>
    <w:p>
      <w:pPr>
        <w:spacing w:after="0"/>
        <w:ind w:left="0"/>
        <w:jc w:val="left"/>
      </w:pPr>
      <w:r>
        <w:rPr>
          <w:rFonts w:ascii="Times New Roman"/>
          <w:b/>
          <w:i w:val="false"/>
          <w:color w:val="000000"/>
        </w:rPr>
        <w:t xml:space="preserve"> 81-параграф. Гидроагрегаттарды монтаждаушы, 6-разряд</w:t>
      </w:r>
    </w:p>
    <w:bookmarkEnd w:id="1403"/>
    <w:bookmarkStart w:name="z1406" w:id="1404"/>
    <w:p>
      <w:pPr>
        <w:spacing w:after="0"/>
        <w:ind w:left="0"/>
        <w:jc w:val="both"/>
      </w:pPr>
      <w:r>
        <w:rPr>
          <w:rFonts w:ascii="Times New Roman"/>
          <w:b w:val="false"/>
          <w:i w:val="false"/>
          <w:color w:val="000000"/>
          <w:sz w:val="28"/>
        </w:rPr>
        <w:t>
      182. Жұмыс сипаттамасы:</w:t>
      </w:r>
    </w:p>
    <w:bookmarkEnd w:id="1404"/>
    <w:bookmarkStart w:name="z1407" w:id="1405"/>
    <w:p>
      <w:pPr>
        <w:spacing w:after="0"/>
        <w:ind w:left="0"/>
        <w:jc w:val="both"/>
      </w:pPr>
      <w:r>
        <w:rPr>
          <w:rFonts w:ascii="Times New Roman"/>
          <w:b w:val="false"/>
          <w:i w:val="false"/>
          <w:color w:val="000000"/>
          <w:sz w:val="28"/>
        </w:rPr>
        <w:t>
      спиральді камераларды монтаждау;</w:t>
      </w:r>
    </w:p>
    <w:bookmarkEnd w:id="1405"/>
    <w:bookmarkStart w:name="z1408" w:id="1406"/>
    <w:p>
      <w:pPr>
        <w:spacing w:after="0"/>
        <w:ind w:left="0"/>
        <w:jc w:val="both"/>
      </w:pPr>
      <w:r>
        <w:rPr>
          <w:rFonts w:ascii="Times New Roman"/>
          <w:b w:val="false"/>
          <w:i w:val="false"/>
          <w:color w:val="000000"/>
          <w:sz w:val="28"/>
        </w:rPr>
        <w:t>
      подпятникті монтаждау, подпятник дискісінің перпендикулярлығын және білек осін дұрыстау;</w:t>
      </w:r>
    </w:p>
    <w:bookmarkEnd w:id="1406"/>
    <w:bookmarkStart w:name="z1409" w:id="1407"/>
    <w:p>
      <w:pPr>
        <w:spacing w:after="0"/>
        <w:ind w:left="0"/>
        <w:jc w:val="both"/>
      </w:pPr>
      <w:r>
        <w:rPr>
          <w:rFonts w:ascii="Times New Roman"/>
          <w:b w:val="false"/>
          <w:i w:val="false"/>
          <w:color w:val="000000"/>
          <w:sz w:val="28"/>
        </w:rPr>
        <w:t>
      генератор роторын жинау;</w:t>
      </w:r>
    </w:p>
    <w:bookmarkEnd w:id="1407"/>
    <w:bookmarkStart w:name="z1410" w:id="1408"/>
    <w:p>
      <w:pPr>
        <w:spacing w:after="0"/>
        <w:ind w:left="0"/>
        <w:jc w:val="both"/>
      </w:pPr>
      <w:r>
        <w:rPr>
          <w:rFonts w:ascii="Times New Roman"/>
          <w:b w:val="false"/>
          <w:i w:val="false"/>
          <w:color w:val="000000"/>
          <w:sz w:val="28"/>
        </w:rPr>
        <w:t>
      ротор төлкесін генератордың білдегіне тағу;</w:t>
      </w:r>
    </w:p>
    <w:bookmarkEnd w:id="1408"/>
    <w:bookmarkStart w:name="z1411" w:id="1409"/>
    <w:p>
      <w:pPr>
        <w:spacing w:after="0"/>
        <w:ind w:left="0"/>
        <w:jc w:val="both"/>
      </w:pPr>
      <w:r>
        <w:rPr>
          <w:rFonts w:ascii="Times New Roman"/>
          <w:b w:val="false"/>
          <w:i w:val="false"/>
          <w:color w:val="000000"/>
          <w:sz w:val="28"/>
        </w:rPr>
        <w:t>
      тік сорғыларды және олардың электр қозғалтқыштарын монтаждау;</w:t>
      </w:r>
    </w:p>
    <w:bookmarkEnd w:id="1409"/>
    <w:bookmarkStart w:name="z1412" w:id="1410"/>
    <w:p>
      <w:pPr>
        <w:spacing w:after="0"/>
        <w:ind w:left="0"/>
        <w:jc w:val="both"/>
      </w:pPr>
      <w:r>
        <w:rPr>
          <w:rFonts w:ascii="Times New Roman"/>
          <w:b w:val="false"/>
          <w:i w:val="false"/>
          <w:color w:val="000000"/>
          <w:sz w:val="28"/>
        </w:rPr>
        <w:t>
      фундаментті сақиналарды, бағыттаушы аппараттардың сақиналарын, подшипниктерді монтаждау;</w:t>
      </w:r>
    </w:p>
    <w:bookmarkEnd w:id="1410"/>
    <w:bookmarkStart w:name="z1413" w:id="1411"/>
    <w:p>
      <w:pPr>
        <w:spacing w:after="0"/>
        <w:ind w:left="0"/>
        <w:jc w:val="both"/>
      </w:pPr>
      <w:r>
        <w:rPr>
          <w:rFonts w:ascii="Times New Roman"/>
          <w:b w:val="false"/>
          <w:i w:val="false"/>
          <w:color w:val="000000"/>
          <w:sz w:val="28"/>
        </w:rPr>
        <w:t>
      сервомоторларды, золотник блоктарын және клапандар блоктарын монтаждау және баптау;</w:t>
      </w:r>
    </w:p>
    <w:bookmarkEnd w:id="1411"/>
    <w:bookmarkStart w:name="z1414" w:id="1412"/>
    <w:p>
      <w:pPr>
        <w:spacing w:after="0"/>
        <w:ind w:left="0"/>
        <w:jc w:val="both"/>
      </w:pPr>
      <w:r>
        <w:rPr>
          <w:rFonts w:ascii="Times New Roman"/>
          <w:b w:val="false"/>
          <w:i w:val="false"/>
          <w:color w:val="000000"/>
          <w:sz w:val="28"/>
        </w:rPr>
        <w:t>
      статор орамасын монтаждау;</w:t>
      </w:r>
    </w:p>
    <w:bookmarkEnd w:id="1412"/>
    <w:bookmarkStart w:name="z1415" w:id="1413"/>
    <w:p>
      <w:pPr>
        <w:spacing w:after="0"/>
        <w:ind w:left="0"/>
        <w:jc w:val="both"/>
      </w:pPr>
      <w:r>
        <w:rPr>
          <w:rFonts w:ascii="Times New Roman"/>
          <w:b w:val="false"/>
          <w:i w:val="false"/>
          <w:color w:val="000000"/>
          <w:sz w:val="28"/>
        </w:rPr>
        <w:t>
      капсульді агрегаттар подпятниктерінің тығыздамаларын әзірлеу;</w:t>
      </w:r>
    </w:p>
    <w:bookmarkEnd w:id="1413"/>
    <w:bookmarkStart w:name="z1416" w:id="1414"/>
    <w:p>
      <w:pPr>
        <w:spacing w:after="0"/>
        <w:ind w:left="0"/>
        <w:jc w:val="both"/>
      </w:pPr>
      <w:r>
        <w:rPr>
          <w:rFonts w:ascii="Times New Roman"/>
          <w:b w:val="false"/>
          <w:i w:val="false"/>
          <w:color w:val="000000"/>
          <w:sz w:val="28"/>
        </w:rPr>
        <w:t>
      агрегаттарды жеке сынақтарға дайындау.</w:t>
      </w:r>
    </w:p>
    <w:bookmarkEnd w:id="1414"/>
    <w:bookmarkStart w:name="z1417" w:id="1415"/>
    <w:p>
      <w:pPr>
        <w:spacing w:after="0"/>
        <w:ind w:left="0"/>
        <w:jc w:val="both"/>
      </w:pPr>
      <w:r>
        <w:rPr>
          <w:rFonts w:ascii="Times New Roman"/>
          <w:b w:val="false"/>
          <w:i w:val="false"/>
          <w:color w:val="000000"/>
          <w:sz w:val="28"/>
        </w:rPr>
        <w:t>
      183. Білуге тиіс:</w:t>
      </w:r>
    </w:p>
    <w:bookmarkEnd w:id="1415"/>
    <w:bookmarkStart w:name="z1418" w:id="1416"/>
    <w:p>
      <w:pPr>
        <w:spacing w:after="0"/>
        <w:ind w:left="0"/>
        <w:jc w:val="both"/>
      </w:pPr>
      <w:r>
        <w:rPr>
          <w:rFonts w:ascii="Times New Roman"/>
          <w:b w:val="false"/>
          <w:i w:val="false"/>
          <w:color w:val="000000"/>
          <w:sz w:val="28"/>
        </w:rPr>
        <w:t>
      аса күрделі жабдықты монтаждау;</w:t>
      </w:r>
    </w:p>
    <w:bookmarkEnd w:id="1416"/>
    <w:bookmarkStart w:name="z1419" w:id="1417"/>
    <w:p>
      <w:pPr>
        <w:spacing w:after="0"/>
        <w:ind w:left="0"/>
        <w:jc w:val="both"/>
      </w:pPr>
      <w:r>
        <w:rPr>
          <w:rFonts w:ascii="Times New Roman"/>
          <w:b w:val="false"/>
          <w:i w:val="false"/>
          <w:color w:val="000000"/>
          <w:sz w:val="28"/>
        </w:rPr>
        <w:t>
      оны реттеу және баптау ережелері.</w:t>
      </w:r>
    </w:p>
    <w:bookmarkEnd w:id="1417"/>
    <w:bookmarkStart w:name="z1420" w:id="1418"/>
    <w:p>
      <w:pPr>
        <w:spacing w:after="0"/>
        <w:ind w:left="0"/>
        <w:jc w:val="left"/>
      </w:pPr>
      <w:r>
        <w:rPr>
          <w:rFonts w:ascii="Times New Roman"/>
          <w:b/>
          <w:i w:val="false"/>
          <w:color w:val="000000"/>
        </w:rPr>
        <w:t xml:space="preserve"> 82-параграф. Гидроагрегаттарды монтаждаушы, 7-разряд</w:t>
      </w:r>
    </w:p>
    <w:bookmarkEnd w:id="1418"/>
    <w:bookmarkStart w:name="z1421" w:id="1419"/>
    <w:p>
      <w:pPr>
        <w:spacing w:after="0"/>
        <w:ind w:left="0"/>
        <w:jc w:val="both"/>
      </w:pPr>
      <w:r>
        <w:rPr>
          <w:rFonts w:ascii="Times New Roman"/>
          <w:b w:val="false"/>
          <w:i w:val="false"/>
          <w:color w:val="000000"/>
          <w:sz w:val="28"/>
        </w:rPr>
        <w:t>
      184. Жұмыс сипаттамасы:</w:t>
      </w:r>
    </w:p>
    <w:bookmarkEnd w:id="1419"/>
    <w:bookmarkStart w:name="z1422" w:id="1420"/>
    <w:p>
      <w:pPr>
        <w:spacing w:after="0"/>
        <w:ind w:left="0"/>
        <w:jc w:val="both"/>
      </w:pPr>
      <w:r>
        <w:rPr>
          <w:rFonts w:ascii="Times New Roman"/>
          <w:b w:val="false"/>
          <w:i w:val="false"/>
          <w:color w:val="000000"/>
          <w:sz w:val="28"/>
        </w:rPr>
        <w:t>
      капсулаларды монтаждау;</w:t>
      </w:r>
    </w:p>
    <w:bookmarkEnd w:id="1420"/>
    <w:bookmarkStart w:name="z1423" w:id="1421"/>
    <w:p>
      <w:pPr>
        <w:spacing w:after="0"/>
        <w:ind w:left="0"/>
        <w:jc w:val="both"/>
      </w:pPr>
      <w:r>
        <w:rPr>
          <w:rFonts w:ascii="Times New Roman"/>
          <w:b w:val="false"/>
          <w:i w:val="false"/>
          <w:color w:val="000000"/>
          <w:sz w:val="28"/>
        </w:rPr>
        <w:t>
      агрегаттар білдектерін центрлеу және бір-біріне біріктіру және олардың ортақ сызығын өлшеп тексеру;</w:t>
      </w:r>
    </w:p>
    <w:bookmarkEnd w:id="1421"/>
    <w:bookmarkStart w:name="z1424" w:id="1422"/>
    <w:p>
      <w:pPr>
        <w:spacing w:after="0"/>
        <w:ind w:left="0"/>
        <w:jc w:val="both"/>
      </w:pPr>
      <w:r>
        <w:rPr>
          <w:rFonts w:ascii="Times New Roman"/>
          <w:b w:val="false"/>
          <w:i w:val="false"/>
          <w:color w:val="000000"/>
          <w:sz w:val="28"/>
        </w:rPr>
        <w:t>
      реттеу жүйесін монтаждау;</w:t>
      </w:r>
    </w:p>
    <w:bookmarkEnd w:id="1422"/>
    <w:bookmarkStart w:name="z1425" w:id="1423"/>
    <w:p>
      <w:pPr>
        <w:spacing w:after="0"/>
        <w:ind w:left="0"/>
        <w:jc w:val="both"/>
      </w:pPr>
      <w:r>
        <w:rPr>
          <w:rFonts w:ascii="Times New Roman"/>
          <w:b w:val="false"/>
          <w:i w:val="false"/>
          <w:color w:val="000000"/>
          <w:sz w:val="28"/>
        </w:rPr>
        <w:t>
      статорлар мен қоздыру жүйесін монтаждаушы;</w:t>
      </w:r>
    </w:p>
    <w:bookmarkEnd w:id="1423"/>
    <w:bookmarkStart w:name="z1426" w:id="1424"/>
    <w:p>
      <w:pPr>
        <w:spacing w:after="0"/>
        <w:ind w:left="0"/>
        <w:jc w:val="both"/>
      </w:pPr>
      <w:r>
        <w:rPr>
          <w:rFonts w:ascii="Times New Roman"/>
          <w:b w:val="false"/>
          <w:i w:val="false"/>
          <w:color w:val="000000"/>
          <w:sz w:val="28"/>
        </w:rPr>
        <w:t>
      турбиналар статорларын, жұмысшы дөңгелек камераларын, жұмысшы дөңгелектерді монтаждау;</w:t>
      </w:r>
    </w:p>
    <w:bookmarkEnd w:id="1424"/>
    <w:bookmarkStart w:name="z1427" w:id="1425"/>
    <w:p>
      <w:pPr>
        <w:spacing w:after="0"/>
        <w:ind w:left="0"/>
        <w:jc w:val="both"/>
      </w:pPr>
      <w:r>
        <w:rPr>
          <w:rFonts w:ascii="Times New Roman"/>
          <w:b w:val="false"/>
          <w:i w:val="false"/>
          <w:color w:val="000000"/>
          <w:sz w:val="28"/>
        </w:rPr>
        <w:t>
      агрегаттарды жеке сынақтан өткізу.</w:t>
      </w:r>
    </w:p>
    <w:bookmarkEnd w:id="1425"/>
    <w:bookmarkStart w:name="z1428" w:id="1426"/>
    <w:p>
      <w:pPr>
        <w:spacing w:after="0"/>
        <w:ind w:left="0"/>
        <w:jc w:val="both"/>
      </w:pPr>
      <w:r>
        <w:rPr>
          <w:rFonts w:ascii="Times New Roman"/>
          <w:b w:val="false"/>
          <w:i w:val="false"/>
          <w:color w:val="000000"/>
          <w:sz w:val="28"/>
        </w:rPr>
        <w:t>
      185. Білуге тиіс:</w:t>
      </w:r>
    </w:p>
    <w:bookmarkEnd w:id="1426"/>
    <w:bookmarkStart w:name="z1429" w:id="1427"/>
    <w:p>
      <w:pPr>
        <w:spacing w:after="0"/>
        <w:ind w:left="0"/>
        <w:jc w:val="both"/>
      </w:pPr>
      <w:r>
        <w:rPr>
          <w:rFonts w:ascii="Times New Roman"/>
          <w:b w:val="false"/>
          <w:i w:val="false"/>
          <w:color w:val="000000"/>
          <w:sz w:val="28"/>
        </w:rPr>
        <w:t>
      бірегей жабдықты монтаждау тәсілдері, пайдалануға қосу кезінде агрегаттар мен машиналарды пайдалануға қосу ережесі.</w:t>
      </w:r>
    </w:p>
    <w:bookmarkEnd w:id="1427"/>
    <w:bookmarkStart w:name="z1430" w:id="1428"/>
    <w:p>
      <w:pPr>
        <w:spacing w:after="0"/>
        <w:ind w:left="0"/>
        <w:jc w:val="both"/>
      </w:pPr>
      <w:r>
        <w:rPr>
          <w:rFonts w:ascii="Times New Roman"/>
          <w:b w:val="false"/>
          <w:i w:val="false"/>
          <w:color w:val="000000"/>
          <w:sz w:val="28"/>
        </w:rPr>
        <w:t>
      186. Техникалық және кәсіби (орта арнайы, орта кәсіби) білімнің болуы талап етіледі.</w:t>
      </w:r>
    </w:p>
    <w:bookmarkEnd w:id="1428"/>
    <w:bookmarkStart w:name="z1431" w:id="1429"/>
    <w:p>
      <w:pPr>
        <w:spacing w:after="0"/>
        <w:ind w:left="0"/>
        <w:jc w:val="left"/>
      </w:pPr>
      <w:r>
        <w:rPr>
          <w:rFonts w:ascii="Times New Roman"/>
          <w:b/>
          <w:i w:val="false"/>
          <w:color w:val="000000"/>
        </w:rPr>
        <w:t xml:space="preserve"> 83-параграф. Гидрооқшаулаудағы оқшаулаушы, 2-разряд</w:t>
      </w:r>
    </w:p>
    <w:bookmarkEnd w:id="1429"/>
    <w:bookmarkStart w:name="z1432" w:id="1430"/>
    <w:p>
      <w:pPr>
        <w:spacing w:after="0"/>
        <w:ind w:left="0"/>
        <w:jc w:val="both"/>
      </w:pPr>
      <w:r>
        <w:rPr>
          <w:rFonts w:ascii="Times New Roman"/>
          <w:b w:val="false"/>
          <w:i w:val="false"/>
          <w:color w:val="000000"/>
          <w:sz w:val="28"/>
        </w:rPr>
        <w:t>
      187. Жұмыс сипаттамасы:</w:t>
      </w:r>
    </w:p>
    <w:bookmarkEnd w:id="1430"/>
    <w:bookmarkStart w:name="z1433" w:id="1431"/>
    <w:p>
      <w:pPr>
        <w:spacing w:after="0"/>
        <w:ind w:left="0"/>
        <w:jc w:val="both"/>
      </w:pPr>
      <w:r>
        <w:rPr>
          <w:rFonts w:ascii="Times New Roman"/>
          <w:b w:val="false"/>
          <w:i w:val="false"/>
          <w:color w:val="000000"/>
          <w:sz w:val="28"/>
        </w:rPr>
        <w:t>
      үстіңгі қабаттарды шаңнан және ластан тазарту;</w:t>
      </w:r>
    </w:p>
    <w:bookmarkEnd w:id="1431"/>
    <w:bookmarkStart w:name="z1434" w:id="1432"/>
    <w:p>
      <w:pPr>
        <w:spacing w:after="0"/>
        <w:ind w:left="0"/>
        <w:jc w:val="both"/>
      </w:pPr>
      <w:r>
        <w:rPr>
          <w:rFonts w:ascii="Times New Roman"/>
          <w:b w:val="false"/>
          <w:i w:val="false"/>
          <w:color w:val="000000"/>
          <w:sz w:val="28"/>
        </w:rPr>
        <w:t>
      материалдарды тасымалдау;</w:t>
      </w:r>
    </w:p>
    <w:bookmarkEnd w:id="1432"/>
    <w:bookmarkStart w:name="z1435" w:id="1433"/>
    <w:p>
      <w:pPr>
        <w:spacing w:after="0"/>
        <w:ind w:left="0"/>
        <w:jc w:val="both"/>
      </w:pPr>
      <w:r>
        <w:rPr>
          <w:rFonts w:ascii="Times New Roman"/>
          <w:b w:val="false"/>
          <w:i w:val="false"/>
          <w:color w:val="000000"/>
          <w:sz w:val="28"/>
        </w:rPr>
        <w:t>
      орамды материалдарды қайта орау, оларды тальк қабатынан тазарту;</w:t>
      </w:r>
    </w:p>
    <w:bookmarkEnd w:id="1433"/>
    <w:bookmarkStart w:name="z1436" w:id="1434"/>
    <w:p>
      <w:pPr>
        <w:spacing w:after="0"/>
        <w:ind w:left="0"/>
        <w:jc w:val="both"/>
      </w:pPr>
      <w:r>
        <w:rPr>
          <w:rFonts w:ascii="Times New Roman"/>
          <w:b w:val="false"/>
          <w:i w:val="false"/>
          <w:color w:val="000000"/>
          <w:sz w:val="28"/>
        </w:rPr>
        <w:t>
      оқшауланатын үстіңгі қабаттарды битум пастасымен оймыштау;</w:t>
      </w:r>
    </w:p>
    <w:bookmarkEnd w:id="1434"/>
    <w:bookmarkStart w:name="z1437" w:id="1435"/>
    <w:p>
      <w:pPr>
        <w:spacing w:after="0"/>
        <w:ind w:left="0"/>
        <w:jc w:val="both"/>
      </w:pPr>
      <w:r>
        <w:rPr>
          <w:rFonts w:ascii="Times New Roman"/>
          <w:b w:val="false"/>
          <w:i w:val="false"/>
          <w:color w:val="000000"/>
          <w:sz w:val="28"/>
        </w:rPr>
        <w:t>
      жерасты құрылыстарындағы гидрооқшаулағышты қорғау үшін құм жастық орнату;</w:t>
      </w:r>
    </w:p>
    <w:bookmarkEnd w:id="1435"/>
    <w:bookmarkStart w:name="z1438" w:id="1436"/>
    <w:p>
      <w:pPr>
        <w:spacing w:after="0"/>
        <w:ind w:left="0"/>
        <w:jc w:val="both"/>
      </w:pPr>
      <w:r>
        <w:rPr>
          <w:rFonts w:ascii="Times New Roman"/>
          <w:b w:val="false"/>
          <w:i w:val="false"/>
          <w:color w:val="000000"/>
          <w:sz w:val="28"/>
        </w:rPr>
        <w:t>
      құламалар мен құдық түптерін ауыр мұнаймен жабу;</w:t>
      </w:r>
    </w:p>
    <w:bookmarkEnd w:id="1436"/>
    <w:bookmarkStart w:name="z1439" w:id="1437"/>
    <w:p>
      <w:pPr>
        <w:spacing w:after="0"/>
        <w:ind w:left="0"/>
        <w:jc w:val="both"/>
      </w:pPr>
      <w:r>
        <w:rPr>
          <w:rFonts w:ascii="Times New Roman"/>
          <w:b w:val="false"/>
          <w:i w:val="false"/>
          <w:color w:val="000000"/>
          <w:sz w:val="28"/>
        </w:rPr>
        <w:t>
      оқшаулағышты бөлшектеу.</w:t>
      </w:r>
    </w:p>
    <w:bookmarkEnd w:id="1437"/>
    <w:bookmarkStart w:name="z1440" w:id="1438"/>
    <w:p>
      <w:pPr>
        <w:spacing w:after="0"/>
        <w:ind w:left="0"/>
        <w:jc w:val="both"/>
      </w:pPr>
      <w:r>
        <w:rPr>
          <w:rFonts w:ascii="Times New Roman"/>
          <w:b w:val="false"/>
          <w:i w:val="false"/>
          <w:color w:val="000000"/>
          <w:sz w:val="28"/>
        </w:rPr>
        <w:t>
      188. Білуге тиіс:</w:t>
      </w:r>
    </w:p>
    <w:bookmarkEnd w:id="1438"/>
    <w:bookmarkStart w:name="z1441" w:id="1439"/>
    <w:p>
      <w:pPr>
        <w:spacing w:after="0"/>
        <w:ind w:left="0"/>
        <w:jc w:val="both"/>
      </w:pPr>
      <w:r>
        <w:rPr>
          <w:rFonts w:ascii="Times New Roman"/>
          <w:b w:val="false"/>
          <w:i w:val="false"/>
          <w:color w:val="000000"/>
          <w:sz w:val="28"/>
        </w:rPr>
        <w:t xml:space="preserve">
      негізгі оқшаулау материалдарының номенклатурасы мен сыныптамасы және олардың нысаны; </w:t>
      </w:r>
    </w:p>
    <w:bookmarkEnd w:id="1439"/>
    <w:bookmarkStart w:name="z1442" w:id="1440"/>
    <w:p>
      <w:pPr>
        <w:spacing w:after="0"/>
        <w:ind w:left="0"/>
        <w:jc w:val="both"/>
      </w:pPr>
      <w:r>
        <w:rPr>
          <w:rFonts w:ascii="Times New Roman"/>
          <w:b w:val="false"/>
          <w:i w:val="false"/>
          <w:color w:val="000000"/>
          <w:sz w:val="28"/>
        </w:rPr>
        <w:t>
      үстіңгі қабаттар мен материалдарды гидрооқшаулауға дайындау тәсілдері;</w:t>
      </w:r>
    </w:p>
    <w:bookmarkEnd w:id="1440"/>
    <w:bookmarkStart w:name="z1443" w:id="1441"/>
    <w:p>
      <w:pPr>
        <w:spacing w:after="0"/>
        <w:ind w:left="0"/>
        <w:jc w:val="both"/>
      </w:pPr>
      <w:r>
        <w:rPr>
          <w:rFonts w:ascii="Times New Roman"/>
          <w:b w:val="false"/>
          <w:i w:val="false"/>
          <w:color w:val="000000"/>
          <w:sz w:val="28"/>
        </w:rPr>
        <w:t>
      ыстық оқшаулау материалдарын тасымалдау ережесі.</w:t>
      </w:r>
    </w:p>
    <w:bookmarkEnd w:id="1441"/>
    <w:bookmarkStart w:name="z1444" w:id="1442"/>
    <w:p>
      <w:pPr>
        <w:spacing w:after="0"/>
        <w:ind w:left="0"/>
        <w:jc w:val="left"/>
      </w:pPr>
      <w:r>
        <w:rPr>
          <w:rFonts w:ascii="Times New Roman"/>
          <w:b/>
          <w:i w:val="false"/>
          <w:color w:val="000000"/>
        </w:rPr>
        <w:t xml:space="preserve"> 84-параграф. Гидрооқшаулаудағы оқшаулаушы, 3-разряд</w:t>
      </w:r>
    </w:p>
    <w:bookmarkEnd w:id="1442"/>
    <w:bookmarkStart w:name="z1445" w:id="1443"/>
    <w:p>
      <w:pPr>
        <w:spacing w:after="0"/>
        <w:ind w:left="0"/>
        <w:jc w:val="both"/>
      </w:pPr>
      <w:r>
        <w:rPr>
          <w:rFonts w:ascii="Times New Roman"/>
          <w:b w:val="false"/>
          <w:i w:val="false"/>
          <w:color w:val="000000"/>
          <w:sz w:val="28"/>
        </w:rPr>
        <w:t>
      189. Жұмыс сипаттамасы:</w:t>
      </w:r>
    </w:p>
    <w:bookmarkEnd w:id="1443"/>
    <w:bookmarkStart w:name="z1446" w:id="1444"/>
    <w:p>
      <w:pPr>
        <w:spacing w:after="0"/>
        <w:ind w:left="0"/>
        <w:jc w:val="both"/>
      </w:pPr>
      <w:r>
        <w:rPr>
          <w:rFonts w:ascii="Times New Roman"/>
          <w:b w:val="false"/>
          <w:i w:val="false"/>
          <w:color w:val="000000"/>
          <w:sz w:val="28"/>
        </w:rPr>
        <w:t>
      конструкциялар мен құрылыстарды гидрооқшалау жөніндегі қарапайым жұмыстарды орындау;</w:t>
      </w:r>
    </w:p>
    <w:bookmarkEnd w:id="1444"/>
    <w:bookmarkStart w:name="z1447" w:id="1445"/>
    <w:p>
      <w:pPr>
        <w:spacing w:after="0"/>
        <w:ind w:left="0"/>
        <w:jc w:val="both"/>
      </w:pPr>
      <w:r>
        <w:rPr>
          <w:rFonts w:ascii="Times New Roman"/>
          <w:b w:val="false"/>
          <w:i w:val="false"/>
          <w:color w:val="000000"/>
          <w:sz w:val="28"/>
        </w:rPr>
        <w:t>
      сыртқы бетон қабаттарын суық мастикамен жабу;</w:t>
      </w:r>
    </w:p>
    <w:bookmarkEnd w:id="1445"/>
    <w:bookmarkStart w:name="z1448" w:id="1446"/>
    <w:p>
      <w:pPr>
        <w:spacing w:after="0"/>
        <w:ind w:left="0"/>
        <w:jc w:val="both"/>
      </w:pPr>
      <w:r>
        <w:rPr>
          <w:rFonts w:ascii="Times New Roman"/>
          <w:b w:val="false"/>
          <w:i w:val="false"/>
          <w:color w:val="000000"/>
          <w:sz w:val="28"/>
        </w:rPr>
        <w:t>
      битум мастикасын, құйылған асфальт ерітіндісін, толь лагын, идитольді желімді және астарларды дайындау;</w:t>
      </w:r>
    </w:p>
    <w:bookmarkEnd w:id="1446"/>
    <w:bookmarkStart w:name="z1449" w:id="1447"/>
    <w:p>
      <w:pPr>
        <w:spacing w:after="0"/>
        <w:ind w:left="0"/>
        <w:jc w:val="both"/>
      </w:pPr>
      <w:r>
        <w:rPr>
          <w:rFonts w:ascii="Times New Roman"/>
          <w:b w:val="false"/>
          <w:i w:val="false"/>
          <w:color w:val="000000"/>
          <w:sz w:val="28"/>
        </w:rPr>
        <w:t>
      қарапайым тегіс төбелерді гидрооқшаулау;</w:t>
      </w:r>
    </w:p>
    <w:bookmarkEnd w:id="1447"/>
    <w:bookmarkStart w:name="z1450" w:id="1448"/>
    <w:p>
      <w:pPr>
        <w:spacing w:after="0"/>
        <w:ind w:left="0"/>
        <w:jc w:val="both"/>
      </w:pPr>
      <w:r>
        <w:rPr>
          <w:rFonts w:ascii="Times New Roman"/>
          <w:b w:val="false"/>
          <w:i w:val="false"/>
          <w:color w:val="000000"/>
          <w:sz w:val="28"/>
        </w:rPr>
        <w:t>
      жазық қабаттарға асфальт қоспасын төсеу;</w:t>
      </w:r>
    </w:p>
    <w:bookmarkEnd w:id="1448"/>
    <w:bookmarkStart w:name="z1451" w:id="1449"/>
    <w:p>
      <w:pPr>
        <w:spacing w:after="0"/>
        <w:ind w:left="0"/>
        <w:jc w:val="both"/>
      </w:pPr>
      <w:r>
        <w:rPr>
          <w:rFonts w:ascii="Times New Roman"/>
          <w:b w:val="false"/>
          <w:i w:val="false"/>
          <w:color w:val="000000"/>
          <w:sz w:val="28"/>
        </w:rPr>
        <w:t>
      гидрооқшаулауды цемент тұтастырғышпен қорғау;</w:t>
      </w:r>
    </w:p>
    <w:bookmarkEnd w:id="1449"/>
    <w:bookmarkStart w:name="z1452" w:id="1450"/>
    <w:p>
      <w:pPr>
        <w:spacing w:after="0"/>
        <w:ind w:left="0"/>
        <w:jc w:val="both"/>
      </w:pPr>
      <w:r>
        <w:rPr>
          <w:rFonts w:ascii="Times New Roman"/>
          <w:b w:val="false"/>
          <w:i w:val="false"/>
          <w:color w:val="000000"/>
          <w:sz w:val="28"/>
        </w:rPr>
        <w:t>
      аралық жабындарды құймалы пенобетонмен оқшаулау;</w:t>
      </w:r>
    </w:p>
    <w:bookmarkEnd w:id="1450"/>
    <w:bookmarkStart w:name="z1453" w:id="1451"/>
    <w:p>
      <w:pPr>
        <w:spacing w:after="0"/>
        <w:ind w:left="0"/>
        <w:jc w:val="both"/>
      </w:pPr>
      <w:r>
        <w:rPr>
          <w:rFonts w:ascii="Times New Roman"/>
          <w:b w:val="false"/>
          <w:i w:val="false"/>
          <w:color w:val="000000"/>
          <w:sz w:val="28"/>
        </w:rPr>
        <w:t>
      плиталардың үстіңгі жазық қабаттарын желімдеу;</w:t>
      </w:r>
    </w:p>
    <w:bookmarkEnd w:id="1451"/>
    <w:bookmarkStart w:name="z1454" w:id="1452"/>
    <w:p>
      <w:pPr>
        <w:spacing w:after="0"/>
        <w:ind w:left="0"/>
        <w:jc w:val="both"/>
      </w:pPr>
      <w:r>
        <w:rPr>
          <w:rFonts w:ascii="Times New Roman"/>
          <w:b w:val="false"/>
          <w:i w:val="false"/>
          <w:color w:val="000000"/>
          <w:sz w:val="28"/>
        </w:rPr>
        <w:t>
      тоғыспаларды жаққышпен немесе шпательмен арнаулы герметиктерді жаға отырып герметизациялау;</w:t>
      </w:r>
    </w:p>
    <w:bookmarkEnd w:id="1452"/>
    <w:bookmarkStart w:name="z1455" w:id="1453"/>
    <w:p>
      <w:pPr>
        <w:spacing w:after="0"/>
        <w:ind w:left="0"/>
        <w:jc w:val="both"/>
      </w:pPr>
      <w:r>
        <w:rPr>
          <w:rFonts w:ascii="Times New Roman"/>
          <w:b w:val="false"/>
          <w:i w:val="false"/>
          <w:color w:val="000000"/>
          <w:sz w:val="28"/>
        </w:rPr>
        <w:t>
      тиокольді герметиктерді, қарапайым акрильді герметиктерді және эпоксидті құрамдарды дайындау;</w:t>
      </w:r>
    </w:p>
    <w:bookmarkEnd w:id="1453"/>
    <w:bookmarkStart w:name="z1456" w:id="1454"/>
    <w:p>
      <w:pPr>
        <w:spacing w:after="0"/>
        <w:ind w:left="0"/>
        <w:jc w:val="both"/>
      </w:pPr>
      <w:r>
        <w:rPr>
          <w:rFonts w:ascii="Times New Roman"/>
          <w:b w:val="false"/>
          <w:i w:val="false"/>
          <w:color w:val="000000"/>
          <w:sz w:val="28"/>
        </w:rPr>
        <w:t>
      оқшаулау материалдарын ыстық битуммен немесе бензин-битум ерітіндісімен сорғыту;</w:t>
      </w:r>
    </w:p>
    <w:bookmarkEnd w:id="1454"/>
    <w:bookmarkStart w:name="z1457" w:id="1455"/>
    <w:p>
      <w:pPr>
        <w:spacing w:after="0"/>
        <w:ind w:left="0"/>
        <w:jc w:val="both"/>
      </w:pPr>
      <w:r>
        <w:rPr>
          <w:rFonts w:ascii="Times New Roman"/>
          <w:b w:val="false"/>
          <w:i w:val="false"/>
          <w:color w:val="000000"/>
          <w:sz w:val="28"/>
        </w:rPr>
        <w:t>
      оқшауланатын үстіңгі қабаттарды механикаландырылған құралмен бедерлеу.</w:t>
      </w:r>
    </w:p>
    <w:bookmarkEnd w:id="1455"/>
    <w:bookmarkStart w:name="z1458" w:id="1456"/>
    <w:p>
      <w:pPr>
        <w:spacing w:after="0"/>
        <w:ind w:left="0"/>
        <w:jc w:val="both"/>
      </w:pPr>
      <w:r>
        <w:rPr>
          <w:rFonts w:ascii="Times New Roman"/>
          <w:b w:val="false"/>
          <w:i w:val="false"/>
          <w:color w:val="000000"/>
          <w:sz w:val="28"/>
        </w:rPr>
        <w:t>
      190. Білуге тиіс:</w:t>
      </w:r>
    </w:p>
    <w:bookmarkEnd w:id="1456"/>
    <w:bookmarkStart w:name="z1459" w:id="1457"/>
    <w:p>
      <w:pPr>
        <w:spacing w:after="0"/>
        <w:ind w:left="0"/>
        <w:jc w:val="both"/>
      </w:pPr>
      <w:r>
        <w:rPr>
          <w:rFonts w:ascii="Times New Roman"/>
          <w:b w:val="false"/>
          <w:i w:val="false"/>
          <w:color w:val="000000"/>
          <w:sz w:val="28"/>
        </w:rPr>
        <w:t xml:space="preserve">
      оқшаулау материалдарының негізгі қасиеттері; </w:t>
      </w:r>
    </w:p>
    <w:bookmarkEnd w:id="1457"/>
    <w:bookmarkStart w:name="z1460" w:id="1458"/>
    <w:p>
      <w:pPr>
        <w:spacing w:after="0"/>
        <w:ind w:left="0"/>
        <w:jc w:val="both"/>
      </w:pPr>
      <w:r>
        <w:rPr>
          <w:rFonts w:ascii="Times New Roman"/>
          <w:b w:val="false"/>
          <w:i w:val="false"/>
          <w:color w:val="000000"/>
          <w:sz w:val="28"/>
        </w:rPr>
        <w:t xml:space="preserve">
      битум мастикасын, астарларды, герметиктерді және басқа да арнаулы құрамдарды дайындау тәсілдері; </w:t>
      </w:r>
    </w:p>
    <w:bookmarkEnd w:id="1458"/>
    <w:bookmarkStart w:name="z1461" w:id="1459"/>
    <w:p>
      <w:pPr>
        <w:spacing w:after="0"/>
        <w:ind w:left="0"/>
        <w:jc w:val="both"/>
      </w:pPr>
      <w:r>
        <w:rPr>
          <w:rFonts w:ascii="Times New Roman"/>
          <w:b w:val="false"/>
          <w:i w:val="false"/>
          <w:color w:val="000000"/>
          <w:sz w:val="28"/>
        </w:rPr>
        <w:t>
      үстіңгі қабаттарды гидроооқшаулау және тоғыспаларды герметизациялау тәсілдері.</w:t>
      </w:r>
    </w:p>
    <w:bookmarkEnd w:id="1459"/>
    <w:bookmarkStart w:name="z1462" w:id="1460"/>
    <w:p>
      <w:pPr>
        <w:spacing w:after="0"/>
        <w:ind w:left="0"/>
        <w:jc w:val="left"/>
      </w:pPr>
      <w:r>
        <w:rPr>
          <w:rFonts w:ascii="Times New Roman"/>
          <w:b/>
          <w:i w:val="false"/>
          <w:color w:val="000000"/>
        </w:rPr>
        <w:t xml:space="preserve"> 85-параграф. Гидрооқшаулаудағы оқшаулаушы, 4-разряд</w:t>
      </w:r>
    </w:p>
    <w:bookmarkEnd w:id="1460"/>
    <w:bookmarkStart w:name="z1463" w:id="1461"/>
    <w:p>
      <w:pPr>
        <w:spacing w:after="0"/>
        <w:ind w:left="0"/>
        <w:jc w:val="both"/>
      </w:pPr>
      <w:r>
        <w:rPr>
          <w:rFonts w:ascii="Times New Roman"/>
          <w:b w:val="false"/>
          <w:i w:val="false"/>
          <w:color w:val="000000"/>
          <w:sz w:val="28"/>
        </w:rPr>
        <w:t>
      191. Жұмыс сипаттамасы:</w:t>
      </w:r>
    </w:p>
    <w:bookmarkEnd w:id="1461"/>
    <w:bookmarkStart w:name="z1464" w:id="1462"/>
    <w:p>
      <w:pPr>
        <w:spacing w:after="0"/>
        <w:ind w:left="0"/>
        <w:jc w:val="both"/>
      </w:pPr>
      <w:r>
        <w:rPr>
          <w:rFonts w:ascii="Times New Roman"/>
          <w:b w:val="false"/>
          <w:i w:val="false"/>
          <w:color w:val="000000"/>
          <w:sz w:val="28"/>
        </w:rPr>
        <w:t>
      жерасты металл және басқа да құрылыстарды гидрооқшаулау;</w:t>
      </w:r>
    </w:p>
    <w:bookmarkEnd w:id="1462"/>
    <w:bookmarkStart w:name="z1465" w:id="1463"/>
    <w:p>
      <w:pPr>
        <w:spacing w:after="0"/>
        <w:ind w:left="0"/>
        <w:jc w:val="both"/>
      </w:pPr>
      <w:r>
        <w:rPr>
          <w:rFonts w:ascii="Times New Roman"/>
          <w:b w:val="false"/>
          <w:i w:val="false"/>
          <w:color w:val="000000"/>
          <w:sz w:val="28"/>
        </w:rPr>
        <w:t>
      үстіңгі тік қабаттарды маттармен, орамды материалдармен және битумды мастикалармен гидрооқшаулау;</w:t>
      </w:r>
    </w:p>
    <w:bookmarkEnd w:id="1463"/>
    <w:bookmarkStart w:name="z1466" w:id="1464"/>
    <w:p>
      <w:pPr>
        <w:spacing w:after="0"/>
        <w:ind w:left="0"/>
        <w:jc w:val="both"/>
      </w:pPr>
      <w:r>
        <w:rPr>
          <w:rFonts w:ascii="Times New Roman"/>
          <w:b w:val="false"/>
          <w:i w:val="false"/>
          <w:color w:val="000000"/>
          <w:sz w:val="28"/>
        </w:rPr>
        <w:t>
      суық және ыстық асфальт қоспаларымен сылап гидрооқшаулау;</w:t>
      </w:r>
    </w:p>
    <w:bookmarkEnd w:id="1464"/>
    <w:bookmarkStart w:name="z1467" w:id="1465"/>
    <w:p>
      <w:pPr>
        <w:spacing w:after="0"/>
        <w:ind w:left="0"/>
        <w:jc w:val="both"/>
      </w:pPr>
      <w:r>
        <w:rPr>
          <w:rFonts w:ascii="Times New Roman"/>
          <w:b w:val="false"/>
          <w:i w:val="false"/>
          <w:color w:val="000000"/>
          <w:sz w:val="28"/>
        </w:rPr>
        <w:t>
      құймалы, желімді және бояулы гидрооқшаулағыштар төсеу;</w:t>
      </w:r>
    </w:p>
    <w:bookmarkEnd w:id="1465"/>
    <w:bookmarkStart w:name="z1468" w:id="1466"/>
    <w:p>
      <w:pPr>
        <w:spacing w:after="0"/>
        <w:ind w:left="0"/>
        <w:jc w:val="both"/>
      </w:pPr>
      <w:r>
        <w:rPr>
          <w:rFonts w:ascii="Times New Roman"/>
          <w:b w:val="false"/>
          <w:i w:val="false"/>
          <w:color w:val="000000"/>
          <w:sz w:val="28"/>
        </w:rPr>
        <w:t>
      бүлінген жіктер мен бетон гидротехникалық құрылыстарды суық мастикамен толтыру;</w:t>
      </w:r>
    </w:p>
    <w:bookmarkEnd w:id="1466"/>
    <w:bookmarkStart w:name="z1469" w:id="1467"/>
    <w:p>
      <w:pPr>
        <w:spacing w:after="0"/>
        <w:ind w:left="0"/>
        <w:jc w:val="both"/>
      </w:pPr>
      <w:r>
        <w:rPr>
          <w:rFonts w:ascii="Times New Roman"/>
          <w:b w:val="false"/>
          <w:i w:val="false"/>
          <w:color w:val="000000"/>
          <w:sz w:val="28"/>
        </w:rPr>
        <w:t>
      гидрооқшаулау шпондарды құю;</w:t>
      </w:r>
    </w:p>
    <w:bookmarkEnd w:id="1467"/>
    <w:bookmarkStart w:name="z1470" w:id="1468"/>
    <w:p>
      <w:pPr>
        <w:spacing w:after="0"/>
        <w:ind w:left="0"/>
        <w:jc w:val="both"/>
      </w:pPr>
      <w:r>
        <w:rPr>
          <w:rFonts w:ascii="Times New Roman"/>
          <w:b w:val="false"/>
          <w:i w:val="false"/>
          <w:color w:val="000000"/>
          <w:sz w:val="28"/>
        </w:rPr>
        <w:t>
      тегіс қабаттарды астынан гидрооқшаулау;</w:t>
      </w:r>
    </w:p>
    <w:bookmarkEnd w:id="1468"/>
    <w:bookmarkStart w:name="z1471" w:id="1469"/>
    <w:p>
      <w:pPr>
        <w:spacing w:after="0"/>
        <w:ind w:left="0"/>
        <w:jc w:val="both"/>
      </w:pPr>
      <w:r>
        <w:rPr>
          <w:rFonts w:ascii="Times New Roman"/>
          <w:b w:val="false"/>
          <w:i w:val="false"/>
          <w:color w:val="000000"/>
          <w:sz w:val="28"/>
        </w:rPr>
        <w:t>
      үстіңгі тік қабаттардағы гидрооқшаулауды темірбетон плиталармен немесе ағаш қорамамен қорғау;</w:t>
      </w:r>
    </w:p>
    <w:bookmarkEnd w:id="1469"/>
    <w:bookmarkStart w:name="z1472" w:id="1470"/>
    <w:p>
      <w:pPr>
        <w:spacing w:after="0"/>
        <w:ind w:left="0"/>
        <w:jc w:val="both"/>
      </w:pPr>
      <w:r>
        <w:rPr>
          <w:rFonts w:ascii="Times New Roman"/>
          <w:b w:val="false"/>
          <w:i w:val="false"/>
          <w:color w:val="000000"/>
          <w:sz w:val="28"/>
        </w:rPr>
        <w:t>
      қарапайым құлама төбелерді гидрооқшаулау;</w:t>
      </w:r>
    </w:p>
    <w:bookmarkEnd w:id="1470"/>
    <w:bookmarkStart w:name="z1473" w:id="1471"/>
    <w:p>
      <w:pPr>
        <w:spacing w:after="0"/>
        <w:ind w:left="0"/>
        <w:jc w:val="both"/>
      </w:pPr>
      <w:r>
        <w:rPr>
          <w:rFonts w:ascii="Times New Roman"/>
          <w:b w:val="false"/>
          <w:i w:val="false"/>
          <w:color w:val="000000"/>
          <w:sz w:val="28"/>
        </w:rPr>
        <w:t>
      тоғыспаларды пневматикалық құралдың көмегімен арнаулы герметиктермен герметизациялау;</w:t>
      </w:r>
    </w:p>
    <w:bookmarkEnd w:id="1471"/>
    <w:bookmarkStart w:name="z1474" w:id="1472"/>
    <w:p>
      <w:pPr>
        <w:spacing w:after="0"/>
        <w:ind w:left="0"/>
        <w:jc w:val="both"/>
      </w:pPr>
      <w:r>
        <w:rPr>
          <w:rFonts w:ascii="Times New Roman"/>
          <w:b w:val="false"/>
          <w:i w:val="false"/>
          <w:color w:val="000000"/>
          <w:sz w:val="28"/>
        </w:rPr>
        <w:t>
      жаймалары дәнекерлі полиэтилен пленкаларынан жасалған сүзгіге қарсы экранның құрылымы.</w:t>
      </w:r>
    </w:p>
    <w:bookmarkEnd w:id="1472"/>
    <w:bookmarkStart w:name="z1475" w:id="1473"/>
    <w:p>
      <w:pPr>
        <w:spacing w:after="0"/>
        <w:ind w:left="0"/>
        <w:jc w:val="both"/>
      </w:pPr>
      <w:r>
        <w:rPr>
          <w:rFonts w:ascii="Times New Roman"/>
          <w:b w:val="false"/>
          <w:i w:val="false"/>
          <w:color w:val="000000"/>
          <w:sz w:val="28"/>
        </w:rPr>
        <w:t>
      192. Білуге тиіс:</w:t>
      </w:r>
    </w:p>
    <w:bookmarkEnd w:id="1473"/>
    <w:bookmarkStart w:name="z1476" w:id="1474"/>
    <w:p>
      <w:pPr>
        <w:spacing w:after="0"/>
        <w:ind w:left="0"/>
        <w:jc w:val="both"/>
      </w:pPr>
      <w:r>
        <w:rPr>
          <w:rFonts w:ascii="Times New Roman"/>
          <w:b w:val="false"/>
          <w:i w:val="false"/>
          <w:color w:val="000000"/>
          <w:sz w:val="28"/>
        </w:rPr>
        <w:t>
      гидрооқшаулау жабындарының негізгі конструкция мен қасиеттері;</w:t>
      </w:r>
    </w:p>
    <w:bookmarkEnd w:id="1474"/>
    <w:bookmarkStart w:name="z1477" w:id="1475"/>
    <w:p>
      <w:pPr>
        <w:spacing w:after="0"/>
        <w:ind w:left="0"/>
        <w:jc w:val="both"/>
      </w:pPr>
      <w:r>
        <w:rPr>
          <w:rFonts w:ascii="Times New Roman"/>
          <w:b w:val="false"/>
          <w:i w:val="false"/>
          <w:color w:val="000000"/>
          <w:sz w:val="28"/>
        </w:rPr>
        <w:t xml:space="preserve">
      битумды мастиканы жағудың және орамды материалдарды тік қабаттарға жапсыру тәсілдері; </w:t>
      </w:r>
    </w:p>
    <w:bookmarkEnd w:id="1475"/>
    <w:bookmarkStart w:name="z1478" w:id="1476"/>
    <w:p>
      <w:pPr>
        <w:spacing w:after="0"/>
        <w:ind w:left="0"/>
        <w:jc w:val="both"/>
      </w:pPr>
      <w:r>
        <w:rPr>
          <w:rFonts w:ascii="Times New Roman"/>
          <w:b w:val="false"/>
          <w:i w:val="false"/>
          <w:color w:val="000000"/>
          <w:sz w:val="28"/>
        </w:rPr>
        <w:t xml:space="preserve">
      оқшаулау материалдары мен жабындарының сапасына қойылатын талаптар; </w:t>
      </w:r>
    </w:p>
    <w:bookmarkEnd w:id="1476"/>
    <w:bookmarkStart w:name="z1479" w:id="1477"/>
    <w:p>
      <w:pPr>
        <w:spacing w:after="0"/>
        <w:ind w:left="0"/>
        <w:jc w:val="both"/>
      </w:pPr>
      <w:r>
        <w:rPr>
          <w:rFonts w:ascii="Times New Roman"/>
          <w:b w:val="false"/>
          <w:i w:val="false"/>
          <w:color w:val="000000"/>
          <w:sz w:val="28"/>
        </w:rPr>
        <w:t xml:space="preserve">
      гидротехникалық құрылыстардағы шпонкалар мен бүлінген тігістерді оқшаулау, сылақ, құймалы, бояғыш және желімдегіш оқшаулануы жағу тәсілдері; </w:t>
      </w:r>
    </w:p>
    <w:bookmarkEnd w:id="1477"/>
    <w:bookmarkStart w:name="z1480" w:id="1478"/>
    <w:p>
      <w:pPr>
        <w:spacing w:after="0"/>
        <w:ind w:left="0"/>
        <w:jc w:val="both"/>
      </w:pPr>
      <w:r>
        <w:rPr>
          <w:rFonts w:ascii="Times New Roman"/>
          <w:b w:val="false"/>
          <w:i w:val="false"/>
          <w:color w:val="000000"/>
          <w:sz w:val="28"/>
        </w:rPr>
        <w:t>
      жерасты металл және басқа да құрылыстарды, құбырларды, резервуарларды және көміртесті және төмен легирленген болаттан жасалған басқа да құрылымдарды гидрооқшаулау.</w:t>
      </w:r>
    </w:p>
    <w:bookmarkEnd w:id="1478"/>
    <w:bookmarkStart w:name="z1481" w:id="1479"/>
    <w:p>
      <w:pPr>
        <w:spacing w:after="0"/>
        <w:ind w:left="0"/>
        <w:jc w:val="left"/>
      </w:pPr>
      <w:r>
        <w:rPr>
          <w:rFonts w:ascii="Times New Roman"/>
          <w:b/>
          <w:i w:val="false"/>
          <w:color w:val="000000"/>
        </w:rPr>
        <w:t xml:space="preserve"> 86-параграф. Гидрооқшаулаудағы оқшаулаушы, 5-разряд</w:t>
      </w:r>
    </w:p>
    <w:bookmarkEnd w:id="1479"/>
    <w:bookmarkStart w:name="z1482" w:id="1480"/>
    <w:p>
      <w:pPr>
        <w:spacing w:after="0"/>
        <w:ind w:left="0"/>
        <w:jc w:val="both"/>
      </w:pPr>
      <w:r>
        <w:rPr>
          <w:rFonts w:ascii="Times New Roman"/>
          <w:b w:val="false"/>
          <w:i w:val="false"/>
          <w:color w:val="000000"/>
          <w:sz w:val="28"/>
        </w:rPr>
        <w:t>
      193. Жұмыс сипаттамасы:</w:t>
      </w:r>
    </w:p>
    <w:bookmarkEnd w:id="1480"/>
    <w:bookmarkStart w:name="z1483" w:id="1481"/>
    <w:p>
      <w:pPr>
        <w:spacing w:after="0"/>
        <w:ind w:left="0"/>
        <w:jc w:val="both"/>
      </w:pPr>
      <w:r>
        <w:rPr>
          <w:rFonts w:ascii="Times New Roman"/>
          <w:b w:val="false"/>
          <w:i w:val="false"/>
          <w:color w:val="000000"/>
          <w:sz w:val="28"/>
        </w:rPr>
        <w:t>
      толқын, мұз және жүзбелі заттардың және басқа да әсеріне ұшыраған гидротехникалық құрылыстардың үстіңгі қабаттарын оқшаулау;</w:t>
      </w:r>
    </w:p>
    <w:bookmarkEnd w:id="1481"/>
    <w:bookmarkStart w:name="z1484" w:id="1482"/>
    <w:p>
      <w:pPr>
        <w:spacing w:after="0"/>
        <w:ind w:left="0"/>
        <w:jc w:val="both"/>
      </w:pPr>
      <w:r>
        <w:rPr>
          <w:rFonts w:ascii="Times New Roman"/>
          <w:b w:val="false"/>
          <w:i w:val="false"/>
          <w:color w:val="000000"/>
          <w:sz w:val="28"/>
        </w:rPr>
        <w:t>
      түсірме құдықтардың сыртқы қабаттары мен кессондарды ортаның химиялық агрессия кезінде оқшаулау;</w:t>
      </w:r>
    </w:p>
    <w:bookmarkEnd w:id="1482"/>
    <w:bookmarkStart w:name="z1485" w:id="1483"/>
    <w:p>
      <w:pPr>
        <w:spacing w:after="0"/>
        <w:ind w:left="0"/>
        <w:jc w:val="both"/>
      </w:pPr>
      <w:r>
        <w:rPr>
          <w:rFonts w:ascii="Times New Roman"/>
          <w:b w:val="false"/>
          <w:i w:val="false"/>
          <w:color w:val="000000"/>
          <w:sz w:val="28"/>
        </w:rPr>
        <w:t>
      көпірлердің жол жүру бөліктерін оқшаулау;</w:t>
      </w:r>
    </w:p>
    <w:bookmarkEnd w:id="1483"/>
    <w:bookmarkStart w:name="z1486" w:id="1484"/>
    <w:p>
      <w:pPr>
        <w:spacing w:after="0"/>
        <w:ind w:left="0"/>
        <w:jc w:val="both"/>
      </w:pPr>
      <w:r>
        <w:rPr>
          <w:rFonts w:ascii="Times New Roman"/>
          <w:b w:val="false"/>
          <w:i w:val="false"/>
          <w:color w:val="000000"/>
          <w:sz w:val="28"/>
        </w:rPr>
        <w:t>
      күрделі төбелерді оқшаулау;</w:t>
      </w:r>
    </w:p>
    <w:bookmarkEnd w:id="1484"/>
    <w:bookmarkStart w:name="z1487" w:id="1485"/>
    <w:p>
      <w:pPr>
        <w:spacing w:after="0"/>
        <w:ind w:left="0"/>
        <w:jc w:val="both"/>
      </w:pPr>
      <w:r>
        <w:rPr>
          <w:rFonts w:ascii="Times New Roman"/>
          <w:b w:val="false"/>
          <w:i w:val="false"/>
          <w:color w:val="000000"/>
          <w:sz w:val="28"/>
        </w:rPr>
        <w:t>
      ірі блоктар мен қабаттардан жасалған гидрооқшаулағыш жабындарды орнату;</w:t>
      </w:r>
    </w:p>
    <w:bookmarkEnd w:id="1485"/>
    <w:bookmarkStart w:name="z1488" w:id="1486"/>
    <w:p>
      <w:pPr>
        <w:spacing w:after="0"/>
        <w:ind w:left="0"/>
        <w:jc w:val="both"/>
      </w:pPr>
      <w:r>
        <w:rPr>
          <w:rFonts w:ascii="Times New Roman"/>
          <w:b w:val="false"/>
          <w:i w:val="false"/>
          <w:color w:val="000000"/>
          <w:sz w:val="28"/>
        </w:rPr>
        <w:t>
      температуралық жіктердегі хлоропренді каучуктен жасалған шпондардың құрылымы.</w:t>
      </w:r>
    </w:p>
    <w:bookmarkEnd w:id="1486"/>
    <w:bookmarkStart w:name="z1489" w:id="1487"/>
    <w:p>
      <w:pPr>
        <w:spacing w:after="0"/>
        <w:ind w:left="0"/>
        <w:jc w:val="both"/>
      </w:pPr>
      <w:r>
        <w:rPr>
          <w:rFonts w:ascii="Times New Roman"/>
          <w:b w:val="false"/>
          <w:i w:val="false"/>
          <w:color w:val="000000"/>
          <w:sz w:val="28"/>
        </w:rPr>
        <w:t>
      194. Білуге тиіс:</w:t>
      </w:r>
    </w:p>
    <w:bookmarkEnd w:id="1487"/>
    <w:bookmarkStart w:name="z1490" w:id="1488"/>
    <w:p>
      <w:pPr>
        <w:spacing w:after="0"/>
        <w:ind w:left="0"/>
        <w:jc w:val="both"/>
      </w:pPr>
      <w:r>
        <w:rPr>
          <w:rFonts w:ascii="Times New Roman"/>
          <w:b w:val="false"/>
          <w:i w:val="false"/>
          <w:color w:val="000000"/>
          <w:sz w:val="28"/>
        </w:rPr>
        <w:t xml:space="preserve">
      химиялық әсерге және динамикалық жүктемеге ұшырайтын үстіңгі қабаттарды орындау тәсілдері; </w:t>
      </w:r>
    </w:p>
    <w:bookmarkEnd w:id="1488"/>
    <w:bookmarkStart w:name="z1491" w:id="1489"/>
    <w:p>
      <w:pPr>
        <w:spacing w:after="0"/>
        <w:ind w:left="0"/>
        <w:jc w:val="both"/>
      </w:pPr>
      <w:r>
        <w:rPr>
          <w:rFonts w:ascii="Times New Roman"/>
          <w:b w:val="false"/>
          <w:i w:val="false"/>
          <w:color w:val="000000"/>
          <w:sz w:val="28"/>
        </w:rPr>
        <w:t xml:space="preserve">
      гидрооқшаулағыш жұмыстардың өндірісіне және оларды қабылдауға арналған техникалық жағдайлар; </w:t>
      </w:r>
    </w:p>
    <w:bookmarkEnd w:id="1489"/>
    <w:bookmarkStart w:name="z1492" w:id="1490"/>
    <w:p>
      <w:pPr>
        <w:spacing w:after="0"/>
        <w:ind w:left="0"/>
        <w:jc w:val="both"/>
      </w:pPr>
      <w:r>
        <w:rPr>
          <w:rFonts w:ascii="Times New Roman"/>
          <w:b w:val="false"/>
          <w:i w:val="false"/>
          <w:color w:val="000000"/>
          <w:sz w:val="28"/>
        </w:rPr>
        <w:t>
      гидрооқшаулағыш шпонкалардағы көп қабатты тығыздамаларды орнату тәсілдері.</w:t>
      </w:r>
    </w:p>
    <w:bookmarkEnd w:id="1490"/>
    <w:bookmarkStart w:name="z1493" w:id="1491"/>
    <w:p>
      <w:pPr>
        <w:spacing w:after="0"/>
        <w:ind w:left="0"/>
        <w:jc w:val="left"/>
      </w:pPr>
      <w:r>
        <w:rPr>
          <w:rFonts w:ascii="Times New Roman"/>
          <w:b/>
          <w:i w:val="false"/>
          <w:color w:val="000000"/>
        </w:rPr>
        <w:t xml:space="preserve"> 87-параграф. Гидрооқшаулаудағы оқшаулаушы, 6-разряд</w:t>
      </w:r>
    </w:p>
    <w:bookmarkEnd w:id="1491"/>
    <w:bookmarkStart w:name="z1494" w:id="1492"/>
    <w:p>
      <w:pPr>
        <w:spacing w:after="0"/>
        <w:ind w:left="0"/>
        <w:jc w:val="both"/>
      </w:pPr>
      <w:r>
        <w:rPr>
          <w:rFonts w:ascii="Times New Roman"/>
          <w:b w:val="false"/>
          <w:i w:val="false"/>
          <w:color w:val="000000"/>
          <w:sz w:val="28"/>
        </w:rPr>
        <w:t>
      195. Жұмыс сипаттамасы:</w:t>
      </w:r>
    </w:p>
    <w:bookmarkEnd w:id="1492"/>
    <w:bookmarkStart w:name="z1495" w:id="1493"/>
    <w:p>
      <w:pPr>
        <w:spacing w:after="0"/>
        <w:ind w:left="0"/>
        <w:jc w:val="both"/>
      </w:pPr>
      <w:r>
        <w:rPr>
          <w:rFonts w:ascii="Times New Roman"/>
          <w:b w:val="false"/>
          <w:i w:val="false"/>
          <w:color w:val="000000"/>
          <w:sz w:val="28"/>
        </w:rPr>
        <w:t>
      гидрооқшаулағыштың салынды бөлшектермен және бүлінген жіктермен ұштасқан жерлеріндегі гидрооқшаулағышты қабатты орналастыру;</w:t>
      </w:r>
    </w:p>
    <w:bookmarkEnd w:id="1493"/>
    <w:bookmarkStart w:name="z1496" w:id="1494"/>
    <w:p>
      <w:pPr>
        <w:spacing w:after="0"/>
        <w:ind w:left="0"/>
        <w:jc w:val="both"/>
      </w:pPr>
      <w:r>
        <w:rPr>
          <w:rFonts w:ascii="Times New Roman"/>
          <w:b w:val="false"/>
          <w:i w:val="false"/>
          <w:color w:val="000000"/>
          <w:sz w:val="28"/>
        </w:rPr>
        <w:t>
      сығымдалатын негіздерге салынған гидротехникалық құрылыстардың бетон массивтерінің бүлінген жіктерінің асфальт шпонкаларын орнату;</w:t>
      </w:r>
    </w:p>
    <w:bookmarkEnd w:id="1494"/>
    <w:bookmarkStart w:name="z1497" w:id="1495"/>
    <w:p>
      <w:pPr>
        <w:spacing w:after="0"/>
        <w:ind w:left="0"/>
        <w:jc w:val="both"/>
      </w:pPr>
      <w:r>
        <w:rPr>
          <w:rFonts w:ascii="Times New Roman"/>
          <w:b w:val="false"/>
          <w:i w:val="false"/>
          <w:color w:val="000000"/>
          <w:sz w:val="28"/>
        </w:rPr>
        <w:t>
      анкерлер мен құбырлардың оқшаулық жабындары арқылы өткізуге арналған орамды гидрооқшаулағыш материалдардан розеткалар жасау;</w:t>
      </w:r>
    </w:p>
    <w:bookmarkEnd w:id="1495"/>
    <w:bookmarkStart w:name="z1498" w:id="1496"/>
    <w:p>
      <w:pPr>
        <w:spacing w:after="0"/>
        <w:ind w:left="0"/>
        <w:jc w:val="both"/>
      </w:pPr>
      <w:r>
        <w:rPr>
          <w:rFonts w:ascii="Times New Roman"/>
          <w:b w:val="false"/>
          <w:i w:val="false"/>
          <w:color w:val="000000"/>
          <w:sz w:val="28"/>
        </w:rPr>
        <w:t>
      гидрооқшаулағыш шпонкалар мен бүлінген жіктерде тот баспайтын болаттан жасалған металл диафрагмаларды орнату;</w:t>
      </w:r>
    </w:p>
    <w:bookmarkEnd w:id="1496"/>
    <w:bookmarkStart w:name="z1499" w:id="1497"/>
    <w:p>
      <w:pPr>
        <w:spacing w:after="0"/>
        <w:ind w:left="0"/>
        <w:jc w:val="both"/>
      </w:pPr>
      <w:r>
        <w:rPr>
          <w:rFonts w:ascii="Times New Roman"/>
          <w:b w:val="false"/>
          <w:i w:val="false"/>
          <w:color w:val="000000"/>
          <w:sz w:val="28"/>
        </w:rPr>
        <w:t>
      шпонкаларда көп қабатты тығыздамаларды орнату.</w:t>
      </w:r>
    </w:p>
    <w:bookmarkEnd w:id="1497"/>
    <w:bookmarkStart w:name="z1500" w:id="1498"/>
    <w:p>
      <w:pPr>
        <w:spacing w:after="0"/>
        <w:ind w:left="0"/>
        <w:jc w:val="both"/>
      </w:pPr>
      <w:r>
        <w:rPr>
          <w:rFonts w:ascii="Times New Roman"/>
          <w:b w:val="false"/>
          <w:i w:val="false"/>
          <w:color w:val="000000"/>
          <w:sz w:val="28"/>
        </w:rPr>
        <w:t>
      196. Білуге тиіс:</w:t>
      </w:r>
    </w:p>
    <w:bookmarkEnd w:id="1498"/>
    <w:bookmarkStart w:name="z1501" w:id="1499"/>
    <w:p>
      <w:pPr>
        <w:spacing w:after="0"/>
        <w:ind w:left="0"/>
        <w:jc w:val="both"/>
      </w:pPr>
      <w:r>
        <w:rPr>
          <w:rFonts w:ascii="Times New Roman"/>
          <w:b w:val="false"/>
          <w:i w:val="false"/>
          <w:color w:val="000000"/>
          <w:sz w:val="28"/>
        </w:rPr>
        <w:t>
      аса күрделі конфигурациялы қабаттарда гидрооқшаулау қолдану тәсілдері;</w:t>
      </w:r>
    </w:p>
    <w:bookmarkEnd w:id="1499"/>
    <w:bookmarkStart w:name="z1502" w:id="1500"/>
    <w:p>
      <w:pPr>
        <w:spacing w:after="0"/>
        <w:ind w:left="0"/>
        <w:jc w:val="both"/>
      </w:pPr>
      <w:r>
        <w:rPr>
          <w:rFonts w:ascii="Times New Roman"/>
          <w:b w:val="false"/>
          <w:i w:val="false"/>
          <w:color w:val="000000"/>
          <w:sz w:val="28"/>
        </w:rPr>
        <w:t>
      гидрооқшаулағыш шпонкаларда көп қабатты тығыздамаларды орнату тәсілдері;</w:t>
      </w:r>
    </w:p>
    <w:bookmarkEnd w:id="1500"/>
    <w:bookmarkStart w:name="z1503" w:id="1501"/>
    <w:p>
      <w:pPr>
        <w:spacing w:after="0"/>
        <w:ind w:left="0"/>
        <w:jc w:val="both"/>
      </w:pPr>
      <w:r>
        <w:rPr>
          <w:rFonts w:ascii="Times New Roman"/>
          <w:b w:val="false"/>
          <w:i w:val="false"/>
          <w:color w:val="000000"/>
          <w:sz w:val="28"/>
        </w:rPr>
        <w:t>
      гидротехникалық құрылыстарды гидрооқшаулағыш жөніндегі аса күрделі жұмыстарды орындау ережесі.</w:t>
      </w:r>
    </w:p>
    <w:bookmarkEnd w:id="1501"/>
    <w:bookmarkStart w:name="z1504" w:id="1502"/>
    <w:p>
      <w:pPr>
        <w:spacing w:after="0"/>
        <w:ind w:left="0"/>
        <w:jc w:val="left"/>
      </w:pPr>
      <w:r>
        <w:rPr>
          <w:rFonts w:ascii="Times New Roman"/>
          <w:b/>
          <w:i w:val="false"/>
          <w:color w:val="000000"/>
        </w:rPr>
        <w:t xml:space="preserve"> 88-параграф. Дабыл беру, орталықтандыру және блоктау жөніндегі электр монтажшы, 2-разряд</w:t>
      </w:r>
    </w:p>
    <w:bookmarkEnd w:id="1502"/>
    <w:bookmarkStart w:name="z1505" w:id="1503"/>
    <w:p>
      <w:pPr>
        <w:spacing w:after="0"/>
        <w:ind w:left="0"/>
        <w:jc w:val="both"/>
      </w:pPr>
      <w:r>
        <w:rPr>
          <w:rFonts w:ascii="Times New Roman"/>
          <w:b w:val="false"/>
          <w:i w:val="false"/>
          <w:color w:val="000000"/>
          <w:sz w:val="28"/>
        </w:rPr>
        <w:t>
      197. Жұмыс сипаттамасы:</w:t>
      </w:r>
    </w:p>
    <w:bookmarkEnd w:id="1503"/>
    <w:bookmarkStart w:name="z1506" w:id="1504"/>
    <w:p>
      <w:pPr>
        <w:spacing w:after="0"/>
        <w:ind w:left="0"/>
        <w:jc w:val="both"/>
      </w:pPr>
      <w:r>
        <w:rPr>
          <w:rFonts w:ascii="Times New Roman"/>
          <w:b w:val="false"/>
          <w:i w:val="false"/>
          <w:color w:val="000000"/>
          <w:sz w:val="28"/>
        </w:rPr>
        <w:t>
      бекіту бөлшектерін құру және бітеу;</w:t>
      </w:r>
    </w:p>
    <w:bookmarkEnd w:id="1504"/>
    <w:bookmarkStart w:name="z1507" w:id="1505"/>
    <w:p>
      <w:pPr>
        <w:spacing w:after="0"/>
        <w:ind w:left="0"/>
        <w:jc w:val="both"/>
      </w:pPr>
      <w:r>
        <w:rPr>
          <w:rFonts w:ascii="Times New Roman"/>
          <w:b w:val="false"/>
          <w:i w:val="false"/>
          <w:color w:val="000000"/>
          <w:sz w:val="28"/>
        </w:rPr>
        <w:t>
      кабельдің сыртқы кендір қаптамасын қолмен алу;</w:t>
      </w:r>
    </w:p>
    <w:bookmarkEnd w:id="1505"/>
    <w:bookmarkStart w:name="z1508" w:id="1506"/>
    <w:p>
      <w:pPr>
        <w:spacing w:after="0"/>
        <w:ind w:left="0"/>
        <w:jc w:val="both"/>
      </w:pPr>
      <w:r>
        <w:rPr>
          <w:rFonts w:ascii="Times New Roman"/>
          <w:b w:val="false"/>
          <w:i w:val="false"/>
          <w:color w:val="000000"/>
          <w:sz w:val="28"/>
        </w:rPr>
        <w:t>
      нақты өлшемді қажет етпейтін бекітудің ұсақ бөлшектері мен төсемді жасау;</w:t>
      </w:r>
    </w:p>
    <w:bookmarkEnd w:id="1506"/>
    <w:bookmarkStart w:name="z1509" w:id="1507"/>
    <w:p>
      <w:pPr>
        <w:spacing w:after="0"/>
        <w:ind w:left="0"/>
        <w:jc w:val="both"/>
      </w:pPr>
      <w:r>
        <w:rPr>
          <w:rFonts w:ascii="Times New Roman"/>
          <w:b w:val="false"/>
          <w:i w:val="false"/>
          <w:color w:val="000000"/>
          <w:sz w:val="28"/>
        </w:rPr>
        <w:t>
      жерге қосу электродтарын қолмен енгізу;</w:t>
      </w:r>
    </w:p>
    <w:bookmarkEnd w:id="1507"/>
    <w:bookmarkStart w:name="z1510" w:id="1508"/>
    <w:p>
      <w:pPr>
        <w:spacing w:after="0"/>
        <w:ind w:left="0"/>
        <w:jc w:val="both"/>
      </w:pPr>
      <w:r>
        <w:rPr>
          <w:rFonts w:ascii="Times New Roman"/>
          <w:b w:val="false"/>
          <w:i w:val="false"/>
          <w:color w:val="000000"/>
          <w:sz w:val="28"/>
        </w:rPr>
        <w:t>
      кабел мен шина өткізгіштерін бояу;</w:t>
      </w:r>
    </w:p>
    <w:bookmarkEnd w:id="1508"/>
    <w:bookmarkStart w:name="z1511" w:id="1509"/>
    <w:p>
      <w:pPr>
        <w:spacing w:after="0"/>
        <w:ind w:left="0"/>
        <w:jc w:val="both"/>
      </w:pPr>
      <w:r>
        <w:rPr>
          <w:rFonts w:ascii="Times New Roman"/>
          <w:b w:val="false"/>
          <w:i w:val="false"/>
          <w:color w:val="000000"/>
          <w:sz w:val="28"/>
        </w:rPr>
        <w:t>
      кабельді ор мен арналарда қалқалау;</w:t>
      </w:r>
    </w:p>
    <w:bookmarkEnd w:id="1509"/>
    <w:bookmarkStart w:name="z1512" w:id="1510"/>
    <w:p>
      <w:pPr>
        <w:spacing w:after="0"/>
        <w:ind w:left="0"/>
        <w:jc w:val="both"/>
      </w:pPr>
      <w:r>
        <w:rPr>
          <w:rFonts w:ascii="Times New Roman"/>
          <w:b w:val="false"/>
          <w:i w:val="false"/>
          <w:color w:val="000000"/>
          <w:sz w:val="28"/>
        </w:rPr>
        <w:t>
      дайын белгінің үстінен ұя, тесік және жыраны қолмен ою.</w:t>
      </w:r>
    </w:p>
    <w:bookmarkEnd w:id="1510"/>
    <w:bookmarkStart w:name="z1513" w:id="1511"/>
    <w:p>
      <w:pPr>
        <w:spacing w:after="0"/>
        <w:ind w:left="0"/>
        <w:jc w:val="both"/>
      </w:pPr>
      <w:r>
        <w:rPr>
          <w:rFonts w:ascii="Times New Roman"/>
          <w:b w:val="false"/>
          <w:i w:val="false"/>
          <w:color w:val="000000"/>
          <w:sz w:val="28"/>
        </w:rPr>
        <w:t>
      198. Білуге тиіс:</w:t>
      </w:r>
    </w:p>
    <w:bookmarkEnd w:id="1511"/>
    <w:bookmarkStart w:name="z1514" w:id="1512"/>
    <w:p>
      <w:pPr>
        <w:spacing w:after="0"/>
        <w:ind w:left="0"/>
        <w:jc w:val="both"/>
      </w:pPr>
      <w:r>
        <w:rPr>
          <w:rFonts w:ascii="Times New Roman"/>
          <w:b w:val="false"/>
          <w:i w:val="false"/>
          <w:color w:val="000000"/>
          <w:sz w:val="28"/>
        </w:rPr>
        <w:t>
      жол белгілері мен дабылдарды, өткізгіштер мен кабельдердің негізгі маркалары;</w:t>
      </w:r>
    </w:p>
    <w:bookmarkEnd w:id="1512"/>
    <w:bookmarkStart w:name="z1515" w:id="1513"/>
    <w:p>
      <w:pPr>
        <w:spacing w:after="0"/>
        <w:ind w:left="0"/>
        <w:jc w:val="both"/>
      </w:pPr>
      <w:r>
        <w:rPr>
          <w:rFonts w:ascii="Times New Roman"/>
          <w:b w:val="false"/>
          <w:i w:val="false"/>
          <w:color w:val="000000"/>
          <w:sz w:val="28"/>
        </w:rPr>
        <w:t>
      болат түржиыны, электр құрылымдарын жасау және монтаждау кезінде қолданылатын негізгі материалдар;</w:t>
      </w:r>
    </w:p>
    <w:bookmarkEnd w:id="1513"/>
    <w:bookmarkStart w:name="z1516" w:id="1514"/>
    <w:p>
      <w:pPr>
        <w:spacing w:after="0"/>
        <w:ind w:left="0"/>
        <w:jc w:val="both"/>
      </w:pPr>
      <w:r>
        <w:rPr>
          <w:rFonts w:ascii="Times New Roman"/>
          <w:b w:val="false"/>
          <w:i w:val="false"/>
          <w:color w:val="000000"/>
          <w:sz w:val="28"/>
        </w:rPr>
        <w:t>
      бекіту бөлшектері мен ұсақ құрылымдардың түрлері;</w:t>
      </w:r>
    </w:p>
    <w:bookmarkEnd w:id="1514"/>
    <w:bookmarkStart w:name="z1517" w:id="1515"/>
    <w:p>
      <w:pPr>
        <w:spacing w:after="0"/>
        <w:ind w:left="0"/>
        <w:jc w:val="both"/>
      </w:pPr>
      <w:r>
        <w:rPr>
          <w:rFonts w:ascii="Times New Roman"/>
          <w:b w:val="false"/>
          <w:i w:val="false"/>
          <w:color w:val="000000"/>
          <w:sz w:val="28"/>
        </w:rPr>
        <w:t>
      электр монтаждау жұмыстары кезінде қолданылатын құралдардың негізгі түрлері.</w:t>
      </w:r>
    </w:p>
    <w:bookmarkEnd w:id="1515"/>
    <w:bookmarkStart w:name="z1518" w:id="1516"/>
    <w:p>
      <w:pPr>
        <w:spacing w:after="0"/>
        <w:ind w:left="0"/>
        <w:jc w:val="left"/>
      </w:pPr>
      <w:r>
        <w:rPr>
          <w:rFonts w:ascii="Times New Roman"/>
          <w:b/>
          <w:i w:val="false"/>
          <w:color w:val="000000"/>
        </w:rPr>
        <w:t xml:space="preserve"> 89-параграф. Дабыл беру, орталықтандыру және блоктау жөніндегі электр монтажшы, 3-разряд</w:t>
      </w:r>
    </w:p>
    <w:bookmarkEnd w:id="1516"/>
    <w:bookmarkStart w:name="z1519" w:id="1517"/>
    <w:p>
      <w:pPr>
        <w:spacing w:after="0"/>
        <w:ind w:left="0"/>
        <w:jc w:val="both"/>
      </w:pPr>
      <w:r>
        <w:rPr>
          <w:rFonts w:ascii="Times New Roman"/>
          <w:b w:val="false"/>
          <w:i w:val="false"/>
          <w:color w:val="000000"/>
          <w:sz w:val="28"/>
        </w:rPr>
        <w:t>
      199. Жұмыс сипаттамасы:</w:t>
      </w:r>
    </w:p>
    <w:bookmarkEnd w:id="1517"/>
    <w:bookmarkStart w:name="z1520" w:id="1518"/>
    <w:p>
      <w:pPr>
        <w:spacing w:after="0"/>
        <w:ind w:left="0"/>
        <w:jc w:val="both"/>
      </w:pPr>
      <w:r>
        <w:rPr>
          <w:rFonts w:ascii="Times New Roman"/>
          <w:b w:val="false"/>
          <w:i w:val="false"/>
          <w:color w:val="000000"/>
          <w:sz w:val="28"/>
        </w:rPr>
        <w:t>
      ұшын уақытша бітеп кернеуі 10 киловольтқа дейінгі кабельді кесу;</w:t>
      </w:r>
    </w:p>
    <w:bookmarkEnd w:id="1518"/>
    <w:bookmarkStart w:name="z1521" w:id="1519"/>
    <w:p>
      <w:pPr>
        <w:spacing w:after="0"/>
        <w:ind w:left="0"/>
        <w:jc w:val="both"/>
      </w:pPr>
      <w:r>
        <w:rPr>
          <w:rFonts w:ascii="Times New Roman"/>
          <w:b w:val="false"/>
          <w:i w:val="false"/>
          <w:color w:val="000000"/>
          <w:sz w:val="28"/>
        </w:rPr>
        <w:t>
      құрастырылмаған конструкцияларға оқшаулағышты құру;</w:t>
      </w:r>
    </w:p>
    <w:bookmarkEnd w:id="1519"/>
    <w:bookmarkStart w:name="z1522" w:id="1520"/>
    <w:p>
      <w:pPr>
        <w:spacing w:after="0"/>
        <w:ind w:left="0"/>
        <w:jc w:val="both"/>
      </w:pPr>
      <w:r>
        <w:rPr>
          <w:rFonts w:ascii="Times New Roman"/>
          <w:b w:val="false"/>
          <w:i w:val="false"/>
          <w:color w:val="000000"/>
          <w:sz w:val="28"/>
        </w:rPr>
        <w:t>
      дюбель орнату, барлық түрлі өткізгіштер мен шиналарға арналған жолдады бітеу;</w:t>
      </w:r>
    </w:p>
    <w:bookmarkEnd w:id="1520"/>
    <w:bookmarkStart w:name="z1523" w:id="1521"/>
    <w:p>
      <w:pPr>
        <w:spacing w:after="0"/>
        <w:ind w:left="0"/>
        <w:jc w:val="both"/>
      </w:pPr>
      <w:r>
        <w:rPr>
          <w:rFonts w:ascii="Times New Roman"/>
          <w:b w:val="false"/>
          <w:i w:val="false"/>
          <w:color w:val="000000"/>
          <w:sz w:val="28"/>
        </w:rPr>
        <w:t>
      барабандарды құрастырып өткізгіштер мен кабельдерді жазу;</w:t>
      </w:r>
    </w:p>
    <w:bookmarkEnd w:id="1521"/>
    <w:bookmarkStart w:name="z1524" w:id="1522"/>
    <w:p>
      <w:pPr>
        <w:spacing w:after="0"/>
        <w:ind w:left="0"/>
        <w:jc w:val="both"/>
      </w:pPr>
      <w:r>
        <w:rPr>
          <w:rFonts w:ascii="Times New Roman"/>
          <w:b w:val="false"/>
          <w:i w:val="false"/>
          <w:color w:val="000000"/>
          <w:sz w:val="28"/>
        </w:rPr>
        <w:t>
      жерге қосу желілері мен нөлдеуші құрылғыларды монтаждау;</w:t>
      </w:r>
    </w:p>
    <w:bookmarkEnd w:id="1522"/>
    <w:bookmarkStart w:name="z1525" w:id="1523"/>
    <w:p>
      <w:pPr>
        <w:spacing w:after="0"/>
        <w:ind w:left="0"/>
        <w:jc w:val="both"/>
      </w:pPr>
      <w:r>
        <w:rPr>
          <w:rFonts w:ascii="Times New Roman"/>
          <w:b w:val="false"/>
          <w:i w:val="false"/>
          <w:color w:val="000000"/>
          <w:sz w:val="28"/>
        </w:rPr>
        <w:t>
      жабдықты бояу;</w:t>
      </w:r>
    </w:p>
    <w:bookmarkEnd w:id="1523"/>
    <w:bookmarkStart w:name="z1526" w:id="1524"/>
    <w:p>
      <w:pPr>
        <w:spacing w:after="0"/>
        <w:ind w:left="0"/>
        <w:jc w:val="both"/>
      </w:pPr>
      <w:r>
        <w:rPr>
          <w:rFonts w:ascii="Times New Roman"/>
          <w:b w:val="false"/>
          <w:i w:val="false"/>
          <w:color w:val="000000"/>
          <w:sz w:val="28"/>
        </w:rPr>
        <w:t>
      ашық және жабық типтегі таратушы пункттерді (шкафтарды) алу;</w:t>
      </w:r>
    </w:p>
    <w:bookmarkEnd w:id="1524"/>
    <w:bookmarkStart w:name="z1527" w:id="1525"/>
    <w:p>
      <w:pPr>
        <w:spacing w:after="0"/>
        <w:ind w:left="0"/>
        <w:jc w:val="both"/>
      </w:pPr>
      <w:r>
        <w:rPr>
          <w:rFonts w:ascii="Times New Roman"/>
          <w:b w:val="false"/>
          <w:i w:val="false"/>
          <w:color w:val="000000"/>
          <w:sz w:val="28"/>
        </w:rPr>
        <w:t>
      қарапайым аппараттар мен аспаптарды (тірек оқшаулағышты, тұтқалы жетегі бар ажыратқышты пен сөндіргішті, сақтандырғышты, реостатты, ток пен кернеу және басқа да трансформаторын) бөлшектеу;</w:t>
      </w:r>
    </w:p>
    <w:bookmarkEnd w:id="1525"/>
    <w:bookmarkStart w:name="z1528" w:id="1526"/>
    <w:p>
      <w:pPr>
        <w:spacing w:after="0"/>
        <w:ind w:left="0"/>
        <w:jc w:val="both"/>
      </w:pPr>
      <w:r>
        <w:rPr>
          <w:rFonts w:ascii="Times New Roman"/>
          <w:b w:val="false"/>
          <w:i w:val="false"/>
          <w:color w:val="000000"/>
          <w:sz w:val="28"/>
        </w:rPr>
        <w:t>
      дәнекерлейтін жерді өңдеу және тесікті механикаландырылған құралмен ою;</w:t>
      </w:r>
    </w:p>
    <w:bookmarkEnd w:id="1526"/>
    <w:bookmarkStart w:name="z1529" w:id="1527"/>
    <w:p>
      <w:pPr>
        <w:spacing w:after="0"/>
        <w:ind w:left="0"/>
        <w:jc w:val="both"/>
      </w:pPr>
      <w:r>
        <w:rPr>
          <w:rFonts w:ascii="Times New Roman"/>
          <w:b w:val="false"/>
          <w:i w:val="false"/>
          <w:color w:val="000000"/>
          <w:sz w:val="28"/>
        </w:rPr>
        <w:t>
      кабельдер мен өткізгіштерге арналған тармақталған қорапты құру.</w:t>
      </w:r>
    </w:p>
    <w:bookmarkEnd w:id="1527"/>
    <w:bookmarkStart w:name="z1530" w:id="1528"/>
    <w:p>
      <w:pPr>
        <w:spacing w:after="0"/>
        <w:ind w:left="0"/>
        <w:jc w:val="both"/>
      </w:pPr>
      <w:r>
        <w:rPr>
          <w:rFonts w:ascii="Times New Roman"/>
          <w:b w:val="false"/>
          <w:i w:val="false"/>
          <w:color w:val="000000"/>
          <w:sz w:val="28"/>
        </w:rPr>
        <w:t>
      200. Білуге тиіс:</w:t>
      </w:r>
    </w:p>
    <w:bookmarkEnd w:id="1528"/>
    <w:bookmarkStart w:name="z1531" w:id="1529"/>
    <w:p>
      <w:pPr>
        <w:spacing w:after="0"/>
        <w:ind w:left="0"/>
        <w:jc w:val="both"/>
      </w:pPr>
      <w:r>
        <w:rPr>
          <w:rFonts w:ascii="Times New Roman"/>
          <w:b w:val="false"/>
          <w:i w:val="false"/>
          <w:color w:val="000000"/>
          <w:sz w:val="28"/>
        </w:rPr>
        <w:t>
      бекіту бөлшектері мен арматуралардың негізгі түрлері;</w:t>
      </w:r>
    </w:p>
    <w:bookmarkEnd w:id="1529"/>
    <w:bookmarkStart w:name="z1532" w:id="1530"/>
    <w:p>
      <w:pPr>
        <w:spacing w:after="0"/>
        <w:ind w:left="0"/>
        <w:jc w:val="both"/>
      </w:pPr>
      <w:r>
        <w:rPr>
          <w:rFonts w:ascii="Times New Roman"/>
          <w:b w:val="false"/>
          <w:i w:val="false"/>
          <w:color w:val="000000"/>
          <w:sz w:val="28"/>
        </w:rPr>
        <w:t xml:space="preserve">
      қарапайым аспаптардың, электр аппараттар мен қолданылатын электрленген және пневматикалық құралдардың құрылысы; </w:t>
      </w:r>
    </w:p>
    <w:bookmarkEnd w:id="1530"/>
    <w:bookmarkStart w:name="z1533" w:id="1531"/>
    <w:p>
      <w:pPr>
        <w:spacing w:after="0"/>
        <w:ind w:left="0"/>
        <w:jc w:val="both"/>
      </w:pPr>
      <w:r>
        <w:rPr>
          <w:rFonts w:ascii="Times New Roman"/>
          <w:b w:val="false"/>
          <w:i w:val="false"/>
          <w:color w:val="000000"/>
          <w:sz w:val="28"/>
        </w:rPr>
        <w:t>
      қарапайым электр сұлбаларын оқу тәртібі;</w:t>
      </w:r>
    </w:p>
    <w:bookmarkEnd w:id="1531"/>
    <w:bookmarkStart w:name="z1534" w:id="1532"/>
    <w:p>
      <w:pPr>
        <w:spacing w:after="0"/>
        <w:ind w:left="0"/>
        <w:jc w:val="both"/>
      </w:pPr>
      <w:r>
        <w:rPr>
          <w:rFonts w:ascii="Times New Roman"/>
          <w:b w:val="false"/>
          <w:i w:val="false"/>
          <w:color w:val="000000"/>
          <w:sz w:val="28"/>
        </w:rPr>
        <w:t xml:space="preserve">
      қарапайым такелаждық құралдардың құрылысы мен оларды пайдалану тәсілдері; </w:t>
      </w:r>
    </w:p>
    <w:bookmarkEnd w:id="1532"/>
    <w:bookmarkStart w:name="z1535" w:id="1533"/>
    <w:p>
      <w:pPr>
        <w:spacing w:after="0"/>
        <w:ind w:left="0"/>
        <w:jc w:val="both"/>
      </w:pPr>
      <w:r>
        <w:rPr>
          <w:rFonts w:ascii="Times New Roman"/>
          <w:b w:val="false"/>
          <w:i w:val="false"/>
          <w:color w:val="000000"/>
          <w:sz w:val="28"/>
        </w:rPr>
        <w:t>
      электр монтаждау жұмыстары кезінде қолданылатын дәнекерлеу жабдықтарының түрлері және оларды пайдалану тәртібі.</w:t>
      </w:r>
    </w:p>
    <w:bookmarkEnd w:id="1533"/>
    <w:bookmarkStart w:name="z1536" w:id="1534"/>
    <w:p>
      <w:pPr>
        <w:spacing w:after="0"/>
        <w:ind w:left="0"/>
        <w:jc w:val="left"/>
      </w:pPr>
      <w:r>
        <w:rPr>
          <w:rFonts w:ascii="Times New Roman"/>
          <w:b/>
          <w:i w:val="false"/>
          <w:color w:val="000000"/>
        </w:rPr>
        <w:t xml:space="preserve"> 90-параграф. Дабыл беру, орталықтандыру және блоктау жөніндегі электр монтажшы, 4-разряд</w:t>
      </w:r>
    </w:p>
    <w:bookmarkEnd w:id="1534"/>
    <w:bookmarkStart w:name="z1537" w:id="1535"/>
    <w:p>
      <w:pPr>
        <w:spacing w:after="0"/>
        <w:ind w:left="0"/>
        <w:jc w:val="both"/>
      </w:pPr>
      <w:r>
        <w:rPr>
          <w:rFonts w:ascii="Times New Roman"/>
          <w:b w:val="false"/>
          <w:i w:val="false"/>
          <w:color w:val="000000"/>
          <w:sz w:val="28"/>
        </w:rPr>
        <w:t>
      201. Жұмыс сипаттамасы:</w:t>
      </w:r>
    </w:p>
    <w:bookmarkEnd w:id="1535"/>
    <w:bookmarkStart w:name="z1538" w:id="1536"/>
    <w:p>
      <w:pPr>
        <w:spacing w:after="0"/>
        <w:ind w:left="0"/>
        <w:jc w:val="both"/>
      </w:pPr>
      <w:r>
        <w:rPr>
          <w:rFonts w:ascii="Times New Roman"/>
          <w:b w:val="false"/>
          <w:i w:val="false"/>
          <w:color w:val="000000"/>
          <w:sz w:val="28"/>
        </w:rPr>
        <w:t>
      қимасы 70 шаршы миллиметрге дейінгі барлық маркалы өткізгіштер мен кабельдерді, дәнекерлеуден басқа әртүрлі тәсілдермен жалғау, бітеу және қосу;</w:t>
      </w:r>
    </w:p>
    <w:bookmarkEnd w:id="1536"/>
    <w:bookmarkStart w:name="z1539" w:id="1537"/>
    <w:p>
      <w:pPr>
        <w:spacing w:after="0"/>
        <w:ind w:left="0"/>
        <w:jc w:val="both"/>
      </w:pPr>
      <w:r>
        <w:rPr>
          <w:rFonts w:ascii="Times New Roman"/>
          <w:b w:val="false"/>
          <w:i w:val="false"/>
          <w:color w:val="000000"/>
          <w:sz w:val="28"/>
        </w:rPr>
        <w:t>
      қорғаныш құрылғылары, қаптама мен қоршауларды құру;</w:t>
      </w:r>
    </w:p>
    <w:bookmarkEnd w:id="1537"/>
    <w:bookmarkStart w:name="z1540" w:id="1538"/>
    <w:p>
      <w:pPr>
        <w:spacing w:after="0"/>
        <w:ind w:left="0"/>
        <w:jc w:val="both"/>
      </w:pPr>
      <w:r>
        <w:rPr>
          <w:rFonts w:ascii="Times New Roman"/>
          <w:b w:val="false"/>
          <w:i w:val="false"/>
          <w:color w:val="000000"/>
          <w:sz w:val="28"/>
        </w:rPr>
        <w:t>
      тартылған құбырларды, кабельдер мен бұрауларды таңбалау;</w:t>
      </w:r>
    </w:p>
    <w:bookmarkEnd w:id="1538"/>
    <w:bookmarkStart w:name="z1541" w:id="1539"/>
    <w:p>
      <w:pPr>
        <w:spacing w:after="0"/>
        <w:ind w:left="0"/>
        <w:jc w:val="both"/>
      </w:pPr>
      <w:r>
        <w:rPr>
          <w:rFonts w:ascii="Times New Roman"/>
          <w:b w:val="false"/>
          <w:i w:val="false"/>
          <w:color w:val="000000"/>
          <w:sz w:val="28"/>
        </w:rPr>
        <w:t>
      монтаждық поршеньді тапаншаның көмегімен конструкциялар мен аппараттарды бекіту;</w:t>
      </w:r>
    </w:p>
    <w:bookmarkEnd w:id="1539"/>
    <w:bookmarkStart w:name="z1542" w:id="1540"/>
    <w:p>
      <w:pPr>
        <w:spacing w:after="0"/>
        <w:ind w:left="0"/>
        <w:jc w:val="both"/>
      </w:pPr>
      <w:r>
        <w:rPr>
          <w:rFonts w:ascii="Times New Roman"/>
          <w:b w:val="false"/>
          <w:i w:val="false"/>
          <w:color w:val="000000"/>
          <w:sz w:val="28"/>
        </w:rPr>
        <w:t>
      ұштамаларды кабель мен өткізгіштің желілеріне дәнекерлеу;</w:t>
      </w:r>
    </w:p>
    <w:bookmarkEnd w:id="1540"/>
    <w:bookmarkStart w:name="z1543" w:id="1541"/>
    <w:p>
      <w:pPr>
        <w:spacing w:after="0"/>
        <w:ind w:left="0"/>
        <w:jc w:val="both"/>
      </w:pPr>
      <w:r>
        <w:rPr>
          <w:rFonts w:ascii="Times New Roman"/>
          <w:b w:val="false"/>
          <w:i w:val="false"/>
          <w:color w:val="000000"/>
          <w:sz w:val="28"/>
        </w:rPr>
        <w:t>
      ток пен кернеудің электромагнитті релесін тексеру және реттеу;</w:t>
      </w:r>
    </w:p>
    <w:bookmarkEnd w:id="1541"/>
    <w:bookmarkStart w:name="z1544" w:id="1542"/>
    <w:p>
      <w:pPr>
        <w:spacing w:after="0"/>
        <w:ind w:left="0"/>
        <w:jc w:val="both"/>
      </w:pPr>
      <w:r>
        <w:rPr>
          <w:rFonts w:ascii="Times New Roman"/>
          <w:b w:val="false"/>
          <w:i w:val="false"/>
          <w:color w:val="000000"/>
          <w:sz w:val="28"/>
        </w:rPr>
        <w:t>
      қапсырма шеге мен металл тіреуіш құрылымдарды құру, құрылымдарды желімдеу арқылы бекіту;</w:t>
      </w:r>
    </w:p>
    <w:bookmarkEnd w:id="1542"/>
    <w:bookmarkStart w:name="z1545" w:id="1543"/>
    <w:p>
      <w:pPr>
        <w:spacing w:after="0"/>
        <w:ind w:left="0"/>
        <w:jc w:val="both"/>
      </w:pPr>
      <w:r>
        <w:rPr>
          <w:rFonts w:ascii="Times New Roman"/>
          <w:b w:val="false"/>
          <w:i w:val="false"/>
          <w:color w:val="000000"/>
          <w:sz w:val="28"/>
        </w:rPr>
        <w:t>
      болат және пластмасса құбырларды жыраларға тарту;</w:t>
      </w:r>
    </w:p>
    <w:bookmarkEnd w:id="1543"/>
    <w:bookmarkStart w:name="z1546" w:id="1544"/>
    <w:p>
      <w:pPr>
        <w:spacing w:after="0"/>
        <w:ind w:left="0"/>
        <w:jc w:val="both"/>
      </w:pPr>
      <w:r>
        <w:rPr>
          <w:rFonts w:ascii="Times New Roman"/>
          <w:b w:val="false"/>
          <w:i w:val="false"/>
          <w:color w:val="000000"/>
          <w:sz w:val="28"/>
        </w:rPr>
        <w:t>
      кабельді лотоктар мен тесілген монтаждық профильдерді тарту;</w:t>
      </w:r>
    </w:p>
    <w:bookmarkEnd w:id="1544"/>
    <w:bookmarkStart w:name="z1547" w:id="1545"/>
    <w:p>
      <w:pPr>
        <w:spacing w:after="0"/>
        <w:ind w:left="0"/>
        <w:jc w:val="both"/>
      </w:pPr>
      <w:r>
        <w:rPr>
          <w:rFonts w:ascii="Times New Roman"/>
          <w:b w:val="false"/>
          <w:i w:val="false"/>
          <w:color w:val="000000"/>
          <w:sz w:val="28"/>
        </w:rPr>
        <w:t>
      кабельдік тіреуді, релелі және трансформаторлық жәшіктерді, бірыңғайланған муфталарды, тұратын және еденге төсейтін құралдарға арналған дроссельдер мен жерге қосқыштарды құрастыру;</w:t>
      </w:r>
    </w:p>
    <w:bookmarkEnd w:id="1545"/>
    <w:bookmarkStart w:name="z1548" w:id="1546"/>
    <w:p>
      <w:pPr>
        <w:spacing w:after="0"/>
        <w:ind w:left="0"/>
        <w:jc w:val="both"/>
      </w:pPr>
      <w:r>
        <w:rPr>
          <w:rFonts w:ascii="Times New Roman"/>
          <w:b w:val="false"/>
          <w:i w:val="false"/>
          <w:color w:val="000000"/>
          <w:sz w:val="28"/>
        </w:rPr>
        <w:t>
      электрөткізгіштерге арналған коммутацияны дайындау;</w:t>
      </w:r>
    </w:p>
    <w:bookmarkEnd w:id="1546"/>
    <w:bookmarkStart w:name="z1549" w:id="1547"/>
    <w:p>
      <w:pPr>
        <w:spacing w:after="0"/>
        <w:ind w:left="0"/>
        <w:jc w:val="both"/>
      </w:pPr>
      <w:r>
        <w:rPr>
          <w:rFonts w:ascii="Times New Roman"/>
          <w:b w:val="false"/>
          <w:i w:val="false"/>
          <w:color w:val="000000"/>
          <w:sz w:val="28"/>
        </w:rPr>
        <w:t>
      аспаптарды релелі шкафтарда, батареялы құдықтар мен релелі сөрелерде құрастыру және жалғау;</w:t>
      </w:r>
    </w:p>
    <w:bookmarkEnd w:id="1547"/>
    <w:bookmarkStart w:name="z1550" w:id="1548"/>
    <w:p>
      <w:pPr>
        <w:spacing w:after="0"/>
        <w:ind w:left="0"/>
        <w:jc w:val="both"/>
      </w:pPr>
      <w:r>
        <w:rPr>
          <w:rFonts w:ascii="Times New Roman"/>
          <w:b w:val="false"/>
          <w:i w:val="false"/>
          <w:color w:val="000000"/>
          <w:sz w:val="28"/>
        </w:rPr>
        <w:t>
      дабыл беру кабелін тарту;</w:t>
      </w:r>
    </w:p>
    <w:bookmarkEnd w:id="1548"/>
    <w:bookmarkStart w:name="z1551" w:id="1549"/>
    <w:p>
      <w:pPr>
        <w:spacing w:after="0"/>
        <w:ind w:left="0"/>
        <w:jc w:val="both"/>
      </w:pPr>
      <w:r>
        <w:rPr>
          <w:rFonts w:ascii="Times New Roman"/>
          <w:b w:val="false"/>
          <w:i w:val="false"/>
          <w:color w:val="000000"/>
          <w:sz w:val="28"/>
        </w:rPr>
        <w:t>
      кабельді кішкене көпірде орналастырылған бағдаршамға тарту;</w:t>
      </w:r>
    </w:p>
    <w:bookmarkEnd w:id="1549"/>
    <w:bookmarkStart w:name="z1552" w:id="1550"/>
    <w:p>
      <w:pPr>
        <w:spacing w:after="0"/>
        <w:ind w:left="0"/>
        <w:jc w:val="both"/>
      </w:pPr>
      <w:r>
        <w:rPr>
          <w:rFonts w:ascii="Times New Roman"/>
          <w:b w:val="false"/>
          <w:i w:val="false"/>
          <w:color w:val="000000"/>
          <w:sz w:val="28"/>
        </w:rPr>
        <w:t>
      блок-аппараттың енгізілген шкафын құрастыру және монтаждау;</w:t>
      </w:r>
    </w:p>
    <w:bookmarkEnd w:id="1550"/>
    <w:bookmarkStart w:name="z1553" w:id="1551"/>
    <w:p>
      <w:pPr>
        <w:spacing w:after="0"/>
        <w:ind w:left="0"/>
        <w:jc w:val="both"/>
      </w:pPr>
      <w:r>
        <w:rPr>
          <w:rFonts w:ascii="Times New Roman"/>
          <w:b w:val="false"/>
          <w:i w:val="false"/>
          <w:color w:val="000000"/>
          <w:sz w:val="28"/>
        </w:rPr>
        <w:t>
      пластмассамен оқшауланған кабельдің ұштарын бөлу;</w:t>
      </w:r>
    </w:p>
    <w:bookmarkEnd w:id="1551"/>
    <w:bookmarkStart w:name="z1554" w:id="1552"/>
    <w:p>
      <w:pPr>
        <w:spacing w:after="0"/>
        <w:ind w:left="0"/>
        <w:jc w:val="both"/>
      </w:pPr>
      <w:r>
        <w:rPr>
          <w:rFonts w:ascii="Times New Roman"/>
          <w:b w:val="false"/>
          <w:i w:val="false"/>
          <w:color w:val="000000"/>
          <w:sz w:val="28"/>
        </w:rPr>
        <w:t>
      мачталық бағдаршамды монтаждау үшін кендір-коммутациясын дайындау;</w:t>
      </w:r>
    </w:p>
    <w:bookmarkEnd w:id="1552"/>
    <w:bookmarkStart w:name="z1555" w:id="1553"/>
    <w:p>
      <w:pPr>
        <w:spacing w:after="0"/>
        <w:ind w:left="0"/>
        <w:jc w:val="both"/>
      </w:pPr>
      <w:r>
        <w:rPr>
          <w:rFonts w:ascii="Times New Roman"/>
          <w:b w:val="false"/>
          <w:i w:val="false"/>
          <w:color w:val="000000"/>
          <w:sz w:val="28"/>
        </w:rPr>
        <w:t>
      барлық түрлі өткізгіштерді монтаждау;</w:t>
      </w:r>
    </w:p>
    <w:bookmarkEnd w:id="1553"/>
    <w:bookmarkStart w:name="z1556" w:id="1554"/>
    <w:p>
      <w:pPr>
        <w:spacing w:after="0"/>
        <w:ind w:left="0"/>
        <w:jc w:val="both"/>
      </w:pPr>
      <w:r>
        <w:rPr>
          <w:rFonts w:ascii="Times New Roman"/>
          <w:b w:val="false"/>
          <w:i w:val="false"/>
          <w:color w:val="000000"/>
          <w:sz w:val="28"/>
        </w:rPr>
        <w:t>
      релелі және трансформаторлық жәшіктер мен кабельдік тіреуді монтаждау;</w:t>
      </w:r>
    </w:p>
    <w:bookmarkEnd w:id="1554"/>
    <w:bookmarkStart w:name="z1557" w:id="1555"/>
    <w:p>
      <w:pPr>
        <w:spacing w:after="0"/>
        <w:ind w:left="0"/>
        <w:jc w:val="both"/>
      </w:pPr>
      <w:r>
        <w:rPr>
          <w:rFonts w:ascii="Times New Roman"/>
          <w:b w:val="false"/>
          <w:i w:val="false"/>
          <w:color w:val="000000"/>
          <w:sz w:val="28"/>
        </w:rPr>
        <w:t>
      батареялы құдықтардың қалқанын монтаждау;</w:t>
      </w:r>
    </w:p>
    <w:bookmarkEnd w:id="1555"/>
    <w:bookmarkStart w:name="z1558" w:id="1556"/>
    <w:p>
      <w:pPr>
        <w:spacing w:after="0"/>
        <w:ind w:left="0"/>
        <w:jc w:val="both"/>
      </w:pPr>
      <w:r>
        <w:rPr>
          <w:rFonts w:ascii="Times New Roman"/>
          <w:b w:val="false"/>
          <w:i w:val="false"/>
          <w:color w:val="000000"/>
          <w:sz w:val="28"/>
        </w:rPr>
        <w:t>
      кабельдік жәшіктерді монтаждау кезінде өткізгіштерді дәнекерлеу;</w:t>
      </w:r>
    </w:p>
    <w:bookmarkEnd w:id="1556"/>
    <w:bookmarkStart w:name="z1559" w:id="1557"/>
    <w:p>
      <w:pPr>
        <w:spacing w:after="0"/>
        <w:ind w:left="0"/>
        <w:jc w:val="both"/>
      </w:pPr>
      <w:r>
        <w:rPr>
          <w:rFonts w:ascii="Times New Roman"/>
          <w:b w:val="false"/>
          <w:i w:val="false"/>
          <w:color w:val="000000"/>
          <w:sz w:val="28"/>
        </w:rPr>
        <w:t>
      инженерлік құрылыстарда электр монтаждау жұмыстарын орындау үшін материалдар мен жабдықтарды жинақтау.</w:t>
      </w:r>
    </w:p>
    <w:bookmarkEnd w:id="1557"/>
    <w:bookmarkStart w:name="z1560" w:id="1558"/>
    <w:p>
      <w:pPr>
        <w:spacing w:after="0"/>
        <w:ind w:left="0"/>
        <w:jc w:val="both"/>
      </w:pPr>
      <w:r>
        <w:rPr>
          <w:rFonts w:ascii="Times New Roman"/>
          <w:b w:val="false"/>
          <w:i w:val="false"/>
          <w:color w:val="000000"/>
          <w:sz w:val="28"/>
        </w:rPr>
        <w:t>
      202. Білуге тиіс:</w:t>
      </w:r>
    </w:p>
    <w:bookmarkEnd w:id="1558"/>
    <w:bookmarkStart w:name="z1561" w:id="1559"/>
    <w:p>
      <w:pPr>
        <w:spacing w:after="0"/>
        <w:ind w:left="0"/>
        <w:jc w:val="both"/>
      </w:pPr>
      <w:r>
        <w:rPr>
          <w:rFonts w:ascii="Times New Roman"/>
          <w:b w:val="false"/>
          <w:i w:val="false"/>
          <w:color w:val="000000"/>
          <w:sz w:val="28"/>
        </w:rPr>
        <w:t xml:space="preserve">
      монтаждалатын электр жабдығының құрылысы, арматураны құрастыру тәртібі; </w:t>
      </w:r>
    </w:p>
    <w:bookmarkEnd w:id="1559"/>
    <w:bookmarkStart w:name="z1562" w:id="1560"/>
    <w:p>
      <w:pPr>
        <w:spacing w:after="0"/>
        <w:ind w:left="0"/>
        <w:jc w:val="both"/>
      </w:pPr>
      <w:r>
        <w:rPr>
          <w:rFonts w:ascii="Times New Roman"/>
          <w:b w:val="false"/>
          <w:i w:val="false"/>
          <w:color w:val="000000"/>
          <w:sz w:val="28"/>
        </w:rPr>
        <w:t xml:space="preserve">
      оқшаулағыш кедергісін өлшеу тәсілдері; </w:t>
      </w:r>
    </w:p>
    <w:bookmarkEnd w:id="1560"/>
    <w:bookmarkStart w:name="z1563" w:id="1561"/>
    <w:p>
      <w:pPr>
        <w:spacing w:after="0"/>
        <w:ind w:left="0"/>
        <w:jc w:val="both"/>
      </w:pPr>
      <w:r>
        <w:rPr>
          <w:rFonts w:ascii="Times New Roman"/>
          <w:b w:val="false"/>
          <w:i w:val="false"/>
          <w:color w:val="000000"/>
          <w:sz w:val="28"/>
        </w:rPr>
        <w:t xml:space="preserve">
      күрделілігі орташа электр сұлбаларын оқу тәртібі; </w:t>
      </w:r>
    </w:p>
    <w:bookmarkEnd w:id="1561"/>
    <w:bookmarkStart w:name="z1564" w:id="1562"/>
    <w:p>
      <w:pPr>
        <w:spacing w:after="0"/>
        <w:ind w:left="0"/>
        <w:jc w:val="both"/>
      </w:pPr>
      <w:r>
        <w:rPr>
          <w:rFonts w:ascii="Times New Roman"/>
          <w:b w:val="false"/>
          <w:i w:val="false"/>
          <w:color w:val="000000"/>
          <w:sz w:val="28"/>
        </w:rPr>
        <w:t xml:space="preserve">
      барлық маркалы өткізгіштер мен кабельдерді қосу, бітеу және жалғау тәсілдері; </w:t>
      </w:r>
    </w:p>
    <w:bookmarkEnd w:id="1562"/>
    <w:bookmarkStart w:name="z1565" w:id="1563"/>
    <w:p>
      <w:pPr>
        <w:spacing w:after="0"/>
        <w:ind w:left="0"/>
        <w:jc w:val="both"/>
      </w:pPr>
      <w:r>
        <w:rPr>
          <w:rFonts w:ascii="Times New Roman"/>
          <w:b w:val="false"/>
          <w:i w:val="false"/>
          <w:color w:val="000000"/>
          <w:sz w:val="28"/>
        </w:rPr>
        <w:t>
      болат және пластмасса құбырлар, кабельдер мен бұрауларды таңбалау тәсілдері;</w:t>
      </w:r>
    </w:p>
    <w:bookmarkEnd w:id="1563"/>
    <w:bookmarkStart w:name="z1566" w:id="1564"/>
    <w:p>
      <w:pPr>
        <w:spacing w:after="0"/>
        <w:ind w:left="0"/>
        <w:jc w:val="both"/>
      </w:pPr>
      <w:r>
        <w:rPr>
          <w:rFonts w:ascii="Times New Roman"/>
          <w:b w:val="false"/>
          <w:i w:val="false"/>
          <w:color w:val="000000"/>
          <w:sz w:val="28"/>
        </w:rPr>
        <w:t xml:space="preserve">
      жүкті ілмектеу және қозғау тәртібі; </w:t>
      </w:r>
    </w:p>
    <w:bookmarkEnd w:id="1564"/>
    <w:bookmarkStart w:name="z1567" w:id="1565"/>
    <w:p>
      <w:pPr>
        <w:spacing w:after="0"/>
        <w:ind w:left="0"/>
        <w:jc w:val="both"/>
      </w:pPr>
      <w:r>
        <w:rPr>
          <w:rFonts w:ascii="Times New Roman"/>
          <w:b w:val="false"/>
          <w:i w:val="false"/>
          <w:color w:val="000000"/>
          <w:sz w:val="28"/>
        </w:rPr>
        <w:t xml:space="preserve">
      механикаландырылған такелаждық жабдықтың құрылысы және оны пайдалану тәсілдері; </w:t>
      </w:r>
    </w:p>
    <w:bookmarkEnd w:id="1565"/>
    <w:bookmarkStart w:name="z1568" w:id="1566"/>
    <w:p>
      <w:pPr>
        <w:spacing w:after="0"/>
        <w:ind w:left="0"/>
        <w:jc w:val="both"/>
      </w:pPr>
      <w:r>
        <w:rPr>
          <w:rFonts w:ascii="Times New Roman"/>
          <w:b w:val="false"/>
          <w:i w:val="false"/>
          <w:color w:val="000000"/>
          <w:sz w:val="28"/>
        </w:rPr>
        <w:t>
      монтаждық поршеньді тапаншалардың құрылысы мен оларды пайдалану тәртібі;</w:t>
      </w:r>
    </w:p>
    <w:bookmarkEnd w:id="1566"/>
    <w:bookmarkStart w:name="z1569" w:id="1567"/>
    <w:p>
      <w:pPr>
        <w:spacing w:after="0"/>
        <w:ind w:left="0"/>
        <w:jc w:val="both"/>
      </w:pPr>
      <w:r>
        <w:rPr>
          <w:rFonts w:ascii="Times New Roman"/>
          <w:b w:val="false"/>
          <w:i w:val="false"/>
          <w:color w:val="000000"/>
          <w:sz w:val="28"/>
        </w:rPr>
        <w:t xml:space="preserve">
      релелі қорғаныштың мақсаты, максималды ток қорғанышының сұлбасы мен қызмет ету қағидаты; </w:t>
      </w:r>
    </w:p>
    <w:bookmarkEnd w:id="1567"/>
    <w:bookmarkStart w:name="z1570" w:id="1568"/>
    <w:p>
      <w:pPr>
        <w:spacing w:after="0"/>
        <w:ind w:left="0"/>
        <w:jc w:val="both"/>
      </w:pPr>
      <w:r>
        <w:rPr>
          <w:rFonts w:ascii="Times New Roman"/>
          <w:b w:val="false"/>
          <w:i w:val="false"/>
          <w:color w:val="000000"/>
          <w:sz w:val="28"/>
        </w:rPr>
        <w:t>
      инженерлік құрылыстарда электр монтаждау жұмыстарын орындау үшін материалдар мен жабдықтарды жинақтау тәртібі.</w:t>
      </w:r>
    </w:p>
    <w:bookmarkEnd w:id="1568"/>
    <w:bookmarkStart w:name="z1571" w:id="1569"/>
    <w:p>
      <w:pPr>
        <w:spacing w:after="0"/>
        <w:ind w:left="0"/>
        <w:jc w:val="left"/>
      </w:pPr>
      <w:r>
        <w:rPr>
          <w:rFonts w:ascii="Times New Roman"/>
          <w:b/>
          <w:i w:val="false"/>
          <w:color w:val="000000"/>
        </w:rPr>
        <w:t xml:space="preserve"> 91-параграф. Дабыл беру, орталықтандыру және блоктау жөніндегі электр монтажшы, 5-разряд</w:t>
      </w:r>
    </w:p>
    <w:bookmarkEnd w:id="1569"/>
    <w:bookmarkStart w:name="z1572" w:id="1570"/>
    <w:p>
      <w:pPr>
        <w:spacing w:after="0"/>
        <w:ind w:left="0"/>
        <w:jc w:val="both"/>
      </w:pPr>
      <w:r>
        <w:rPr>
          <w:rFonts w:ascii="Times New Roman"/>
          <w:b w:val="false"/>
          <w:i w:val="false"/>
          <w:color w:val="000000"/>
          <w:sz w:val="28"/>
        </w:rPr>
        <w:t>
      203. Жұмыс сипаттамасы:</w:t>
      </w:r>
    </w:p>
    <w:bookmarkEnd w:id="1570"/>
    <w:bookmarkStart w:name="z1573" w:id="1571"/>
    <w:p>
      <w:pPr>
        <w:spacing w:after="0"/>
        <w:ind w:left="0"/>
        <w:jc w:val="both"/>
      </w:pPr>
      <w:r>
        <w:rPr>
          <w:rFonts w:ascii="Times New Roman"/>
          <w:b w:val="false"/>
          <w:i w:val="false"/>
          <w:color w:val="000000"/>
          <w:sz w:val="28"/>
        </w:rPr>
        <w:t>
      жебелі электр жетектеріндегі коммутацияларды монтаждау;</w:t>
      </w:r>
    </w:p>
    <w:bookmarkEnd w:id="1571"/>
    <w:bookmarkStart w:name="z1574" w:id="1572"/>
    <w:p>
      <w:pPr>
        <w:spacing w:after="0"/>
        <w:ind w:left="0"/>
        <w:jc w:val="both"/>
      </w:pPr>
      <w:r>
        <w:rPr>
          <w:rFonts w:ascii="Times New Roman"/>
          <w:b w:val="false"/>
          <w:i w:val="false"/>
          <w:color w:val="000000"/>
          <w:sz w:val="28"/>
        </w:rPr>
        <w:t>
      релелі шкафтар мен сөрелерді, батареялы құдықтар мен жәшіктерді монтаждау;</w:t>
      </w:r>
    </w:p>
    <w:bookmarkEnd w:id="1572"/>
    <w:bookmarkStart w:name="z1575" w:id="1573"/>
    <w:p>
      <w:pPr>
        <w:spacing w:after="0"/>
        <w:ind w:left="0"/>
        <w:jc w:val="both"/>
      </w:pPr>
      <w:r>
        <w:rPr>
          <w:rFonts w:ascii="Times New Roman"/>
          <w:b w:val="false"/>
          <w:i w:val="false"/>
          <w:color w:val="000000"/>
          <w:sz w:val="28"/>
        </w:rPr>
        <w:t>
      дабыл беру кабелін шеткі топтық, қосылған және бірыңғайланған муфталарын бөлу;</w:t>
      </w:r>
    </w:p>
    <w:bookmarkEnd w:id="1573"/>
    <w:bookmarkStart w:name="z1576" w:id="1574"/>
    <w:p>
      <w:pPr>
        <w:spacing w:after="0"/>
        <w:ind w:left="0"/>
        <w:jc w:val="both"/>
      </w:pPr>
      <w:r>
        <w:rPr>
          <w:rFonts w:ascii="Times New Roman"/>
          <w:b w:val="false"/>
          <w:i w:val="false"/>
          <w:color w:val="000000"/>
          <w:sz w:val="28"/>
        </w:rPr>
        <w:t>
      кабельді сигнал беру, орталықтандыру және блоктау құрылғыларына (постқа, реле күркеге) қосу;</w:t>
      </w:r>
    </w:p>
    <w:bookmarkEnd w:id="1574"/>
    <w:bookmarkStart w:name="z1577" w:id="1575"/>
    <w:p>
      <w:pPr>
        <w:spacing w:after="0"/>
        <w:ind w:left="0"/>
        <w:jc w:val="both"/>
      </w:pPr>
      <w:r>
        <w:rPr>
          <w:rFonts w:ascii="Times New Roman"/>
          <w:b w:val="false"/>
          <w:i w:val="false"/>
          <w:color w:val="000000"/>
          <w:sz w:val="28"/>
        </w:rPr>
        <w:t>
      дабыл беру кабелінің желілерін ажыратып және қаға отырып қосу;</w:t>
      </w:r>
    </w:p>
    <w:bookmarkEnd w:id="1575"/>
    <w:bookmarkStart w:name="z1578" w:id="1576"/>
    <w:p>
      <w:pPr>
        <w:spacing w:after="0"/>
        <w:ind w:left="0"/>
        <w:jc w:val="both"/>
      </w:pPr>
      <w:r>
        <w:rPr>
          <w:rFonts w:ascii="Times New Roman"/>
          <w:b w:val="false"/>
          <w:i w:val="false"/>
          <w:color w:val="000000"/>
          <w:sz w:val="28"/>
        </w:rPr>
        <w:t>
      дабыл беру кабелін тексеру;</w:t>
      </w:r>
    </w:p>
    <w:bookmarkEnd w:id="1576"/>
    <w:bookmarkStart w:name="z1579" w:id="1577"/>
    <w:p>
      <w:pPr>
        <w:spacing w:after="0"/>
        <w:ind w:left="0"/>
        <w:jc w:val="both"/>
      </w:pPr>
      <w:r>
        <w:rPr>
          <w:rFonts w:ascii="Times New Roman"/>
          <w:b w:val="false"/>
          <w:i w:val="false"/>
          <w:color w:val="000000"/>
          <w:sz w:val="28"/>
        </w:rPr>
        <w:t>
      кабельді жерге және конструкциялар бойынша құрылымдарды құрастыра отырып тарту;</w:t>
      </w:r>
    </w:p>
    <w:bookmarkEnd w:id="1577"/>
    <w:bookmarkStart w:name="z1580" w:id="1578"/>
    <w:p>
      <w:pPr>
        <w:spacing w:after="0"/>
        <w:ind w:left="0"/>
        <w:jc w:val="both"/>
      </w:pPr>
      <w:r>
        <w:rPr>
          <w:rFonts w:ascii="Times New Roman"/>
          <w:b w:val="false"/>
          <w:i w:val="false"/>
          <w:color w:val="000000"/>
          <w:sz w:val="28"/>
        </w:rPr>
        <w:t>
      батареялық құдықтарға "АБН-72" аккумуляторларын орнату және қосу;</w:t>
      </w:r>
    </w:p>
    <w:bookmarkEnd w:id="1578"/>
    <w:bookmarkStart w:name="z1581" w:id="1579"/>
    <w:p>
      <w:pPr>
        <w:spacing w:after="0"/>
        <w:ind w:left="0"/>
        <w:jc w:val="both"/>
      </w:pPr>
      <w:r>
        <w:rPr>
          <w:rFonts w:ascii="Times New Roman"/>
          <w:b w:val="false"/>
          <w:i w:val="false"/>
          <w:color w:val="000000"/>
          <w:sz w:val="28"/>
        </w:rPr>
        <w:t>
      кабельді жәшіктерді құрастыру және монтаждау;</w:t>
      </w:r>
    </w:p>
    <w:bookmarkEnd w:id="1579"/>
    <w:bookmarkStart w:name="z1582" w:id="1580"/>
    <w:p>
      <w:pPr>
        <w:spacing w:after="0"/>
        <w:ind w:left="0"/>
        <w:jc w:val="both"/>
      </w:pPr>
      <w:r>
        <w:rPr>
          <w:rFonts w:ascii="Times New Roman"/>
          <w:b w:val="false"/>
          <w:i w:val="false"/>
          <w:color w:val="000000"/>
          <w:sz w:val="28"/>
        </w:rPr>
        <w:t>
      жол индикаторлары мен жезл аппараттарды құрастыру және қосу.</w:t>
      </w:r>
    </w:p>
    <w:bookmarkEnd w:id="1580"/>
    <w:bookmarkStart w:name="z1583" w:id="1581"/>
    <w:p>
      <w:pPr>
        <w:spacing w:after="0"/>
        <w:ind w:left="0"/>
        <w:jc w:val="both"/>
      </w:pPr>
      <w:r>
        <w:rPr>
          <w:rFonts w:ascii="Times New Roman"/>
          <w:b w:val="false"/>
          <w:i w:val="false"/>
          <w:color w:val="000000"/>
          <w:sz w:val="28"/>
        </w:rPr>
        <w:t>
      204. Білуге тиіс:</w:t>
      </w:r>
    </w:p>
    <w:bookmarkEnd w:id="1581"/>
    <w:bookmarkStart w:name="z1584" w:id="1582"/>
    <w:p>
      <w:pPr>
        <w:spacing w:after="0"/>
        <w:ind w:left="0"/>
        <w:jc w:val="both"/>
      </w:pPr>
      <w:r>
        <w:rPr>
          <w:rFonts w:ascii="Times New Roman"/>
          <w:b w:val="false"/>
          <w:i w:val="false"/>
          <w:color w:val="000000"/>
          <w:sz w:val="28"/>
        </w:rPr>
        <w:t xml:space="preserve">
      монтаждалатын электр жабдығының электр сұлбасы және оларды тексеру тәсілдері; </w:t>
      </w:r>
    </w:p>
    <w:bookmarkEnd w:id="1582"/>
    <w:bookmarkStart w:name="z1585" w:id="1583"/>
    <w:p>
      <w:pPr>
        <w:spacing w:after="0"/>
        <w:ind w:left="0"/>
        <w:jc w:val="both"/>
      </w:pPr>
      <w:r>
        <w:rPr>
          <w:rFonts w:ascii="Times New Roman"/>
          <w:b w:val="false"/>
          <w:i w:val="false"/>
          <w:color w:val="000000"/>
          <w:sz w:val="28"/>
        </w:rPr>
        <w:t xml:space="preserve">
      тірек құрылымдарын орнататын жерді, жабдықтарды және өткізгіштерді, кабель мен шиналарды тартатын трассаларды белгілеу тәртібі; </w:t>
      </w:r>
    </w:p>
    <w:bookmarkEnd w:id="1583"/>
    <w:bookmarkStart w:name="z1586" w:id="1584"/>
    <w:p>
      <w:pPr>
        <w:spacing w:after="0"/>
        <w:ind w:left="0"/>
        <w:jc w:val="both"/>
      </w:pPr>
      <w:r>
        <w:rPr>
          <w:rFonts w:ascii="Times New Roman"/>
          <w:b w:val="false"/>
          <w:i w:val="false"/>
          <w:color w:val="000000"/>
          <w:sz w:val="28"/>
        </w:rPr>
        <w:t xml:space="preserve">
      өткізгіштердің жекелеген тораптарын жасау үшін олардың нобайын өлшеу және жасауды орындау тәртібі; </w:t>
      </w:r>
    </w:p>
    <w:bookmarkEnd w:id="1584"/>
    <w:bookmarkStart w:name="z1587" w:id="1585"/>
    <w:p>
      <w:pPr>
        <w:spacing w:after="0"/>
        <w:ind w:left="0"/>
        <w:jc w:val="both"/>
      </w:pPr>
      <w:r>
        <w:rPr>
          <w:rFonts w:ascii="Times New Roman"/>
          <w:b w:val="false"/>
          <w:i w:val="false"/>
          <w:color w:val="000000"/>
          <w:sz w:val="28"/>
        </w:rPr>
        <w:t>
      ашық және қалқаланған шинасымдарды жинақтау және бекіту тәртібі;</w:t>
      </w:r>
    </w:p>
    <w:bookmarkEnd w:id="1585"/>
    <w:bookmarkStart w:name="z1588" w:id="1586"/>
    <w:p>
      <w:pPr>
        <w:spacing w:after="0"/>
        <w:ind w:left="0"/>
        <w:jc w:val="both"/>
      </w:pPr>
      <w:r>
        <w:rPr>
          <w:rFonts w:ascii="Times New Roman"/>
          <w:b w:val="false"/>
          <w:i w:val="false"/>
          <w:color w:val="000000"/>
          <w:sz w:val="28"/>
        </w:rPr>
        <w:t>
      өткізгішті фазалау тәртібі мен орындалған сұлбаларды тексеру әдістері;</w:t>
      </w:r>
    </w:p>
    <w:bookmarkEnd w:id="1586"/>
    <w:bookmarkStart w:name="z1589" w:id="1587"/>
    <w:p>
      <w:pPr>
        <w:spacing w:after="0"/>
        <w:ind w:left="0"/>
        <w:jc w:val="both"/>
      </w:pPr>
      <w:r>
        <w:rPr>
          <w:rFonts w:ascii="Times New Roman"/>
          <w:b w:val="false"/>
          <w:i w:val="false"/>
          <w:color w:val="000000"/>
          <w:sz w:val="28"/>
        </w:rPr>
        <w:t xml:space="preserve">
      басқару, дабыл беру және автоматика құрылғыларын тексеру және ретке келтіру әдістері; </w:t>
      </w:r>
    </w:p>
    <w:bookmarkEnd w:id="1587"/>
    <w:bookmarkStart w:name="z1590" w:id="1588"/>
    <w:p>
      <w:pPr>
        <w:spacing w:after="0"/>
        <w:ind w:left="0"/>
        <w:jc w:val="both"/>
      </w:pPr>
      <w:r>
        <w:rPr>
          <w:rFonts w:ascii="Times New Roman"/>
          <w:b w:val="false"/>
          <w:i w:val="false"/>
          <w:color w:val="000000"/>
          <w:sz w:val="28"/>
        </w:rPr>
        <w:t>
      трансформатордың оқшаулағыш сипаттамасы.</w:t>
      </w:r>
    </w:p>
    <w:bookmarkEnd w:id="1588"/>
    <w:bookmarkStart w:name="z1591" w:id="1589"/>
    <w:p>
      <w:pPr>
        <w:spacing w:after="0"/>
        <w:ind w:left="0"/>
        <w:jc w:val="left"/>
      </w:pPr>
      <w:r>
        <w:rPr>
          <w:rFonts w:ascii="Times New Roman"/>
          <w:b/>
          <w:i w:val="false"/>
          <w:color w:val="000000"/>
        </w:rPr>
        <w:t xml:space="preserve"> 92-параграф. Дабыл беру, орталықтандыру және блоктау жөніндегі электр монтажшы, 6-разряд</w:t>
      </w:r>
    </w:p>
    <w:bookmarkEnd w:id="1589"/>
    <w:bookmarkStart w:name="z1592" w:id="1590"/>
    <w:p>
      <w:pPr>
        <w:spacing w:after="0"/>
        <w:ind w:left="0"/>
        <w:jc w:val="both"/>
      </w:pPr>
      <w:r>
        <w:rPr>
          <w:rFonts w:ascii="Times New Roman"/>
          <w:b w:val="false"/>
          <w:i w:val="false"/>
          <w:color w:val="000000"/>
          <w:sz w:val="28"/>
        </w:rPr>
        <w:t>
      205. Жұмыс сипаттамасы:</w:t>
      </w:r>
    </w:p>
    <w:bookmarkEnd w:id="1590"/>
    <w:bookmarkStart w:name="z1593" w:id="1591"/>
    <w:p>
      <w:pPr>
        <w:spacing w:after="0"/>
        <w:ind w:left="0"/>
        <w:jc w:val="both"/>
      </w:pPr>
      <w:r>
        <w:rPr>
          <w:rFonts w:ascii="Times New Roman"/>
          <w:b w:val="false"/>
          <w:i w:val="false"/>
          <w:color w:val="000000"/>
          <w:sz w:val="28"/>
        </w:rPr>
        <w:t>
      бағдаршамдарды, жарық көрсеткіштерін, маневрлі бағаналарды, жебелі орталықтандырғыштарды, көрсеткіш тақтаны монтаждау;</w:t>
      </w:r>
    </w:p>
    <w:bookmarkEnd w:id="1591"/>
    <w:bookmarkStart w:name="z1594" w:id="1592"/>
    <w:p>
      <w:pPr>
        <w:spacing w:after="0"/>
        <w:ind w:left="0"/>
        <w:jc w:val="both"/>
      </w:pPr>
      <w:r>
        <w:rPr>
          <w:rFonts w:ascii="Times New Roman"/>
          <w:b w:val="false"/>
          <w:i w:val="false"/>
          <w:color w:val="000000"/>
          <w:sz w:val="28"/>
        </w:rPr>
        <w:t>
      блок-аппараттарды қайта монтаждау;</w:t>
      </w:r>
    </w:p>
    <w:bookmarkEnd w:id="1592"/>
    <w:bookmarkStart w:name="z1595" w:id="1593"/>
    <w:p>
      <w:pPr>
        <w:spacing w:after="0"/>
        <w:ind w:left="0"/>
        <w:jc w:val="both"/>
      </w:pPr>
      <w:r>
        <w:rPr>
          <w:rFonts w:ascii="Times New Roman"/>
          <w:b w:val="false"/>
          <w:i w:val="false"/>
          <w:color w:val="000000"/>
          <w:sz w:val="28"/>
        </w:rPr>
        <w:t>
      электр орталықтандыру посттарында қоректендіруші және таратушы құрылғыларды монтаждау және қосу;</w:t>
      </w:r>
    </w:p>
    <w:bookmarkEnd w:id="1593"/>
    <w:bookmarkStart w:name="z1596" w:id="1594"/>
    <w:p>
      <w:pPr>
        <w:spacing w:after="0"/>
        <w:ind w:left="0"/>
        <w:jc w:val="both"/>
      </w:pPr>
      <w:r>
        <w:rPr>
          <w:rFonts w:ascii="Times New Roman"/>
          <w:b w:val="false"/>
          <w:i w:val="false"/>
          <w:color w:val="000000"/>
          <w:sz w:val="28"/>
        </w:rPr>
        <w:t>
      қағидалық сұлба бойынша сигнал беру, орталықтандыру және блоктау құрылғыларын монтаждауды түйісуі бойынша тексеру;</w:t>
      </w:r>
    </w:p>
    <w:bookmarkEnd w:id="1594"/>
    <w:bookmarkStart w:name="z1597" w:id="1595"/>
    <w:p>
      <w:pPr>
        <w:spacing w:after="0"/>
        <w:ind w:left="0"/>
        <w:jc w:val="both"/>
      </w:pPr>
      <w:r>
        <w:rPr>
          <w:rFonts w:ascii="Times New Roman"/>
          <w:b w:val="false"/>
          <w:i w:val="false"/>
          <w:color w:val="000000"/>
          <w:sz w:val="28"/>
        </w:rPr>
        <w:t>
      электр орталықтандырудың тұратын және еденге төселетін құрылғыларын және автоблокировканың айыру құрылғыларының дабыл беруін реттеу;</w:t>
      </w:r>
    </w:p>
    <w:bookmarkEnd w:id="1595"/>
    <w:bookmarkStart w:name="z1598" w:id="1596"/>
    <w:p>
      <w:pPr>
        <w:spacing w:after="0"/>
        <w:ind w:left="0"/>
        <w:jc w:val="both"/>
      </w:pPr>
      <w:r>
        <w:rPr>
          <w:rFonts w:ascii="Times New Roman"/>
          <w:b w:val="false"/>
          <w:i w:val="false"/>
          <w:color w:val="000000"/>
          <w:sz w:val="28"/>
        </w:rPr>
        <w:t>
      сигнал беру, орталықтандыру және блоктау құрылғыларын сөндірмей ауыстырып қосу;</w:t>
      </w:r>
    </w:p>
    <w:bookmarkEnd w:id="1596"/>
    <w:bookmarkStart w:name="z1599" w:id="1597"/>
    <w:p>
      <w:pPr>
        <w:spacing w:after="0"/>
        <w:ind w:left="0"/>
        <w:jc w:val="both"/>
      </w:pPr>
      <w:r>
        <w:rPr>
          <w:rFonts w:ascii="Times New Roman"/>
          <w:b w:val="false"/>
          <w:i w:val="false"/>
          <w:color w:val="000000"/>
          <w:sz w:val="28"/>
        </w:rPr>
        <w:t>
      аспаптарды механикалық орталықтандыру және жартылай автоматты блоктау аппараттарында қосу және реттеу.</w:t>
      </w:r>
    </w:p>
    <w:bookmarkEnd w:id="1597"/>
    <w:bookmarkStart w:name="z1600" w:id="1598"/>
    <w:p>
      <w:pPr>
        <w:spacing w:after="0"/>
        <w:ind w:left="0"/>
        <w:jc w:val="both"/>
      </w:pPr>
      <w:r>
        <w:rPr>
          <w:rFonts w:ascii="Times New Roman"/>
          <w:b w:val="false"/>
          <w:i w:val="false"/>
          <w:color w:val="000000"/>
          <w:sz w:val="28"/>
        </w:rPr>
        <w:t>
      206. Білуге тиіс:</w:t>
      </w:r>
    </w:p>
    <w:bookmarkEnd w:id="1598"/>
    <w:bookmarkStart w:name="z1601" w:id="1599"/>
    <w:p>
      <w:pPr>
        <w:spacing w:after="0"/>
        <w:ind w:left="0"/>
        <w:jc w:val="both"/>
      </w:pPr>
      <w:r>
        <w:rPr>
          <w:rFonts w:ascii="Times New Roman"/>
          <w:b w:val="false"/>
          <w:i w:val="false"/>
          <w:color w:val="000000"/>
          <w:sz w:val="28"/>
        </w:rPr>
        <w:t xml:space="preserve">
      бақылау кабельдерін бөлу және монтаждау тәсілдері; </w:t>
      </w:r>
    </w:p>
    <w:bookmarkEnd w:id="1599"/>
    <w:bookmarkStart w:name="z1602" w:id="1600"/>
    <w:p>
      <w:pPr>
        <w:spacing w:after="0"/>
        <w:ind w:left="0"/>
        <w:jc w:val="both"/>
      </w:pPr>
      <w:r>
        <w:rPr>
          <w:rFonts w:ascii="Times New Roman"/>
          <w:b w:val="false"/>
          <w:i w:val="false"/>
          <w:color w:val="000000"/>
          <w:sz w:val="28"/>
        </w:rPr>
        <w:t xml:space="preserve">
      таратушы қалқандардың, пульттердің, басқару және қорғану қалқандарының конструкциясы; </w:t>
      </w:r>
    </w:p>
    <w:bookmarkEnd w:id="1600"/>
    <w:bookmarkStart w:name="z1603" w:id="1601"/>
    <w:p>
      <w:pPr>
        <w:spacing w:after="0"/>
        <w:ind w:left="0"/>
        <w:jc w:val="both"/>
      </w:pPr>
      <w:r>
        <w:rPr>
          <w:rFonts w:ascii="Times New Roman"/>
          <w:b w:val="false"/>
          <w:i w:val="false"/>
          <w:color w:val="000000"/>
          <w:sz w:val="28"/>
        </w:rPr>
        <w:t>
      барлық маркалы өткізгіштер мен арқандарды монтаждау тәсілдері;</w:t>
      </w:r>
    </w:p>
    <w:bookmarkEnd w:id="1601"/>
    <w:bookmarkStart w:name="z1604" w:id="1602"/>
    <w:p>
      <w:pPr>
        <w:spacing w:after="0"/>
        <w:ind w:left="0"/>
        <w:jc w:val="both"/>
      </w:pPr>
      <w:r>
        <w:rPr>
          <w:rFonts w:ascii="Times New Roman"/>
          <w:b w:val="false"/>
          <w:i w:val="false"/>
          <w:color w:val="000000"/>
          <w:sz w:val="28"/>
        </w:rPr>
        <w:t xml:space="preserve">
      трансформаторлардың техникалық сипаттамасы; </w:t>
      </w:r>
    </w:p>
    <w:bookmarkEnd w:id="1602"/>
    <w:bookmarkStart w:name="z1605" w:id="1603"/>
    <w:p>
      <w:pPr>
        <w:spacing w:after="0"/>
        <w:ind w:left="0"/>
        <w:jc w:val="both"/>
      </w:pPr>
      <w:r>
        <w:rPr>
          <w:rFonts w:ascii="Times New Roman"/>
          <w:b w:val="false"/>
          <w:i w:val="false"/>
          <w:color w:val="000000"/>
          <w:sz w:val="28"/>
        </w:rPr>
        <w:t xml:space="preserve">
      электротехникалық құрылғылардың құрылысы, объектілерді пайдалануға тапсырудың техникалық талаптары; </w:t>
      </w:r>
    </w:p>
    <w:bookmarkEnd w:id="1603"/>
    <w:bookmarkStart w:name="z1606" w:id="1604"/>
    <w:p>
      <w:pPr>
        <w:spacing w:after="0"/>
        <w:ind w:left="0"/>
        <w:jc w:val="both"/>
      </w:pPr>
      <w:r>
        <w:rPr>
          <w:rFonts w:ascii="Times New Roman"/>
          <w:b w:val="false"/>
          <w:i w:val="false"/>
          <w:color w:val="000000"/>
          <w:sz w:val="28"/>
        </w:rPr>
        <w:t>
      жұмыстарды жарылыс қаупі бар аймақтарда орындау тәртібі;</w:t>
      </w:r>
    </w:p>
    <w:bookmarkEnd w:id="1604"/>
    <w:bookmarkStart w:name="z1607" w:id="1605"/>
    <w:p>
      <w:pPr>
        <w:spacing w:after="0"/>
        <w:ind w:left="0"/>
        <w:jc w:val="both"/>
      </w:pPr>
      <w:r>
        <w:rPr>
          <w:rFonts w:ascii="Times New Roman"/>
          <w:b w:val="false"/>
          <w:i w:val="false"/>
          <w:color w:val="000000"/>
          <w:sz w:val="28"/>
        </w:rPr>
        <w:t>
      релелік қорғаныш туралы жалпы мәліметтер.</w:t>
      </w:r>
    </w:p>
    <w:bookmarkEnd w:id="1605"/>
    <w:bookmarkStart w:name="z1608" w:id="1606"/>
    <w:p>
      <w:pPr>
        <w:spacing w:after="0"/>
        <w:ind w:left="0"/>
        <w:jc w:val="both"/>
      </w:pPr>
      <w:r>
        <w:rPr>
          <w:rFonts w:ascii="Times New Roman"/>
          <w:b w:val="false"/>
          <w:i w:val="false"/>
          <w:color w:val="000000"/>
          <w:sz w:val="28"/>
        </w:rPr>
        <w:t>
      207. Техникалық және кәсіби (орта арнайы, орта кәсіби) білімнің болуы талап етіледі.</w:t>
      </w:r>
    </w:p>
    <w:bookmarkEnd w:id="1606"/>
    <w:bookmarkStart w:name="z1609" w:id="1607"/>
    <w:p>
      <w:pPr>
        <w:spacing w:after="0"/>
        <w:ind w:left="0"/>
        <w:jc w:val="left"/>
      </w:pPr>
      <w:r>
        <w:rPr>
          <w:rFonts w:ascii="Times New Roman"/>
          <w:b/>
          <w:i w:val="false"/>
          <w:color w:val="000000"/>
        </w:rPr>
        <w:t xml:space="preserve"> 93-параграф. Желдеткіш және қысым көлік жүйесінің тораптары мен бөлшектерін әзірлеу жөніндегі слесарь, 2-разряд</w:t>
      </w:r>
    </w:p>
    <w:bookmarkEnd w:id="1607"/>
    <w:bookmarkStart w:name="z1610" w:id="1608"/>
    <w:p>
      <w:pPr>
        <w:spacing w:after="0"/>
        <w:ind w:left="0"/>
        <w:jc w:val="both"/>
      </w:pPr>
      <w:r>
        <w:rPr>
          <w:rFonts w:ascii="Times New Roman"/>
          <w:b w:val="false"/>
          <w:i w:val="false"/>
          <w:color w:val="000000"/>
          <w:sz w:val="28"/>
        </w:rPr>
        <w:t>
      208. Жұмыс сипаттамасы:</w:t>
      </w:r>
    </w:p>
    <w:bookmarkEnd w:id="1608"/>
    <w:bookmarkStart w:name="z1611" w:id="1609"/>
    <w:p>
      <w:pPr>
        <w:spacing w:after="0"/>
        <w:ind w:left="0"/>
        <w:jc w:val="both"/>
      </w:pPr>
      <w:r>
        <w:rPr>
          <w:rFonts w:ascii="Times New Roman"/>
          <w:b w:val="false"/>
          <w:i w:val="false"/>
          <w:color w:val="000000"/>
          <w:sz w:val="28"/>
        </w:rPr>
        <w:t>
      дайын белгілер бойынша қолмен табақты металл, полимер материалды турасызықты және қисық сызықты кесу;</w:t>
      </w:r>
    </w:p>
    <w:bookmarkEnd w:id="1609"/>
    <w:bookmarkStart w:name="z1612" w:id="1610"/>
    <w:p>
      <w:pPr>
        <w:spacing w:after="0"/>
        <w:ind w:left="0"/>
        <w:jc w:val="both"/>
      </w:pPr>
      <w:r>
        <w:rPr>
          <w:rFonts w:ascii="Times New Roman"/>
          <w:b w:val="false"/>
          <w:i w:val="false"/>
          <w:color w:val="000000"/>
          <w:sz w:val="28"/>
        </w:rPr>
        <w:t>
      турасызықты бүктелген жерлерді қолмен жазу;</w:t>
      </w:r>
    </w:p>
    <w:bookmarkEnd w:id="1610"/>
    <w:bookmarkStart w:name="z1613" w:id="1611"/>
    <w:p>
      <w:pPr>
        <w:spacing w:after="0"/>
        <w:ind w:left="0"/>
        <w:jc w:val="both"/>
      </w:pPr>
      <w:r>
        <w:rPr>
          <w:rFonts w:ascii="Times New Roman"/>
          <w:b w:val="false"/>
          <w:i w:val="false"/>
          <w:color w:val="000000"/>
          <w:sz w:val="28"/>
        </w:rPr>
        <w:t>
      бүктелген жерлерді жұбымен жинақтау;</w:t>
      </w:r>
    </w:p>
    <w:bookmarkEnd w:id="1611"/>
    <w:bookmarkStart w:name="z1614" w:id="1612"/>
    <w:p>
      <w:pPr>
        <w:spacing w:after="0"/>
        <w:ind w:left="0"/>
        <w:jc w:val="both"/>
      </w:pPr>
      <w:r>
        <w:rPr>
          <w:rFonts w:ascii="Times New Roman"/>
          <w:b w:val="false"/>
          <w:i w:val="false"/>
          <w:color w:val="000000"/>
          <w:sz w:val="28"/>
        </w:rPr>
        <w:t>
      табақты металдарды тесу;</w:t>
      </w:r>
    </w:p>
    <w:bookmarkEnd w:id="1612"/>
    <w:bookmarkStart w:name="z1615" w:id="1613"/>
    <w:p>
      <w:pPr>
        <w:spacing w:after="0"/>
        <w:ind w:left="0"/>
        <w:jc w:val="both"/>
      </w:pPr>
      <w:r>
        <w:rPr>
          <w:rFonts w:ascii="Times New Roman"/>
          <w:b w:val="false"/>
          <w:i w:val="false"/>
          <w:color w:val="000000"/>
          <w:sz w:val="28"/>
        </w:rPr>
        <w:t>
      таңбалау тәсілімен және сырмен тораптарды белгілеу;</w:t>
      </w:r>
    </w:p>
    <w:bookmarkEnd w:id="1613"/>
    <w:bookmarkStart w:name="z1616" w:id="1614"/>
    <w:p>
      <w:pPr>
        <w:spacing w:after="0"/>
        <w:ind w:left="0"/>
        <w:jc w:val="both"/>
      </w:pPr>
      <w:r>
        <w:rPr>
          <w:rFonts w:ascii="Times New Roman"/>
          <w:b w:val="false"/>
          <w:i w:val="false"/>
          <w:color w:val="000000"/>
          <w:sz w:val="28"/>
        </w:rPr>
        <w:t>
      төсемдер орнату;</w:t>
      </w:r>
    </w:p>
    <w:bookmarkEnd w:id="1614"/>
    <w:bookmarkStart w:name="z1617" w:id="1615"/>
    <w:p>
      <w:pPr>
        <w:spacing w:after="0"/>
        <w:ind w:left="0"/>
        <w:jc w:val="both"/>
      </w:pPr>
      <w:r>
        <w:rPr>
          <w:rFonts w:ascii="Times New Roman"/>
          <w:b w:val="false"/>
          <w:i w:val="false"/>
          <w:color w:val="000000"/>
          <w:sz w:val="28"/>
        </w:rPr>
        <w:t>
      жүктердің орнын ауыстыру.</w:t>
      </w:r>
    </w:p>
    <w:bookmarkEnd w:id="1615"/>
    <w:bookmarkStart w:name="z1618" w:id="1616"/>
    <w:p>
      <w:pPr>
        <w:spacing w:after="0"/>
        <w:ind w:left="0"/>
        <w:jc w:val="both"/>
      </w:pPr>
      <w:r>
        <w:rPr>
          <w:rFonts w:ascii="Times New Roman"/>
          <w:b w:val="false"/>
          <w:i w:val="false"/>
          <w:color w:val="000000"/>
          <w:sz w:val="28"/>
        </w:rPr>
        <w:t>
      209. Білуге тиіс:</w:t>
      </w:r>
    </w:p>
    <w:bookmarkEnd w:id="1616"/>
    <w:bookmarkStart w:name="z1619" w:id="1617"/>
    <w:p>
      <w:pPr>
        <w:spacing w:after="0"/>
        <w:ind w:left="0"/>
        <w:jc w:val="both"/>
      </w:pPr>
      <w:r>
        <w:rPr>
          <w:rFonts w:ascii="Times New Roman"/>
          <w:b w:val="false"/>
          <w:i w:val="false"/>
          <w:color w:val="000000"/>
          <w:sz w:val="28"/>
        </w:rPr>
        <w:t xml:space="preserve">
      желдеткіш жүйелерді әзірлеуде турасызықты негізгі материалдардың атауы және қасиеттері; </w:t>
      </w:r>
    </w:p>
    <w:bookmarkEnd w:id="1617"/>
    <w:bookmarkStart w:name="z1620" w:id="1618"/>
    <w:p>
      <w:pPr>
        <w:spacing w:after="0"/>
        <w:ind w:left="0"/>
        <w:jc w:val="both"/>
      </w:pPr>
      <w:r>
        <w:rPr>
          <w:rFonts w:ascii="Times New Roman"/>
          <w:b w:val="false"/>
          <w:i w:val="false"/>
          <w:color w:val="000000"/>
          <w:sz w:val="28"/>
        </w:rPr>
        <w:t>
      табақтық металл, полимер материалды турасызықты және қисық сызықты кесу тәсілдері;</w:t>
      </w:r>
    </w:p>
    <w:bookmarkEnd w:id="1618"/>
    <w:bookmarkStart w:name="z1621" w:id="1619"/>
    <w:p>
      <w:pPr>
        <w:spacing w:after="0"/>
        <w:ind w:left="0"/>
        <w:jc w:val="both"/>
      </w:pPr>
      <w:r>
        <w:rPr>
          <w:rFonts w:ascii="Times New Roman"/>
          <w:b w:val="false"/>
          <w:i w:val="false"/>
          <w:color w:val="000000"/>
          <w:sz w:val="28"/>
        </w:rPr>
        <w:t>
      жүктерді ілмектеу және орнын ауыстыру тәсілдері;</w:t>
      </w:r>
    </w:p>
    <w:bookmarkEnd w:id="1619"/>
    <w:bookmarkStart w:name="z1622" w:id="1620"/>
    <w:p>
      <w:pPr>
        <w:spacing w:after="0"/>
        <w:ind w:left="0"/>
        <w:jc w:val="both"/>
      </w:pPr>
      <w:r>
        <w:rPr>
          <w:rFonts w:ascii="Times New Roman"/>
          <w:b w:val="false"/>
          <w:i w:val="false"/>
          <w:color w:val="000000"/>
          <w:sz w:val="28"/>
        </w:rPr>
        <w:t>
      тораптар мен бөлшектерді құрау тәсілдері.</w:t>
      </w:r>
    </w:p>
    <w:bookmarkEnd w:id="1620"/>
    <w:bookmarkStart w:name="z1623" w:id="1621"/>
    <w:p>
      <w:pPr>
        <w:spacing w:after="0"/>
        <w:ind w:left="0"/>
        <w:jc w:val="left"/>
      </w:pPr>
      <w:r>
        <w:rPr>
          <w:rFonts w:ascii="Times New Roman"/>
          <w:b/>
          <w:i w:val="false"/>
          <w:color w:val="000000"/>
        </w:rPr>
        <w:t xml:space="preserve"> 94-параграф. Желдеткіш және қысым көлік жүйесінің тораптары мен бөлшектерін әзірлеу жөніндегі слесарь, 3-разряд</w:t>
      </w:r>
    </w:p>
    <w:bookmarkEnd w:id="1621"/>
    <w:bookmarkStart w:name="z1624" w:id="1622"/>
    <w:p>
      <w:pPr>
        <w:spacing w:after="0"/>
        <w:ind w:left="0"/>
        <w:jc w:val="both"/>
      </w:pPr>
      <w:r>
        <w:rPr>
          <w:rFonts w:ascii="Times New Roman"/>
          <w:b w:val="false"/>
          <w:i w:val="false"/>
          <w:color w:val="000000"/>
          <w:sz w:val="28"/>
        </w:rPr>
        <w:t>
      210. Жұмыс сипаттамасы:</w:t>
      </w:r>
    </w:p>
    <w:bookmarkEnd w:id="1622"/>
    <w:bookmarkStart w:name="z1625" w:id="1623"/>
    <w:p>
      <w:pPr>
        <w:spacing w:after="0"/>
        <w:ind w:left="0"/>
        <w:jc w:val="both"/>
      </w:pPr>
      <w:r>
        <w:rPr>
          <w:rFonts w:ascii="Times New Roman"/>
          <w:b w:val="false"/>
          <w:i w:val="false"/>
          <w:color w:val="000000"/>
          <w:sz w:val="28"/>
        </w:rPr>
        <w:t>
      даярланатын картиналардағы "терезелердің" құрылғысы;</w:t>
      </w:r>
    </w:p>
    <w:bookmarkEnd w:id="1623"/>
    <w:bookmarkStart w:name="z1626" w:id="1624"/>
    <w:p>
      <w:pPr>
        <w:spacing w:after="0"/>
        <w:ind w:left="0"/>
        <w:jc w:val="both"/>
      </w:pPr>
      <w:r>
        <w:rPr>
          <w:rFonts w:ascii="Times New Roman"/>
          <w:b w:val="false"/>
          <w:i w:val="false"/>
          <w:color w:val="000000"/>
          <w:sz w:val="28"/>
        </w:rPr>
        <w:t>
      иректейтін машинада дөңгелек ауа жүргізгіштердің тік қойылған элементтерін жиектеу;</w:t>
      </w:r>
    </w:p>
    <w:bookmarkEnd w:id="1624"/>
    <w:bookmarkStart w:name="z1627" w:id="1625"/>
    <w:p>
      <w:pPr>
        <w:spacing w:after="0"/>
        <w:ind w:left="0"/>
        <w:jc w:val="both"/>
      </w:pPr>
      <w:r>
        <w:rPr>
          <w:rFonts w:ascii="Times New Roman"/>
          <w:b w:val="false"/>
          <w:i w:val="false"/>
          <w:color w:val="000000"/>
          <w:sz w:val="28"/>
        </w:rPr>
        <w:t>
      келтіру станоктарында тесік бұрғылау;</w:t>
      </w:r>
    </w:p>
    <w:bookmarkEnd w:id="1625"/>
    <w:bookmarkStart w:name="z1628" w:id="1626"/>
    <w:p>
      <w:pPr>
        <w:spacing w:after="0"/>
        <w:ind w:left="0"/>
        <w:jc w:val="both"/>
      </w:pPr>
      <w:r>
        <w:rPr>
          <w:rFonts w:ascii="Times New Roman"/>
          <w:b w:val="false"/>
          <w:i w:val="false"/>
          <w:color w:val="000000"/>
          <w:sz w:val="28"/>
        </w:rPr>
        <w:t>
      фланец құрамаларына арналған төсемдер әзірлеу;</w:t>
      </w:r>
    </w:p>
    <w:bookmarkEnd w:id="1626"/>
    <w:bookmarkStart w:name="z1629" w:id="1627"/>
    <w:p>
      <w:pPr>
        <w:spacing w:after="0"/>
        <w:ind w:left="0"/>
        <w:jc w:val="both"/>
      </w:pPr>
      <w:r>
        <w:rPr>
          <w:rFonts w:ascii="Times New Roman"/>
          <w:b w:val="false"/>
          <w:i w:val="false"/>
          <w:color w:val="000000"/>
          <w:sz w:val="28"/>
        </w:rPr>
        <w:t>
      қатты жақтауларды металл және тікбұрышты фланецтерден әзірлеу;</w:t>
      </w:r>
    </w:p>
    <w:bookmarkEnd w:id="1627"/>
    <w:bookmarkStart w:name="z1630" w:id="1628"/>
    <w:p>
      <w:pPr>
        <w:spacing w:after="0"/>
        <w:ind w:left="0"/>
        <w:jc w:val="both"/>
      </w:pPr>
      <w:r>
        <w:rPr>
          <w:rFonts w:ascii="Times New Roman"/>
          <w:b w:val="false"/>
          <w:i w:val="false"/>
          <w:color w:val="000000"/>
          <w:sz w:val="28"/>
        </w:rPr>
        <w:t>
      винипласт және полиэтилен табақтарды тігінен және көлденеңінен дәнекерлеу;</w:t>
      </w:r>
    </w:p>
    <w:bookmarkEnd w:id="1628"/>
    <w:bookmarkStart w:name="z1631" w:id="1629"/>
    <w:p>
      <w:pPr>
        <w:spacing w:after="0"/>
        <w:ind w:left="0"/>
        <w:jc w:val="both"/>
      </w:pPr>
      <w:r>
        <w:rPr>
          <w:rFonts w:ascii="Times New Roman"/>
          <w:b w:val="false"/>
          <w:i w:val="false"/>
          <w:color w:val="000000"/>
          <w:sz w:val="28"/>
        </w:rPr>
        <w:t>
      торлар мен жылжымалы жалюзді шілтерлерді орнату;</w:t>
      </w:r>
    </w:p>
    <w:bookmarkEnd w:id="1629"/>
    <w:bookmarkStart w:name="z1632" w:id="1630"/>
    <w:p>
      <w:pPr>
        <w:spacing w:after="0"/>
        <w:ind w:left="0"/>
        <w:jc w:val="both"/>
      </w:pPr>
      <w:r>
        <w:rPr>
          <w:rFonts w:ascii="Times New Roman"/>
          <w:b w:val="false"/>
          <w:i w:val="false"/>
          <w:color w:val="000000"/>
          <w:sz w:val="28"/>
        </w:rPr>
        <w:t>
      фланецтерді тесу;</w:t>
      </w:r>
    </w:p>
    <w:bookmarkEnd w:id="1630"/>
    <w:bookmarkStart w:name="z1633" w:id="1631"/>
    <w:p>
      <w:pPr>
        <w:spacing w:after="0"/>
        <w:ind w:left="0"/>
        <w:jc w:val="both"/>
      </w:pPr>
      <w:r>
        <w:rPr>
          <w:rFonts w:ascii="Times New Roman"/>
          <w:b w:val="false"/>
          <w:i w:val="false"/>
          <w:color w:val="000000"/>
          <w:sz w:val="28"/>
        </w:rPr>
        <w:t>
      табақтық металл, металлопласт және винипласттарды станоктарда турасызықты кесу;</w:t>
      </w:r>
    </w:p>
    <w:bookmarkEnd w:id="1631"/>
    <w:bookmarkStart w:name="z1634" w:id="1632"/>
    <w:p>
      <w:pPr>
        <w:spacing w:after="0"/>
        <w:ind w:left="0"/>
        <w:jc w:val="both"/>
      </w:pPr>
      <w:r>
        <w:rPr>
          <w:rFonts w:ascii="Times New Roman"/>
          <w:b w:val="false"/>
          <w:i w:val="false"/>
          <w:color w:val="000000"/>
          <w:sz w:val="28"/>
        </w:rPr>
        <w:t>
      келтіру станоктарында бүктелген жерлерді илемдеу және отырғызу.</w:t>
      </w:r>
    </w:p>
    <w:bookmarkEnd w:id="1632"/>
    <w:bookmarkStart w:name="z1635" w:id="1633"/>
    <w:p>
      <w:pPr>
        <w:spacing w:after="0"/>
        <w:ind w:left="0"/>
        <w:jc w:val="both"/>
      </w:pPr>
      <w:r>
        <w:rPr>
          <w:rFonts w:ascii="Times New Roman"/>
          <w:b w:val="false"/>
          <w:i w:val="false"/>
          <w:color w:val="000000"/>
          <w:sz w:val="28"/>
        </w:rPr>
        <w:t>
      211. Білуге тиіс:</w:t>
      </w:r>
    </w:p>
    <w:bookmarkEnd w:id="1633"/>
    <w:bookmarkStart w:name="z1636" w:id="1634"/>
    <w:p>
      <w:pPr>
        <w:spacing w:after="0"/>
        <w:ind w:left="0"/>
        <w:jc w:val="both"/>
      </w:pPr>
      <w:r>
        <w:rPr>
          <w:rFonts w:ascii="Times New Roman"/>
          <w:b w:val="false"/>
          <w:i w:val="false"/>
          <w:color w:val="000000"/>
          <w:sz w:val="28"/>
        </w:rPr>
        <w:t>
      желдету, салқындату, қысым көлігі және аспирациялау жүйелері бөлшектерінің атауы және міндеті;</w:t>
      </w:r>
    </w:p>
    <w:bookmarkEnd w:id="1634"/>
    <w:bookmarkStart w:name="z1637" w:id="1635"/>
    <w:p>
      <w:pPr>
        <w:spacing w:after="0"/>
        <w:ind w:left="0"/>
        <w:jc w:val="both"/>
      </w:pPr>
      <w:r>
        <w:rPr>
          <w:rFonts w:ascii="Times New Roman"/>
          <w:b w:val="false"/>
          <w:i w:val="false"/>
          <w:color w:val="000000"/>
          <w:sz w:val="28"/>
        </w:rPr>
        <w:t xml:space="preserve">
      табақтық және кескінді металдың, металлопласт, винипласт және полиэтиленнің негізгі қасиеттері және өңдеу тәсілдері; </w:t>
      </w:r>
    </w:p>
    <w:bookmarkEnd w:id="1635"/>
    <w:bookmarkStart w:name="z1638" w:id="1636"/>
    <w:p>
      <w:pPr>
        <w:spacing w:after="0"/>
        <w:ind w:left="0"/>
        <w:jc w:val="both"/>
      </w:pPr>
      <w:r>
        <w:rPr>
          <w:rFonts w:ascii="Times New Roman"/>
          <w:b w:val="false"/>
          <w:i w:val="false"/>
          <w:color w:val="000000"/>
          <w:sz w:val="28"/>
        </w:rPr>
        <w:t>
      ауа жүргізгіштер мен үлгілік бөліктерді бекіту үлгілері;</w:t>
      </w:r>
    </w:p>
    <w:bookmarkEnd w:id="1636"/>
    <w:bookmarkStart w:name="z1639" w:id="1637"/>
    <w:p>
      <w:pPr>
        <w:spacing w:after="0"/>
        <w:ind w:left="0"/>
        <w:jc w:val="both"/>
      </w:pPr>
      <w:r>
        <w:rPr>
          <w:rFonts w:ascii="Times New Roman"/>
          <w:b w:val="false"/>
          <w:i w:val="false"/>
          <w:color w:val="000000"/>
          <w:sz w:val="28"/>
        </w:rPr>
        <w:t xml:space="preserve">
      таңбалау белгілері, жиек ию станоктарында, иректейтін машиналарда және бүктелген жерлерді илемдеу станоктарында дайындамаларды өңдеу тәсілдері; </w:t>
      </w:r>
    </w:p>
    <w:bookmarkEnd w:id="1637"/>
    <w:bookmarkStart w:name="z1640" w:id="1638"/>
    <w:p>
      <w:pPr>
        <w:spacing w:after="0"/>
        <w:ind w:left="0"/>
        <w:jc w:val="both"/>
      </w:pPr>
      <w:r>
        <w:rPr>
          <w:rFonts w:ascii="Times New Roman"/>
          <w:b w:val="false"/>
          <w:i w:val="false"/>
          <w:color w:val="000000"/>
          <w:sz w:val="28"/>
        </w:rPr>
        <w:t>
      винипласт пен полиэтиленді пісіру тәсілдері;</w:t>
      </w:r>
    </w:p>
    <w:bookmarkEnd w:id="1638"/>
    <w:bookmarkStart w:name="z1641" w:id="1639"/>
    <w:p>
      <w:pPr>
        <w:spacing w:after="0"/>
        <w:ind w:left="0"/>
        <w:jc w:val="both"/>
      </w:pPr>
      <w:r>
        <w:rPr>
          <w:rFonts w:ascii="Times New Roman"/>
          <w:b w:val="false"/>
          <w:i w:val="false"/>
          <w:color w:val="000000"/>
          <w:sz w:val="28"/>
        </w:rPr>
        <w:t xml:space="preserve">
      табақтық және кескіндік металдар мен металлопласты, байланыстырып пісіруге арналған нүктелік машиналарды өңдеу станоктары мен тетіктердің құрылыс негіздері мен пайдалану ережесі; </w:t>
      </w:r>
    </w:p>
    <w:bookmarkEnd w:id="1639"/>
    <w:bookmarkStart w:name="z1642" w:id="1640"/>
    <w:p>
      <w:pPr>
        <w:spacing w:after="0"/>
        <w:ind w:left="0"/>
        <w:jc w:val="both"/>
      </w:pPr>
      <w:r>
        <w:rPr>
          <w:rFonts w:ascii="Times New Roman"/>
          <w:b w:val="false"/>
          <w:i w:val="false"/>
          <w:color w:val="000000"/>
          <w:sz w:val="28"/>
        </w:rPr>
        <w:t>
      механикаландырылған аспаптарды қолдану ережесі.</w:t>
      </w:r>
    </w:p>
    <w:bookmarkEnd w:id="1640"/>
    <w:bookmarkStart w:name="z1643" w:id="1641"/>
    <w:p>
      <w:pPr>
        <w:spacing w:after="0"/>
        <w:ind w:left="0"/>
        <w:jc w:val="left"/>
      </w:pPr>
      <w:r>
        <w:rPr>
          <w:rFonts w:ascii="Times New Roman"/>
          <w:b/>
          <w:i w:val="false"/>
          <w:color w:val="000000"/>
        </w:rPr>
        <w:t xml:space="preserve"> 95-параграф. Желдеткіш және қысым көлік жүйесінің тораптары мен бөлшектерін әзірлеу жөніндегі слесарь, 4-разряд</w:t>
      </w:r>
    </w:p>
    <w:bookmarkEnd w:id="1641"/>
    <w:bookmarkStart w:name="z1644" w:id="1642"/>
    <w:p>
      <w:pPr>
        <w:spacing w:after="0"/>
        <w:ind w:left="0"/>
        <w:jc w:val="both"/>
      </w:pPr>
      <w:r>
        <w:rPr>
          <w:rFonts w:ascii="Times New Roman"/>
          <w:b w:val="false"/>
          <w:i w:val="false"/>
          <w:color w:val="000000"/>
          <w:sz w:val="28"/>
        </w:rPr>
        <w:t>
      212. Жұмыс сипаттамасы:</w:t>
      </w:r>
    </w:p>
    <w:bookmarkEnd w:id="1642"/>
    <w:bookmarkStart w:name="z1645" w:id="1643"/>
    <w:p>
      <w:pPr>
        <w:spacing w:after="0"/>
        <w:ind w:left="0"/>
        <w:jc w:val="both"/>
      </w:pPr>
      <w:r>
        <w:rPr>
          <w:rFonts w:ascii="Times New Roman"/>
          <w:b w:val="false"/>
          <w:i w:val="false"/>
          <w:color w:val="000000"/>
          <w:sz w:val="28"/>
        </w:rPr>
        <w:t>
      келтіру станоктарында табақтық металл, металлопласт, полиэтилен және винипласты қисық сызықты кесу;</w:t>
      </w:r>
    </w:p>
    <w:bookmarkEnd w:id="1643"/>
    <w:bookmarkStart w:name="z1646" w:id="1644"/>
    <w:p>
      <w:pPr>
        <w:spacing w:after="0"/>
        <w:ind w:left="0"/>
        <w:jc w:val="both"/>
      </w:pPr>
      <w:r>
        <w:rPr>
          <w:rFonts w:ascii="Times New Roman"/>
          <w:b w:val="false"/>
          <w:i w:val="false"/>
          <w:color w:val="000000"/>
          <w:sz w:val="28"/>
        </w:rPr>
        <w:t>
      жанышқыштарда цилиндр бөлшектерді жаншу;</w:t>
      </w:r>
    </w:p>
    <w:bookmarkEnd w:id="1644"/>
    <w:bookmarkStart w:name="z1647" w:id="1645"/>
    <w:p>
      <w:pPr>
        <w:spacing w:after="0"/>
        <w:ind w:left="0"/>
        <w:jc w:val="both"/>
      </w:pPr>
      <w:r>
        <w:rPr>
          <w:rFonts w:ascii="Times New Roman"/>
          <w:b w:val="false"/>
          <w:i w:val="false"/>
          <w:color w:val="000000"/>
          <w:sz w:val="28"/>
        </w:rPr>
        <w:t>
      металлдан, металлопластан, винипластан және полиэтиленнен жасалған ауа жібергіштердің, барлық үлгідегі құрсаулардың, мөлшер қадалар, движоктар, шағылыстырғыштар, шығарынды қалпақтар, дроссель-клапандар, шу басқыштардың тура учаскелерін даярлау;</w:t>
      </w:r>
    </w:p>
    <w:bookmarkEnd w:id="1645"/>
    <w:bookmarkStart w:name="z1648" w:id="1646"/>
    <w:p>
      <w:pPr>
        <w:spacing w:after="0"/>
        <w:ind w:left="0"/>
        <w:jc w:val="both"/>
      </w:pPr>
      <w:r>
        <w:rPr>
          <w:rFonts w:ascii="Times New Roman"/>
          <w:b w:val="false"/>
          <w:i w:val="false"/>
          <w:color w:val="000000"/>
          <w:sz w:val="28"/>
        </w:rPr>
        <w:t>
      жылжымайтын жалюзиді шілтерлер, дөңгелек фланецтер мен шетмойындар, шиыршықтап дәнекерлеу және шиыршық - құлыптық ауа жібергіштерді дайындау;</w:t>
      </w:r>
    </w:p>
    <w:bookmarkEnd w:id="1646"/>
    <w:bookmarkStart w:name="z1649" w:id="1647"/>
    <w:p>
      <w:pPr>
        <w:spacing w:after="0"/>
        <w:ind w:left="0"/>
        <w:jc w:val="both"/>
      </w:pPr>
      <w:r>
        <w:rPr>
          <w:rFonts w:ascii="Times New Roman"/>
          <w:b w:val="false"/>
          <w:i w:val="false"/>
          <w:color w:val="000000"/>
          <w:sz w:val="28"/>
        </w:rPr>
        <w:t>
      фланецтерді ауа жібергіштер мен үлгілік бөліктерге орнату;</w:t>
      </w:r>
    </w:p>
    <w:bookmarkEnd w:id="1647"/>
    <w:bookmarkStart w:name="z1650" w:id="1648"/>
    <w:p>
      <w:pPr>
        <w:spacing w:after="0"/>
        <w:ind w:left="0"/>
        <w:jc w:val="both"/>
      </w:pPr>
      <w:r>
        <w:rPr>
          <w:rFonts w:ascii="Times New Roman"/>
          <w:b w:val="false"/>
          <w:i w:val="false"/>
          <w:color w:val="000000"/>
          <w:sz w:val="28"/>
        </w:rPr>
        <w:t>
      желдету, ауаны салқындату, қысым көлігі және аспирациялау жүйелерін жинақтау;</w:t>
      </w:r>
    </w:p>
    <w:bookmarkEnd w:id="1648"/>
    <w:bookmarkStart w:name="z1651" w:id="1649"/>
    <w:p>
      <w:pPr>
        <w:spacing w:after="0"/>
        <w:ind w:left="0"/>
        <w:jc w:val="both"/>
      </w:pPr>
      <w:r>
        <w:rPr>
          <w:rFonts w:ascii="Times New Roman"/>
          <w:b w:val="false"/>
          <w:i w:val="false"/>
          <w:color w:val="000000"/>
          <w:sz w:val="28"/>
        </w:rPr>
        <w:t>
      кронштейндер, ауа жібергіштерді бекітуге арналған планкалар мен траверстердің тіректерін әзірлеу;</w:t>
      </w:r>
    </w:p>
    <w:bookmarkEnd w:id="1649"/>
    <w:bookmarkStart w:name="z1652" w:id="1650"/>
    <w:p>
      <w:pPr>
        <w:spacing w:after="0"/>
        <w:ind w:left="0"/>
        <w:jc w:val="both"/>
      </w:pPr>
      <w:r>
        <w:rPr>
          <w:rFonts w:ascii="Times New Roman"/>
          <w:b w:val="false"/>
          <w:i w:val="false"/>
          <w:color w:val="000000"/>
          <w:sz w:val="28"/>
        </w:rPr>
        <w:t>
      винипласт пен полиэтиленнен жасалған орташа күрделіктегі бұйымдарды пісіру.</w:t>
      </w:r>
    </w:p>
    <w:bookmarkEnd w:id="1650"/>
    <w:bookmarkStart w:name="z1653" w:id="1651"/>
    <w:p>
      <w:pPr>
        <w:spacing w:after="0"/>
        <w:ind w:left="0"/>
        <w:jc w:val="both"/>
      </w:pPr>
      <w:r>
        <w:rPr>
          <w:rFonts w:ascii="Times New Roman"/>
          <w:b w:val="false"/>
          <w:i w:val="false"/>
          <w:color w:val="000000"/>
          <w:sz w:val="28"/>
        </w:rPr>
        <w:t>
      213. Білуге тиіс:</w:t>
      </w:r>
    </w:p>
    <w:bookmarkEnd w:id="1651"/>
    <w:bookmarkStart w:name="z1654" w:id="1652"/>
    <w:p>
      <w:pPr>
        <w:spacing w:after="0"/>
        <w:ind w:left="0"/>
        <w:jc w:val="both"/>
      </w:pPr>
      <w:r>
        <w:rPr>
          <w:rFonts w:ascii="Times New Roman"/>
          <w:b w:val="false"/>
          <w:i w:val="false"/>
          <w:color w:val="000000"/>
          <w:sz w:val="28"/>
        </w:rPr>
        <w:t xml:space="preserve">
      металл, металлопласт және винипластан жасалған қарапайым бөлшектерді белгілеу және пішу тәсілдері; </w:t>
      </w:r>
    </w:p>
    <w:bookmarkEnd w:id="1652"/>
    <w:bookmarkStart w:name="z1655" w:id="1653"/>
    <w:p>
      <w:pPr>
        <w:spacing w:after="0"/>
        <w:ind w:left="0"/>
        <w:jc w:val="both"/>
      </w:pPr>
      <w:r>
        <w:rPr>
          <w:rFonts w:ascii="Times New Roman"/>
          <w:b w:val="false"/>
          <w:i w:val="false"/>
          <w:color w:val="000000"/>
          <w:sz w:val="28"/>
        </w:rPr>
        <w:t>
      ауа жібергіштер мен үлгілік бөліктерді біріктіру және бекіту түрлері;</w:t>
      </w:r>
    </w:p>
    <w:bookmarkEnd w:id="1653"/>
    <w:bookmarkStart w:name="z1656" w:id="1654"/>
    <w:p>
      <w:pPr>
        <w:spacing w:after="0"/>
        <w:ind w:left="0"/>
        <w:jc w:val="both"/>
      </w:pPr>
      <w:r>
        <w:rPr>
          <w:rFonts w:ascii="Times New Roman"/>
          <w:b w:val="false"/>
          <w:i w:val="false"/>
          <w:color w:val="000000"/>
          <w:sz w:val="28"/>
        </w:rPr>
        <w:t>
      бөлшектелген нобайларды орындау ережесі;</w:t>
      </w:r>
    </w:p>
    <w:bookmarkEnd w:id="1654"/>
    <w:bookmarkStart w:name="z1657" w:id="1655"/>
    <w:p>
      <w:pPr>
        <w:spacing w:after="0"/>
        <w:ind w:left="0"/>
        <w:jc w:val="both"/>
      </w:pPr>
      <w:r>
        <w:rPr>
          <w:rFonts w:ascii="Times New Roman"/>
          <w:b w:val="false"/>
          <w:i w:val="false"/>
          <w:color w:val="000000"/>
          <w:sz w:val="28"/>
        </w:rPr>
        <w:t>
      тойтару жұмыстарын орындау тәсілдері;</w:t>
      </w:r>
    </w:p>
    <w:bookmarkEnd w:id="1655"/>
    <w:bookmarkStart w:name="z1658" w:id="1656"/>
    <w:p>
      <w:pPr>
        <w:spacing w:after="0"/>
        <w:ind w:left="0"/>
        <w:jc w:val="both"/>
      </w:pPr>
      <w:r>
        <w:rPr>
          <w:rFonts w:ascii="Times New Roman"/>
          <w:b w:val="false"/>
          <w:i w:val="false"/>
          <w:color w:val="000000"/>
          <w:sz w:val="28"/>
        </w:rPr>
        <w:t>
      ауа жібергіштердің тура учаскелерін әзірлеу технологиясы.</w:t>
      </w:r>
    </w:p>
    <w:bookmarkEnd w:id="1656"/>
    <w:bookmarkStart w:name="z1659" w:id="1657"/>
    <w:p>
      <w:pPr>
        <w:spacing w:after="0"/>
        <w:ind w:left="0"/>
        <w:jc w:val="left"/>
      </w:pPr>
      <w:r>
        <w:rPr>
          <w:rFonts w:ascii="Times New Roman"/>
          <w:b/>
          <w:i w:val="false"/>
          <w:color w:val="000000"/>
        </w:rPr>
        <w:t xml:space="preserve"> 96-параграф. Желдеткіш және қысым көлік жүйесінің тораптары мен бөлшектерін әзірлеу жөніндегі слесарь, 5-разряд</w:t>
      </w:r>
    </w:p>
    <w:bookmarkEnd w:id="1657"/>
    <w:bookmarkStart w:name="z1660" w:id="1658"/>
    <w:p>
      <w:pPr>
        <w:spacing w:after="0"/>
        <w:ind w:left="0"/>
        <w:jc w:val="both"/>
      </w:pPr>
      <w:r>
        <w:rPr>
          <w:rFonts w:ascii="Times New Roman"/>
          <w:b w:val="false"/>
          <w:i w:val="false"/>
          <w:color w:val="000000"/>
          <w:sz w:val="28"/>
        </w:rPr>
        <w:t>
      214. Жұмыс сипаттамасы:</w:t>
      </w:r>
    </w:p>
    <w:bookmarkEnd w:id="1658"/>
    <w:bookmarkStart w:name="z1661" w:id="1659"/>
    <w:p>
      <w:pPr>
        <w:spacing w:after="0"/>
        <w:ind w:left="0"/>
        <w:jc w:val="both"/>
      </w:pPr>
      <w:r>
        <w:rPr>
          <w:rFonts w:ascii="Times New Roman"/>
          <w:b w:val="false"/>
          <w:i w:val="false"/>
          <w:color w:val="000000"/>
          <w:sz w:val="28"/>
        </w:rPr>
        <w:t>
      барлық түрдегі ауа жібергіштердің, шиберлер, шұғынақтар, дефлекторлар мен диффузорлардың үлгілік бөліктерін әзірлеу;</w:t>
      </w:r>
    </w:p>
    <w:bookmarkEnd w:id="1659"/>
    <w:bookmarkStart w:name="z1662" w:id="1660"/>
    <w:p>
      <w:pPr>
        <w:spacing w:after="0"/>
        <w:ind w:left="0"/>
        <w:jc w:val="both"/>
      </w:pPr>
      <w:r>
        <w:rPr>
          <w:rFonts w:ascii="Times New Roman"/>
          <w:b w:val="false"/>
          <w:i w:val="false"/>
          <w:color w:val="000000"/>
          <w:sz w:val="28"/>
        </w:rPr>
        <w:t>
      жылжымалы жалюзиді шілтерлер, дроссель-клапандар, циклондарды басқару секторларын әзірлеу;</w:t>
      </w:r>
    </w:p>
    <w:bookmarkEnd w:id="1660"/>
    <w:bookmarkStart w:name="z1663" w:id="1661"/>
    <w:p>
      <w:pPr>
        <w:spacing w:after="0"/>
        <w:ind w:left="0"/>
        <w:jc w:val="both"/>
      </w:pPr>
      <w:r>
        <w:rPr>
          <w:rFonts w:ascii="Times New Roman"/>
          <w:b w:val="false"/>
          <w:i w:val="false"/>
          <w:color w:val="000000"/>
          <w:sz w:val="28"/>
        </w:rPr>
        <w:t>
      кесіп беру бөлімдерінің көшірме-қалыптары көмегімен кесу және оларды иректейтін машиналарда жинау;</w:t>
      </w:r>
    </w:p>
    <w:bookmarkEnd w:id="1661"/>
    <w:bookmarkStart w:name="z1664" w:id="1662"/>
    <w:p>
      <w:pPr>
        <w:spacing w:after="0"/>
        <w:ind w:left="0"/>
        <w:jc w:val="both"/>
      </w:pPr>
      <w:r>
        <w:rPr>
          <w:rFonts w:ascii="Times New Roman"/>
          <w:b w:val="false"/>
          <w:i w:val="false"/>
          <w:color w:val="000000"/>
          <w:sz w:val="28"/>
        </w:rPr>
        <w:t>
      жұмсақ құрамаларды әзірлеу.</w:t>
      </w:r>
    </w:p>
    <w:bookmarkEnd w:id="1662"/>
    <w:bookmarkStart w:name="z1665" w:id="1663"/>
    <w:p>
      <w:pPr>
        <w:spacing w:after="0"/>
        <w:ind w:left="0"/>
        <w:jc w:val="both"/>
      </w:pPr>
      <w:r>
        <w:rPr>
          <w:rFonts w:ascii="Times New Roman"/>
          <w:b w:val="false"/>
          <w:i w:val="false"/>
          <w:color w:val="000000"/>
          <w:sz w:val="28"/>
        </w:rPr>
        <w:t>
      215. Білуге тиіс:</w:t>
      </w:r>
    </w:p>
    <w:bookmarkEnd w:id="1663"/>
    <w:bookmarkStart w:name="z1666" w:id="1664"/>
    <w:p>
      <w:pPr>
        <w:spacing w:after="0"/>
        <w:ind w:left="0"/>
        <w:jc w:val="both"/>
      </w:pPr>
      <w:r>
        <w:rPr>
          <w:rFonts w:ascii="Times New Roman"/>
          <w:b w:val="false"/>
          <w:i w:val="false"/>
          <w:color w:val="000000"/>
          <w:sz w:val="28"/>
        </w:rPr>
        <w:t xml:space="preserve">
      табақтық металдан, металлопластан, винипластан және полиэтиленнен жасалған ауа жібергіштердің үлгілік бөліктерін әзірлеу технологиясы; </w:t>
      </w:r>
    </w:p>
    <w:bookmarkEnd w:id="1664"/>
    <w:bookmarkStart w:name="z1667" w:id="1665"/>
    <w:p>
      <w:pPr>
        <w:spacing w:after="0"/>
        <w:ind w:left="0"/>
        <w:jc w:val="both"/>
      </w:pPr>
      <w:r>
        <w:rPr>
          <w:rFonts w:ascii="Times New Roman"/>
          <w:b w:val="false"/>
          <w:i w:val="false"/>
          <w:color w:val="000000"/>
          <w:sz w:val="28"/>
        </w:rPr>
        <w:t>
      желдету, ауаны салқындату, қысым көлігі, жабдықты аспирациялау және номенклатурасының құрылғысы мен жұмыс қағидаттары;</w:t>
      </w:r>
    </w:p>
    <w:bookmarkEnd w:id="1665"/>
    <w:bookmarkStart w:name="z1668" w:id="1666"/>
    <w:p>
      <w:pPr>
        <w:spacing w:after="0"/>
        <w:ind w:left="0"/>
        <w:jc w:val="both"/>
      </w:pPr>
      <w:r>
        <w:rPr>
          <w:rFonts w:ascii="Times New Roman"/>
          <w:b w:val="false"/>
          <w:i w:val="false"/>
          <w:color w:val="000000"/>
          <w:sz w:val="28"/>
        </w:rPr>
        <w:t>
      барлық түрдегі жүйелер элементтерінің сапасына қойылатын талаптар.</w:t>
      </w:r>
    </w:p>
    <w:bookmarkEnd w:id="1666"/>
    <w:bookmarkStart w:name="z1669" w:id="1667"/>
    <w:p>
      <w:pPr>
        <w:spacing w:after="0"/>
        <w:ind w:left="0"/>
        <w:jc w:val="left"/>
      </w:pPr>
      <w:r>
        <w:rPr>
          <w:rFonts w:ascii="Times New Roman"/>
          <w:b/>
          <w:i w:val="false"/>
          <w:color w:val="000000"/>
        </w:rPr>
        <w:t xml:space="preserve"> 97-параграф. Желдеткіш және қысым көлік жүйесінің тораптары мен бөлшектерін әзірлеу жөніндегі слесарь, 6-разряд</w:t>
      </w:r>
    </w:p>
    <w:bookmarkEnd w:id="1667"/>
    <w:bookmarkStart w:name="z1670" w:id="1668"/>
    <w:p>
      <w:pPr>
        <w:spacing w:after="0"/>
        <w:ind w:left="0"/>
        <w:jc w:val="both"/>
      </w:pPr>
      <w:r>
        <w:rPr>
          <w:rFonts w:ascii="Times New Roman"/>
          <w:b w:val="false"/>
          <w:i w:val="false"/>
          <w:color w:val="000000"/>
          <w:sz w:val="28"/>
        </w:rPr>
        <w:t>
      216. Жұмыс сипаттамасы:</w:t>
      </w:r>
    </w:p>
    <w:bookmarkEnd w:id="1668"/>
    <w:bookmarkStart w:name="z1671" w:id="1669"/>
    <w:p>
      <w:pPr>
        <w:spacing w:after="0"/>
        <w:ind w:left="0"/>
        <w:jc w:val="both"/>
      </w:pPr>
      <w:r>
        <w:rPr>
          <w:rFonts w:ascii="Times New Roman"/>
          <w:b w:val="false"/>
          <w:i w:val="false"/>
          <w:color w:val="000000"/>
          <w:sz w:val="28"/>
        </w:rPr>
        <w:t>
      аса күрделі стандарт емес ауа жібергіштер мен үлгілік бөліктерді таңбалау және әзірлеу;</w:t>
      </w:r>
    </w:p>
    <w:bookmarkEnd w:id="1669"/>
    <w:bookmarkStart w:name="z1672" w:id="1670"/>
    <w:p>
      <w:pPr>
        <w:spacing w:after="0"/>
        <w:ind w:left="0"/>
        <w:jc w:val="both"/>
      </w:pPr>
      <w:r>
        <w:rPr>
          <w:rFonts w:ascii="Times New Roman"/>
          <w:b w:val="false"/>
          <w:i w:val="false"/>
          <w:color w:val="000000"/>
          <w:sz w:val="28"/>
        </w:rPr>
        <w:t>
      сеператорлар, скрубберлер, қиыстырылған және тартылатын тумбочкалар, симметриялық емес аралықтар, жылытқыш құбыр аралықтар, ауа бүркемелерді әзірлеу;</w:t>
      </w:r>
    </w:p>
    <w:bookmarkEnd w:id="1670"/>
    <w:bookmarkStart w:name="z1673" w:id="1671"/>
    <w:p>
      <w:pPr>
        <w:spacing w:after="0"/>
        <w:ind w:left="0"/>
        <w:jc w:val="both"/>
      </w:pPr>
      <w:r>
        <w:rPr>
          <w:rFonts w:ascii="Times New Roman"/>
          <w:b w:val="false"/>
          <w:i w:val="false"/>
          <w:color w:val="000000"/>
          <w:sz w:val="28"/>
        </w:rPr>
        <w:t>
      әр түрлі түрдегі қалыптарды таңбалау және әзірлеу;</w:t>
      </w:r>
    </w:p>
    <w:bookmarkEnd w:id="1671"/>
    <w:bookmarkStart w:name="z1674" w:id="1672"/>
    <w:p>
      <w:pPr>
        <w:spacing w:after="0"/>
        <w:ind w:left="0"/>
        <w:jc w:val="both"/>
      </w:pPr>
      <w:r>
        <w:rPr>
          <w:rFonts w:ascii="Times New Roman"/>
          <w:b w:val="false"/>
          <w:i w:val="false"/>
          <w:color w:val="000000"/>
          <w:sz w:val="28"/>
        </w:rPr>
        <w:t>
      барлық түрдегі жүйелерді соңғы жинау.</w:t>
      </w:r>
    </w:p>
    <w:bookmarkEnd w:id="1672"/>
    <w:bookmarkStart w:name="z1675" w:id="1673"/>
    <w:p>
      <w:pPr>
        <w:spacing w:after="0"/>
        <w:ind w:left="0"/>
        <w:jc w:val="both"/>
      </w:pPr>
      <w:r>
        <w:rPr>
          <w:rFonts w:ascii="Times New Roman"/>
          <w:b w:val="false"/>
          <w:i w:val="false"/>
          <w:color w:val="000000"/>
          <w:sz w:val="28"/>
        </w:rPr>
        <w:t>
      217. Білуге тиіс:</w:t>
      </w:r>
    </w:p>
    <w:bookmarkEnd w:id="1673"/>
    <w:bookmarkStart w:name="z1676" w:id="1674"/>
    <w:p>
      <w:pPr>
        <w:spacing w:after="0"/>
        <w:ind w:left="0"/>
        <w:jc w:val="both"/>
      </w:pPr>
      <w:r>
        <w:rPr>
          <w:rFonts w:ascii="Times New Roman"/>
          <w:b w:val="false"/>
          <w:i w:val="false"/>
          <w:color w:val="000000"/>
          <w:sz w:val="28"/>
        </w:rPr>
        <w:t>
      пирамида және конус тәрізді ауа жібергіштер мен үлгілік бөліктерді белгілеу және әзірлеу тәсілдері;</w:t>
      </w:r>
    </w:p>
    <w:bookmarkEnd w:id="1674"/>
    <w:bookmarkStart w:name="z1677" w:id="1675"/>
    <w:p>
      <w:pPr>
        <w:spacing w:after="0"/>
        <w:ind w:left="0"/>
        <w:jc w:val="both"/>
      </w:pPr>
      <w:r>
        <w:rPr>
          <w:rFonts w:ascii="Times New Roman"/>
          <w:b w:val="false"/>
          <w:i w:val="false"/>
          <w:color w:val="000000"/>
          <w:sz w:val="28"/>
        </w:rPr>
        <w:t>
      желдету, ауаны салқындату, қысым көлігі және аспирациялау жүйесінің тораптарын соңғы жинау тәсілдері.</w:t>
      </w:r>
    </w:p>
    <w:bookmarkEnd w:id="1675"/>
    <w:bookmarkStart w:name="z1678" w:id="1676"/>
    <w:p>
      <w:pPr>
        <w:spacing w:after="0"/>
        <w:ind w:left="0"/>
        <w:jc w:val="left"/>
      </w:pPr>
      <w:r>
        <w:rPr>
          <w:rFonts w:ascii="Times New Roman"/>
          <w:b/>
          <w:i w:val="false"/>
          <w:color w:val="000000"/>
        </w:rPr>
        <w:t xml:space="preserve"> 98-параграф. Желдету және пневмокөлік жүйелерін монтаждаушы, 2-разряд</w:t>
      </w:r>
    </w:p>
    <w:bookmarkEnd w:id="1676"/>
    <w:bookmarkStart w:name="z1679" w:id="1677"/>
    <w:p>
      <w:pPr>
        <w:spacing w:after="0"/>
        <w:ind w:left="0"/>
        <w:jc w:val="both"/>
      </w:pPr>
      <w:r>
        <w:rPr>
          <w:rFonts w:ascii="Times New Roman"/>
          <w:b w:val="false"/>
          <w:i w:val="false"/>
          <w:color w:val="000000"/>
          <w:sz w:val="28"/>
        </w:rPr>
        <w:t>
      218. Жұмыс сипаттамасы:</w:t>
      </w:r>
    </w:p>
    <w:bookmarkEnd w:id="1677"/>
    <w:bookmarkStart w:name="z1680" w:id="1678"/>
    <w:p>
      <w:pPr>
        <w:spacing w:after="0"/>
        <w:ind w:left="0"/>
        <w:jc w:val="both"/>
      </w:pPr>
      <w:r>
        <w:rPr>
          <w:rFonts w:ascii="Times New Roman"/>
          <w:b w:val="false"/>
          <w:i w:val="false"/>
          <w:color w:val="000000"/>
          <w:sz w:val="28"/>
        </w:rPr>
        <w:t>
      әуежолдарының, бұрандалар мен сомындардың тік және фасонды бөліктерін сұрыптау;</w:t>
      </w:r>
    </w:p>
    <w:bookmarkEnd w:id="1678"/>
    <w:bookmarkStart w:name="z1681" w:id="1679"/>
    <w:p>
      <w:pPr>
        <w:spacing w:after="0"/>
        <w:ind w:left="0"/>
        <w:jc w:val="both"/>
      </w:pPr>
      <w:r>
        <w:rPr>
          <w:rFonts w:ascii="Times New Roman"/>
          <w:b w:val="false"/>
          <w:i w:val="false"/>
          <w:color w:val="000000"/>
          <w:sz w:val="28"/>
        </w:rPr>
        <w:t>
      әуе жолдарының бөлшектері мен тораптарын тасымалдау;</w:t>
      </w:r>
    </w:p>
    <w:bookmarkEnd w:id="1679"/>
    <w:bookmarkStart w:name="z1682" w:id="1680"/>
    <w:p>
      <w:pPr>
        <w:spacing w:after="0"/>
        <w:ind w:left="0"/>
        <w:jc w:val="both"/>
      </w:pPr>
      <w:r>
        <w:rPr>
          <w:rFonts w:ascii="Times New Roman"/>
          <w:b w:val="false"/>
          <w:i w:val="false"/>
          <w:color w:val="000000"/>
          <w:sz w:val="28"/>
        </w:rPr>
        <w:t>
      жүктерді инвентарлы ілмектермен іліп көтеру;</w:t>
      </w:r>
    </w:p>
    <w:bookmarkEnd w:id="1680"/>
    <w:bookmarkStart w:name="z1683" w:id="1681"/>
    <w:p>
      <w:pPr>
        <w:spacing w:after="0"/>
        <w:ind w:left="0"/>
        <w:jc w:val="both"/>
      </w:pPr>
      <w:r>
        <w:rPr>
          <w:rFonts w:ascii="Times New Roman"/>
          <w:b w:val="false"/>
          <w:i w:val="false"/>
          <w:color w:val="000000"/>
          <w:sz w:val="28"/>
        </w:rPr>
        <w:t>
      қол аспабын қолданып, ауажолдарының және жабдықтың ернемекті және ернемексіз жалғауларының төсемдерін орнату және жинақтау.</w:t>
      </w:r>
    </w:p>
    <w:bookmarkEnd w:id="1681"/>
    <w:bookmarkStart w:name="z1684" w:id="1682"/>
    <w:p>
      <w:pPr>
        <w:spacing w:after="0"/>
        <w:ind w:left="0"/>
        <w:jc w:val="both"/>
      </w:pPr>
      <w:r>
        <w:rPr>
          <w:rFonts w:ascii="Times New Roman"/>
          <w:b w:val="false"/>
          <w:i w:val="false"/>
          <w:color w:val="000000"/>
          <w:sz w:val="28"/>
        </w:rPr>
        <w:t>
      219. Білуге тиіс:</w:t>
      </w:r>
    </w:p>
    <w:bookmarkEnd w:id="1682"/>
    <w:bookmarkStart w:name="z1685" w:id="1683"/>
    <w:p>
      <w:pPr>
        <w:spacing w:after="0"/>
        <w:ind w:left="0"/>
        <w:jc w:val="both"/>
      </w:pPr>
      <w:r>
        <w:rPr>
          <w:rFonts w:ascii="Times New Roman"/>
          <w:b w:val="false"/>
          <w:i w:val="false"/>
          <w:color w:val="000000"/>
          <w:sz w:val="28"/>
        </w:rPr>
        <w:t>
      желдету, ауаны кондициондау, пневмокөлік және аспирация жүйелері мен жабдықтарының негізгі бөлшектері мен тораптары;</w:t>
      </w:r>
    </w:p>
    <w:bookmarkEnd w:id="1683"/>
    <w:bookmarkStart w:name="z1686" w:id="1684"/>
    <w:p>
      <w:pPr>
        <w:spacing w:after="0"/>
        <w:ind w:left="0"/>
        <w:jc w:val="both"/>
      </w:pPr>
      <w:r>
        <w:rPr>
          <w:rFonts w:ascii="Times New Roman"/>
          <w:b w:val="false"/>
          <w:i w:val="false"/>
          <w:color w:val="000000"/>
          <w:sz w:val="28"/>
        </w:rPr>
        <w:t xml:space="preserve">
      жүктерді ілмектеу мен олардың орнын ауыстыру ережелері; </w:t>
      </w:r>
    </w:p>
    <w:bookmarkEnd w:id="1684"/>
    <w:bookmarkStart w:name="z1687" w:id="1685"/>
    <w:p>
      <w:pPr>
        <w:spacing w:after="0"/>
        <w:ind w:left="0"/>
        <w:jc w:val="both"/>
      </w:pPr>
      <w:r>
        <w:rPr>
          <w:rFonts w:ascii="Times New Roman"/>
          <w:b w:val="false"/>
          <w:i w:val="false"/>
          <w:color w:val="000000"/>
          <w:sz w:val="28"/>
        </w:rPr>
        <w:t>
      слесарлық аспаптың мақсаты;</w:t>
      </w:r>
    </w:p>
    <w:bookmarkEnd w:id="1685"/>
    <w:bookmarkStart w:name="z1688" w:id="1686"/>
    <w:p>
      <w:pPr>
        <w:spacing w:after="0"/>
        <w:ind w:left="0"/>
        <w:jc w:val="both"/>
      </w:pPr>
      <w:r>
        <w:rPr>
          <w:rFonts w:ascii="Times New Roman"/>
          <w:b w:val="false"/>
          <w:i w:val="false"/>
          <w:color w:val="000000"/>
          <w:sz w:val="28"/>
        </w:rPr>
        <w:t>
      желдету бөлшектерін жалғау тәсілдері.</w:t>
      </w:r>
    </w:p>
    <w:bookmarkEnd w:id="1686"/>
    <w:bookmarkStart w:name="z1689" w:id="1687"/>
    <w:p>
      <w:pPr>
        <w:spacing w:after="0"/>
        <w:ind w:left="0"/>
        <w:jc w:val="left"/>
      </w:pPr>
      <w:r>
        <w:rPr>
          <w:rFonts w:ascii="Times New Roman"/>
          <w:b/>
          <w:i w:val="false"/>
          <w:color w:val="000000"/>
        </w:rPr>
        <w:t xml:space="preserve"> 99-параграф. Желдету және пневмокөлік жүйелерін монтаждаушы, 3-разряд</w:t>
      </w:r>
    </w:p>
    <w:bookmarkEnd w:id="1687"/>
    <w:bookmarkStart w:name="z1690" w:id="1688"/>
    <w:p>
      <w:pPr>
        <w:spacing w:after="0"/>
        <w:ind w:left="0"/>
        <w:jc w:val="both"/>
      </w:pPr>
      <w:r>
        <w:rPr>
          <w:rFonts w:ascii="Times New Roman"/>
          <w:b w:val="false"/>
          <w:i w:val="false"/>
          <w:color w:val="000000"/>
          <w:sz w:val="28"/>
        </w:rPr>
        <w:t>
      220. Жұмыс сипаттамасы:</w:t>
      </w:r>
    </w:p>
    <w:bookmarkEnd w:id="1688"/>
    <w:bookmarkStart w:name="z1691" w:id="1689"/>
    <w:p>
      <w:pPr>
        <w:spacing w:after="0"/>
        <w:ind w:left="0"/>
        <w:jc w:val="both"/>
      </w:pPr>
      <w:r>
        <w:rPr>
          <w:rFonts w:ascii="Times New Roman"/>
          <w:b w:val="false"/>
          <w:i w:val="false"/>
          <w:color w:val="000000"/>
          <w:sz w:val="28"/>
        </w:rPr>
        <w:t>
      профильді болатты кесу және шабу;</w:t>
      </w:r>
    </w:p>
    <w:bookmarkEnd w:id="1689"/>
    <w:bookmarkStart w:name="z1692" w:id="1690"/>
    <w:p>
      <w:pPr>
        <w:spacing w:after="0"/>
        <w:ind w:left="0"/>
        <w:jc w:val="both"/>
      </w:pPr>
      <w:r>
        <w:rPr>
          <w:rFonts w:ascii="Times New Roman"/>
          <w:b w:val="false"/>
          <w:i w:val="false"/>
          <w:color w:val="000000"/>
          <w:sz w:val="28"/>
        </w:rPr>
        <w:t>
      жақтаушаларды, май сүзгілерінің ұяшықтарын және қондырмалар қаңқаларын өзектер мен ілмектерге керу;</w:t>
      </w:r>
    </w:p>
    <w:bookmarkEnd w:id="1690"/>
    <w:bookmarkStart w:name="z1693" w:id="1691"/>
    <w:p>
      <w:pPr>
        <w:spacing w:after="0"/>
        <w:ind w:left="0"/>
        <w:jc w:val="both"/>
      </w:pPr>
      <w:r>
        <w:rPr>
          <w:rFonts w:ascii="Times New Roman"/>
          <w:b w:val="false"/>
          <w:i w:val="false"/>
          <w:color w:val="000000"/>
          <w:sz w:val="28"/>
        </w:rPr>
        <w:t>
      жай жалғауларды қиюластыру;</w:t>
      </w:r>
    </w:p>
    <w:bookmarkEnd w:id="1691"/>
    <w:bookmarkStart w:name="z1694" w:id="1692"/>
    <w:p>
      <w:pPr>
        <w:spacing w:after="0"/>
        <w:ind w:left="0"/>
        <w:jc w:val="both"/>
      </w:pPr>
      <w:r>
        <w:rPr>
          <w:rFonts w:ascii="Times New Roman"/>
          <w:b w:val="false"/>
          <w:i w:val="false"/>
          <w:color w:val="000000"/>
          <w:sz w:val="28"/>
        </w:rPr>
        <w:t>
      тораптарды қол және механикаландырылған аспаптың көмегімен ірілетіп жинақтау;</w:t>
      </w:r>
    </w:p>
    <w:bookmarkEnd w:id="1692"/>
    <w:bookmarkStart w:name="z1695" w:id="1693"/>
    <w:p>
      <w:pPr>
        <w:spacing w:after="0"/>
        <w:ind w:left="0"/>
        <w:jc w:val="both"/>
      </w:pPr>
      <w:r>
        <w:rPr>
          <w:rFonts w:ascii="Times New Roman"/>
          <w:b w:val="false"/>
          <w:i w:val="false"/>
          <w:color w:val="000000"/>
          <w:sz w:val="28"/>
        </w:rPr>
        <w:t>
      конструкцияларда саңылаулар бұрғылау және басып тесу;</w:t>
      </w:r>
    </w:p>
    <w:bookmarkEnd w:id="1693"/>
    <w:bookmarkStart w:name="z1696" w:id="1694"/>
    <w:p>
      <w:pPr>
        <w:spacing w:after="0"/>
        <w:ind w:left="0"/>
        <w:jc w:val="both"/>
      </w:pPr>
      <w:r>
        <w:rPr>
          <w:rFonts w:ascii="Times New Roman"/>
          <w:b w:val="false"/>
          <w:i w:val="false"/>
          <w:color w:val="000000"/>
          <w:sz w:val="28"/>
        </w:rPr>
        <w:t>
      бекітпелер орнату;</w:t>
      </w:r>
    </w:p>
    <w:bookmarkEnd w:id="1694"/>
    <w:bookmarkStart w:name="z1697" w:id="1695"/>
    <w:p>
      <w:pPr>
        <w:spacing w:after="0"/>
        <w:ind w:left="0"/>
        <w:jc w:val="both"/>
      </w:pPr>
      <w:r>
        <w:rPr>
          <w:rFonts w:ascii="Times New Roman"/>
          <w:b w:val="false"/>
          <w:i w:val="false"/>
          <w:color w:val="000000"/>
          <w:sz w:val="28"/>
        </w:rPr>
        <w:t>
      кронштейндерді орнату және бітеу;</w:t>
      </w:r>
    </w:p>
    <w:bookmarkEnd w:id="1695"/>
    <w:bookmarkStart w:name="z1698" w:id="1696"/>
    <w:p>
      <w:pPr>
        <w:spacing w:after="0"/>
        <w:ind w:left="0"/>
        <w:jc w:val="both"/>
      </w:pPr>
      <w:r>
        <w:rPr>
          <w:rFonts w:ascii="Times New Roman"/>
          <w:b w:val="false"/>
          <w:i w:val="false"/>
          <w:color w:val="000000"/>
          <w:sz w:val="28"/>
        </w:rPr>
        <w:t>
      желдеткіш бөлшектер мен жабдықтың ернемекті және ернемексіз жалғауларын электрификацияланған және пневматикалық аспап арқылы жинау.</w:t>
      </w:r>
    </w:p>
    <w:bookmarkEnd w:id="1696"/>
    <w:bookmarkStart w:name="z1699" w:id="1697"/>
    <w:p>
      <w:pPr>
        <w:spacing w:after="0"/>
        <w:ind w:left="0"/>
        <w:jc w:val="both"/>
      </w:pPr>
      <w:r>
        <w:rPr>
          <w:rFonts w:ascii="Times New Roman"/>
          <w:b w:val="false"/>
          <w:i w:val="false"/>
          <w:color w:val="000000"/>
          <w:sz w:val="28"/>
        </w:rPr>
        <w:t>
      221. Білуге тиіс:</w:t>
      </w:r>
    </w:p>
    <w:bookmarkEnd w:id="1697"/>
    <w:bookmarkStart w:name="z1700" w:id="1698"/>
    <w:p>
      <w:pPr>
        <w:spacing w:after="0"/>
        <w:ind w:left="0"/>
        <w:jc w:val="both"/>
      </w:pPr>
      <w:r>
        <w:rPr>
          <w:rFonts w:ascii="Times New Roman"/>
          <w:b w:val="false"/>
          <w:i w:val="false"/>
          <w:color w:val="000000"/>
          <w:sz w:val="28"/>
        </w:rPr>
        <w:t>
      тораптарды ірілетіп жинақтау тәсілдері;</w:t>
      </w:r>
    </w:p>
    <w:bookmarkEnd w:id="1698"/>
    <w:bookmarkStart w:name="z1701" w:id="1699"/>
    <w:p>
      <w:pPr>
        <w:spacing w:after="0"/>
        <w:ind w:left="0"/>
        <w:jc w:val="both"/>
      </w:pPr>
      <w:r>
        <w:rPr>
          <w:rFonts w:ascii="Times New Roman"/>
          <w:b w:val="false"/>
          <w:i w:val="false"/>
          <w:color w:val="000000"/>
          <w:sz w:val="28"/>
        </w:rPr>
        <w:t>
      ауажолдары мен фасондық бөліктердің бекітпе үлгілерін, жай такелаждық құрылғылар және оларды қолдану ережелері;</w:t>
      </w:r>
    </w:p>
    <w:bookmarkEnd w:id="1699"/>
    <w:bookmarkStart w:name="z1702" w:id="1700"/>
    <w:p>
      <w:pPr>
        <w:spacing w:after="0"/>
        <w:ind w:left="0"/>
        <w:jc w:val="both"/>
      </w:pPr>
      <w:r>
        <w:rPr>
          <w:rFonts w:ascii="Times New Roman"/>
          <w:b w:val="false"/>
          <w:i w:val="false"/>
          <w:color w:val="000000"/>
          <w:sz w:val="28"/>
        </w:rPr>
        <w:t>
      монтаждық жобаларда қолданылатын шартты белгілер;</w:t>
      </w:r>
    </w:p>
    <w:bookmarkEnd w:id="1700"/>
    <w:bookmarkStart w:name="z1703" w:id="1701"/>
    <w:p>
      <w:pPr>
        <w:spacing w:after="0"/>
        <w:ind w:left="0"/>
        <w:jc w:val="both"/>
      </w:pPr>
      <w:r>
        <w:rPr>
          <w:rFonts w:ascii="Times New Roman"/>
          <w:b w:val="false"/>
          <w:i w:val="false"/>
          <w:color w:val="000000"/>
          <w:sz w:val="28"/>
        </w:rPr>
        <w:t>
      электрификацияланған және пневматикалық аспаптың құрылғысы және оларды қолдану ережелері.</w:t>
      </w:r>
    </w:p>
    <w:bookmarkEnd w:id="1701"/>
    <w:bookmarkStart w:name="z1704" w:id="1702"/>
    <w:p>
      <w:pPr>
        <w:spacing w:after="0"/>
        <w:ind w:left="0"/>
        <w:jc w:val="left"/>
      </w:pPr>
      <w:r>
        <w:rPr>
          <w:rFonts w:ascii="Times New Roman"/>
          <w:b/>
          <w:i w:val="false"/>
          <w:color w:val="000000"/>
        </w:rPr>
        <w:t xml:space="preserve"> 100-параграф. Желдету және пневмокөлік жүйелерін монтаждаушы, 4-разряд</w:t>
      </w:r>
    </w:p>
    <w:bookmarkEnd w:id="1702"/>
    <w:bookmarkStart w:name="z1705" w:id="1703"/>
    <w:p>
      <w:pPr>
        <w:spacing w:after="0"/>
        <w:ind w:left="0"/>
        <w:jc w:val="both"/>
      </w:pPr>
      <w:r>
        <w:rPr>
          <w:rFonts w:ascii="Times New Roman"/>
          <w:b w:val="false"/>
          <w:i w:val="false"/>
          <w:color w:val="000000"/>
          <w:sz w:val="28"/>
        </w:rPr>
        <w:t>
      222. Жұмыс сипаттамасы:</w:t>
      </w:r>
    </w:p>
    <w:bookmarkEnd w:id="1703"/>
    <w:bookmarkStart w:name="z1706" w:id="1704"/>
    <w:p>
      <w:pPr>
        <w:spacing w:after="0"/>
        <w:ind w:left="0"/>
        <w:jc w:val="both"/>
      </w:pPr>
      <w:r>
        <w:rPr>
          <w:rFonts w:ascii="Times New Roman"/>
          <w:b w:val="false"/>
          <w:i w:val="false"/>
          <w:color w:val="000000"/>
          <w:sz w:val="28"/>
        </w:rPr>
        <w:t>
      зауытта жасалған дефлекторларды жинақтау;</w:t>
      </w:r>
    </w:p>
    <w:bookmarkEnd w:id="1704"/>
    <w:bookmarkStart w:name="z1707" w:id="1705"/>
    <w:p>
      <w:pPr>
        <w:spacing w:after="0"/>
        <w:ind w:left="0"/>
        <w:jc w:val="both"/>
      </w:pPr>
      <w:r>
        <w:rPr>
          <w:rFonts w:ascii="Times New Roman"/>
          <w:b w:val="false"/>
          <w:i w:val="false"/>
          <w:color w:val="000000"/>
          <w:sz w:val="28"/>
        </w:rPr>
        <w:t>
      гермоесіктерді, шиберлерді, жапқыштарды, воронкаларды, қаптамаларды, зонттар дефлекторларын, жұмсақ ендірмелерді, виброизоляторларды және жүйенің өзге де тораптарын монтаждау;</w:t>
      </w:r>
    </w:p>
    <w:bookmarkEnd w:id="1705"/>
    <w:bookmarkStart w:name="z1708" w:id="1706"/>
    <w:p>
      <w:pPr>
        <w:spacing w:after="0"/>
        <w:ind w:left="0"/>
        <w:jc w:val="both"/>
      </w:pPr>
      <w:r>
        <w:rPr>
          <w:rFonts w:ascii="Times New Roman"/>
          <w:b w:val="false"/>
          <w:i w:val="false"/>
          <w:color w:val="000000"/>
          <w:sz w:val="28"/>
        </w:rPr>
        <w:t>
      калориферлер, желдеткіштер және өзге де желдету жабдығы астына қойылатын тұғырнамалар, жақтаулар және алаңшаларды дұрыстаусыз орнату;</w:t>
      </w:r>
    </w:p>
    <w:bookmarkEnd w:id="1706"/>
    <w:bookmarkStart w:name="z1709" w:id="1707"/>
    <w:p>
      <w:pPr>
        <w:spacing w:after="0"/>
        <w:ind w:left="0"/>
        <w:jc w:val="both"/>
      </w:pPr>
      <w:r>
        <w:rPr>
          <w:rFonts w:ascii="Times New Roman"/>
          <w:b w:val="false"/>
          <w:i w:val="false"/>
          <w:color w:val="000000"/>
          <w:sz w:val="28"/>
        </w:rPr>
        <w:t>
      от сөндірмейтін, жапырақты және автоматты кері клапандарды монтаждау;</w:t>
      </w:r>
    </w:p>
    <w:bookmarkEnd w:id="1707"/>
    <w:bookmarkStart w:name="z1710" w:id="1708"/>
    <w:p>
      <w:pPr>
        <w:spacing w:after="0"/>
        <w:ind w:left="0"/>
        <w:jc w:val="both"/>
      </w:pPr>
      <w:r>
        <w:rPr>
          <w:rFonts w:ascii="Times New Roman"/>
          <w:b w:val="false"/>
          <w:i w:val="false"/>
          <w:color w:val="000000"/>
          <w:sz w:val="28"/>
        </w:rPr>
        <w:t>
      жабдықтың жылжитын бөліктерінің қоршауларын орнату;</w:t>
      </w:r>
    </w:p>
    <w:bookmarkEnd w:id="1708"/>
    <w:bookmarkStart w:name="z1711" w:id="1709"/>
    <w:p>
      <w:pPr>
        <w:spacing w:after="0"/>
        <w:ind w:left="0"/>
        <w:jc w:val="both"/>
      </w:pPr>
      <w:r>
        <w:rPr>
          <w:rFonts w:ascii="Times New Roman"/>
          <w:b w:val="false"/>
          <w:i w:val="false"/>
          <w:color w:val="000000"/>
          <w:sz w:val="28"/>
        </w:rPr>
        <w:t>
      жылжымайтын жалюзи торларын орнату;</w:t>
      </w:r>
    </w:p>
    <w:bookmarkEnd w:id="1709"/>
    <w:bookmarkStart w:name="z1712" w:id="1710"/>
    <w:p>
      <w:pPr>
        <w:spacing w:after="0"/>
        <w:ind w:left="0"/>
        <w:jc w:val="both"/>
      </w:pPr>
      <w:r>
        <w:rPr>
          <w:rFonts w:ascii="Times New Roman"/>
          <w:b w:val="false"/>
          <w:i w:val="false"/>
          <w:color w:val="000000"/>
          <w:sz w:val="28"/>
        </w:rPr>
        <w:t>
      жабдықтың жеке тораптарын ревизиялауға жинау;</w:t>
      </w:r>
    </w:p>
    <w:bookmarkEnd w:id="1710"/>
    <w:bookmarkStart w:name="z1713" w:id="1711"/>
    <w:p>
      <w:pPr>
        <w:spacing w:after="0"/>
        <w:ind w:left="0"/>
        <w:jc w:val="both"/>
      </w:pPr>
      <w:r>
        <w:rPr>
          <w:rFonts w:ascii="Times New Roman"/>
          <w:b w:val="false"/>
          <w:i w:val="false"/>
          <w:color w:val="000000"/>
          <w:sz w:val="28"/>
        </w:rPr>
        <w:t>
      күрделілігі орташа желдету жүйелерін қиюластыру және элементтерді бекіту арқылы монтаждау;</w:t>
      </w:r>
    </w:p>
    <w:bookmarkEnd w:id="1711"/>
    <w:bookmarkStart w:name="z1714" w:id="1712"/>
    <w:p>
      <w:pPr>
        <w:spacing w:after="0"/>
        <w:ind w:left="0"/>
        <w:jc w:val="both"/>
      </w:pPr>
      <w:r>
        <w:rPr>
          <w:rFonts w:ascii="Times New Roman"/>
          <w:b w:val="false"/>
          <w:i w:val="false"/>
          <w:color w:val="000000"/>
          <w:sz w:val="28"/>
        </w:rPr>
        <w:t>
      бекітпелер орнатылатын жерлерді белгілеу;</w:t>
      </w:r>
    </w:p>
    <w:bookmarkEnd w:id="1712"/>
    <w:bookmarkStart w:name="z1715" w:id="1713"/>
    <w:p>
      <w:pPr>
        <w:spacing w:after="0"/>
        <w:ind w:left="0"/>
        <w:jc w:val="both"/>
      </w:pPr>
      <w:r>
        <w:rPr>
          <w:rFonts w:ascii="Times New Roman"/>
          <w:b w:val="false"/>
          <w:i w:val="false"/>
          <w:color w:val="000000"/>
          <w:sz w:val="28"/>
        </w:rPr>
        <w:t>
      монтаждық поршеньдік пистолеттің көмегімен құрылымдарды бекіту;</w:t>
      </w:r>
    </w:p>
    <w:bookmarkEnd w:id="1713"/>
    <w:bookmarkStart w:name="z1716" w:id="1714"/>
    <w:p>
      <w:pPr>
        <w:spacing w:after="0"/>
        <w:ind w:left="0"/>
        <w:jc w:val="both"/>
      </w:pPr>
      <w:r>
        <w:rPr>
          <w:rFonts w:ascii="Times New Roman"/>
          <w:b w:val="false"/>
          <w:i w:val="false"/>
          <w:color w:val="000000"/>
          <w:sz w:val="28"/>
        </w:rPr>
        <w:t>
      ауажолдарын және фасонды бөліктерді бланктар бойынша жасақтау;</w:t>
      </w:r>
    </w:p>
    <w:bookmarkEnd w:id="1714"/>
    <w:bookmarkStart w:name="z1717" w:id="1715"/>
    <w:p>
      <w:pPr>
        <w:spacing w:after="0"/>
        <w:ind w:left="0"/>
        <w:jc w:val="both"/>
      </w:pPr>
      <w:r>
        <w:rPr>
          <w:rFonts w:ascii="Times New Roman"/>
          <w:b w:val="false"/>
          <w:i w:val="false"/>
          <w:color w:val="000000"/>
          <w:sz w:val="28"/>
        </w:rPr>
        <w:t>
      шыныталшық пен металлопластың бандаждық және рейкалық жалғауларында винипласттан жасалған ауа жолдарын монтаждау.</w:t>
      </w:r>
    </w:p>
    <w:bookmarkEnd w:id="1715"/>
    <w:bookmarkStart w:name="z1718" w:id="1716"/>
    <w:p>
      <w:pPr>
        <w:spacing w:after="0"/>
        <w:ind w:left="0"/>
        <w:jc w:val="both"/>
      </w:pPr>
      <w:r>
        <w:rPr>
          <w:rFonts w:ascii="Times New Roman"/>
          <w:b w:val="false"/>
          <w:i w:val="false"/>
          <w:color w:val="000000"/>
          <w:sz w:val="28"/>
        </w:rPr>
        <w:t>
      223. Білуге тиіс:</w:t>
      </w:r>
    </w:p>
    <w:bookmarkEnd w:id="1716"/>
    <w:bookmarkStart w:name="z1719" w:id="1717"/>
    <w:p>
      <w:pPr>
        <w:spacing w:after="0"/>
        <w:ind w:left="0"/>
        <w:jc w:val="both"/>
      </w:pPr>
      <w:r>
        <w:rPr>
          <w:rFonts w:ascii="Times New Roman"/>
          <w:b w:val="false"/>
          <w:i w:val="false"/>
          <w:color w:val="000000"/>
          <w:sz w:val="28"/>
        </w:rPr>
        <w:t>
      ауа жолдарын және күрделілігі орташа жабдықты монтаждау технологиясы;</w:t>
      </w:r>
    </w:p>
    <w:bookmarkEnd w:id="1717"/>
    <w:bookmarkStart w:name="z1720" w:id="1718"/>
    <w:p>
      <w:pPr>
        <w:spacing w:after="0"/>
        <w:ind w:left="0"/>
        <w:jc w:val="both"/>
      </w:pPr>
      <w:r>
        <w:rPr>
          <w:rFonts w:ascii="Times New Roman"/>
          <w:b w:val="false"/>
          <w:i w:val="false"/>
          <w:color w:val="000000"/>
          <w:sz w:val="28"/>
        </w:rPr>
        <w:t xml:space="preserve">
      поршеньді пистолеттердің құрылғысы және олармен жұмыс істеу ережелері; </w:t>
      </w:r>
    </w:p>
    <w:bookmarkEnd w:id="1718"/>
    <w:bookmarkStart w:name="z1721" w:id="1719"/>
    <w:p>
      <w:pPr>
        <w:spacing w:after="0"/>
        <w:ind w:left="0"/>
        <w:jc w:val="both"/>
      </w:pPr>
      <w:r>
        <w:rPr>
          <w:rFonts w:ascii="Times New Roman"/>
          <w:b w:val="false"/>
          <w:i w:val="false"/>
          <w:color w:val="000000"/>
          <w:sz w:val="28"/>
        </w:rPr>
        <w:t>
      қолмен іске қосылатын механикаландырылған жетегі бар жапқыштарды;</w:t>
      </w:r>
    </w:p>
    <w:bookmarkEnd w:id="1719"/>
    <w:bookmarkStart w:name="z1722" w:id="1720"/>
    <w:p>
      <w:pPr>
        <w:spacing w:after="0"/>
        <w:ind w:left="0"/>
        <w:jc w:val="both"/>
      </w:pPr>
      <w:r>
        <w:rPr>
          <w:rFonts w:ascii="Times New Roman"/>
          <w:b w:val="false"/>
          <w:i w:val="false"/>
          <w:color w:val="000000"/>
          <w:sz w:val="28"/>
        </w:rPr>
        <w:t>
      қайтарым кері клапандарды, шиберлерді, дроссель-клапандарды, жұмсақ ставкаларды, дефлекторларды монтаждау ережелері.</w:t>
      </w:r>
    </w:p>
    <w:bookmarkEnd w:id="1720"/>
    <w:bookmarkStart w:name="z1723" w:id="1721"/>
    <w:p>
      <w:pPr>
        <w:spacing w:after="0"/>
        <w:ind w:left="0"/>
        <w:jc w:val="left"/>
      </w:pPr>
      <w:r>
        <w:rPr>
          <w:rFonts w:ascii="Times New Roman"/>
          <w:b/>
          <w:i w:val="false"/>
          <w:color w:val="000000"/>
        </w:rPr>
        <w:t xml:space="preserve"> 101-параграф. Желдету және пневмокөлік жүйелерін монтаждаушы, 5-разряд</w:t>
      </w:r>
    </w:p>
    <w:bookmarkEnd w:id="1721"/>
    <w:bookmarkStart w:name="z1724" w:id="1722"/>
    <w:p>
      <w:pPr>
        <w:spacing w:after="0"/>
        <w:ind w:left="0"/>
        <w:jc w:val="both"/>
      </w:pPr>
      <w:r>
        <w:rPr>
          <w:rFonts w:ascii="Times New Roman"/>
          <w:b w:val="false"/>
          <w:i w:val="false"/>
          <w:color w:val="000000"/>
          <w:sz w:val="28"/>
        </w:rPr>
        <w:t>
      224. Жұмыс сипаттамасы:</w:t>
      </w:r>
    </w:p>
    <w:bookmarkEnd w:id="1722"/>
    <w:bookmarkStart w:name="z1725" w:id="1723"/>
    <w:p>
      <w:pPr>
        <w:spacing w:after="0"/>
        <w:ind w:left="0"/>
        <w:jc w:val="both"/>
      </w:pPr>
      <w:r>
        <w:rPr>
          <w:rFonts w:ascii="Times New Roman"/>
          <w:b w:val="false"/>
          <w:i w:val="false"/>
          <w:color w:val="000000"/>
          <w:sz w:val="28"/>
        </w:rPr>
        <w:t>
      жеке дайын камералардан, тораптар секцияларынан түрлі үлгідегі кондиционерлерді монтаждау;</w:t>
      </w:r>
    </w:p>
    <w:bookmarkEnd w:id="1723"/>
    <w:bookmarkStart w:name="z1726" w:id="1724"/>
    <w:p>
      <w:pPr>
        <w:spacing w:after="0"/>
        <w:ind w:left="0"/>
        <w:jc w:val="both"/>
      </w:pPr>
      <w:r>
        <w:rPr>
          <w:rFonts w:ascii="Times New Roman"/>
          <w:b w:val="false"/>
          <w:i w:val="false"/>
          <w:color w:val="000000"/>
          <w:sz w:val="28"/>
        </w:rPr>
        <w:t>
      калориферлер, желдеткіштер және басқа да желдету жабдығы астына қойылатын тұғырнамаларды, жақтауларды және алаңдарды дұрыстау;</w:t>
      </w:r>
    </w:p>
    <w:bookmarkEnd w:id="1724"/>
    <w:bookmarkStart w:name="z1727" w:id="1725"/>
    <w:p>
      <w:pPr>
        <w:spacing w:after="0"/>
        <w:ind w:left="0"/>
        <w:jc w:val="both"/>
      </w:pPr>
      <w:r>
        <w:rPr>
          <w:rFonts w:ascii="Times New Roman"/>
          <w:b w:val="false"/>
          <w:i w:val="false"/>
          <w:color w:val="000000"/>
          <w:sz w:val="28"/>
        </w:rPr>
        <w:t>
      желдету және жабдықтар жүйелерін дұрыстау;</w:t>
      </w:r>
    </w:p>
    <w:bookmarkEnd w:id="1725"/>
    <w:bookmarkStart w:name="z1728" w:id="1726"/>
    <w:p>
      <w:pPr>
        <w:spacing w:after="0"/>
        <w:ind w:left="0"/>
        <w:jc w:val="both"/>
      </w:pPr>
      <w:r>
        <w:rPr>
          <w:rFonts w:ascii="Times New Roman"/>
          <w:b w:val="false"/>
          <w:i w:val="false"/>
          <w:color w:val="000000"/>
          <w:sz w:val="28"/>
        </w:rPr>
        <w:t>
      монтаждалатын жүйелердің элементтерін орындары бойынша қиюластыру;</w:t>
      </w:r>
    </w:p>
    <w:bookmarkEnd w:id="1726"/>
    <w:bookmarkStart w:name="z1729" w:id="1727"/>
    <w:p>
      <w:pPr>
        <w:spacing w:after="0"/>
        <w:ind w:left="0"/>
        <w:jc w:val="both"/>
      </w:pPr>
      <w:r>
        <w:rPr>
          <w:rFonts w:ascii="Times New Roman"/>
          <w:b w:val="false"/>
          <w:i w:val="false"/>
          <w:color w:val="000000"/>
          <w:sz w:val="28"/>
        </w:rPr>
        <w:t>
      орны бойынша келтеқұбырлар және әрекеттер жасау;</w:t>
      </w:r>
    </w:p>
    <w:bookmarkEnd w:id="1727"/>
    <w:bookmarkStart w:name="z1730" w:id="1728"/>
    <w:p>
      <w:pPr>
        <w:spacing w:after="0"/>
        <w:ind w:left="0"/>
        <w:jc w:val="both"/>
      </w:pPr>
      <w:r>
        <w:rPr>
          <w:rFonts w:ascii="Times New Roman"/>
          <w:b w:val="false"/>
          <w:i w:val="false"/>
          <w:color w:val="000000"/>
          <w:sz w:val="28"/>
        </w:rPr>
        <w:t>
      жылжымалы жалюзи торлары орнату;</w:t>
      </w:r>
    </w:p>
    <w:bookmarkEnd w:id="1728"/>
    <w:bookmarkStart w:name="z1731" w:id="1729"/>
    <w:p>
      <w:pPr>
        <w:spacing w:after="0"/>
        <w:ind w:left="0"/>
        <w:jc w:val="both"/>
      </w:pPr>
      <w:r>
        <w:rPr>
          <w:rFonts w:ascii="Times New Roman"/>
          <w:b w:val="false"/>
          <w:i w:val="false"/>
          <w:color w:val="000000"/>
          <w:sz w:val="28"/>
        </w:rPr>
        <w:t>
      фрамугаларды ашуға арналған механизмдерді монтаждау;</w:t>
      </w:r>
    </w:p>
    <w:bookmarkEnd w:id="1729"/>
    <w:bookmarkStart w:name="z1732" w:id="1730"/>
    <w:p>
      <w:pPr>
        <w:spacing w:after="0"/>
        <w:ind w:left="0"/>
        <w:jc w:val="both"/>
      </w:pPr>
      <w:r>
        <w:rPr>
          <w:rFonts w:ascii="Times New Roman"/>
          <w:b w:val="false"/>
          <w:i w:val="false"/>
          <w:color w:val="000000"/>
          <w:sz w:val="28"/>
        </w:rPr>
        <w:t>
      желдеткіштерді № 6, 5-ге дейін монтаждау;</w:t>
      </w:r>
    </w:p>
    <w:bookmarkEnd w:id="1730"/>
    <w:bookmarkStart w:name="z1733" w:id="1731"/>
    <w:p>
      <w:pPr>
        <w:spacing w:after="0"/>
        <w:ind w:left="0"/>
        <w:jc w:val="both"/>
      </w:pPr>
      <w:r>
        <w:rPr>
          <w:rFonts w:ascii="Times New Roman"/>
          <w:b w:val="false"/>
          <w:i w:val="false"/>
          <w:color w:val="000000"/>
          <w:sz w:val="28"/>
        </w:rPr>
        <w:t>
      шкивтарды центрлеп желдеткіш пен электр қозғалтқыштың шкивтарына текстропты белдіктерді керіп орнату;</w:t>
      </w:r>
    </w:p>
    <w:bookmarkEnd w:id="1731"/>
    <w:bookmarkStart w:name="z1734" w:id="1732"/>
    <w:p>
      <w:pPr>
        <w:spacing w:after="0"/>
        <w:ind w:left="0"/>
        <w:jc w:val="both"/>
      </w:pPr>
      <w:r>
        <w:rPr>
          <w:rFonts w:ascii="Times New Roman"/>
          <w:b w:val="false"/>
          <w:i w:val="false"/>
          <w:color w:val="000000"/>
          <w:sz w:val="28"/>
        </w:rPr>
        <w:t>
      желдеткіштердің теңгерімділігін тексеру;</w:t>
      </w:r>
    </w:p>
    <w:bookmarkEnd w:id="1732"/>
    <w:bookmarkStart w:name="z1735" w:id="1733"/>
    <w:p>
      <w:pPr>
        <w:spacing w:after="0"/>
        <w:ind w:left="0"/>
        <w:jc w:val="both"/>
      </w:pPr>
      <w:r>
        <w:rPr>
          <w:rFonts w:ascii="Times New Roman"/>
          <w:b w:val="false"/>
          <w:i w:val="false"/>
          <w:color w:val="000000"/>
          <w:sz w:val="28"/>
        </w:rPr>
        <w:t>
      бекіткіш тігіс жерлеріндегі панельді желдеткіш блоктарын монтаждау;</w:t>
      </w:r>
    </w:p>
    <w:bookmarkEnd w:id="1733"/>
    <w:bookmarkStart w:name="z1736" w:id="1734"/>
    <w:p>
      <w:pPr>
        <w:spacing w:after="0"/>
        <w:ind w:left="0"/>
        <w:jc w:val="both"/>
      </w:pPr>
      <w:r>
        <w:rPr>
          <w:rFonts w:ascii="Times New Roman"/>
          <w:b w:val="false"/>
          <w:i w:val="false"/>
          <w:color w:val="000000"/>
          <w:sz w:val="28"/>
        </w:rPr>
        <w:t>
      ғимараттың төбесіндегі пайдаланылған газды шығаратын шахталарды төбе арқылы монтаждау;</w:t>
      </w:r>
    </w:p>
    <w:bookmarkEnd w:id="1734"/>
    <w:bookmarkStart w:name="z1737" w:id="1735"/>
    <w:p>
      <w:pPr>
        <w:spacing w:after="0"/>
        <w:ind w:left="0"/>
        <w:jc w:val="both"/>
      </w:pPr>
      <w:r>
        <w:rPr>
          <w:rFonts w:ascii="Times New Roman"/>
          <w:b w:val="false"/>
          <w:i w:val="false"/>
          <w:color w:val="000000"/>
          <w:sz w:val="28"/>
        </w:rPr>
        <w:t>
      ауа үлестіргіштерді, жергілікті сорғыларды, тозаңсыздандырғыш агрегаттарды, ұяшықты сүзгілер мен шу бәсеңдеткіштерін монтаждау;</w:t>
      </w:r>
    </w:p>
    <w:bookmarkEnd w:id="1735"/>
    <w:bookmarkStart w:name="z1738" w:id="1736"/>
    <w:p>
      <w:pPr>
        <w:spacing w:after="0"/>
        <w:ind w:left="0"/>
        <w:jc w:val="both"/>
      </w:pPr>
      <w:r>
        <w:rPr>
          <w:rFonts w:ascii="Times New Roman"/>
          <w:b w:val="false"/>
          <w:i w:val="false"/>
          <w:color w:val="000000"/>
          <w:sz w:val="28"/>
        </w:rPr>
        <w:t>
      винипластан, шыныталшықтан және металлопластан жасалған желдеткіш жүйелерін дұрыстау.</w:t>
      </w:r>
    </w:p>
    <w:bookmarkEnd w:id="1736"/>
    <w:bookmarkStart w:name="z1739" w:id="1737"/>
    <w:p>
      <w:pPr>
        <w:spacing w:after="0"/>
        <w:ind w:left="0"/>
        <w:jc w:val="both"/>
      </w:pPr>
      <w:r>
        <w:rPr>
          <w:rFonts w:ascii="Times New Roman"/>
          <w:b w:val="false"/>
          <w:i w:val="false"/>
          <w:color w:val="000000"/>
          <w:sz w:val="28"/>
        </w:rPr>
        <w:t>
      225. Білуге тиіс:</w:t>
      </w:r>
    </w:p>
    <w:bookmarkEnd w:id="1737"/>
    <w:bookmarkStart w:name="z1740" w:id="1738"/>
    <w:p>
      <w:pPr>
        <w:spacing w:after="0"/>
        <w:ind w:left="0"/>
        <w:jc w:val="both"/>
      </w:pPr>
      <w:r>
        <w:rPr>
          <w:rFonts w:ascii="Times New Roman"/>
          <w:b w:val="false"/>
          <w:i w:val="false"/>
          <w:color w:val="000000"/>
          <w:sz w:val="28"/>
        </w:rPr>
        <w:t xml:space="preserve">
      жабдықтардың бөлшектері мен тораптарын тексеру тәсілдері; </w:t>
      </w:r>
    </w:p>
    <w:bookmarkEnd w:id="1738"/>
    <w:bookmarkStart w:name="z1741" w:id="1739"/>
    <w:p>
      <w:pPr>
        <w:spacing w:after="0"/>
        <w:ind w:left="0"/>
        <w:jc w:val="both"/>
      </w:pPr>
      <w:r>
        <w:rPr>
          <w:rFonts w:ascii="Times New Roman"/>
          <w:b w:val="false"/>
          <w:i w:val="false"/>
          <w:color w:val="000000"/>
          <w:sz w:val="28"/>
        </w:rPr>
        <w:t xml:space="preserve">
      күрделі схемалар мен жабдықты монтаждау технологиясы; </w:t>
      </w:r>
    </w:p>
    <w:bookmarkEnd w:id="1739"/>
    <w:bookmarkStart w:name="z1742" w:id="1740"/>
    <w:p>
      <w:pPr>
        <w:spacing w:after="0"/>
        <w:ind w:left="0"/>
        <w:jc w:val="both"/>
      </w:pPr>
      <w:r>
        <w:rPr>
          <w:rFonts w:ascii="Times New Roman"/>
          <w:b w:val="false"/>
          <w:i w:val="false"/>
          <w:color w:val="000000"/>
          <w:sz w:val="28"/>
        </w:rPr>
        <w:t xml:space="preserve">
      осьтік және центрге тепкіш желдеткіштердің, сүзгілердің, циклондардың, скрубберлердің нөмірлері мен үлгілері; </w:t>
      </w:r>
    </w:p>
    <w:bookmarkEnd w:id="1740"/>
    <w:bookmarkStart w:name="z1743" w:id="1741"/>
    <w:p>
      <w:pPr>
        <w:spacing w:after="0"/>
        <w:ind w:left="0"/>
        <w:jc w:val="both"/>
      </w:pPr>
      <w:r>
        <w:rPr>
          <w:rFonts w:ascii="Times New Roman"/>
          <w:b w:val="false"/>
          <w:i w:val="false"/>
          <w:color w:val="000000"/>
          <w:sz w:val="28"/>
        </w:rPr>
        <w:t>
      ауаүлестіргіштердің үлгілері және оларды орнату тәсілдері;</w:t>
      </w:r>
    </w:p>
    <w:bookmarkEnd w:id="1741"/>
    <w:bookmarkStart w:name="z1744" w:id="1742"/>
    <w:p>
      <w:pPr>
        <w:spacing w:after="0"/>
        <w:ind w:left="0"/>
        <w:jc w:val="both"/>
      </w:pPr>
      <w:r>
        <w:rPr>
          <w:rFonts w:ascii="Times New Roman"/>
          <w:b w:val="false"/>
          <w:i w:val="false"/>
          <w:color w:val="000000"/>
          <w:sz w:val="28"/>
        </w:rPr>
        <w:t xml:space="preserve">
      желдеткіштерді бөлшектеу және жинақтау ережелері; </w:t>
      </w:r>
    </w:p>
    <w:bookmarkEnd w:id="1742"/>
    <w:bookmarkStart w:name="z1745" w:id="1743"/>
    <w:p>
      <w:pPr>
        <w:spacing w:after="0"/>
        <w:ind w:left="0"/>
        <w:jc w:val="both"/>
      </w:pPr>
      <w:r>
        <w:rPr>
          <w:rFonts w:ascii="Times New Roman"/>
          <w:b w:val="false"/>
          <w:i w:val="false"/>
          <w:color w:val="000000"/>
          <w:sz w:val="28"/>
        </w:rPr>
        <w:t>
      монтаждық жұмыстарды пайдалану және өндіру ережелері;</w:t>
      </w:r>
    </w:p>
    <w:bookmarkEnd w:id="1743"/>
    <w:bookmarkStart w:name="z1746" w:id="1744"/>
    <w:p>
      <w:pPr>
        <w:spacing w:after="0"/>
        <w:ind w:left="0"/>
        <w:jc w:val="both"/>
      </w:pPr>
      <w:r>
        <w:rPr>
          <w:rFonts w:ascii="Times New Roman"/>
          <w:b w:val="false"/>
          <w:i w:val="false"/>
          <w:color w:val="000000"/>
          <w:sz w:val="28"/>
        </w:rPr>
        <w:t>
      шақтамалар мен қондырмалар жүйесі.</w:t>
      </w:r>
    </w:p>
    <w:bookmarkEnd w:id="1744"/>
    <w:bookmarkStart w:name="z1747" w:id="1745"/>
    <w:p>
      <w:pPr>
        <w:spacing w:after="0"/>
        <w:ind w:left="0"/>
        <w:jc w:val="left"/>
      </w:pPr>
      <w:r>
        <w:rPr>
          <w:rFonts w:ascii="Times New Roman"/>
          <w:b/>
          <w:i w:val="false"/>
          <w:color w:val="000000"/>
        </w:rPr>
        <w:t xml:space="preserve"> 102-параграф. Желдету және пневмокөлік жүйелерін монтаждаушы, 6-разряд</w:t>
      </w:r>
    </w:p>
    <w:bookmarkEnd w:id="1745"/>
    <w:bookmarkStart w:name="z1748" w:id="1746"/>
    <w:p>
      <w:pPr>
        <w:spacing w:after="0"/>
        <w:ind w:left="0"/>
        <w:jc w:val="both"/>
      </w:pPr>
      <w:r>
        <w:rPr>
          <w:rFonts w:ascii="Times New Roman"/>
          <w:b w:val="false"/>
          <w:i w:val="false"/>
          <w:color w:val="000000"/>
          <w:sz w:val="28"/>
        </w:rPr>
        <w:t>
      226. Жұмыс сипаттамасы:</w:t>
      </w:r>
    </w:p>
    <w:bookmarkEnd w:id="1746"/>
    <w:bookmarkStart w:name="z1749" w:id="1747"/>
    <w:p>
      <w:pPr>
        <w:spacing w:after="0"/>
        <w:ind w:left="0"/>
        <w:jc w:val="both"/>
      </w:pPr>
      <w:r>
        <w:rPr>
          <w:rFonts w:ascii="Times New Roman"/>
          <w:b w:val="false"/>
          <w:i w:val="false"/>
          <w:color w:val="000000"/>
          <w:sz w:val="28"/>
        </w:rPr>
        <w:t>
      эскиздер мен монтаждық схемалар орындау;</w:t>
      </w:r>
    </w:p>
    <w:bookmarkEnd w:id="1747"/>
    <w:bookmarkStart w:name="z1750" w:id="1748"/>
    <w:p>
      <w:pPr>
        <w:spacing w:after="0"/>
        <w:ind w:left="0"/>
        <w:jc w:val="both"/>
      </w:pPr>
      <w:r>
        <w:rPr>
          <w:rFonts w:ascii="Times New Roman"/>
          <w:b w:val="false"/>
          <w:i w:val="false"/>
          <w:color w:val="000000"/>
          <w:sz w:val="28"/>
        </w:rPr>
        <w:t>
      натурадан өлшеулер жасау;</w:t>
      </w:r>
    </w:p>
    <w:bookmarkEnd w:id="1748"/>
    <w:bookmarkStart w:name="z1751" w:id="1749"/>
    <w:p>
      <w:pPr>
        <w:spacing w:after="0"/>
        <w:ind w:left="0"/>
        <w:jc w:val="both"/>
      </w:pPr>
      <w:r>
        <w:rPr>
          <w:rFonts w:ascii="Times New Roman"/>
          <w:b w:val="false"/>
          <w:i w:val="false"/>
          <w:color w:val="000000"/>
          <w:sz w:val="28"/>
        </w:rPr>
        <w:t>
      ауаүрлегіш жүйелер мен жабдықтар қондырғысының осьтерін межелеу;</w:t>
      </w:r>
    </w:p>
    <w:bookmarkEnd w:id="1749"/>
    <w:bookmarkStart w:name="z1752" w:id="1750"/>
    <w:p>
      <w:pPr>
        <w:spacing w:after="0"/>
        <w:ind w:left="0"/>
        <w:jc w:val="both"/>
      </w:pPr>
      <w:r>
        <w:rPr>
          <w:rFonts w:ascii="Times New Roman"/>
          <w:b w:val="false"/>
          <w:i w:val="false"/>
          <w:color w:val="000000"/>
          <w:sz w:val="28"/>
        </w:rPr>
        <w:t>
      жеке бөлшектерден секциялар, камералар және тораптар жинақтау арқылы барлық үлгідегі кондиционерлерді монтаждау;</w:t>
      </w:r>
    </w:p>
    <w:bookmarkEnd w:id="1750"/>
    <w:bookmarkStart w:name="z1753" w:id="1751"/>
    <w:p>
      <w:pPr>
        <w:spacing w:after="0"/>
        <w:ind w:left="0"/>
        <w:jc w:val="both"/>
      </w:pPr>
      <w:r>
        <w:rPr>
          <w:rFonts w:ascii="Times New Roman"/>
          <w:b w:val="false"/>
          <w:i w:val="false"/>
          <w:color w:val="000000"/>
          <w:sz w:val="28"/>
        </w:rPr>
        <w:t>
      ауа кіретін камералар мен аса күрделі ауаүрлегіш жүйелерді монтаждау;</w:t>
      </w:r>
    </w:p>
    <w:bookmarkEnd w:id="1751"/>
    <w:bookmarkStart w:name="z1754" w:id="1752"/>
    <w:p>
      <w:pPr>
        <w:spacing w:after="0"/>
        <w:ind w:left="0"/>
        <w:jc w:val="both"/>
      </w:pPr>
      <w:r>
        <w:rPr>
          <w:rFonts w:ascii="Times New Roman"/>
          <w:b w:val="false"/>
          <w:i w:val="false"/>
          <w:color w:val="000000"/>
          <w:sz w:val="28"/>
        </w:rPr>
        <w:t>
       № 6,5-тен артық желдеткіштерді монтаждау, циклондарды, скрубберлерді, рулонды және жеңді сүзгілерді монтаждау;</w:t>
      </w:r>
    </w:p>
    <w:bookmarkEnd w:id="1752"/>
    <w:bookmarkStart w:name="z1755" w:id="1753"/>
    <w:p>
      <w:pPr>
        <w:spacing w:after="0"/>
        <w:ind w:left="0"/>
        <w:jc w:val="both"/>
      </w:pPr>
      <w:r>
        <w:rPr>
          <w:rFonts w:ascii="Times New Roman"/>
          <w:b w:val="false"/>
          <w:i w:val="false"/>
          <w:color w:val="000000"/>
          <w:sz w:val="28"/>
        </w:rPr>
        <w:t>
      желдеткіштерді жүрісі кезінде тексеріп теңгерімдеу;</w:t>
      </w:r>
    </w:p>
    <w:bookmarkEnd w:id="1753"/>
    <w:bookmarkStart w:name="z1756" w:id="1754"/>
    <w:p>
      <w:pPr>
        <w:spacing w:after="0"/>
        <w:ind w:left="0"/>
        <w:jc w:val="both"/>
      </w:pPr>
      <w:r>
        <w:rPr>
          <w:rFonts w:ascii="Times New Roman"/>
          <w:b w:val="false"/>
          <w:i w:val="false"/>
          <w:color w:val="000000"/>
          <w:sz w:val="28"/>
        </w:rPr>
        <w:t>
      орны бойынша жасау үшін күрделі әрекеттерді таңбалау.</w:t>
      </w:r>
    </w:p>
    <w:bookmarkEnd w:id="1754"/>
    <w:bookmarkStart w:name="z1757" w:id="1755"/>
    <w:p>
      <w:pPr>
        <w:spacing w:after="0"/>
        <w:ind w:left="0"/>
        <w:jc w:val="both"/>
      </w:pPr>
      <w:r>
        <w:rPr>
          <w:rFonts w:ascii="Times New Roman"/>
          <w:b w:val="false"/>
          <w:i w:val="false"/>
          <w:color w:val="000000"/>
          <w:sz w:val="28"/>
        </w:rPr>
        <w:t>
      227. Білуге тиіс:</w:t>
      </w:r>
    </w:p>
    <w:bookmarkEnd w:id="1755"/>
    <w:bookmarkStart w:name="z1758" w:id="1756"/>
    <w:p>
      <w:pPr>
        <w:spacing w:after="0"/>
        <w:ind w:left="0"/>
        <w:jc w:val="both"/>
      </w:pPr>
      <w:r>
        <w:rPr>
          <w:rFonts w:ascii="Times New Roman"/>
          <w:b w:val="false"/>
          <w:i w:val="false"/>
          <w:color w:val="000000"/>
          <w:sz w:val="28"/>
        </w:rPr>
        <w:t xml:space="preserve">
      монтаждалатын жүйелер мен олардың элементтерінің жұмыс істеу принципі; </w:t>
      </w:r>
    </w:p>
    <w:bookmarkEnd w:id="1756"/>
    <w:bookmarkStart w:name="z1759" w:id="1757"/>
    <w:p>
      <w:pPr>
        <w:spacing w:after="0"/>
        <w:ind w:left="0"/>
        <w:jc w:val="both"/>
      </w:pPr>
      <w:r>
        <w:rPr>
          <w:rFonts w:ascii="Times New Roman"/>
          <w:b w:val="false"/>
          <w:i w:val="false"/>
          <w:color w:val="000000"/>
          <w:sz w:val="28"/>
        </w:rPr>
        <w:t>
      монтаждық осьтерді және биіктік белгілерін межелеу тәсілдері;</w:t>
      </w:r>
    </w:p>
    <w:bookmarkEnd w:id="1757"/>
    <w:bookmarkStart w:name="z1760" w:id="1758"/>
    <w:p>
      <w:pPr>
        <w:spacing w:after="0"/>
        <w:ind w:left="0"/>
        <w:jc w:val="both"/>
      </w:pPr>
      <w:r>
        <w:rPr>
          <w:rFonts w:ascii="Times New Roman"/>
          <w:b w:val="false"/>
          <w:i w:val="false"/>
          <w:color w:val="000000"/>
          <w:sz w:val="28"/>
        </w:rPr>
        <w:t>
      монтаждалған жабдық пен желдету жүйелерін сынамалау, жинақтау және бөлшектеу, сыннан өткізу, іске қосу ережелері;</w:t>
      </w:r>
    </w:p>
    <w:bookmarkEnd w:id="1758"/>
    <w:bookmarkStart w:name="z1761" w:id="1759"/>
    <w:p>
      <w:pPr>
        <w:spacing w:after="0"/>
        <w:ind w:left="0"/>
        <w:jc w:val="both"/>
      </w:pPr>
      <w:r>
        <w:rPr>
          <w:rFonts w:ascii="Times New Roman"/>
          <w:b w:val="false"/>
          <w:i w:val="false"/>
          <w:color w:val="000000"/>
          <w:sz w:val="28"/>
        </w:rPr>
        <w:t>
      эскиздер мен монтаждық схемаларды орындау ережелері.</w:t>
      </w:r>
    </w:p>
    <w:bookmarkEnd w:id="1759"/>
    <w:bookmarkStart w:name="z1762" w:id="1760"/>
    <w:p>
      <w:pPr>
        <w:spacing w:after="0"/>
        <w:ind w:left="0"/>
        <w:jc w:val="left"/>
      </w:pPr>
      <w:r>
        <w:rPr>
          <w:rFonts w:ascii="Times New Roman"/>
          <w:b/>
          <w:i w:val="false"/>
          <w:color w:val="000000"/>
        </w:rPr>
        <w:t xml:space="preserve"> 103-параграф. Желдету және пневмокөлік жүйелерін монтаждаушы, 7-разряд</w:t>
      </w:r>
    </w:p>
    <w:bookmarkEnd w:id="1760"/>
    <w:bookmarkStart w:name="z1763" w:id="1761"/>
    <w:p>
      <w:pPr>
        <w:spacing w:after="0"/>
        <w:ind w:left="0"/>
        <w:jc w:val="both"/>
      </w:pPr>
      <w:r>
        <w:rPr>
          <w:rFonts w:ascii="Times New Roman"/>
          <w:b w:val="false"/>
          <w:i w:val="false"/>
          <w:color w:val="000000"/>
          <w:sz w:val="28"/>
        </w:rPr>
        <w:t>
      228. Жұмыс сипаттамасы:</w:t>
      </w:r>
    </w:p>
    <w:bookmarkEnd w:id="1761"/>
    <w:bookmarkStart w:name="z1764" w:id="1762"/>
    <w:p>
      <w:pPr>
        <w:spacing w:after="0"/>
        <w:ind w:left="0"/>
        <w:jc w:val="both"/>
      </w:pPr>
      <w:r>
        <w:rPr>
          <w:rFonts w:ascii="Times New Roman"/>
          <w:b w:val="false"/>
          <w:i w:val="false"/>
          <w:color w:val="000000"/>
          <w:sz w:val="28"/>
        </w:rPr>
        <w:t>
      жаңа материалдарды және күрделі аспап пен құрылғыларды қолданып, жоғары дәлдікпен орындауды талап ететін жүйелерді монтаждау;</w:t>
      </w:r>
    </w:p>
    <w:bookmarkEnd w:id="1762"/>
    <w:bookmarkStart w:name="z1765" w:id="1763"/>
    <w:p>
      <w:pPr>
        <w:spacing w:after="0"/>
        <w:ind w:left="0"/>
        <w:jc w:val="both"/>
      </w:pPr>
      <w:r>
        <w:rPr>
          <w:rFonts w:ascii="Times New Roman"/>
          <w:b w:val="false"/>
          <w:i w:val="false"/>
          <w:color w:val="000000"/>
          <w:sz w:val="28"/>
        </w:rPr>
        <w:t>
      жұмысты тексеру және монтаждалған жүйелерді реттеу;</w:t>
      </w:r>
    </w:p>
    <w:bookmarkEnd w:id="1763"/>
    <w:bookmarkStart w:name="z1766" w:id="1764"/>
    <w:p>
      <w:pPr>
        <w:spacing w:after="0"/>
        <w:ind w:left="0"/>
        <w:jc w:val="both"/>
      </w:pPr>
      <w:r>
        <w:rPr>
          <w:rFonts w:ascii="Times New Roman"/>
          <w:b w:val="false"/>
          <w:i w:val="false"/>
          <w:color w:val="000000"/>
          <w:sz w:val="28"/>
        </w:rPr>
        <w:t>
      ауаүрлегіш жүйелердің аэрдинамикалық сынақтарын өткізу.</w:t>
      </w:r>
    </w:p>
    <w:bookmarkEnd w:id="1764"/>
    <w:bookmarkStart w:name="z1767" w:id="1765"/>
    <w:p>
      <w:pPr>
        <w:spacing w:after="0"/>
        <w:ind w:left="0"/>
        <w:jc w:val="both"/>
      </w:pPr>
      <w:r>
        <w:rPr>
          <w:rFonts w:ascii="Times New Roman"/>
          <w:b w:val="false"/>
          <w:i w:val="false"/>
          <w:color w:val="000000"/>
          <w:sz w:val="28"/>
        </w:rPr>
        <w:t>
      229. Білуге тиіс:</w:t>
      </w:r>
    </w:p>
    <w:bookmarkEnd w:id="1765"/>
    <w:bookmarkStart w:name="z1768" w:id="1766"/>
    <w:p>
      <w:pPr>
        <w:spacing w:after="0"/>
        <w:ind w:left="0"/>
        <w:jc w:val="both"/>
      </w:pPr>
      <w:r>
        <w:rPr>
          <w:rFonts w:ascii="Times New Roman"/>
          <w:b w:val="false"/>
          <w:i w:val="false"/>
          <w:color w:val="000000"/>
          <w:sz w:val="28"/>
        </w:rPr>
        <w:t>
      күрделі схемаларды монтаждау ережелері мен технологиясы;</w:t>
      </w:r>
    </w:p>
    <w:bookmarkEnd w:id="1766"/>
    <w:bookmarkStart w:name="z1769" w:id="1767"/>
    <w:p>
      <w:pPr>
        <w:spacing w:after="0"/>
        <w:ind w:left="0"/>
        <w:jc w:val="both"/>
      </w:pPr>
      <w:r>
        <w:rPr>
          <w:rFonts w:ascii="Times New Roman"/>
          <w:b w:val="false"/>
          <w:i w:val="false"/>
          <w:color w:val="000000"/>
          <w:sz w:val="28"/>
        </w:rPr>
        <w:t>
      монтаждалған жабдық пен желдету және аспирациялау жүйелерін кешенді түрде сынақтан өткізу ережелері;</w:t>
      </w:r>
    </w:p>
    <w:bookmarkEnd w:id="1767"/>
    <w:bookmarkStart w:name="z1770" w:id="1768"/>
    <w:p>
      <w:pPr>
        <w:spacing w:after="0"/>
        <w:ind w:left="0"/>
        <w:jc w:val="both"/>
      </w:pPr>
      <w:r>
        <w:rPr>
          <w:rFonts w:ascii="Times New Roman"/>
          <w:b w:val="false"/>
          <w:i w:val="false"/>
          <w:color w:val="000000"/>
          <w:sz w:val="28"/>
        </w:rPr>
        <w:t>
      ауаүрлегіш жүйелерді аэродинамикалық сынақтан өткізу тәсілдері.</w:t>
      </w:r>
    </w:p>
    <w:bookmarkEnd w:id="1768"/>
    <w:bookmarkStart w:name="z1771" w:id="1769"/>
    <w:p>
      <w:pPr>
        <w:spacing w:after="0"/>
        <w:ind w:left="0"/>
        <w:jc w:val="both"/>
      </w:pPr>
      <w:r>
        <w:rPr>
          <w:rFonts w:ascii="Times New Roman"/>
          <w:b w:val="false"/>
          <w:i w:val="false"/>
          <w:color w:val="000000"/>
          <w:sz w:val="28"/>
        </w:rPr>
        <w:t>
      230. Техникалық және кәсіби (орта арнайы, орта кәсіби) білімнің болуы талап етіледі.</w:t>
      </w:r>
    </w:p>
    <w:bookmarkEnd w:id="1769"/>
    <w:bookmarkStart w:name="z1772" w:id="1770"/>
    <w:p>
      <w:pPr>
        <w:spacing w:after="0"/>
        <w:ind w:left="0"/>
        <w:jc w:val="left"/>
      </w:pPr>
      <w:r>
        <w:rPr>
          <w:rFonts w:ascii="Times New Roman"/>
          <w:b/>
          <w:i w:val="false"/>
          <w:color w:val="000000"/>
        </w:rPr>
        <w:t xml:space="preserve"> 104-параграф. Жер бетіндегі шахта жабдықтарын монтаждаушы, 2-разряд</w:t>
      </w:r>
    </w:p>
    <w:bookmarkEnd w:id="1770"/>
    <w:bookmarkStart w:name="z1773" w:id="1771"/>
    <w:p>
      <w:pPr>
        <w:spacing w:after="0"/>
        <w:ind w:left="0"/>
        <w:jc w:val="both"/>
      </w:pPr>
      <w:r>
        <w:rPr>
          <w:rFonts w:ascii="Times New Roman"/>
          <w:b w:val="false"/>
          <w:i w:val="false"/>
          <w:color w:val="000000"/>
          <w:sz w:val="28"/>
        </w:rPr>
        <w:t>
      231. Жұмыс сипаттамасы:</w:t>
      </w:r>
    </w:p>
    <w:bookmarkEnd w:id="1771"/>
    <w:bookmarkStart w:name="z1774" w:id="1772"/>
    <w:p>
      <w:pPr>
        <w:spacing w:after="0"/>
        <w:ind w:left="0"/>
        <w:jc w:val="both"/>
      </w:pPr>
      <w:r>
        <w:rPr>
          <w:rFonts w:ascii="Times New Roman"/>
          <w:b w:val="false"/>
          <w:i w:val="false"/>
          <w:color w:val="000000"/>
          <w:sz w:val="28"/>
        </w:rPr>
        <w:t>
      жер бетіндегі шахталық жабдықтың және олармен байланысты құрылымдарды монтаждауда қарапайым жұмыстарды орындау;</w:t>
      </w:r>
    </w:p>
    <w:bookmarkEnd w:id="1772"/>
    <w:bookmarkStart w:name="z1775" w:id="1773"/>
    <w:p>
      <w:pPr>
        <w:spacing w:after="0"/>
        <w:ind w:left="0"/>
        <w:jc w:val="both"/>
      </w:pPr>
      <w:r>
        <w:rPr>
          <w:rFonts w:ascii="Times New Roman"/>
          <w:b w:val="false"/>
          <w:i w:val="false"/>
          <w:color w:val="000000"/>
          <w:sz w:val="28"/>
        </w:rPr>
        <w:t>
      жауапты емес бөлшектерді араластыру;</w:t>
      </w:r>
    </w:p>
    <w:bookmarkEnd w:id="1773"/>
    <w:bookmarkStart w:name="z1776" w:id="1774"/>
    <w:p>
      <w:pPr>
        <w:spacing w:after="0"/>
        <w:ind w:left="0"/>
        <w:jc w:val="both"/>
      </w:pPr>
      <w:r>
        <w:rPr>
          <w:rFonts w:ascii="Times New Roman"/>
          <w:b w:val="false"/>
          <w:i w:val="false"/>
          <w:color w:val="000000"/>
          <w:sz w:val="28"/>
        </w:rPr>
        <w:t>
      жабдықтарды босату;</w:t>
      </w:r>
    </w:p>
    <w:bookmarkEnd w:id="1774"/>
    <w:bookmarkStart w:name="z1777" w:id="1775"/>
    <w:p>
      <w:pPr>
        <w:spacing w:after="0"/>
        <w:ind w:left="0"/>
        <w:jc w:val="both"/>
      </w:pPr>
      <w:r>
        <w:rPr>
          <w:rFonts w:ascii="Times New Roman"/>
          <w:b w:val="false"/>
          <w:i w:val="false"/>
          <w:color w:val="000000"/>
          <w:sz w:val="28"/>
        </w:rPr>
        <w:t>
      аппараттар мен жабдықтардың нөмірімен тақтайшаларын әзірлеу және орнату.</w:t>
      </w:r>
    </w:p>
    <w:bookmarkEnd w:id="1775"/>
    <w:bookmarkStart w:name="z1778" w:id="1776"/>
    <w:p>
      <w:pPr>
        <w:spacing w:after="0"/>
        <w:ind w:left="0"/>
        <w:jc w:val="both"/>
      </w:pPr>
      <w:r>
        <w:rPr>
          <w:rFonts w:ascii="Times New Roman"/>
          <w:b w:val="false"/>
          <w:i w:val="false"/>
          <w:color w:val="000000"/>
          <w:sz w:val="28"/>
        </w:rPr>
        <w:t>
      232. Білуге тиіс:</w:t>
      </w:r>
    </w:p>
    <w:bookmarkEnd w:id="1776"/>
    <w:bookmarkStart w:name="z1779" w:id="1777"/>
    <w:p>
      <w:pPr>
        <w:spacing w:after="0"/>
        <w:ind w:left="0"/>
        <w:jc w:val="both"/>
      </w:pPr>
      <w:r>
        <w:rPr>
          <w:rFonts w:ascii="Times New Roman"/>
          <w:b w:val="false"/>
          <w:i w:val="false"/>
          <w:color w:val="000000"/>
          <w:sz w:val="28"/>
        </w:rPr>
        <w:t xml:space="preserve">
      жабдықтарды босату тәсілдері; </w:t>
      </w:r>
    </w:p>
    <w:bookmarkEnd w:id="1777"/>
    <w:bookmarkStart w:name="z1780" w:id="1778"/>
    <w:p>
      <w:pPr>
        <w:spacing w:after="0"/>
        <w:ind w:left="0"/>
        <w:jc w:val="both"/>
      </w:pPr>
      <w:r>
        <w:rPr>
          <w:rFonts w:ascii="Times New Roman"/>
          <w:b w:val="false"/>
          <w:i w:val="false"/>
          <w:color w:val="000000"/>
          <w:sz w:val="28"/>
        </w:rPr>
        <w:t>
      қарапайым такелажды құрылғылардың түрі және оларды қолдану тәсілдері;</w:t>
      </w:r>
    </w:p>
    <w:bookmarkEnd w:id="1778"/>
    <w:bookmarkStart w:name="z1781" w:id="1779"/>
    <w:p>
      <w:pPr>
        <w:spacing w:after="0"/>
        <w:ind w:left="0"/>
        <w:jc w:val="both"/>
      </w:pPr>
      <w:r>
        <w:rPr>
          <w:rFonts w:ascii="Times New Roman"/>
          <w:b w:val="false"/>
          <w:i w:val="false"/>
          <w:color w:val="000000"/>
          <w:sz w:val="28"/>
        </w:rPr>
        <w:t xml:space="preserve">
      жабдықтардың бөлшектерін майлау тәсілдері; </w:t>
      </w:r>
    </w:p>
    <w:bookmarkEnd w:id="1779"/>
    <w:bookmarkStart w:name="z1782" w:id="1780"/>
    <w:p>
      <w:pPr>
        <w:spacing w:after="0"/>
        <w:ind w:left="0"/>
        <w:jc w:val="both"/>
      </w:pPr>
      <w:r>
        <w:rPr>
          <w:rFonts w:ascii="Times New Roman"/>
          <w:b w:val="false"/>
          <w:i w:val="false"/>
          <w:color w:val="000000"/>
          <w:sz w:val="28"/>
        </w:rPr>
        <w:t>
      слесарлық аспаптың міндеті.</w:t>
      </w:r>
    </w:p>
    <w:bookmarkEnd w:id="1780"/>
    <w:bookmarkStart w:name="z1783" w:id="1781"/>
    <w:p>
      <w:pPr>
        <w:spacing w:after="0"/>
        <w:ind w:left="0"/>
        <w:jc w:val="left"/>
      </w:pPr>
      <w:r>
        <w:rPr>
          <w:rFonts w:ascii="Times New Roman"/>
          <w:b/>
          <w:i w:val="false"/>
          <w:color w:val="000000"/>
        </w:rPr>
        <w:t xml:space="preserve"> 105-параграф. Жер бетіндегі шахта жабдықтарын монтаждаушы, 3-разряд</w:t>
      </w:r>
    </w:p>
    <w:bookmarkEnd w:id="1781"/>
    <w:bookmarkStart w:name="z1784" w:id="1782"/>
    <w:p>
      <w:pPr>
        <w:spacing w:after="0"/>
        <w:ind w:left="0"/>
        <w:jc w:val="both"/>
      </w:pPr>
      <w:r>
        <w:rPr>
          <w:rFonts w:ascii="Times New Roman"/>
          <w:b w:val="false"/>
          <w:i w:val="false"/>
          <w:color w:val="000000"/>
          <w:sz w:val="28"/>
        </w:rPr>
        <w:t>
      233. Жұмыс сипаттамасы:</w:t>
      </w:r>
    </w:p>
    <w:bookmarkEnd w:id="1782"/>
    <w:bookmarkStart w:name="z1785" w:id="1783"/>
    <w:p>
      <w:pPr>
        <w:spacing w:after="0"/>
        <w:ind w:left="0"/>
        <w:jc w:val="both"/>
      </w:pPr>
      <w:r>
        <w:rPr>
          <w:rFonts w:ascii="Times New Roman"/>
          <w:b w:val="false"/>
          <w:i w:val="false"/>
          <w:color w:val="000000"/>
          <w:sz w:val="28"/>
        </w:rPr>
        <w:t>
      қалып бойынша бөлшектерді таңбалау;</w:t>
      </w:r>
    </w:p>
    <w:bookmarkEnd w:id="1783"/>
    <w:bookmarkStart w:name="z1786" w:id="1784"/>
    <w:p>
      <w:pPr>
        <w:spacing w:after="0"/>
        <w:ind w:left="0"/>
        <w:jc w:val="both"/>
      </w:pPr>
      <w:r>
        <w:rPr>
          <w:rFonts w:ascii="Times New Roman"/>
          <w:b w:val="false"/>
          <w:i w:val="false"/>
          <w:color w:val="000000"/>
          <w:sz w:val="28"/>
        </w:rPr>
        <w:t>
      шытырлауық және бұрғылап тесу;</w:t>
      </w:r>
    </w:p>
    <w:bookmarkEnd w:id="1784"/>
    <w:bookmarkStart w:name="z1787" w:id="1785"/>
    <w:p>
      <w:pPr>
        <w:spacing w:after="0"/>
        <w:ind w:left="0"/>
        <w:jc w:val="both"/>
      </w:pPr>
      <w:r>
        <w:rPr>
          <w:rFonts w:ascii="Times New Roman"/>
          <w:b w:val="false"/>
          <w:i w:val="false"/>
          <w:color w:val="000000"/>
          <w:sz w:val="28"/>
        </w:rPr>
        <w:t>
      бұрандалы және ернемек құраманы құрастыру;</w:t>
      </w:r>
    </w:p>
    <w:bookmarkEnd w:id="1785"/>
    <w:bookmarkStart w:name="z1788" w:id="1786"/>
    <w:p>
      <w:pPr>
        <w:spacing w:after="0"/>
        <w:ind w:left="0"/>
        <w:jc w:val="both"/>
      </w:pPr>
      <w:r>
        <w:rPr>
          <w:rFonts w:ascii="Times New Roman"/>
          <w:b w:val="false"/>
          <w:i w:val="false"/>
          <w:color w:val="000000"/>
          <w:sz w:val="28"/>
        </w:rPr>
        <w:t>
      бұранданы қолмен ою;</w:t>
      </w:r>
    </w:p>
    <w:bookmarkEnd w:id="1786"/>
    <w:bookmarkStart w:name="z1789" w:id="1787"/>
    <w:p>
      <w:pPr>
        <w:spacing w:after="0"/>
        <w:ind w:left="0"/>
        <w:jc w:val="both"/>
      </w:pPr>
      <w:r>
        <w:rPr>
          <w:rFonts w:ascii="Times New Roman"/>
          <w:b w:val="false"/>
          <w:i w:val="false"/>
          <w:color w:val="000000"/>
          <w:sz w:val="28"/>
        </w:rPr>
        <w:t>
      астар және төсем даярлау;</w:t>
      </w:r>
    </w:p>
    <w:bookmarkEnd w:id="1787"/>
    <w:bookmarkStart w:name="z1790" w:id="1788"/>
    <w:p>
      <w:pPr>
        <w:spacing w:after="0"/>
        <w:ind w:left="0"/>
        <w:jc w:val="both"/>
      </w:pPr>
      <w:r>
        <w:rPr>
          <w:rFonts w:ascii="Times New Roman"/>
          <w:b w:val="false"/>
          <w:i w:val="false"/>
          <w:color w:val="000000"/>
          <w:sz w:val="28"/>
        </w:rPr>
        <w:t>
      металл құрылымдарды түзету;</w:t>
      </w:r>
    </w:p>
    <w:bookmarkEnd w:id="1788"/>
    <w:bookmarkStart w:name="z1791" w:id="1789"/>
    <w:p>
      <w:pPr>
        <w:spacing w:after="0"/>
        <w:ind w:left="0"/>
        <w:jc w:val="both"/>
      </w:pPr>
      <w:r>
        <w:rPr>
          <w:rFonts w:ascii="Times New Roman"/>
          <w:b w:val="false"/>
          <w:i w:val="false"/>
          <w:color w:val="000000"/>
          <w:sz w:val="28"/>
        </w:rPr>
        <w:t>
      жіктерді монтажды болттармен бекіту;</w:t>
      </w:r>
    </w:p>
    <w:bookmarkEnd w:id="1789"/>
    <w:bookmarkStart w:name="z1792" w:id="1790"/>
    <w:p>
      <w:pPr>
        <w:spacing w:after="0"/>
        <w:ind w:left="0"/>
        <w:jc w:val="both"/>
      </w:pPr>
      <w:r>
        <w:rPr>
          <w:rFonts w:ascii="Times New Roman"/>
          <w:b w:val="false"/>
          <w:i w:val="false"/>
          <w:color w:val="000000"/>
          <w:sz w:val="28"/>
        </w:rPr>
        <w:t>
      құбыр ұяларын тазалау, құбыржолдардың шетін күйдіру және өңдеу.</w:t>
      </w:r>
    </w:p>
    <w:bookmarkEnd w:id="1790"/>
    <w:bookmarkStart w:name="z1793" w:id="1791"/>
    <w:p>
      <w:pPr>
        <w:spacing w:after="0"/>
        <w:ind w:left="0"/>
        <w:jc w:val="both"/>
      </w:pPr>
      <w:r>
        <w:rPr>
          <w:rFonts w:ascii="Times New Roman"/>
          <w:b w:val="false"/>
          <w:i w:val="false"/>
          <w:color w:val="000000"/>
          <w:sz w:val="28"/>
        </w:rPr>
        <w:t xml:space="preserve">
      234. Білуге тиіс: </w:t>
      </w:r>
    </w:p>
    <w:bookmarkEnd w:id="1791"/>
    <w:bookmarkStart w:name="z1794" w:id="1792"/>
    <w:p>
      <w:pPr>
        <w:spacing w:after="0"/>
        <w:ind w:left="0"/>
        <w:jc w:val="both"/>
      </w:pPr>
      <w:r>
        <w:rPr>
          <w:rFonts w:ascii="Times New Roman"/>
          <w:b w:val="false"/>
          <w:i w:val="false"/>
          <w:color w:val="000000"/>
          <w:sz w:val="28"/>
        </w:rPr>
        <w:t>
      қолданатын материалдардың сұрыптамасы;</w:t>
      </w:r>
    </w:p>
    <w:bookmarkEnd w:id="1792"/>
    <w:bookmarkStart w:name="z1795" w:id="1793"/>
    <w:p>
      <w:pPr>
        <w:spacing w:after="0"/>
        <w:ind w:left="0"/>
        <w:jc w:val="both"/>
      </w:pPr>
      <w:r>
        <w:rPr>
          <w:rFonts w:ascii="Times New Roman"/>
          <w:b w:val="false"/>
          <w:i w:val="false"/>
          <w:color w:val="000000"/>
          <w:sz w:val="28"/>
        </w:rPr>
        <w:t>
      күрделі емес монтажды жұмыстарды орындау тәсілдері;</w:t>
      </w:r>
    </w:p>
    <w:bookmarkEnd w:id="1793"/>
    <w:bookmarkStart w:name="z1796" w:id="1794"/>
    <w:p>
      <w:pPr>
        <w:spacing w:after="0"/>
        <w:ind w:left="0"/>
        <w:jc w:val="both"/>
      </w:pPr>
      <w:r>
        <w:rPr>
          <w:rFonts w:ascii="Times New Roman"/>
          <w:b w:val="false"/>
          <w:i w:val="false"/>
          <w:color w:val="000000"/>
          <w:sz w:val="28"/>
        </w:rPr>
        <w:t>
      қарапайым такелажды құралдарды пайдалану ережесі.</w:t>
      </w:r>
    </w:p>
    <w:bookmarkEnd w:id="1794"/>
    <w:bookmarkStart w:name="z1797" w:id="1795"/>
    <w:p>
      <w:pPr>
        <w:spacing w:after="0"/>
        <w:ind w:left="0"/>
        <w:jc w:val="left"/>
      </w:pPr>
      <w:r>
        <w:rPr>
          <w:rFonts w:ascii="Times New Roman"/>
          <w:b/>
          <w:i w:val="false"/>
          <w:color w:val="000000"/>
        </w:rPr>
        <w:t xml:space="preserve"> 106-параграф. Жер бетіндегі шахта жабдықтарын монтаждаушы, 4-разряд</w:t>
      </w:r>
    </w:p>
    <w:bookmarkEnd w:id="1795"/>
    <w:bookmarkStart w:name="z1798" w:id="1796"/>
    <w:p>
      <w:pPr>
        <w:spacing w:after="0"/>
        <w:ind w:left="0"/>
        <w:jc w:val="both"/>
      </w:pPr>
      <w:r>
        <w:rPr>
          <w:rFonts w:ascii="Times New Roman"/>
          <w:b w:val="false"/>
          <w:i w:val="false"/>
          <w:color w:val="000000"/>
          <w:sz w:val="28"/>
        </w:rPr>
        <w:t>
      235. Жұмыс сипаттамасы:</w:t>
      </w:r>
    </w:p>
    <w:bookmarkEnd w:id="1796"/>
    <w:bookmarkStart w:name="z1799" w:id="1797"/>
    <w:p>
      <w:pPr>
        <w:spacing w:after="0"/>
        <w:ind w:left="0"/>
        <w:jc w:val="both"/>
      </w:pPr>
      <w:r>
        <w:rPr>
          <w:rFonts w:ascii="Times New Roman"/>
          <w:b w:val="false"/>
          <w:i w:val="false"/>
          <w:color w:val="000000"/>
          <w:sz w:val="28"/>
        </w:rPr>
        <w:t>
      шығырларды "кН" (тіреу бетіне шығыр рамасының 5 үйкеліс күшіге) дейін ауырлық күші жиынтығымен орнату;</w:t>
      </w:r>
    </w:p>
    <w:bookmarkEnd w:id="1797"/>
    <w:bookmarkStart w:name="z1800" w:id="1798"/>
    <w:p>
      <w:pPr>
        <w:spacing w:after="0"/>
        <w:ind w:left="0"/>
        <w:jc w:val="both"/>
      </w:pPr>
      <w:r>
        <w:rPr>
          <w:rFonts w:ascii="Times New Roman"/>
          <w:b w:val="false"/>
          <w:i w:val="false"/>
          <w:color w:val="000000"/>
          <w:sz w:val="28"/>
        </w:rPr>
        <w:t>
      қарсы салмақ орнату;</w:t>
      </w:r>
    </w:p>
    <w:bookmarkEnd w:id="1798"/>
    <w:bookmarkStart w:name="z1801" w:id="1799"/>
    <w:p>
      <w:pPr>
        <w:spacing w:after="0"/>
        <w:ind w:left="0"/>
        <w:jc w:val="both"/>
      </w:pPr>
      <w:r>
        <w:rPr>
          <w:rFonts w:ascii="Times New Roman"/>
          <w:b w:val="false"/>
          <w:i w:val="false"/>
          <w:color w:val="000000"/>
          <w:sz w:val="28"/>
        </w:rPr>
        <w:t>
      машиналар мен жабдықтарға қоршаулар және қаптар құрастыру және орнату;</w:t>
      </w:r>
    </w:p>
    <w:bookmarkEnd w:id="1799"/>
    <w:bookmarkStart w:name="z1802" w:id="1800"/>
    <w:p>
      <w:pPr>
        <w:spacing w:after="0"/>
        <w:ind w:left="0"/>
        <w:jc w:val="both"/>
      </w:pPr>
      <w:r>
        <w:rPr>
          <w:rFonts w:ascii="Times New Roman"/>
          <w:b w:val="false"/>
          <w:i w:val="false"/>
          <w:color w:val="000000"/>
          <w:sz w:val="28"/>
        </w:rPr>
        <w:t>
      ауа және май жүйесін өткізбеушілікке сынаудың жеке тораптарын тексеру;</w:t>
      </w:r>
    </w:p>
    <w:bookmarkEnd w:id="1800"/>
    <w:bookmarkStart w:name="z1803" w:id="1801"/>
    <w:p>
      <w:pPr>
        <w:spacing w:after="0"/>
        <w:ind w:left="0"/>
        <w:jc w:val="both"/>
      </w:pPr>
      <w:r>
        <w:rPr>
          <w:rFonts w:ascii="Times New Roman"/>
          <w:b w:val="false"/>
          <w:i w:val="false"/>
          <w:color w:val="000000"/>
          <w:sz w:val="28"/>
        </w:rPr>
        <w:t>
      машиналар мен жабдықтардың жекелеген тораптарын тексеру кезінде босату, тазалау және майлау.</w:t>
      </w:r>
    </w:p>
    <w:bookmarkEnd w:id="1801"/>
    <w:bookmarkStart w:name="z1804" w:id="1802"/>
    <w:p>
      <w:pPr>
        <w:spacing w:after="0"/>
        <w:ind w:left="0"/>
        <w:jc w:val="both"/>
      </w:pPr>
      <w:r>
        <w:rPr>
          <w:rFonts w:ascii="Times New Roman"/>
          <w:b w:val="false"/>
          <w:i w:val="false"/>
          <w:color w:val="000000"/>
          <w:sz w:val="28"/>
        </w:rPr>
        <w:t>
      236. Білуге тиіс:</w:t>
      </w:r>
    </w:p>
    <w:bookmarkEnd w:id="1802"/>
    <w:bookmarkStart w:name="z1805" w:id="1803"/>
    <w:p>
      <w:pPr>
        <w:spacing w:after="0"/>
        <w:ind w:left="0"/>
        <w:jc w:val="both"/>
      </w:pPr>
      <w:r>
        <w:rPr>
          <w:rFonts w:ascii="Times New Roman"/>
          <w:b w:val="false"/>
          <w:i w:val="false"/>
          <w:color w:val="000000"/>
          <w:sz w:val="28"/>
        </w:rPr>
        <w:t>
      құрастырылатын жабдықтардың құрылымы;</w:t>
      </w:r>
    </w:p>
    <w:bookmarkEnd w:id="1803"/>
    <w:bookmarkStart w:name="z1806" w:id="1804"/>
    <w:p>
      <w:pPr>
        <w:spacing w:after="0"/>
        <w:ind w:left="0"/>
        <w:jc w:val="both"/>
      </w:pPr>
      <w:r>
        <w:rPr>
          <w:rFonts w:ascii="Times New Roman"/>
          <w:b w:val="false"/>
          <w:i w:val="false"/>
          <w:color w:val="000000"/>
          <w:sz w:val="28"/>
        </w:rPr>
        <w:t>
      орташа күрделіліктегі жабдықтарға іргетастардың мөлшерін тексеру тәсілдері және осы жабдықтарды монтаждау әдістері;</w:t>
      </w:r>
    </w:p>
    <w:bookmarkEnd w:id="1804"/>
    <w:bookmarkStart w:name="z1807" w:id="1805"/>
    <w:p>
      <w:pPr>
        <w:spacing w:after="0"/>
        <w:ind w:left="0"/>
        <w:jc w:val="both"/>
      </w:pPr>
      <w:r>
        <w:rPr>
          <w:rFonts w:ascii="Times New Roman"/>
          <w:b w:val="false"/>
          <w:i w:val="false"/>
          <w:color w:val="000000"/>
          <w:sz w:val="28"/>
        </w:rPr>
        <w:t>
      механикаландырылған аспапты пайдалану тәсілдері;</w:t>
      </w:r>
    </w:p>
    <w:bookmarkEnd w:id="1805"/>
    <w:bookmarkStart w:name="z1808" w:id="1806"/>
    <w:p>
      <w:pPr>
        <w:spacing w:after="0"/>
        <w:ind w:left="0"/>
        <w:jc w:val="both"/>
      </w:pPr>
      <w:r>
        <w:rPr>
          <w:rFonts w:ascii="Times New Roman"/>
          <w:b w:val="false"/>
          <w:i w:val="false"/>
          <w:color w:val="000000"/>
          <w:sz w:val="28"/>
        </w:rPr>
        <w:t>
      құрастырылатын жабдықты дұрыстаудың қарапайым тәсілдері;</w:t>
      </w:r>
    </w:p>
    <w:bookmarkEnd w:id="1806"/>
    <w:bookmarkStart w:name="z1809" w:id="1807"/>
    <w:p>
      <w:pPr>
        <w:spacing w:after="0"/>
        <w:ind w:left="0"/>
        <w:jc w:val="both"/>
      </w:pPr>
      <w:r>
        <w:rPr>
          <w:rFonts w:ascii="Times New Roman"/>
          <w:b w:val="false"/>
          <w:i w:val="false"/>
          <w:color w:val="000000"/>
          <w:sz w:val="28"/>
        </w:rPr>
        <w:t>
      гидравликалық сынамалардың тәсілдері;</w:t>
      </w:r>
    </w:p>
    <w:bookmarkEnd w:id="1807"/>
    <w:bookmarkStart w:name="z1810" w:id="1808"/>
    <w:p>
      <w:pPr>
        <w:spacing w:after="0"/>
        <w:ind w:left="0"/>
        <w:jc w:val="both"/>
      </w:pPr>
      <w:r>
        <w:rPr>
          <w:rFonts w:ascii="Times New Roman"/>
          <w:b w:val="false"/>
          <w:i w:val="false"/>
          <w:color w:val="000000"/>
          <w:sz w:val="28"/>
        </w:rPr>
        <w:t>
      жүктерді ілмектеудің және орнын ауыстырудың тәсілдері;</w:t>
      </w:r>
    </w:p>
    <w:bookmarkEnd w:id="1808"/>
    <w:bookmarkStart w:name="z1811" w:id="1809"/>
    <w:p>
      <w:pPr>
        <w:spacing w:after="0"/>
        <w:ind w:left="0"/>
        <w:jc w:val="both"/>
      </w:pPr>
      <w:r>
        <w:rPr>
          <w:rFonts w:ascii="Times New Roman"/>
          <w:b w:val="false"/>
          <w:i w:val="false"/>
          <w:color w:val="000000"/>
          <w:sz w:val="28"/>
        </w:rPr>
        <w:t>
      механикаландырылған такелажды жабдықтарды пайдалану ережесі.</w:t>
      </w:r>
    </w:p>
    <w:bookmarkEnd w:id="1809"/>
    <w:bookmarkStart w:name="z1812" w:id="1810"/>
    <w:p>
      <w:pPr>
        <w:spacing w:after="0"/>
        <w:ind w:left="0"/>
        <w:jc w:val="left"/>
      </w:pPr>
      <w:r>
        <w:rPr>
          <w:rFonts w:ascii="Times New Roman"/>
          <w:b/>
          <w:i w:val="false"/>
          <w:color w:val="000000"/>
        </w:rPr>
        <w:t xml:space="preserve"> 107-параграф. Жер бетіндегі шахта жабдықтарын монтаждаушы, 5-разряд</w:t>
      </w:r>
    </w:p>
    <w:bookmarkEnd w:id="1810"/>
    <w:bookmarkStart w:name="z1813" w:id="1811"/>
    <w:p>
      <w:pPr>
        <w:spacing w:after="0"/>
        <w:ind w:left="0"/>
        <w:jc w:val="both"/>
      </w:pPr>
      <w:r>
        <w:rPr>
          <w:rFonts w:ascii="Times New Roman"/>
          <w:b w:val="false"/>
          <w:i w:val="false"/>
          <w:color w:val="000000"/>
          <w:sz w:val="28"/>
        </w:rPr>
        <w:t>
      237. Жұмыс сипаттамасы:</w:t>
      </w:r>
    </w:p>
    <w:bookmarkEnd w:id="1811"/>
    <w:bookmarkStart w:name="z1814" w:id="1812"/>
    <w:p>
      <w:pPr>
        <w:spacing w:after="0"/>
        <w:ind w:left="0"/>
        <w:jc w:val="both"/>
      </w:pPr>
      <w:r>
        <w:rPr>
          <w:rFonts w:ascii="Times New Roman"/>
          <w:b w:val="false"/>
          <w:i w:val="false"/>
          <w:color w:val="000000"/>
          <w:sz w:val="28"/>
        </w:rPr>
        <w:t>
      50 "кН" (тіреу бетіне шығыр рамасының 5 үйкеліс күшіге) дейін ауырлық күшімен жеке тораптар мен бөлшектерден жасалған шығырларды монтаждау;</w:t>
      </w:r>
    </w:p>
    <w:bookmarkEnd w:id="1812"/>
    <w:bookmarkStart w:name="z1815" w:id="1813"/>
    <w:p>
      <w:pPr>
        <w:spacing w:after="0"/>
        <w:ind w:left="0"/>
        <w:jc w:val="both"/>
      </w:pPr>
      <w:r>
        <w:rPr>
          <w:rFonts w:ascii="Times New Roman"/>
          <w:b w:val="false"/>
          <w:i w:val="false"/>
          <w:color w:val="000000"/>
          <w:sz w:val="28"/>
        </w:rPr>
        <w:t>
      50 "кН" (тіреу бетіне шығыр рамасының 5 үйкеліс күшінен) жоғары ауырлық күшімен шығырларды және көтергіш машиналарды жиынтығымен монтаждау;</w:t>
      </w:r>
    </w:p>
    <w:bookmarkEnd w:id="1813"/>
    <w:bookmarkStart w:name="z1816" w:id="1814"/>
    <w:p>
      <w:pPr>
        <w:spacing w:after="0"/>
        <w:ind w:left="0"/>
        <w:jc w:val="both"/>
      </w:pPr>
      <w:r>
        <w:rPr>
          <w:rFonts w:ascii="Times New Roman"/>
          <w:b w:val="false"/>
          <w:i w:val="false"/>
          <w:color w:val="000000"/>
          <w:sz w:val="28"/>
        </w:rPr>
        <w:t>
      жіберетін және қоршайтын тегершіктерді монтаждау;</w:t>
      </w:r>
    </w:p>
    <w:bookmarkEnd w:id="1814"/>
    <w:bookmarkStart w:name="z1817" w:id="1815"/>
    <w:p>
      <w:pPr>
        <w:spacing w:after="0"/>
        <w:ind w:left="0"/>
        <w:jc w:val="both"/>
      </w:pPr>
      <w:r>
        <w:rPr>
          <w:rFonts w:ascii="Times New Roman"/>
          <w:b w:val="false"/>
          <w:i w:val="false"/>
          <w:color w:val="000000"/>
          <w:sz w:val="28"/>
        </w:rPr>
        <w:t>
      бір және екі ұштық көтергіш машиналардың шахталық көтергіш арқандарын іліндіру;</w:t>
      </w:r>
    </w:p>
    <w:bookmarkEnd w:id="1815"/>
    <w:bookmarkStart w:name="z1818" w:id="1816"/>
    <w:p>
      <w:pPr>
        <w:spacing w:after="0"/>
        <w:ind w:left="0"/>
        <w:jc w:val="both"/>
      </w:pPr>
      <w:r>
        <w:rPr>
          <w:rFonts w:ascii="Times New Roman"/>
          <w:b w:val="false"/>
          <w:i w:val="false"/>
          <w:color w:val="000000"/>
          <w:sz w:val="28"/>
        </w:rPr>
        <w:t>
      тежеуіш қондырғылар мен жол стопорларын құрастыру және орнату;</w:t>
      </w:r>
    </w:p>
    <w:bookmarkEnd w:id="1816"/>
    <w:bookmarkStart w:name="z1819" w:id="1817"/>
    <w:p>
      <w:pPr>
        <w:spacing w:after="0"/>
        <w:ind w:left="0"/>
        <w:jc w:val="both"/>
      </w:pPr>
      <w:r>
        <w:rPr>
          <w:rFonts w:ascii="Times New Roman"/>
          <w:b w:val="false"/>
          <w:i w:val="false"/>
          <w:color w:val="000000"/>
          <w:sz w:val="28"/>
        </w:rPr>
        <w:t>
      өтпелі қауғаларды іліндіру;</w:t>
      </w:r>
    </w:p>
    <w:bookmarkEnd w:id="1817"/>
    <w:bookmarkStart w:name="z1820" w:id="1818"/>
    <w:p>
      <w:pPr>
        <w:spacing w:after="0"/>
        <w:ind w:left="0"/>
        <w:jc w:val="both"/>
      </w:pPr>
      <w:r>
        <w:rPr>
          <w:rFonts w:ascii="Times New Roman"/>
          <w:b w:val="false"/>
          <w:i w:val="false"/>
          <w:color w:val="000000"/>
          <w:sz w:val="28"/>
        </w:rPr>
        <w:t>
      тексеру барысында машиналар мен жабдықтардың жеке тораптарын құрастыру;</w:t>
      </w:r>
    </w:p>
    <w:bookmarkEnd w:id="1818"/>
    <w:bookmarkStart w:name="z1821" w:id="1819"/>
    <w:p>
      <w:pPr>
        <w:spacing w:after="0"/>
        <w:ind w:left="0"/>
        <w:jc w:val="both"/>
      </w:pPr>
      <w:r>
        <w:rPr>
          <w:rFonts w:ascii="Times New Roman"/>
          <w:b w:val="false"/>
          <w:i w:val="false"/>
          <w:color w:val="000000"/>
          <w:sz w:val="28"/>
        </w:rPr>
        <w:t>
      аударғыштар мен итергіштерді жинақталған күйінде монтаждау.</w:t>
      </w:r>
    </w:p>
    <w:bookmarkEnd w:id="1819"/>
    <w:bookmarkStart w:name="z1822" w:id="1820"/>
    <w:p>
      <w:pPr>
        <w:spacing w:after="0"/>
        <w:ind w:left="0"/>
        <w:jc w:val="both"/>
      </w:pPr>
      <w:r>
        <w:rPr>
          <w:rFonts w:ascii="Times New Roman"/>
          <w:b w:val="false"/>
          <w:i w:val="false"/>
          <w:color w:val="000000"/>
          <w:sz w:val="28"/>
        </w:rPr>
        <w:t>
      238. Білуге тиіс:</w:t>
      </w:r>
    </w:p>
    <w:bookmarkEnd w:id="1820"/>
    <w:bookmarkStart w:name="z1823" w:id="1821"/>
    <w:p>
      <w:pPr>
        <w:spacing w:after="0"/>
        <w:ind w:left="0"/>
        <w:jc w:val="both"/>
      </w:pPr>
      <w:r>
        <w:rPr>
          <w:rFonts w:ascii="Times New Roman"/>
          <w:b w:val="false"/>
          <w:i w:val="false"/>
          <w:color w:val="000000"/>
          <w:sz w:val="28"/>
        </w:rPr>
        <w:t>
      монтажды біліктерді таңбалау, орнату және көшіру тәсілдері;</w:t>
      </w:r>
    </w:p>
    <w:bookmarkEnd w:id="1821"/>
    <w:bookmarkStart w:name="z1824" w:id="1822"/>
    <w:p>
      <w:pPr>
        <w:spacing w:after="0"/>
        <w:ind w:left="0"/>
        <w:jc w:val="both"/>
      </w:pPr>
      <w:r>
        <w:rPr>
          <w:rFonts w:ascii="Times New Roman"/>
          <w:b w:val="false"/>
          <w:i w:val="false"/>
          <w:color w:val="000000"/>
          <w:sz w:val="28"/>
        </w:rPr>
        <w:t>
      іргетастарды және жабдықтардың орнату орындарын монтаждауға тексеру және қабылдау ережесі;</w:t>
      </w:r>
    </w:p>
    <w:bookmarkEnd w:id="1822"/>
    <w:bookmarkStart w:name="z1825" w:id="1823"/>
    <w:p>
      <w:pPr>
        <w:spacing w:after="0"/>
        <w:ind w:left="0"/>
        <w:jc w:val="both"/>
      </w:pPr>
      <w:r>
        <w:rPr>
          <w:rFonts w:ascii="Times New Roman"/>
          <w:b w:val="false"/>
          <w:i w:val="false"/>
          <w:color w:val="000000"/>
          <w:sz w:val="28"/>
        </w:rPr>
        <w:t>
      күрделі жабдықтарды монтаждау тәсілдері;</w:t>
      </w:r>
    </w:p>
    <w:bookmarkEnd w:id="1823"/>
    <w:bookmarkStart w:name="z1826" w:id="1824"/>
    <w:p>
      <w:pPr>
        <w:spacing w:after="0"/>
        <w:ind w:left="0"/>
        <w:jc w:val="both"/>
      </w:pPr>
      <w:r>
        <w:rPr>
          <w:rFonts w:ascii="Times New Roman"/>
          <w:b w:val="false"/>
          <w:i w:val="false"/>
          <w:color w:val="000000"/>
          <w:sz w:val="28"/>
        </w:rPr>
        <w:t>
      құрастырылатын жабдықтарды теңгеру, ортаға келтіру, дұрыстау және реттеу тәсілдері;</w:t>
      </w:r>
    </w:p>
    <w:bookmarkEnd w:id="1824"/>
    <w:bookmarkStart w:name="z1827" w:id="1825"/>
    <w:p>
      <w:pPr>
        <w:spacing w:after="0"/>
        <w:ind w:left="0"/>
        <w:jc w:val="both"/>
      </w:pPr>
      <w:r>
        <w:rPr>
          <w:rFonts w:ascii="Times New Roman"/>
          <w:b w:val="false"/>
          <w:i w:val="false"/>
          <w:color w:val="000000"/>
          <w:sz w:val="28"/>
        </w:rPr>
        <w:t>
      майлау жүйесін қолдану құрылымы және принципі;</w:t>
      </w:r>
    </w:p>
    <w:bookmarkEnd w:id="1825"/>
    <w:bookmarkStart w:name="z1828" w:id="1826"/>
    <w:p>
      <w:pPr>
        <w:spacing w:after="0"/>
        <w:ind w:left="0"/>
        <w:jc w:val="both"/>
      </w:pPr>
      <w:r>
        <w:rPr>
          <w:rFonts w:ascii="Times New Roman"/>
          <w:b w:val="false"/>
          <w:i w:val="false"/>
          <w:color w:val="000000"/>
          <w:sz w:val="28"/>
        </w:rPr>
        <w:t>
      тетіктерді монтаждауға қойылатын техникалық талаптар және белгіленген рұқсатнама, күрделі жабдықтарды пайдалану ережесі.</w:t>
      </w:r>
    </w:p>
    <w:bookmarkEnd w:id="1826"/>
    <w:bookmarkStart w:name="z1829" w:id="1827"/>
    <w:p>
      <w:pPr>
        <w:spacing w:after="0"/>
        <w:ind w:left="0"/>
        <w:jc w:val="left"/>
      </w:pPr>
      <w:r>
        <w:rPr>
          <w:rFonts w:ascii="Times New Roman"/>
          <w:b/>
          <w:i w:val="false"/>
          <w:color w:val="000000"/>
        </w:rPr>
        <w:t xml:space="preserve"> 108-параграф. Жер бетіндегі шахта жабдықтарын монтаждаушы, 6-разряд</w:t>
      </w:r>
    </w:p>
    <w:bookmarkEnd w:id="1827"/>
    <w:bookmarkStart w:name="z1830" w:id="1828"/>
    <w:p>
      <w:pPr>
        <w:spacing w:after="0"/>
        <w:ind w:left="0"/>
        <w:jc w:val="both"/>
      </w:pPr>
      <w:r>
        <w:rPr>
          <w:rFonts w:ascii="Times New Roman"/>
          <w:b w:val="false"/>
          <w:i w:val="false"/>
          <w:color w:val="000000"/>
          <w:sz w:val="28"/>
        </w:rPr>
        <w:t>
      239. Жұмыс сипаттамасы:</w:t>
      </w:r>
    </w:p>
    <w:bookmarkEnd w:id="1828"/>
    <w:bookmarkStart w:name="z1831" w:id="1829"/>
    <w:p>
      <w:pPr>
        <w:spacing w:after="0"/>
        <w:ind w:left="0"/>
        <w:jc w:val="both"/>
      </w:pPr>
      <w:r>
        <w:rPr>
          <w:rFonts w:ascii="Times New Roman"/>
          <w:b w:val="false"/>
          <w:i w:val="false"/>
          <w:color w:val="000000"/>
          <w:sz w:val="28"/>
        </w:rPr>
        <w:t>
      50 "кН" (тіреу бетіне шығыр рамасының 5 үйкеліс күшінен) жоғары ауырлық күшімен жеке тораптар мен бөлшектерден жасалған шығырларды монтаждау;</w:t>
      </w:r>
    </w:p>
    <w:bookmarkEnd w:id="1829"/>
    <w:bookmarkStart w:name="z1832" w:id="1830"/>
    <w:p>
      <w:pPr>
        <w:spacing w:after="0"/>
        <w:ind w:left="0"/>
        <w:jc w:val="both"/>
      </w:pPr>
      <w:r>
        <w:rPr>
          <w:rFonts w:ascii="Times New Roman"/>
          <w:b w:val="false"/>
          <w:i w:val="false"/>
          <w:color w:val="000000"/>
          <w:sz w:val="28"/>
        </w:rPr>
        <w:t>
      копер және өтпелі шкивтерді монтаждау;</w:t>
      </w:r>
    </w:p>
    <w:bookmarkEnd w:id="1830"/>
    <w:bookmarkStart w:name="z1833" w:id="1831"/>
    <w:p>
      <w:pPr>
        <w:spacing w:after="0"/>
        <w:ind w:left="0"/>
        <w:jc w:val="both"/>
      </w:pPr>
      <w:r>
        <w:rPr>
          <w:rFonts w:ascii="Times New Roman"/>
          <w:b w:val="false"/>
          <w:i w:val="false"/>
          <w:color w:val="000000"/>
          <w:sz w:val="28"/>
        </w:rPr>
        <w:t>
      тербетілетін алаңшаны монтаждау;</w:t>
      </w:r>
    </w:p>
    <w:bookmarkEnd w:id="1831"/>
    <w:bookmarkStart w:name="z1834" w:id="1832"/>
    <w:p>
      <w:pPr>
        <w:spacing w:after="0"/>
        <w:ind w:left="0"/>
        <w:jc w:val="both"/>
      </w:pPr>
      <w:r>
        <w:rPr>
          <w:rFonts w:ascii="Times New Roman"/>
          <w:b w:val="false"/>
          <w:i w:val="false"/>
          <w:color w:val="000000"/>
          <w:sz w:val="28"/>
        </w:rPr>
        <w:t>
      скиптерден жүк түсіретін қондырғыларды монтаждау;</w:t>
      </w:r>
    </w:p>
    <w:bookmarkEnd w:id="1832"/>
    <w:bookmarkStart w:name="z1835" w:id="1833"/>
    <w:p>
      <w:pPr>
        <w:spacing w:after="0"/>
        <w:ind w:left="0"/>
        <w:jc w:val="both"/>
      </w:pPr>
      <w:r>
        <w:rPr>
          <w:rFonts w:ascii="Times New Roman"/>
          <w:b w:val="false"/>
          <w:i w:val="false"/>
          <w:color w:val="000000"/>
          <w:sz w:val="28"/>
        </w:rPr>
        <w:t>
      биіктік компенсаторларын құрастыру және орнату;</w:t>
      </w:r>
    </w:p>
    <w:bookmarkEnd w:id="1833"/>
    <w:bookmarkStart w:name="z1836" w:id="1834"/>
    <w:p>
      <w:pPr>
        <w:spacing w:after="0"/>
        <w:ind w:left="0"/>
        <w:jc w:val="both"/>
      </w:pPr>
      <w:r>
        <w:rPr>
          <w:rFonts w:ascii="Times New Roman"/>
          <w:b w:val="false"/>
          <w:i w:val="false"/>
          <w:color w:val="000000"/>
          <w:sz w:val="28"/>
        </w:rPr>
        <w:t>
      шахталық көтерме мен скиптерді монтаждау;</w:t>
      </w:r>
    </w:p>
    <w:bookmarkEnd w:id="1834"/>
    <w:bookmarkStart w:name="z1837" w:id="1835"/>
    <w:p>
      <w:pPr>
        <w:spacing w:after="0"/>
        <w:ind w:left="0"/>
        <w:jc w:val="both"/>
      </w:pPr>
      <w:r>
        <w:rPr>
          <w:rFonts w:ascii="Times New Roman"/>
          <w:b w:val="false"/>
          <w:i w:val="false"/>
          <w:color w:val="000000"/>
          <w:sz w:val="28"/>
        </w:rPr>
        <w:t>
      көп арқанды көтергіш машиналардың шахталық арқандарын асу;</w:t>
      </w:r>
    </w:p>
    <w:bookmarkEnd w:id="1835"/>
    <w:bookmarkStart w:name="z1838" w:id="1836"/>
    <w:p>
      <w:pPr>
        <w:spacing w:after="0"/>
        <w:ind w:left="0"/>
        <w:jc w:val="both"/>
      </w:pPr>
      <w:r>
        <w:rPr>
          <w:rFonts w:ascii="Times New Roman"/>
          <w:b w:val="false"/>
          <w:i w:val="false"/>
          <w:color w:val="000000"/>
          <w:sz w:val="28"/>
        </w:rPr>
        <w:t>
      жеке тораптар мен бөлшектерден механикалық аударғыштар мен итергіштерді монтаждау;</w:t>
      </w:r>
    </w:p>
    <w:bookmarkEnd w:id="1836"/>
    <w:bookmarkStart w:name="z1839" w:id="1837"/>
    <w:p>
      <w:pPr>
        <w:spacing w:after="0"/>
        <w:ind w:left="0"/>
        <w:jc w:val="both"/>
      </w:pPr>
      <w:r>
        <w:rPr>
          <w:rFonts w:ascii="Times New Roman"/>
          <w:b w:val="false"/>
          <w:i w:val="false"/>
          <w:color w:val="000000"/>
          <w:sz w:val="28"/>
        </w:rPr>
        <w:t>
      парашют қондырғыларды монтаждау.</w:t>
      </w:r>
    </w:p>
    <w:bookmarkEnd w:id="1837"/>
    <w:bookmarkStart w:name="z1840" w:id="1838"/>
    <w:p>
      <w:pPr>
        <w:spacing w:after="0"/>
        <w:ind w:left="0"/>
        <w:jc w:val="both"/>
      </w:pPr>
      <w:r>
        <w:rPr>
          <w:rFonts w:ascii="Times New Roman"/>
          <w:b w:val="false"/>
          <w:i w:val="false"/>
          <w:color w:val="000000"/>
          <w:sz w:val="28"/>
        </w:rPr>
        <w:t>
      240. Білуге тиіс:</w:t>
      </w:r>
    </w:p>
    <w:bookmarkEnd w:id="1838"/>
    <w:bookmarkStart w:name="z1841" w:id="1839"/>
    <w:p>
      <w:pPr>
        <w:spacing w:after="0"/>
        <w:ind w:left="0"/>
        <w:jc w:val="both"/>
      </w:pPr>
      <w:r>
        <w:rPr>
          <w:rFonts w:ascii="Times New Roman"/>
          <w:b w:val="false"/>
          <w:i w:val="false"/>
          <w:color w:val="000000"/>
          <w:sz w:val="28"/>
        </w:rPr>
        <w:t>
      ерекше күрделі жабдықтарды монтаждау тәсілдері;</w:t>
      </w:r>
    </w:p>
    <w:bookmarkEnd w:id="1839"/>
    <w:bookmarkStart w:name="z1842" w:id="1840"/>
    <w:p>
      <w:pPr>
        <w:spacing w:after="0"/>
        <w:ind w:left="0"/>
        <w:jc w:val="both"/>
      </w:pPr>
      <w:r>
        <w:rPr>
          <w:rFonts w:ascii="Times New Roman"/>
          <w:b w:val="false"/>
          <w:i w:val="false"/>
          <w:color w:val="000000"/>
          <w:sz w:val="28"/>
        </w:rPr>
        <w:t>
      жабдықтарды реттеу және жөндеу тәсілдері;</w:t>
      </w:r>
    </w:p>
    <w:bookmarkEnd w:id="1840"/>
    <w:bookmarkStart w:name="z1843" w:id="1841"/>
    <w:p>
      <w:pPr>
        <w:spacing w:after="0"/>
        <w:ind w:left="0"/>
        <w:jc w:val="both"/>
      </w:pPr>
      <w:r>
        <w:rPr>
          <w:rFonts w:ascii="Times New Roman"/>
          <w:b w:val="false"/>
          <w:i w:val="false"/>
          <w:color w:val="000000"/>
          <w:sz w:val="28"/>
        </w:rPr>
        <w:t>
      агрегаттар мен машиналарды пайдалануға берерде сынамалау ережесі.</w:t>
      </w:r>
    </w:p>
    <w:bookmarkEnd w:id="1841"/>
    <w:bookmarkStart w:name="z1844" w:id="1842"/>
    <w:p>
      <w:pPr>
        <w:spacing w:after="0"/>
        <w:ind w:left="0"/>
        <w:jc w:val="both"/>
      </w:pPr>
      <w:r>
        <w:rPr>
          <w:rFonts w:ascii="Times New Roman"/>
          <w:b w:val="false"/>
          <w:i w:val="false"/>
          <w:color w:val="000000"/>
          <w:sz w:val="28"/>
        </w:rPr>
        <w:t>
      241. Техникалық және кәсіби (орта арнайы, орта кәсіби) білімнің болуы талап етіледі.</w:t>
      </w:r>
    </w:p>
    <w:bookmarkEnd w:id="1842"/>
    <w:bookmarkStart w:name="z1845" w:id="1843"/>
    <w:p>
      <w:pPr>
        <w:spacing w:after="0"/>
        <w:ind w:left="0"/>
        <w:jc w:val="left"/>
      </w:pPr>
      <w:r>
        <w:rPr>
          <w:rFonts w:ascii="Times New Roman"/>
          <w:b/>
          <w:i w:val="false"/>
          <w:color w:val="000000"/>
        </w:rPr>
        <w:t xml:space="preserve"> 109-параграф. Жер қазушы, 1-разряд</w:t>
      </w:r>
    </w:p>
    <w:bookmarkEnd w:id="1843"/>
    <w:bookmarkStart w:name="z1846" w:id="1844"/>
    <w:p>
      <w:pPr>
        <w:spacing w:after="0"/>
        <w:ind w:left="0"/>
        <w:jc w:val="both"/>
      </w:pPr>
      <w:r>
        <w:rPr>
          <w:rFonts w:ascii="Times New Roman"/>
          <w:b w:val="false"/>
          <w:i w:val="false"/>
          <w:color w:val="000000"/>
          <w:sz w:val="28"/>
        </w:rPr>
        <w:t>
      242. Жұмыс сипаттамасы:</w:t>
      </w:r>
    </w:p>
    <w:bookmarkEnd w:id="1844"/>
    <w:bookmarkStart w:name="z1847" w:id="1845"/>
    <w:p>
      <w:pPr>
        <w:spacing w:after="0"/>
        <w:ind w:left="0"/>
        <w:jc w:val="both"/>
      </w:pPr>
      <w:r>
        <w:rPr>
          <w:rFonts w:ascii="Times New Roman"/>
          <w:b w:val="false"/>
          <w:i w:val="false"/>
          <w:color w:val="000000"/>
          <w:sz w:val="28"/>
        </w:rPr>
        <w:t>
      бұрын әзірленген топырақты қопсыту;</w:t>
      </w:r>
    </w:p>
    <w:bookmarkEnd w:id="1845"/>
    <w:bookmarkStart w:name="z1848" w:id="1846"/>
    <w:p>
      <w:pPr>
        <w:spacing w:after="0"/>
        <w:ind w:left="0"/>
        <w:jc w:val="both"/>
      </w:pPr>
      <w:r>
        <w:rPr>
          <w:rFonts w:ascii="Times New Roman"/>
          <w:b w:val="false"/>
          <w:i w:val="false"/>
          <w:color w:val="000000"/>
          <w:sz w:val="28"/>
        </w:rPr>
        <w:t>
      қопсытылған топырақты тасымалдау құралына тиеу және оны түсіру;</w:t>
      </w:r>
    </w:p>
    <w:bookmarkEnd w:id="1846"/>
    <w:bookmarkStart w:name="z1849" w:id="1847"/>
    <w:p>
      <w:pPr>
        <w:spacing w:after="0"/>
        <w:ind w:left="0"/>
        <w:jc w:val="both"/>
      </w:pPr>
      <w:r>
        <w:rPr>
          <w:rFonts w:ascii="Times New Roman"/>
          <w:b w:val="false"/>
          <w:i w:val="false"/>
          <w:color w:val="000000"/>
          <w:sz w:val="28"/>
        </w:rPr>
        <w:t>
      габаритті тазарту;</w:t>
      </w:r>
    </w:p>
    <w:bookmarkEnd w:id="1847"/>
    <w:bookmarkStart w:name="z1850" w:id="1848"/>
    <w:p>
      <w:pPr>
        <w:spacing w:after="0"/>
        <w:ind w:left="0"/>
        <w:jc w:val="both"/>
      </w:pPr>
      <w:r>
        <w:rPr>
          <w:rFonts w:ascii="Times New Roman"/>
          <w:b w:val="false"/>
          <w:i w:val="false"/>
          <w:color w:val="000000"/>
          <w:sz w:val="28"/>
        </w:rPr>
        <w:t>
      жаңа себілген топырақты тегістеу;</w:t>
      </w:r>
    </w:p>
    <w:bookmarkEnd w:id="1848"/>
    <w:bookmarkStart w:name="z1851" w:id="1849"/>
    <w:p>
      <w:pPr>
        <w:spacing w:after="0"/>
        <w:ind w:left="0"/>
        <w:jc w:val="both"/>
      </w:pPr>
      <w:r>
        <w:rPr>
          <w:rFonts w:ascii="Times New Roman"/>
          <w:b w:val="false"/>
          <w:i w:val="false"/>
          <w:color w:val="000000"/>
          <w:sz w:val="28"/>
        </w:rPr>
        <w:t>
      топырақты жазықтықта үю;</w:t>
      </w:r>
    </w:p>
    <w:bookmarkEnd w:id="1849"/>
    <w:bookmarkStart w:name="z1852" w:id="1850"/>
    <w:p>
      <w:pPr>
        <w:spacing w:after="0"/>
        <w:ind w:left="0"/>
        <w:jc w:val="both"/>
      </w:pPr>
      <w:r>
        <w:rPr>
          <w:rFonts w:ascii="Times New Roman"/>
          <w:b w:val="false"/>
          <w:i w:val="false"/>
          <w:color w:val="000000"/>
          <w:sz w:val="28"/>
        </w:rPr>
        <w:t>
      траншеяларды, оның ішінде құбыр төселгендерін, қазаншұңқырлар мен іргетас қойындарын топырақпен жабу.</w:t>
      </w:r>
    </w:p>
    <w:bookmarkEnd w:id="1850"/>
    <w:bookmarkStart w:name="z1853" w:id="1851"/>
    <w:p>
      <w:pPr>
        <w:spacing w:after="0"/>
        <w:ind w:left="0"/>
        <w:jc w:val="both"/>
      </w:pPr>
      <w:r>
        <w:rPr>
          <w:rFonts w:ascii="Times New Roman"/>
          <w:b w:val="false"/>
          <w:i w:val="false"/>
          <w:color w:val="000000"/>
          <w:sz w:val="28"/>
        </w:rPr>
        <w:t>
      243. Білуге тиіс:</w:t>
      </w:r>
    </w:p>
    <w:bookmarkEnd w:id="1851"/>
    <w:bookmarkStart w:name="z1854" w:id="1852"/>
    <w:p>
      <w:pPr>
        <w:spacing w:after="0"/>
        <w:ind w:left="0"/>
        <w:jc w:val="both"/>
      </w:pPr>
      <w:r>
        <w:rPr>
          <w:rFonts w:ascii="Times New Roman"/>
          <w:b w:val="false"/>
          <w:i w:val="false"/>
          <w:color w:val="000000"/>
          <w:sz w:val="28"/>
        </w:rPr>
        <w:t>
      қол құралдарының, инвентарь мен айла бұйымдардың қолданылу және оны пайдалану ережесі.</w:t>
      </w:r>
    </w:p>
    <w:bookmarkEnd w:id="1852"/>
    <w:bookmarkStart w:name="z1855" w:id="1853"/>
    <w:p>
      <w:pPr>
        <w:spacing w:after="0"/>
        <w:ind w:left="0"/>
        <w:jc w:val="left"/>
      </w:pPr>
      <w:r>
        <w:rPr>
          <w:rFonts w:ascii="Times New Roman"/>
          <w:b/>
          <w:i w:val="false"/>
          <w:color w:val="000000"/>
        </w:rPr>
        <w:t xml:space="preserve"> 110-параграф. Жер қазушы, 2-разряд</w:t>
      </w:r>
    </w:p>
    <w:bookmarkEnd w:id="1853"/>
    <w:bookmarkStart w:name="z1856" w:id="1854"/>
    <w:p>
      <w:pPr>
        <w:spacing w:after="0"/>
        <w:ind w:left="0"/>
        <w:jc w:val="both"/>
      </w:pPr>
      <w:r>
        <w:rPr>
          <w:rFonts w:ascii="Times New Roman"/>
          <w:b w:val="false"/>
          <w:i w:val="false"/>
          <w:color w:val="000000"/>
          <w:sz w:val="28"/>
        </w:rPr>
        <w:t>
      244. Жұмыс сипаттамасы:</w:t>
      </w:r>
    </w:p>
    <w:bookmarkEnd w:id="1854"/>
    <w:bookmarkStart w:name="z1857" w:id="1855"/>
    <w:p>
      <w:pPr>
        <w:spacing w:after="0"/>
        <w:ind w:left="0"/>
        <w:jc w:val="both"/>
      </w:pPr>
      <w:r>
        <w:rPr>
          <w:rFonts w:ascii="Times New Roman"/>
          <w:b w:val="false"/>
          <w:i w:val="false"/>
          <w:color w:val="000000"/>
          <w:sz w:val="28"/>
        </w:rPr>
        <w:t>
      бекітпесіз траншеялар мен қазаншұңқырларда жеңіл, орта және ауыр топырақпен, топырақты ернеуге тастай (лақтыра) отырып немесе оны тасымалдау құралына тией отырып әзірлеу;</w:t>
      </w:r>
    </w:p>
    <w:bookmarkEnd w:id="1855"/>
    <w:bookmarkStart w:name="z1858" w:id="1856"/>
    <w:p>
      <w:pPr>
        <w:spacing w:after="0"/>
        <w:ind w:left="0"/>
        <w:jc w:val="both"/>
      </w:pPr>
      <w:r>
        <w:rPr>
          <w:rFonts w:ascii="Times New Roman"/>
          <w:b w:val="false"/>
          <w:i w:val="false"/>
          <w:color w:val="000000"/>
          <w:sz w:val="28"/>
        </w:rPr>
        <w:t>
      қатқан топырақты түтін газымен еріту;</w:t>
      </w:r>
    </w:p>
    <w:bookmarkEnd w:id="1856"/>
    <w:bookmarkStart w:name="z1859" w:id="1857"/>
    <w:p>
      <w:pPr>
        <w:spacing w:after="0"/>
        <w:ind w:left="0"/>
        <w:jc w:val="both"/>
      </w:pPr>
      <w:r>
        <w:rPr>
          <w:rFonts w:ascii="Times New Roman"/>
          <w:b w:val="false"/>
          <w:i w:val="false"/>
          <w:color w:val="000000"/>
          <w:sz w:val="28"/>
        </w:rPr>
        <w:t>
      топырақты қол трамбовкасымен нығыздау;</w:t>
      </w:r>
    </w:p>
    <w:bookmarkEnd w:id="1857"/>
    <w:bookmarkStart w:name="z1860" w:id="1858"/>
    <w:p>
      <w:pPr>
        <w:spacing w:after="0"/>
        <w:ind w:left="0"/>
        <w:jc w:val="both"/>
      </w:pPr>
      <w:r>
        <w:rPr>
          <w:rFonts w:ascii="Times New Roman"/>
          <w:b w:val="false"/>
          <w:i w:val="false"/>
          <w:color w:val="000000"/>
          <w:sz w:val="28"/>
        </w:rPr>
        <w:t>
      үстіңгі қабатты "көзбен" мөлшерлей отырып жоспарлау және тазалау;</w:t>
      </w:r>
    </w:p>
    <w:bookmarkEnd w:id="1858"/>
    <w:bookmarkStart w:name="z1861" w:id="1859"/>
    <w:p>
      <w:pPr>
        <w:spacing w:after="0"/>
        <w:ind w:left="0"/>
        <w:jc w:val="both"/>
      </w:pPr>
      <w:r>
        <w:rPr>
          <w:rFonts w:ascii="Times New Roman"/>
          <w:b w:val="false"/>
          <w:i w:val="false"/>
          <w:color w:val="000000"/>
          <w:sz w:val="28"/>
        </w:rPr>
        <w:t>
      үйінділер мен арқалықтардың кемерлері мен құламаларын кесу;</w:t>
      </w:r>
    </w:p>
    <w:bookmarkEnd w:id="1859"/>
    <w:bookmarkStart w:name="z1862" w:id="1860"/>
    <w:p>
      <w:pPr>
        <w:spacing w:after="0"/>
        <w:ind w:left="0"/>
        <w:jc w:val="both"/>
      </w:pPr>
      <w:r>
        <w:rPr>
          <w:rFonts w:ascii="Times New Roman"/>
          <w:b w:val="false"/>
          <w:i w:val="false"/>
          <w:color w:val="000000"/>
          <w:sz w:val="28"/>
        </w:rPr>
        <w:t>
      жұлманы бекіту үшін дерн мен сым дайындау;</w:t>
      </w:r>
    </w:p>
    <w:bookmarkEnd w:id="1860"/>
    <w:bookmarkStart w:name="z1863" w:id="1861"/>
    <w:p>
      <w:pPr>
        <w:spacing w:after="0"/>
        <w:ind w:left="0"/>
        <w:jc w:val="both"/>
      </w:pPr>
      <w:r>
        <w:rPr>
          <w:rFonts w:ascii="Times New Roman"/>
          <w:b w:val="false"/>
          <w:i w:val="false"/>
          <w:color w:val="000000"/>
          <w:sz w:val="28"/>
        </w:rPr>
        <w:t>
      жер жаймасының құламаларын жаппай жұлмалау;</w:t>
      </w:r>
    </w:p>
    <w:bookmarkEnd w:id="1861"/>
    <w:bookmarkStart w:name="z1864" w:id="1862"/>
    <w:p>
      <w:pPr>
        <w:spacing w:after="0"/>
        <w:ind w:left="0"/>
        <w:jc w:val="both"/>
      </w:pPr>
      <w:r>
        <w:rPr>
          <w:rFonts w:ascii="Times New Roman"/>
          <w:b w:val="false"/>
          <w:i w:val="false"/>
          <w:color w:val="000000"/>
          <w:sz w:val="28"/>
        </w:rPr>
        <w:t>
      уақытша су әкету құрылыстарын орнату;</w:t>
      </w:r>
    </w:p>
    <w:bookmarkEnd w:id="1862"/>
    <w:bookmarkStart w:name="z1865" w:id="1863"/>
    <w:p>
      <w:pPr>
        <w:spacing w:after="0"/>
        <w:ind w:left="0"/>
        <w:jc w:val="both"/>
      </w:pPr>
      <w:r>
        <w:rPr>
          <w:rFonts w:ascii="Times New Roman"/>
          <w:b w:val="false"/>
          <w:i w:val="false"/>
          <w:color w:val="000000"/>
          <w:sz w:val="28"/>
        </w:rPr>
        <w:t>
      жылжымалы қоршауларды, дайын сатыларды, инвентарь көпіршелерін траншеялар, ескерту дабылдары мен плакаттар арқылы орнату;</w:t>
      </w:r>
    </w:p>
    <w:bookmarkEnd w:id="1863"/>
    <w:bookmarkStart w:name="z1866" w:id="1864"/>
    <w:p>
      <w:pPr>
        <w:spacing w:after="0"/>
        <w:ind w:left="0"/>
        <w:jc w:val="both"/>
      </w:pPr>
      <w:r>
        <w:rPr>
          <w:rFonts w:ascii="Times New Roman"/>
          <w:b w:val="false"/>
          <w:i w:val="false"/>
          <w:color w:val="000000"/>
          <w:sz w:val="28"/>
        </w:rPr>
        <w:t>
      қажетті жағдайларда кезекшілік; апаттық, электр немесе өзге де дабылдатқышты электрмен жылыту кезіндегі қауіпті аймақтарды күзету;</w:t>
      </w:r>
    </w:p>
    <w:bookmarkEnd w:id="1864"/>
    <w:bookmarkStart w:name="z1867" w:id="1865"/>
    <w:p>
      <w:pPr>
        <w:spacing w:after="0"/>
        <w:ind w:left="0"/>
        <w:jc w:val="both"/>
      </w:pPr>
      <w:r>
        <w:rPr>
          <w:rFonts w:ascii="Times New Roman"/>
          <w:b w:val="false"/>
          <w:i w:val="false"/>
          <w:color w:val="000000"/>
          <w:sz w:val="28"/>
        </w:rPr>
        <w:t>
      терең шурфтерде, құдықта және басқа да жұмыс істеу кезінде жер үстіндегі кезекшілік.</w:t>
      </w:r>
    </w:p>
    <w:bookmarkEnd w:id="1865"/>
    <w:bookmarkStart w:name="z1868" w:id="1866"/>
    <w:p>
      <w:pPr>
        <w:spacing w:after="0"/>
        <w:ind w:left="0"/>
        <w:jc w:val="both"/>
      </w:pPr>
      <w:r>
        <w:rPr>
          <w:rFonts w:ascii="Times New Roman"/>
          <w:b w:val="false"/>
          <w:i w:val="false"/>
          <w:color w:val="000000"/>
          <w:sz w:val="28"/>
        </w:rPr>
        <w:t xml:space="preserve">
      245. Білуге тиіс: </w:t>
      </w:r>
    </w:p>
    <w:bookmarkEnd w:id="1866"/>
    <w:bookmarkStart w:name="z1869" w:id="1867"/>
    <w:p>
      <w:pPr>
        <w:spacing w:after="0"/>
        <w:ind w:left="0"/>
        <w:jc w:val="both"/>
      </w:pPr>
      <w:r>
        <w:rPr>
          <w:rFonts w:ascii="Times New Roman"/>
          <w:b w:val="false"/>
          <w:i w:val="false"/>
          <w:color w:val="000000"/>
          <w:sz w:val="28"/>
        </w:rPr>
        <w:t>
      жартасты емес топырақтың түрлері мен негізгі қасиеттері;</w:t>
      </w:r>
    </w:p>
    <w:bookmarkEnd w:id="1867"/>
    <w:bookmarkStart w:name="z1870" w:id="1868"/>
    <w:p>
      <w:pPr>
        <w:spacing w:after="0"/>
        <w:ind w:left="0"/>
        <w:jc w:val="both"/>
      </w:pPr>
      <w:r>
        <w:rPr>
          <w:rFonts w:ascii="Times New Roman"/>
          <w:b w:val="false"/>
          <w:i w:val="false"/>
          <w:color w:val="000000"/>
          <w:sz w:val="28"/>
        </w:rPr>
        <w:t>
      қатқан топырақты жібіту және бекітпесіз траншеялар мен қазаншұңқырларда топырақты қолмен әзірлеу тәсілдері;</w:t>
      </w:r>
    </w:p>
    <w:bookmarkEnd w:id="1868"/>
    <w:bookmarkStart w:name="z1871" w:id="1869"/>
    <w:p>
      <w:pPr>
        <w:spacing w:after="0"/>
        <w:ind w:left="0"/>
        <w:jc w:val="both"/>
      </w:pPr>
      <w:r>
        <w:rPr>
          <w:rFonts w:ascii="Times New Roman"/>
          <w:b w:val="false"/>
          <w:i w:val="false"/>
          <w:color w:val="000000"/>
          <w:sz w:val="28"/>
        </w:rPr>
        <w:t>
      үстіңгі қабатты жоспарлау, дерн дайындау және төсеу;</w:t>
      </w:r>
    </w:p>
    <w:bookmarkEnd w:id="1869"/>
    <w:bookmarkStart w:name="z1872" w:id="1870"/>
    <w:p>
      <w:pPr>
        <w:spacing w:after="0"/>
        <w:ind w:left="0"/>
        <w:jc w:val="both"/>
      </w:pPr>
      <w:r>
        <w:rPr>
          <w:rFonts w:ascii="Times New Roman"/>
          <w:b w:val="false"/>
          <w:i w:val="false"/>
          <w:color w:val="000000"/>
          <w:sz w:val="28"/>
        </w:rPr>
        <w:t>
      топырақты қолмен нығыздау тәсілдері;</w:t>
      </w:r>
    </w:p>
    <w:bookmarkEnd w:id="1870"/>
    <w:bookmarkStart w:name="z1873" w:id="1871"/>
    <w:p>
      <w:pPr>
        <w:spacing w:after="0"/>
        <w:ind w:left="0"/>
        <w:jc w:val="both"/>
      </w:pPr>
      <w:r>
        <w:rPr>
          <w:rFonts w:ascii="Times New Roman"/>
          <w:b w:val="false"/>
          <w:i w:val="false"/>
          <w:color w:val="000000"/>
          <w:sz w:val="28"/>
        </w:rPr>
        <w:t>
      топырақтың өнім беретін қабатын алудың және жинаудың тәсілдері;</w:t>
      </w:r>
    </w:p>
    <w:bookmarkEnd w:id="1871"/>
    <w:bookmarkStart w:name="z1874" w:id="1872"/>
    <w:p>
      <w:pPr>
        <w:spacing w:after="0"/>
        <w:ind w:left="0"/>
        <w:jc w:val="both"/>
      </w:pPr>
      <w:r>
        <w:rPr>
          <w:rFonts w:ascii="Times New Roman"/>
          <w:b w:val="false"/>
          <w:i w:val="false"/>
          <w:color w:val="000000"/>
          <w:sz w:val="28"/>
        </w:rPr>
        <w:t>
      жерасты суларын уақытша әкету тәсілдері;</w:t>
      </w:r>
    </w:p>
    <w:bookmarkEnd w:id="1872"/>
    <w:bookmarkStart w:name="z1875" w:id="1873"/>
    <w:p>
      <w:pPr>
        <w:spacing w:after="0"/>
        <w:ind w:left="0"/>
        <w:jc w:val="both"/>
      </w:pPr>
      <w:r>
        <w:rPr>
          <w:rFonts w:ascii="Times New Roman"/>
          <w:b w:val="false"/>
          <w:i w:val="false"/>
          <w:color w:val="000000"/>
          <w:sz w:val="28"/>
        </w:rPr>
        <w:t>
      магистральді құбырларды жабу ережесі;</w:t>
      </w:r>
    </w:p>
    <w:bookmarkEnd w:id="1873"/>
    <w:bookmarkStart w:name="z1876" w:id="1874"/>
    <w:p>
      <w:pPr>
        <w:spacing w:after="0"/>
        <w:ind w:left="0"/>
        <w:jc w:val="both"/>
      </w:pPr>
      <w:r>
        <w:rPr>
          <w:rFonts w:ascii="Times New Roman"/>
          <w:b w:val="false"/>
          <w:i w:val="false"/>
          <w:color w:val="000000"/>
          <w:sz w:val="28"/>
        </w:rPr>
        <w:t>
      топырақты үсіктен қорғау;</w:t>
      </w:r>
    </w:p>
    <w:bookmarkEnd w:id="1874"/>
    <w:bookmarkStart w:name="z1877" w:id="1875"/>
    <w:p>
      <w:pPr>
        <w:spacing w:after="0"/>
        <w:ind w:left="0"/>
        <w:jc w:val="both"/>
      </w:pPr>
      <w:r>
        <w:rPr>
          <w:rFonts w:ascii="Times New Roman"/>
          <w:b w:val="false"/>
          <w:i w:val="false"/>
          <w:color w:val="000000"/>
          <w:sz w:val="28"/>
        </w:rPr>
        <w:t>
      жабылған құмды сумен нығыздау тәсілдері;</w:t>
      </w:r>
    </w:p>
    <w:bookmarkEnd w:id="1875"/>
    <w:bookmarkStart w:name="z1878" w:id="1876"/>
    <w:p>
      <w:pPr>
        <w:spacing w:after="0"/>
        <w:ind w:left="0"/>
        <w:jc w:val="both"/>
      </w:pPr>
      <w:r>
        <w:rPr>
          <w:rFonts w:ascii="Times New Roman"/>
          <w:b w:val="false"/>
          <w:i w:val="false"/>
          <w:color w:val="000000"/>
          <w:sz w:val="28"/>
        </w:rPr>
        <w:t>
      қауіпті аймақтардың қоршауын орнату.</w:t>
      </w:r>
    </w:p>
    <w:bookmarkEnd w:id="1876"/>
    <w:bookmarkStart w:name="z1879" w:id="1877"/>
    <w:p>
      <w:pPr>
        <w:spacing w:after="0"/>
        <w:ind w:left="0"/>
        <w:jc w:val="left"/>
      </w:pPr>
      <w:r>
        <w:rPr>
          <w:rFonts w:ascii="Times New Roman"/>
          <w:b/>
          <w:i w:val="false"/>
          <w:color w:val="000000"/>
        </w:rPr>
        <w:t xml:space="preserve"> 111-параграф. Жер қазушы, 3-разряд</w:t>
      </w:r>
    </w:p>
    <w:bookmarkEnd w:id="1877"/>
    <w:bookmarkStart w:name="z1880" w:id="1878"/>
    <w:p>
      <w:pPr>
        <w:spacing w:after="0"/>
        <w:ind w:left="0"/>
        <w:jc w:val="both"/>
      </w:pPr>
      <w:r>
        <w:rPr>
          <w:rFonts w:ascii="Times New Roman"/>
          <w:b w:val="false"/>
          <w:i w:val="false"/>
          <w:color w:val="000000"/>
          <w:sz w:val="28"/>
        </w:rPr>
        <w:t>
      246. Жұмыс сипаттамасы:</w:t>
      </w:r>
    </w:p>
    <w:bookmarkEnd w:id="1878"/>
    <w:bookmarkStart w:name="z1881" w:id="1879"/>
    <w:p>
      <w:pPr>
        <w:spacing w:after="0"/>
        <w:ind w:left="0"/>
        <w:jc w:val="both"/>
      </w:pPr>
      <w:r>
        <w:rPr>
          <w:rFonts w:ascii="Times New Roman"/>
          <w:b w:val="false"/>
          <w:i w:val="false"/>
          <w:color w:val="000000"/>
          <w:sz w:val="28"/>
        </w:rPr>
        <w:t>
      4-топтың топырағын, сондай-ақ жартасты және жартассыз қатқан топырақты әзірлеу;</w:t>
      </w:r>
    </w:p>
    <w:bookmarkEnd w:id="1879"/>
    <w:bookmarkStart w:name="z1882" w:id="1880"/>
    <w:p>
      <w:pPr>
        <w:spacing w:after="0"/>
        <w:ind w:left="0"/>
        <w:jc w:val="both"/>
      </w:pPr>
      <w:r>
        <w:rPr>
          <w:rFonts w:ascii="Times New Roman"/>
          <w:b w:val="false"/>
          <w:i w:val="false"/>
          <w:color w:val="000000"/>
          <w:sz w:val="28"/>
        </w:rPr>
        <w:t>
      босатылған қазаншұңқырлар мен траншеяларда 1-3-топтардың топырағын әзірлеу;</w:t>
      </w:r>
    </w:p>
    <w:bookmarkEnd w:id="1880"/>
    <w:bookmarkStart w:name="z1883" w:id="1881"/>
    <w:p>
      <w:pPr>
        <w:spacing w:after="0"/>
        <w:ind w:left="0"/>
        <w:jc w:val="both"/>
      </w:pPr>
      <w:r>
        <w:rPr>
          <w:rFonts w:ascii="Times New Roman"/>
          <w:b w:val="false"/>
          <w:i w:val="false"/>
          <w:color w:val="000000"/>
          <w:sz w:val="28"/>
        </w:rPr>
        <w:t>
      топырақты пневматикалық және электрлендірілген құралдармен қопсыту және нығыздау;</w:t>
      </w:r>
    </w:p>
    <w:bookmarkEnd w:id="1881"/>
    <w:bookmarkStart w:name="z1884" w:id="1882"/>
    <w:p>
      <w:pPr>
        <w:spacing w:after="0"/>
        <w:ind w:left="0"/>
        <w:jc w:val="both"/>
      </w:pPr>
      <w:r>
        <w:rPr>
          <w:rFonts w:ascii="Times New Roman"/>
          <w:b w:val="false"/>
          <w:i w:val="false"/>
          <w:color w:val="000000"/>
          <w:sz w:val="28"/>
        </w:rPr>
        <w:t>
      жер жазығында кюветтерді, астаушалар мен астауларды орнату және құрылыс конструкциялары үшін шұңқыр қазу;</w:t>
      </w:r>
    </w:p>
    <w:bookmarkEnd w:id="1882"/>
    <w:bookmarkStart w:name="z1885" w:id="1883"/>
    <w:p>
      <w:pPr>
        <w:spacing w:after="0"/>
        <w:ind w:left="0"/>
        <w:jc w:val="both"/>
      </w:pPr>
      <w:r>
        <w:rPr>
          <w:rFonts w:ascii="Times New Roman"/>
          <w:b w:val="false"/>
          <w:i w:val="false"/>
          <w:color w:val="000000"/>
          <w:sz w:val="28"/>
        </w:rPr>
        <w:t>
      рейка немесе шаблон бойынша үстіңгі қабатты жоспарлау және тазалау;</w:t>
      </w:r>
    </w:p>
    <w:bookmarkEnd w:id="1883"/>
    <w:bookmarkStart w:name="z1886" w:id="1884"/>
    <w:p>
      <w:pPr>
        <w:spacing w:after="0"/>
        <w:ind w:left="0"/>
        <w:jc w:val="both"/>
      </w:pPr>
      <w:r>
        <w:rPr>
          <w:rFonts w:ascii="Times New Roman"/>
          <w:b w:val="false"/>
          <w:i w:val="false"/>
          <w:color w:val="000000"/>
          <w:sz w:val="28"/>
        </w:rPr>
        <w:t>
      экскаватор әзірлеген ойлардағы құламаларды шаблон бойынша кесу және жоспарлау;</w:t>
      </w:r>
    </w:p>
    <w:bookmarkEnd w:id="1884"/>
    <w:bookmarkStart w:name="z1887" w:id="1885"/>
    <w:p>
      <w:pPr>
        <w:spacing w:after="0"/>
        <w:ind w:left="0"/>
        <w:jc w:val="both"/>
      </w:pPr>
      <w:r>
        <w:rPr>
          <w:rFonts w:ascii="Times New Roman"/>
          <w:b w:val="false"/>
          <w:i w:val="false"/>
          <w:color w:val="000000"/>
          <w:sz w:val="28"/>
        </w:rPr>
        <w:t>
      траншеялар мен қазаншұңқырлардан көтеру құрылғылары мен механизмдерінің көмегімен топырақ шығару;</w:t>
      </w:r>
    </w:p>
    <w:bookmarkEnd w:id="1885"/>
    <w:bookmarkStart w:name="z1888" w:id="1886"/>
    <w:p>
      <w:pPr>
        <w:spacing w:after="0"/>
        <w:ind w:left="0"/>
        <w:jc w:val="both"/>
      </w:pPr>
      <w:r>
        <w:rPr>
          <w:rFonts w:ascii="Times New Roman"/>
          <w:b w:val="false"/>
          <w:i w:val="false"/>
          <w:color w:val="000000"/>
          <w:sz w:val="28"/>
        </w:rPr>
        <w:t>
      құламаларды кестелік, қабырғалық дернмен және көпжылдық шөп егу арқылы нығайту;</w:t>
      </w:r>
    </w:p>
    <w:bookmarkEnd w:id="1886"/>
    <w:bookmarkStart w:name="z1889" w:id="1887"/>
    <w:p>
      <w:pPr>
        <w:spacing w:after="0"/>
        <w:ind w:left="0"/>
        <w:jc w:val="both"/>
      </w:pPr>
      <w:r>
        <w:rPr>
          <w:rFonts w:ascii="Times New Roman"/>
          <w:b w:val="false"/>
          <w:i w:val="false"/>
          <w:color w:val="000000"/>
          <w:sz w:val="28"/>
        </w:rPr>
        <w:t>
      жабық сеппелі және құлама дренаждарды құбыр төсей отырып орнату;</w:t>
      </w:r>
    </w:p>
    <w:bookmarkEnd w:id="1887"/>
    <w:bookmarkStart w:name="z1890" w:id="1888"/>
    <w:p>
      <w:pPr>
        <w:spacing w:after="0"/>
        <w:ind w:left="0"/>
        <w:jc w:val="both"/>
      </w:pPr>
      <w:r>
        <w:rPr>
          <w:rFonts w:ascii="Times New Roman"/>
          <w:b w:val="false"/>
          <w:i w:val="false"/>
          <w:color w:val="000000"/>
          <w:sz w:val="28"/>
        </w:rPr>
        <w:t>
      дренаж құдықтарын сүзгі материалдарымен толтыру;</w:t>
      </w:r>
    </w:p>
    <w:bookmarkEnd w:id="1888"/>
    <w:bookmarkStart w:name="z1891" w:id="1889"/>
    <w:p>
      <w:pPr>
        <w:spacing w:after="0"/>
        <w:ind w:left="0"/>
        <w:jc w:val="both"/>
      </w:pPr>
      <w:r>
        <w:rPr>
          <w:rFonts w:ascii="Times New Roman"/>
          <w:b w:val="false"/>
          <w:i w:val="false"/>
          <w:color w:val="000000"/>
          <w:sz w:val="28"/>
        </w:rPr>
        <w:t>
      күрделі сызбалы көп қабатты тегіс сүзгілерді төсеу;</w:t>
      </w:r>
    </w:p>
    <w:bookmarkEnd w:id="1889"/>
    <w:bookmarkStart w:name="z1892" w:id="1890"/>
    <w:p>
      <w:pPr>
        <w:spacing w:after="0"/>
        <w:ind w:left="0"/>
        <w:jc w:val="both"/>
      </w:pPr>
      <w:r>
        <w:rPr>
          <w:rFonts w:ascii="Times New Roman"/>
          <w:b w:val="false"/>
          <w:i w:val="false"/>
          <w:color w:val="000000"/>
          <w:sz w:val="28"/>
        </w:rPr>
        <w:t>
      асбестцемент құбырларды орнату және перфорациялау;</w:t>
      </w:r>
    </w:p>
    <w:bookmarkEnd w:id="1890"/>
    <w:bookmarkStart w:name="z1893" w:id="1891"/>
    <w:p>
      <w:pPr>
        <w:spacing w:after="0"/>
        <w:ind w:left="0"/>
        <w:jc w:val="both"/>
      </w:pPr>
      <w:r>
        <w:rPr>
          <w:rFonts w:ascii="Times New Roman"/>
          <w:b w:val="false"/>
          <w:i w:val="false"/>
          <w:color w:val="000000"/>
          <w:sz w:val="28"/>
        </w:rPr>
        <w:t>
      барлық түрдегі дренаж құбырларын төсеу;</w:t>
      </w:r>
    </w:p>
    <w:bookmarkEnd w:id="1891"/>
    <w:bookmarkStart w:name="z1894" w:id="1892"/>
    <w:p>
      <w:pPr>
        <w:spacing w:after="0"/>
        <w:ind w:left="0"/>
        <w:jc w:val="both"/>
      </w:pPr>
      <w:r>
        <w:rPr>
          <w:rFonts w:ascii="Times New Roman"/>
          <w:b w:val="false"/>
          <w:i w:val="false"/>
          <w:color w:val="000000"/>
          <w:sz w:val="28"/>
        </w:rPr>
        <w:t>
      рекультивациялау кезінде топырақтың өнімді қабатын төсеу.</w:t>
      </w:r>
    </w:p>
    <w:bookmarkEnd w:id="1892"/>
    <w:bookmarkStart w:name="z1895" w:id="1893"/>
    <w:p>
      <w:pPr>
        <w:spacing w:after="0"/>
        <w:ind w:left="0"/>
        <w:jc w:val="both"/>
      </w:pPr>
      <w:r>
        <w:rPr>
          <w:rFonts w:ascii="Times New Roman"/>
          <w:b w:val="false"/>
          <w:i w:val="false"/>
          <w:color w:val="000000"/>
          <w:sz w:val="28"/>
        </w:rPr>
        <w:t>
      247. Білуге тиіс:</w:t>
      </w:r>
    </w:p>
    <w:bookmarkEnd w:id="1893"/>
    <w:bookmarkStart w:name="z1896" w:id="1894"/>
    <w:p>
      <w:pPr>
        <w:spacing w:after="0"/>
        <w:ind w:left="0"/>
        <w:jc w:val="both"/>
      </w:pPr>
      <w:r>
        <w:rPr>
          <w:rFonts w:ascii="Times New Roman"/>
          <w:b w:val="false"/>
          <w:i w:val="false"/>
          <w:color w:val="000000"/>
          <w:sz w:val="28"/>
        </w:rPr>
        <w:t>
      жартасты және қатқан топырақты әзірлеудің негізгі түрлері;</w:t>
      </w:r>
    </w:p>
    <w:bookmarkEnd w:id="1894"/>
    <w:bookmarkStart w:name="z1897" w:id="1895"/>
    <w:p>
      <w:pPr>
        <w:spacing w:after="0"/>
        <w:ind w:left="0"/>
        <w:jc w:val="both"/>
      </w:pPr>
      <w:r>
        <w:rPr>
          <w:rFonts w:ascii="Times New Roman"/>
          <w:b w:val="false"/>
          <w:i w:val="false"/>
          <w:color w:val="000000"/>
          <w:sz w:val="28"/>
        </w:rPr>
        <w:t>
      қасиеттері мен әзірлеу тәсілдері;</w:t>
      </w:r>
    </w:p>
    <w:bookmarkEnd w:id="1895"/>
    <w:bookmarkStart w:name="z1898" w:id="1896"/>
    <w:p>
      <w:pPr>
        <w:spacing w:after="0"/>
        <w:ind w:left="0"/>
        <w:jc w:val="both"/>
      </w:pPr>
      <w:r>
        <w:rPr>
          <w:rFonts w:ascii="Times New Roman"/>
          <w:b w:val="false"/>
          <w:i w:val="false"/>
          <w:color w:val="000000"/>
          <w:sz w:val="28"/>
        </w:rPr>
        <w:t>
      бекітпесі бар қазаншұңқырлар мен траншеялардағы топырақты әзірлеу тәсілдері;</w:t>
      </w:r>
    </w:p>
    <w:bookmarkEnd w:id="1896"/>
    <w:bookmarkStart w:name="z1899" w:id="1897"/>
    <w:p>
      <w:pPr>
        <w:spacing w:after="0"/>
        <w:ind w:left="0"/>
        <w:jc w:val="both"/>
      </w:pPr>
      <w:r>
        <w:rPr>
          <w:rFonts w:ascii="Times New Roman"/>
          <w:b w:val="false"/>
          <w:i w:val="false"/>
          <w:color w:val="000000"/>
          <w:sz w:val="28"/>
        </w:rPr>
        <w:t>
      қазаншұңқырлар мен траншеялар бекітпелерінің құрылымы және әзірлеу ережесі;</w:t>
      </w:r>
    </w:p>
    <w:bookmarkEnd w:id="1897"/>
    <w:bookmarkStart w:name="z1900" w:id="1898"/>
    <w:p>
      <w:pPr>
        <w:spacing w:after="0"/>
        <w:ind w:left="0"/>
        <w:jc w:val="both"/>
      </w:pPr>
      <w:r>
        <w:rPr>
          <w:rFonts w:ascii="Times New Roman"/>
          <w:b w:val="false"/>
          <w:i w:val="false"/>
          <w:color w:val="000000"/>
          <w:sz w:val="28"/>
        </w:rPr>
        <w:t>
      пневматикалық және электрлендірілген құралдардың құрылымы, жер құрылыстарын бөлудің қарапайым әдістері;</w:t>
      </w:r>
    </w:p>
    <w:bookmarkEnd w:id="1898"/>
    <w:bookmarkStart w:name="z1901" w:id="1899"/>
    <w:p>
      <w:pPr>
        <w:spacing w:after="0"/>
        <w:ind w:left="0"/>
        <w:jc w:val="both"/>
      </w:pPr>
      <w:r>
        <w:rPr>
          <w:rFonts w:ascii="Times New Roman"/>
          <w:b w:val="false"/>
          <w:i w:val="false"/>
          <w:color w:val="000000"/>
          <w:sz w:val="28"/>
        </w:rPr>
        <w:t>
      траншеялар мен қазаншұңқырлардан топырақ көтеру кезінде жүк көтергіш құрылғыларды қолдану ережесі;</w:t>
      </w:r>
    </w:p>
    <w:bookmarkEnd w:id="1899"/>
    <w:bookmarkStart w:name="z1902" w:id="1900"/>
    <w:p>
      <w:pPr>
        <w:spacing w:after="0"/>
        <w:ind w:left="0"/>
        <w:jc w:val="both"/>
      </w:pPr>
      <w:r>
        <w:rPr>
          <w:rFonts w:ascii="Times New Roman"/>
          <w:b w:val="false"/>
          <w:i w:val="false"/>
          <w:color w:val="000000"/>
          <w:sz w:val="28"/>
        </w:rPr>
        <w:t>
      құламаларды толтыру ережесі;</w:t>
      </w:r>
    </w:p>
    <w:bookmarkEnd w:id="1900"/>
    <w:bookmarkStart w:name="z1903" w:id="1901"/>
    <w:p>
      <w:pPr>
        <w:spacing w:after="0"/>
        <w:ind w:left="0"/>
        <w:jc w:val="both"/>
      </w:pPr>
      <w:r>
        <w:rPr>
          <w:rFonts w:ascii="Times New Roman"/>
          <w:b w:val="false"/>
          <w:i w:val="false"/>
          <w:color w:val="000000"/>
          <w:sz w:val="28"/>
        </w:rPr>
        <w:t>
      жер учаскелерін рекультивациялау тәсілдері.</w:t>
      </w:r>
    </w:p>
    <w:bookmarkEnd w:id="1901"/>
    <w:bookmarkStart w:name="z1904" w:id="1902"/>
    <w:p>
      <w:pPr>
        <w:spacing w:after="0"/>
        <w:ind w:left="0"/>
        <w:jc w:val="left"/>
      </w:pPr>
      <w:r>
        <w:rPr>
          <w:rFonts w:ascii="Times New Roman"/>
          <w:b/>
          <w:i w:val="false"/>
          <w:color w:val="000000"/>
        </w:rPr>
        <w:t xml:space="preserve"> 112-параграф. Жер қазушы, 4-разряд</w:t>
      </w:r>
    </w:p>
    <w:bookmarkEnd w:id="1902"/>
    <w:bookmarkStart w:name="z1905" w:id="1903"/>
    <w:p>
      <w:pPr>
        <w:spacing w:after="0"/>
        <w:ind w:left="0"/>
        <w:jc w:val="both"/>
      </w:pPr>
      <w:r>
        <w:rPr>
          <w:rFonts w:ascii="Times New Roman"/>
          <w:b w:val="false"/>
          <w:i w:val="false"/>
          <w:color w:val="000000"/>
          <w:sz w:val="28"/>
        </w:rPr>
        <w:t>
      248. Жұмыс сипаттамасы:</w:t>
      </w:r>
    </w:p>
    <w:bookmarkEnd w:id="1903"/>
    <w:bookmarkStart w:name="z1906" w:id="1904"/>
    <w:p>
      <w:pPr>
        <w:spacing w:after="0"/>
        <w:ind w:left="0"/>
        <w:jc w:val="both"/>
      </w:pPr>
      <w:r>
        <w:rPr>
          <w:rFonts w:ascii="Times New Roman"/>
          <w:b w:val="false"/>
          <w:i w:val="false"/>
          <w:color w:val="000000"/>
          <w:sz w:val="28"/>
        </w:rPr>
        <w:t>
      сусымалы құм мен ағынды топырақта (қорыстарда) қазаншұңқырлар мен траншеяларды әзірлеу;</w:t>
      </w:r>
    </w:p>
    <w:bookmarkEnd w:id="1904"/>
    <w:bookmarkStart w:name="z1907" w:id="1905"/>
    <w:p>
      <w:pPr>
        <w:spacing w:after="0"/>
        <w:ind w:left="0"/>
        <w:jc w:val="both"/>
      </w:pPr>
      <w:r>
        <w:rPr>
          <w:rFonts w:ascii="Times New Roman"/>
          <w:b w:val="false"/>
          <w:i w:val="false"/>
          <w:color w:val="000000"/>
          <w:sz w:val="28"/>
        </w:rPr>
        <w:t>
      ағынды топырақтағы (қорыстарда) қазаншұңқырлар мен траншеяларды шпунтпен бекіту;</w:t>
      </w:r>
    </w:p>
    <w:bookmarkEnd w:id="1905"/>
    <w:bookmarkStart w:name="z1908" w:id="1906"/>
    <w:p>
      <w:pPr>
        <w:spacing w:after="0"/>
        <w:ind w:left="0"/>
        <w:jc w:val="both"/>
      </w:pPr>
      <w:r>
        <w:rPr>
          <w:rFonts w:ascii="Times New Roman"/>
          <w:b w:val="false"/>
          <w:i w:val="false"/>
          <w:color w:val="000000"/>
          <w:sz w:val="28"/>
        </w:rPr>
        <w:t>
      сусымалы құмдағы қазаншұңқырлар мен траншеяларды тұтастай бекіту;</w:t>
      </w:r>
    </w:p>
    <w:bookmarkEnd w:id="1906"/>
    <w:bookmarkStart w:name="z1909" w:id="1907"/>
    <w:p>
      <w:pPr>
        <w:spacing w:after="0"/>
        <w:ind w:left="0"/>
        <w:jc w:val="both"/>
      </w:pPr>
      <w:r>
        <w:rPr>
          <w:rFonts w:ascii="Times New Roman"/>
          <w:b w:val="false"/>
          <w:i w:val="false"/>
          <w:color w:val="000000"/>
          <w:sz w:val="28"/>
        </w:rPr>
        <w:t>
      қисайған бекітпелерді ауыстыру;</w:t>
      </w:r>
    </w:p>
    <w:bookmarkEnd w:id="1907"/>
    <w:bookmarkStart w:name="z1910" w:id="1908"/>
    <w:p>
      <w:pPr>
        <w:spacing w:after="0"/>
        <w:ind w:left="0"/>
        <w:jc w:val="both"/>
      </w:pPr>
      <w:r>
        <w:rPr>
          <w:rFonts w:ascii="Times New Roman"/>
          <w:b w:val="false"/>
          <w:i w:val="false"/>
          <w:color w:val="000000"/>
          <w:sz w:val="28"/>
        </w:rPr>
        <w:t>
      құдық қазу және оларға ағаш кесінділері мен темірбетон сақиналарын орнату;</w:t>
      </w:r>
    </w:p>
    <w:bookmarkEnd w:id="1908"/>
    <w:bookmarkStart w:name="z1911" w:id="1909"/>
    <w:p>
      <w:pPr>
        <w:spacing w:after="0"/>
        <w:ind w:left="0"/>
        <w:jc w:val="both"/>
      </w:pPr>
      <w:r>
        <w:rPr>
          <w:rFonts w:ascii="Times New Roman"/>
          <w:b w:val="false"/>
          <w:i w:val="false"/>
          <w:color w:val="000000"/>
          <w:sz w:val="28"/>
        </w:rPr>
        <w:t>
      құдықтарға түптік және бүйірлік сүзгілерді орнату;</w:t>
      </w:r>
    </w:p>
    <w:bookmarkEnd w:id="1909"/>
    <w:bookmarkStart w:name="z1912" w:id="1910"/>
    <w:p>
      <w:pPr>
        <w:spacing w:after="0"/>
        <w:ind w:left="0"/>
        <w:jc w:val="both"/>
      </w:pPr>
      <w:r>
        <w:rPr>
          <w:rFonts w:ascii="Times New Roman"/>
          <w:b w:val="false"/>
          <w:i w:val="false"/>
          <w:color w:val="000000"/>
          <w:sz w:val="28"/>
        </w:rPr>
        <w:t>
      ұңғымаларға бу және су инелерін қолмен орнату;</w:t>
      </w:r>
    </w:p>
    <w:bookmarkEnd w:id="1910"/>
    <w:bookmarkStart w:name="z1913" w:id="1911"/>
    <w:p>
      <w:pPr>
        <w:spacing w:after="0"/>
        <w:ind w:left="0"/>
        <w:jc w:val="both"/>
      </w:pPr>
      <w:r>
        <w:rPr>
          <w:rFonts w:ascii="Times New Roman"/>
          <w:b w:val="false"/>
          <w:i w:val="false"/>
          <w:color w:val="000000"/>
          <w:sz w:val="28"/>
        </w:rPr>
        <w:t>
      ішек төсеу;</w:t>
      </w:r>
    </w:p>
    <w:bookmarkEnd w:id="1911"/>
    <w:bookmarkStart w:name="z1914" w:id="1912"/>
    <w:p>
      <w:pPr>
        <w:spacing w:after="0"/>
        <w:ind w:left="0"/>
        <w:jc w:val="both"/>
      </w:pPr>
      <w:r>
        <w:rPr>
          <w:rFonts w:ascii="Times New Roman"/>
          <w:b w:val="false"/>
          <w:i w:val="false"/>
          <w:color w:val="000000"/>
          <w:sz w:val="28"/>
        </w:rPr>
        <w:t>
      ағаш үгіндісін дайындау (химикатпен өңдеу) және оны төсеу;</w:t>
      </w:r>
    </w:p>
    <w:bookmarkEnd w:id="1912"/>
    <w:bookmarkStart w:name="z1915" w:id="1913"/>
    <w:p>
      <w:pPr>
        <w:spacing w:after="0"/>
        <w:ind w:left="0"/>
        <w:jc w:val="both"/>
      </w:pPr>
      <w:r>
        <w:rPr>
          <w:rFonts w:ascii="Times New Roman"/>
          <w:b w:val="false"/>
          <w:i w:val="false"/>
          <w:color w:val="000000"/>
          <w:sz w:val="28"/>
        </w:rPr>
        <w:t>
      электротепляктарды құммен толтыру.</w:t>
      </w:r>
    </w:p>
    <w:bookmarkEnd w:id="1913"/>
    <w:bookmarkStart w:name="z1916" w:id="1914"/>
    <w:p>
      <w:pPr>
        <w:spacing w:after="0"/>
        <w:ind w:left="0"/>
        <w:jc w:val="both"/>
      </w:pPr>
      <w:r>
        <w:rPr>
          <w:rFonts w:ascii="Times New Roman"/>
          <w:b w:val="false"/>
          <w:i w:val="false"/>
          <w:color w:val="000000"/>
          <w:sz w:val="28"/>
        </w:rPr>
        <w:t>
      249. Білуге тиіс:</w:t>
      </w:r>
    </w:p>
    <w:bookmarkEnd w:id="1914"/>
    <w:bookmarkStart w:name="z1917" w:id="1915"/>
    <w:p>
      <w:pPr>
        <w:spacing w:after="0"/>
        <w:ind w:left="0"/>
        <w:jc w:val="both"/>
      </w:pPr>
      <w:r>
        <w:rPr>
          <w:rFonts w:ascii="Times New Roman"/>
          <w:b w:val="false"/>
          <w:i w:val="false"/>
          <w:color w:val="000000"/>
          <w:sz w:val="28"/>
        </w:rPr>
        <w:t>
      сусымалы құм мен ағынды топырақтың (қорыстар) түрлері мен оның қасиеттері;</w:t>
      </w:r>
    </w:p>
    <w:bookmarkEnd w:id="1915"/>
    <w:bookmarkStart w:name="z1918" w:id="1916"/>
    <w:p>
      <w:pPr>
        <w:spacing w:after="0"/>
        <w:ind w:left="0"/>
        <w:jc w:val="both"/>
      </w:pPr>
      <w:r>
        <w:rPr>
          <w:rFonts w:ascii="Times New Roman"/>
          <w:b w:val="false"/>
          <w:i w:val="false"/>
          <w:color w:val="000000"/>
          <w:sz w:val="28"/>
        </w:rPr>
        <w:t>
      сусымалы құм мен ағынды топырақта (қорыстар) жер жұмыстарын орындаудың ережесі мен тәсілдері;</w:t>
      </w:r>
    </w:p>
    <w:bookmarkEnd w:id="1916"/>
    <w:bookmarkStart w:name="z1919" w:id="1917"/>
    <w:p>
      <w:pPr>
        <w:spacing w:after="0"/>
        <w:ind w:left="0"/>
        <w:jc w:val="both"/>
      </w:pPr>
      <w:r>
        <w:rPr>
          <w:rFonts w:ascii="Times New Roman"/>
          <w:b w:val="false"/>
          <w:i w:val="false"/>
          <w:color w:val="000000"/>
          <w:sz w:val="28"/>
        </w:rPr>
        <w:t>
      қисайған бекітпелерді ауыстырудың ережесі мен тәсілдері және су шаруашылығы нысанындағы құдықтардың құрылысы;</w:t>
      </w:r>
    </w:p>
    <w:bookmarkEnd w:id="1917"/>
    <w:bookmarkStart w:name="z1920" w:id="1918"/>
    <w:p>
      <w:pPr>
        <w:spacing w:after="0"/>
        <w:ind w:left="0"/>
        <w:jc w:val="both"/>
      </w:pPr>
      <w:r>
        <w:rPr>
          <w:rFonts w:ascii="Times New Roman"/>
          <w:b w:val="false"/>
          <w:i w:val="false"/>
          <w:color w:val="000000"/>
          <w:sz w:val="28"/>
        </w:rPr>
        <w:t>
      су-қоршау құдықтарын проходкалау кезінде, қатқан топырақты бумен, ыстық сумен, электрмен және от тәсілімен жібіту кезінде топырақты тасымалдау тәсілдері;</w:t>
      </w:r>
    </w:p>
    <w:bookmarkEnd w:id="1918"/>
    <w:bookmarkStart w:name="z1921" w:id="1919"/>
    <w:p>
      <w:pPr>
        <w:spacing w:after="0"/>
        <w:ind w:left="0"/>
        <w:jc w:val="both"/>
      </w:pPr>
      <w:r>
        <w:rPr>
          <w:rFonts w:ascii="Times New Roman"/>
          <w:b w:val="false"/>
          <w:i w:val="false"/>
          <w:color w:val="000000"/>
          <w:sz w:val="28"/>
        </w:rPr>
        <w:t>
      жер жылыту пештерінің құрылымы</w:t>
      </w:r>
    </w:p>
    <w:bookmarkEnd w:id="1919"/>
    <w:bookmarkStart w:name="z1922" w:id="1920"/>
    <w:p>
      <w:pPr>
        <w:spacing w:after="0"/>
        <w:ind w:left="0"/>
        <w:jc w:val="left"/>
      </w:pPr>
      <w:r>
        <w:rPr>
          <w:rFonts w:ascii="Times New Roman"/>
          <w:b/>
          <w:i w:val="false"/>
          <w:color w:val="000000"/>
        </w:rPr>
        <w:t xml:space="preserve"> 113-параграф. Жер қазушы, 5-разряд</w:t>
      </w:r>
    </w:p>
    <w:bookmarkEnd w:id="1920"/>
    <w:bookmarkStart w:name="z1923" w:id="1921"/>
    <w:p>
      <w:pPr>
        <w:spacing w:after="0"/>
        <w:ind w:left="0"/>
        <w:jc w:val="both"/>
      </w:pPr>
      <w:r>
        <w:rPr>
          <w:rFonts w:ascii="Times New Roman"/>
          <w:b w:val="false"/>
          <w:i w:val="false"/>
          <w:color w:val="000000"/>
          <w:sz w:val="28"/>
        </w:rPr>
        <w:t>
      250. Жұмыс сипаттамасы:</w:t>
      </w:r>
    </w:p>
    <w:bookmarkEnd w:id="1921"/>
    <w:bookmarkStart w:name="z1924" w:id="1922"/>
    <w:p>
      <w:pPr>
        <w:spacing w:after="0"/>
        <w:ind w:left="0"/>
        <w:jc w:val="both"/>
      </w:pPr>
      <w:r>
        <w:rPr>
          <w:rFonts w:ascii="Times New Roman"/>
          <w:b w:val="false"/>
          <w:i w:val="false"/>
          <w:color w:val="000000"/>
          <w:sz w:val="28"/>
        </w:rPr>
        <w:t>
      топырақты қолмен және пневматикалық құрал көмегімен түсірме құдық пышағының астында әзірлеу;</w:t>
      </w:r>
    </w:p>
    <w:bookmarkEnd w:id="1922"/>
    <w:bookmarkStart w:name="z1925" w:id="1923"/>
    <w:p>
      <w:pPr>
        <w:spacing w:after="0"/>
        <w:ind w:left="0"/>
        <w:jc w:val="both"/>
      </w:pPr>
      <w:r>
        <w:rPr>
          <w:rFonts w:ascii="Times New Roman"/>
          <w:b w:val="false"/>
          <w:i w:val="false"/>
          <w:color w:val="000000"/>
          <w:sz w:val="28"/>
        </w:rPr>
        <w:t>
      құдық пышағының астынан тастар мен басқа да кедергілерді алып тастау;</w:t>
      </w:r>
    </w:p>
    <w:bookmarkEnd w:id="1923"/>
    <w:bookmarkStart w:name="z1926" w:id="1924"/>
    <w:p>
      <w:pPr>
        <w:spacing w:after="0"/>
        <w:ind w:left="0"/>
        <w:jc w:val="both"/>
      </w:pPr>
      <w:r>
        <w:rPr>
          <w:rFonts w:ascii="Times New Roman"/>
          <w:b w:val="false"/>
          <w:i w:val="false"/>
          <w:color w:val="000000"/>
          <w:sz w:val="28"/>
        </w:rPr>
        <w:t>
      түсірме құдығын орнатуға әзірлеу және орнату;</w:t>
      </w:r>
    </w:p>
    <w:bookmarkEnd w:id="1924"/>
    <w:bookmarkStart w:name="z1927" w:id="1925"/>
    <w:p>
      <w:pPr>
        <w:spacing w:after="0"/>
        <w:ind w:left="0"/>
        <w:jc w:val="both"/>
      </w:pPr>
      <w:r>
        <w:rPr>
          <w:rFonts w:ascii="Times New Roman"/>
          <w:b w:val="false"/>
          <w:i w:val="false"/>
          <w:color w:val="000000"/>
          <w:sz w:val="28"/>
        </w:rPr>
        <w:t>
      түсірме құдығынан топырақ әперу;</w:t>
      </w:r>
    </w:p>
    <w:bookmarkEnd w:id="1925"/>
    <w:bookmarkStart w:name="z1928" w:id="1926"/>
    <w:p>
      <w:pPr>
        <w:spacing w:after="0"/>
        <w:ind w:left="0"/>
        <w:jc w:val="both"/>
      </w:pPr>
      <w:r>
        <w:rPr>
          <w:rFonts w:ascii="Times New Roman"/>
          <w:b w:val="false"/>
          <w:i w:val="false"/>
          <w:color w:val="000000"/>
          <w:sz w:val="28"/>
        </w:rPr>
        <w:t>
      жоспардағы құрылыс орнын бөлу;</w:t>
      </w:r>
    </w:p>
    <w:bookmarkEnd w:id="1926"/>
    <w:bookmarkStart w:name="z1929" w:id="1927"/>
    <w:p>
      <w:pPr>
        <w:spacing w:after="0"/>
        <w:ind w:left="0"/>
        <w:jc w:val="both"/>
      </w:pPr>
      <w:r>
        <w:rPr>
          <w:rFonts w:ascii="Times New Roman"/>
          <w:b w:val="false"/>
          <w:i w:val="false"/>
          <w:color w:val="000000"/>
          <w:sz w:val="28"/>
        </w:rPr>
        <w:t>
      биік белгілерді қарапайым геодезиялық құралдардың көмегімен анықтау;</w:t>
      </w:r>
    </w:p>
    <w:bookmarkEnd w:id="1927"/>
    <w:bookmarkStart w:name="z1930" w:id="1928"/>
    <w:p>
      <w:pPr>
        <w:spacing w:after="0"/>
        <w:ind w:left="0"/>
        <w:jc w:val="both"/>
      </w:pPr>
      <w:r>
        <w:rPr>
          <w:rFonts w:ascii="Times New Roman"/>
          <w:b w:val="false"/>
          <w:i w:val="false"/>
          <w:color w:val="000000"/>
          <w:sz w:val="28"/>
        </w:rPr>
        <w:t>
      топырақты сығымдау кезіндегі құбырдың шөгуін жою.</w:t>
      </w:r>
    </w:p>
    <w:bookmarkEnd w:id="1928"/>
    <w:bookmarkStart w:name="z1931" w:id="1929"/>
    <w:p>
      <w:pPr>
        <w:spacing w:after="0"/>
        <w:ind w:left="0"/>
        <w:jc w:val="both"/>
      </w:pPr>
      <w:r>
        <w:rPr>
          <w:rFonts w:ascii="Times New Roman"/>
          <w:b w:val="false"/>
          <w:i w:val="false"/>
          <w:color w:val="000000"/>
          <w:sz w:val="28"/>
        </w:rPr>
        <w:t>
      251. Білуге тиіс:</w:t>
      </w:r>
    </w:p>
    <w:bookmarkEnd w:id="1929"/>
    <w:bookmarkStart w:name="z1932" w:id="1930"/>
    <w:p>
      <w:pPr>
        <w:spacing w:after="0"/>
        <w:ind w:left="0"/>
        <w:jc w:val="both"/>
      </w:pPr>
      <w:r>
        <w:rPr>
          <w:rFonts w:ascii="Times New Roman"/>
          <w:b w:val="false"/>
          <w:i w:val="false"/>
          <w:color w:val="000000"/>
          <w:sz w:val="28"/>
        </w:rPr>
        <w:t xml:space="preserve">
      түсірме құдығын орнатудың ережесі мен тәсілдері; </w:t>
      </w:r>
    </w:p>
    <w:bookmarkEnd w:id="1930"/>
    <w:bookmarkStart w:name="z1933" w:id="1931"/>
    <w:p>
      <w:pPr>
        <w:spacing w:after="0"/>
        <w:ind w:left="0"/>
        <w:jc w:val="both"/>
      </w:pPr>
      <w:r>
        <w:rPr>
          <w:rFonts w:ascii="Times New Roman"/>
          <w:b w:val="false"/>
          <w:i w:val="false"/>
          <w:color w:val="000000"/>
          <w:sz w:val="28"/>
        </w:rPr>
        <w:t xml:space="preserve">
      түсірме құдығын орнатудың тәсілдері; </w:t>
      </w:r>
    </w:p>
    <w:bookmarkEnd w:id="1931"/>
    <w:bookmarkStart w:name="z1934" w:id="1932"/>
    <w:p>
      <w:pPr>
        <w:spacing w:after="0"/>
        <w:ind w:left="0"/>
        <w:jc w:val="both"/>
      </w:pPr>
      <w:r>
        <w:rPr>
          <w:rFonts w:ascii="Times New Roman"/>
          <w:b w:val="false"/>
          <w:i w:val="false"/>
          <w:color w:val="000000"/>
          <w:sz w:val="28"/>
        </w:rPr>
        <w:t xml:space="preserve">
      топырақты сығымдау әдісімен әзірлеудің ережесі мен тәсілдері; </w:t>
      </w:r>
    </w:p>
    <w:bookmarkEnd w:id="1932"/>
    <w:bookmarkStart w:name="z1935" w:id="1933"/>
    <w:p>
      <w:pPr>
        <w:spacing w:after="0"/>
        <w:ind w:left="0"/>
        <w:jc w:val="both"/>
      </w:pPr>
      <w:r>
        <w:rPr>
          <w:rFonts w:ascii="Times New Roman"/>
          <w:b w:val="false"/>
          <w:i w:val="false"/>
          <w:color w:val="000000"/>
          <w:sz w:val="28"/>
        </w:rPr>
        <w:t>
      қарапайым геодезиялық құралдардың құрылымы және оларды қолдану ережесі.</w:t>
      </w:r>
    </w:p>
    <w:bookmarkEnd w:id="1933"/>
    <w:bookmarkStart w:name="z1936" w:id="1934"/>
    <w:p>
      <w:pPr>
        <w:spacing w:after="0"/>
        <w:ind w:left="0"/>
        <w:jc w:val="left"/>
      </w:pPr>
      <w:r>
        <w:rPr>
          <w:rFonts w:ascii="Times New Roman"/>
          <w:b/>
          <w:i w:val="false"/>
          <w:color w:val="000000"/>
        </w:rPr>
        <w:t xml:space="preserve"> 114-параграф. Жер үстінде орындалатын суасты техникалық, габиондық және фашиндық жұмыстардағы өзен жұмысшысы, 2-разряд</w:t>
      </w:r>
    </w:p>
    <w:bookmarkEnd w:id="1934"/>
    <w:bookmarkStart w:name="z1937" w:id="1935"/>
    <w:p>
      <w:pPr>
        <w:spacing w:after="0"/>
        <w:ind w:left="0"/>
        <w:jc w:val="both"/>
      </w:pPr>
      <w:r>
        <w:rPr>
          <w:rFonts w:ascii="Times New Roman"/>
          <w:b w:val="false"/>
          <w:i w:val="false"/>
          <w:color w:val="000000"/>
          <w:sz w:val="28"/>
        </w:rPr>
        <w:t>
      252. Жұмыс сипаттамасы:</w:t>
      </w:r>
    </w:p>
    <w:bookmarkEnd w:id="1935"/>
    <w:bookmarkStart w:name="z1938" w:id="1936"/>
    <w:p>
      <w:pPr>
        <w:spacing w:after="0"/>
        <w:ind w:left="0"/>
        <w:jc w:val="both"/>
      </w:pPr>
      <w:r>
        <w:rPr>
          <w:rFonts w:ascii="Times New Roman"/>
          <w:b w:val="false"/>
          <w:i w:val="false"/>
          <w:color w:val="000000"/>
          <w:sz w:val="28"/>
        </w:rPr>
        <w:t>
      сабақтан, қамыс арқандардан жасалған суасты төсектері, фашиналар мен цилиндр кәрзеңкелерге арналған шыбық сырғалар үшін шыбықтар, шыршалар, сырғауылдар, қазықтар, сошкалар, вицалар, таңып байлауды дайындау;</w:t>
      </w:r>
    </w:p>
    <w:bookmarkEnd w:id="1936"/>
    <w:bookmarkStart w:name="z1939" w:id="1937"/>
    <w:p>
      <w:pPr>
        <w:spacing w:after="0"/>
        <w:ind w:left="0"/>
        <w:jc w:val="both"/>
      </w:pPr>
      <w:r>
        <w:rPr>
          <w:rFonts w:ascii="Times New Roman"/>
          <w:b w:val="false"/>
          <w:i w:val="false"/>
          <w:color w:val="000000"/>
          <w:sz w:val="28"/>
        </w:rPr>
        <w:t>
      суасты төсектер, фашиналар мен сабақтан, қамыстан және шыбық қалқандардан жасалған цилиндр кәрзеңкелерге арналған шыбық сырғалар әзірлеу;</w:t>
      </w:r>
    </w:p>
    <w:bookmarkEnd w:id="1937"/>
    <w:bookmarkStart w:name="z1940" w:id="1938"/>
    <w:p>
      <w:pPr>
        <w:spacing w:after="0"/>
        <w:ind w:left="0"/>
        <w:jc w:val="both"/>
      </w:pPr>
      <w:r>
        <w:rPr>
          <w:rFonts w:ascii="Times New Roman"/>
          <w:b w:val="false"/>
          <w:i w:val="false"/>
          <w:color w:val="000000"/>
          <w:sz w:val="28"/>
        </w:rPr>
        <w:t>
      су қоймалары еңістерінің түбін қамыс қалқандармен бекітпелерді бөлшектеу;</w:t>
      </w:r>
    </w:p>
    <w:bookmarkEnd w:id="1938"/>
    <w:bookmarkStart w:name="z1941" w:id="1939"/>
    <w:p>
      <w:pPr>
        <w:spacing w:after="0"/>
        <w:ind w:left="0"/>
        <w:jc w:val="both"/>
      </w:pPr>
      <w:r>
        <w:rPr>
          <w:rFonts w:ascii="Times New Roman"/>
          <w:b w:val="false"/>
          <w:i w:val="false"/>
          <w:color w:val="000000"/>
          <w:sz w:val="28"/>
        </w:rPr>
        <w:t>
      қыста мұздан зәкірлердегі бұтақты,шыбықты және шыршалы бөгеттердің құрылғысы;</w:t>
      </w:r>
    </w:p>
    <w:bookmarkEnd w:id="1939"/>
    <w:bookmarkStart w:name="z1942" w:id="1940"/>
    <w:p>
      <w:pPr>
        <w:spacing w:after="0"/>
        <w:ind w:left="0"/>
        <w:jc w:val="both"/>
      </w:pPr>
      <w:r>
        <w:rPr>
          <w:rFonts w:ascii="Times New Roman"/>
          <w:b w:val="false"/>
          <w:i w:val="false"/>
          <w:color w:val="000000"/>
          <w:sz w:val="28"/>
        </w:rPr>
        <w:t>
      шырша және бұтақты бүркеулерді бөлшектеу;</w:t>
      </w:r>
    </w:p>
    <w:bookmarkEnd w:id="1940"/>
    <w:bookmarkStart w:name="z1943" w:id="1941"/>
    <w:p>
      <w:pPr>
        <w:spacing w:after="0"/>
        <w:ind w:left="0"/>
        <w:jc w:val="both"/>
      </w:pPr>
      <w:r>
        <w:rPr>
          <w:rFonts w:ascii="Times New Roman"/>
          <w:b w:val="false"/>
          <w:i w:val="false"/>
          <w:color w:val="000000"/>
          <w:sz w:val="28"/>
        </w:rPr>
        <w:t>
      бөгесіндер мен жартылай бөгесіндердің құрылғысы үшін тастарды суға тастау;</w:t>
      </w:r>
    </w:p>
    <w:bookmarkEnd w:id="1941"/>
    <w:bookmarkStart w:name="z1944" w:id="1942"/>
    <w:p>
      <w:pPr>
        <w:spacing w:after="0"/>
        <w:ind w:left="0"/>
        <w:jc w:val="both"/>
      </w:pPr>
      <w:r>
        <w:rPr>
          <w:rFonts w:ascii="Times New Roman"/>
          <w:b w:val="false"/>
          <w:i w:val="false"/>
          <w:color w:val="000000"/>
          <w:sz w:val="28"/>
        </w:rPr>
        <w:t>
      мұзда шұңқырлар, атыздар және суаттар тесу және гидротехникалық құрылыстардың алдындағы мұздардың жиектерін жару;</w:t>
      </w:r>
    </w:p>
    <w:bookmarkEnd w:id="1942"/>
    <w:bookmarkStart w:name="z1945" w:id="1943"/>
    <w:p>
      <w:pPr>
        <w:spacing w:after="0"/>
        <w:ind w:left="0"/>
        <w:jc w:val="both"/>
      </w:pPr>
      <w:r>
        <w:rPr>
          <w:rFonts w:ascii="Times New Roman"/>
          <w:b w:val="false"/>
          <w:i w:val="false"/>
          <w:color w:val="000000"/>
          <w:sz w:val="28"/>
        </w:rPr>
        <w:t>
      бағаналар мен анкерлер орнату және суырып алу;</w:t>
      </w:r>
    </w:p>
    <w:bookmarkEnd w:id="1943"/>
    <w:bookmarkStart w:name="z1946" w:id="1944"/>
    <w:p>
      <w:pPr>
        <w:spacing w:after="0"/>
        <w:ind w:left="0"/>
        <w:jc w:val="both"/>
      </w:pPr>
      <w:r>
        <w:rPr>
          <w:rFonts w:ascii="Times New Roman"/>
          <w:b w:val="false"/>
          <w:i w:val="false"/>
          <w:color w:val="000000"/>
          <w:sz w:val="28"/>
        </w:rPr>
        <w:t>
      акваторийлердің, суасты бөліктерінің, құрылыстардың түбін зерттеу жөніндегі сүңгуір станциялардың жұмысына қатысу және көлденеңдіктерді босату;</w:t>
      </w:r>
    </w:p>
    <w:bookmarkEnd w:id="1944"/>
    <w:bookmarkStart w:name="z1947" w:id="1945"/>
    <w:p>
      <w:pPr>
        <w:spacing w:after="0"/>
        <w:ind w:left="0"/>
        <w:jc w:val="both"/>
      </w:pPr>
      <w:r>
        <w:rPr>
          <w:rFonts w:ascii="Times New Roman"/>
          <w:b w:val="false"/>
          <w:i w:val="false"/>
          <w:color w:val="000000"/>
          <w:sz w:val="28"/>
        </w:rPr>
        <w:t>
      жағалаудан, мұздан және жүзетін жабдықтардан суасты құбыржолдарын түбінде сүйреп жүріп қалау бойынша және басқа да суасты техникалық жұмыстарында:</w:t>
      </w:r>
    </w:p>
    <w:bookmarkEnd w:id="1945"/>
    <w:bookmarkStart w:name="z1948" w:id="1946"/>
    <w:p>
      <w:pPr>
        <w:spacing w:after="0"/>
        <w:ind w:left="0"/>
        <w:jc w:val="both"/>
      </w:pPr>
      <w:r>
        <w:rPr>
          <w:rFonts w:ascii="Times New Roman"/>
          <w:b w:val="false"/>
          <w:i w:val="false"/>
          <w:color w:val="000000"/>
          <w:sz w:val="28"/>
        </w:rPr>
        <w:t>
       ағаш құрылымдарды орнату және бөлшектеуге, қадалар мен шпунтты қатарды, элементтерді қолмен кесуге, ағаш қадаларды суыруға, су қоймалары арқылы арқандарды төсеуге, суасты бетондауға арналған қалқанды қалыптарды орнату және бөлшектеуге, судың астына бетон қоспаны төсеуге, батып кеткен заттарды көтеруге, жағадан судағы құрылыстарға басқа да материалдарды тасуға қатысу;</w:t>
      </w:r>
    </w:p>
    <w:bookmarkEnd w:id="1946"/>
    <w:bookmarkStart w:name="z1949" w:id="1947"/>
    <w:p>
      <w:pPr>
        <w:spacing w:after="0"/>
        <w:ind w:left="0"/>
        <w:jc w:val="both"/>
      </w:pPr>
      <w:r>
        <w:rPr>
          <w:rFonts w:ascii="Times New Roman"/>
          <w:b w:val="false"/>
          <w:i w:val="false"/>
          <w:color w:val="000000"/>
          <w:sz w:val="28"/>
        </w:rPr>
        <w:t>
      материалдар мен адамдарды қайықпен тасымалдау;</w:t>
      </w:r>
    </w:p>
    <w:bookmarkEnd w:id="1947"/>
    <w:bookmarkStart w:name="z1950" w:id="1948"/>
    <w:p>
      <w:pPr>
        <w:spacing w:after="0"/>
        <w:ind w:left="0"/>
        <w:jc w:val="both"/>
      </w:pPr>
      <w:r>
        <w:rPr>
          <w:rFonts w:ascii="Times New Roman"/>
          <w:b w:val="false"/>
          <w:i w:val="false"/>
          <w:color w:val="000000"/>
          <w:sz w:val="28"/>
        </w:rPr>
        <w:t>
      баржалардан тастар мен фашиналарды жағаға түсіру;</w:t>
      </w:r>
    </w:p>
    <w:bookmarkEnd w:id="1948"/>
    <w:bookmarkStart w:name="z1951" w:id="1949"/>
    <w:p>
      <w:pPr>
        <w:spacing w:after="0"/>
        <w:ind w:left="0"/>
        <w:jc w:val="both"/>
      </w:pPr>
      <w:r>
        <w:rPr>
          <w:rFonts w:ascii="Times New Roman"/>
          <w:b w:val="false"/>
          <w:i w:val="false"/>
          <w:color w:val="000000"/>
          <w:sz w:val="28"/>
        </w:rPr>
        <w:t>
      мұз үстінде тас, құм және шыбықты шаналармен тасу.</w:t>
      </w:r>
    </w:p>
    <w:bookmarkEnd w:id="1949"/>
    <w:bookmarkStart w:name="z1952" w:id="1950"/>
    <w:p>
      <w:pPr>
        <w:spacing w:after="0"/>
        <w:ind w:left="0"/>
        <w:jc w:val="both"/>
      </w:pPr>
      <w:r>
        <w:rPr>
          <w:rFonts w:ascii="Times New Roman"/>
          <w:b w:val="false"/>
          <w:i w:val="false"/>
          <w:color w:val="000000"/>
          <w:sz w:val="28"/>
        </w:rPr>
        <w:t>
      253. Білуге тиіс:</w:t>
      </w:r>
    </w:p>
    <w:bookmarkEnd w:id="1950"/>
    <w:bookmarkStart w:name="z1953" w:id="1951"/>
    <w:p>
      <w:pPr>
        <w:spacing w:after="0"/>
        <w:ind w:left="0"/>
        <w:jc w:val="both"/>
      </w:pPr>
      <w:r>
        <w:rPr>
          <w:rFonts w:ascii="Times New Roman"/>
          <w:b w:val="false"/>
          <w:i w:val="false"/>
          <w:color w:val="000000"/>
          <w:sz w:val="28"/>
        </w:rPr>
        <w:t>
      жағалауды бекіту және түзету құрылыстарына қолданылатын материалдардың түрлері;</w:t>
      </w:r>
    </w:p>
    <w:bookmarkEnd w:id="1951"/>
    <w:bookmarkStart w:name="z1954" w:id="1952"/>
    <w:p>
      <w:pPr>
        <w:spacing w:after="0"/>
        <w:ind w:left="0"/>
        <w:jc w:val="both"/>
      </w:pPr>
      <w:r>
        <w:rPr>
          <w:rFonts w:ascii="Times New Roman"/>
          <w:b w:val="false"/>
          <w:i w:val="false"/>
          <w:color w:val="000000"/>
          <w:sz w:val="28"/>
        </w:rPr>
        <w:t>
      оларды дайындау тәсілдері, жүзетін аспаптарды тиеу және түсіру жөніндегі жұмыс өндірісінің ережесі;</w:t>
      </w:r>
    </w:p>
    <w:bookmarkEnd w:id="1952"/>
    <w:bookmarkStart w:name="z1955" w:id="1953"/>
    <w:p>
      <w:pPr>
        <w:spacing w:after="0"/>
        <w:ind w:left="0"/>
        <w:jc w:val="both"/>
      </w:pPr>
      <w:r>
        <w:rPr>
          <w:rFonts w:ascii="Times New Roman"/>
          <w:b w:val="false"/>
          <w:i w:val="false"/>
          <w:color w:val="000000"/>
          <w:sz w:val="28"/>
        </w:rPr>
        <w:t>
      жағалауды бекіту және түзету құрылыстарын әзірлеу тәсілдері;</w:t>
      </w:r>
    </w:p>
    <w:bookmarkEnd w:id="1953"/>
    <w:bookmarkStart w:name="z1956" w:id="1954"/>
    <w:p>
      <w:pPr>
        <w:spacing w:after="0"/>
        <w:ind w:left="0"/>
        <w:jc w:val="both"/>
      </w:pPr>
      <w:r>
        <w:rPr>
          <w:rFonts w:ascii="Times New Roman"/>
          <w:b w:val="false"/>
          <w:i w:val="false"/>
          <w:color w:val="000000"/>
          <w:sz w:val="28"/>
        </w:rPr>
        <w:t>
      мұз тесу жұмыстары өндірісінің тәсілдері;</w:t>
      </w:r>
    </w:p>
    <w:bookmarkEnd w:id="1954"/>
    <w:bookmarkStart w:name="z1957" w:id="1955"/>
    <w:p>
      <w:pPr>
        <w:spacing w:after="0"/>
        <w:ind w:left="0"/>
        <w:jc w:val="both"/>
      </w:pPr>
      <w:r>
        <w:rPr>
          <w:rFonts w:ascii="Times New Roman"/>
          <w:b w:val="false"/>
          <w:i w:val="false"/>
          <w:color w:val="000000"/>
          <w:sz w:val="28"/>
        </w:rPr>
        <w:t>
      сүңгуір станцияларға қызмет көрсету ережесі.</w:t>
      </w:r>
    </w:p>
    <w:bookmarkEnd w:id="1955"/>
    <w:bookmarkStart w:name="z1958" w:id="1956"/>
    <w:p>
      <w:pPr>
        <w:spacing w:after="0"/>
        <w:ind w:left="0"/>
        <w:jc w:val="left"/>
      </w:pPr>
      <w:r>
        <w:rPr>
          <w:rFonts w:ascii="Times New Roman"/>
          <w:b/>
          <w:i w:val="false"/>
          <w:color w:val="000000"/>
        </w:rPr>
        <w:t xml:space="preserve"> 115-параграф. Жер үстінде орындалатын суасты техникалық, габиондық және фашиндық жұмыстардағы өзен жұмысшысы, 3-разряд</w:t>
      </w:r>
    </w:p>
    <w:bookmarkEnd w:id="1956"/>
    <w:bookmarkStart w:name="z1959" w:id="1957"/>
    <w:p>
      <w:pPr>
        <w:spacing w:after="0"/>
        <w:ind w:left="0"/>
        <w:jc w:val="both"/>
      </w:pPr>
      <w:r>
        <w:rPr>
          <w:rFonts w:ascii="Times New Roman"/>
          <w:b w:val="false"/>
          <w:i w:val="false"/>
          <w:color w:val="000000"/>
          <w:sz w:val="28"/>
        </w:rPr>
        <w:t>
      254. Жұмыс сипаттамасы:</w:t>
      </w:r>
    </w:p>
    <w:bookmarkEnd w:id="1957"/>
    <w:bookmarkStart w:name="z1960" w:id="1958"/>
    <w:p>
      <w:pPr>
        <w:spacing w:after="0"/>
        <w:ind w:left="0"/>
        <w:jc w:val="both"/>
      </w:pPr>
      <w:r>
        <w:rPr>
          <w:rFonts w:ascii="Times New Roman"/>
          <w:b w:val="false"/>
          <w:i w:val="false"/>
          <w:color w:val="000000"/>
          <w:sz w:val="28"/>
        </w:rPr>
        <w:t>
      гидротехникалық құрылыстардың еңістерін шыбықпен немесе талды тоғай отырғызып бекіту;</w:t>
      </w:r>
    </w:p>
    <w:bookmarkEnd w:id="1958"/>
    <w:bookmarkStart w:name="z1961" w:id="1959"/>
    <w:p>
      <w:pPr>
        <w:spacing w:after="0"/>
        <w:ind w:left="0"/>
        <w:jc w:val="both"/>
      </w:pPr>
      <w:r>
        <w:rPr>
          <w:rFonts w:ascii="Times New Roman"/>
          <w:b w:val="false"/>
          <w:i w:val="false"/>
          <w:color w:val="000000"/>
          <w:sz w:val="28"/>
        </w:rPr>
        <w:t>
      құрғақ жердегі тоқыма шарбақтың құрылғысы;</w:t>
      </w:r>
    </w:p>
    <w:bookmarkEnd w:id="1959"/>
    <w:bookmarkStart w:name="z1962" w:id="1960"/>
    <w:p>
      <w:pPr>
        <w:spacing w:after="0"/>
        <w:ind w:left="0"/>
        <w:jc w:val="both"/>
      </w:pPr>
      <w:r>
        <w:rPr>
          <w:rFonts w:ascii="Times New Roman"/>
          <w:b w:val="false"/>
          <w:i w:val="false"/>
          <w:color w:val="000000"/>
          <w:sz w:val="28"/>
        </w:rPr>
        <w:t>
      еңістер мен алаңшаларды шыбық жапқыштармен бекіту;</w:t>
      </w:r>
    </w:p>
    <w:bookmarkEnd w:id="1960"/>
    <w:bookmarkStart w:name="z1963" w:id="1961"/>
    <w:p>
      <w:pPr>
        <w:spacing w:after="0"/>
        <w:ind w:left="0"/>
        <w:jc w:val="both"/>
      </w:pPr>
      <w:r>
        <w:rPr>
          <w:rFonts w:ascii="Times New Roman"/>
          <w:b w:val="false"/>
          <w:i w:val="false"/>
          <w:color w:val="000000"/>
          <w:sz w:val="28"/>
        </w:rPr>
        <w:t>
      су үсті және су асты шыбық төсектерді байлау;</w:t>
      </w:r>
    </w:p>
    <w:bookmarkEnd w:id="1961"/>
    <w:bookmarkStart w:name="z1964" w:id="1962"/>
    <w:p>
      <w:pPr>
        <w:spacing w:after="0"/>
        <w:ind w:left="0"/>
        <w:jc w:val="both"/>
      </w:pPr>
      <w:r>
        <w:rPr>
          <w:rFonts w:ascii="Times New Roman"/>
          <w:b w:val="false"/>
          <w:i w:val="false"/>
          <w:color w:val="000000"/>
          <w:sz w:val="28"/>
        </w:rPr>
        <w:t>
      төсектерді байлауға арналған жүзетін стапельдердің құрылғысы;</w:t>
      </w:r>
    </w:p>
    <w:bookmarkEnd w:id="1962"/>
    <w:bookmarkStart w:name="z1965" w:id="1963"/>
    <w:p>
      <w:pPr>
        <w:spacing w:after="0"/>
        <w:ind w:left="0"/>
        <w:jc w:val="both"/>
      </w:pPr>
      <w:r>
        <w:rPr>
          <w:rFonts w:ascii="Times New Roman"/>
          <w:b w:val="false"/>
          <w:i w:val="false"/>
          <w:color w:val="000000"/>
          <w:sz w:val="28"/>
        </w:rPr>
        <w:t>
      габионды қаңқаларды байлау;</w:t>
      </w:r>
    </w:p>
    <w:bookmarkEnd w:id="1963"/>
    <w:bookmarkStart w:name="z1966" w:id="1964"/>
    <w:p>
      <w:pPr>
        <w:spacing w:after="0"/>
        <w:ind w:left="0"/>
        <w:jc w:val="both"/>
      </w:pPr>
      <w:r>
        <w:rPr>
          <w:rFonts w:ascii="Times New Roman"/>
          <w:b w:val="false"/>
          <w:i w:val="false"/>
          <w:color w:val="000000"/>
          <w:sz w:val="28"/>
        </w:rPr>
        <w:t>
      дайын бөлшектер бойынша құрылыстарға габионды жәшіктерді орнату және оларды тастың мөлшері бойынша іріктеп тиеу;</w:t>
      </w:r>
    </w:p>
    <w:bookmarkEnd w:id="1964"/>
    <w:bookmarkStart w:name="z1967" w:id="1965"/>
    <w:p>
      <w:pPr>
        <w:spacing w:after="0"/>
        <w:ind w:left="0"/>
        <w:jc w:val="both"/>
      </w:pPr>
      <w:r>
        <w:rPr>
          <w:rFonts w:ascii="Times New Roman"/>
          <w:b w:val="false"/>
          <w:i w:val="false"/>
          <w:color w:val="000000"/>
          <w:sz w:val="28"/>
        </w:rPr>
        <w:t>
      құрылыстарға фашиналар мен шыбықтарды төсеу;</w:t>
      </w:r>
    </w:p>
    <w:bookmarkEnd w:id="1965"/>
    <w:bookmarkStart w:name="z1968" w:id="1966"/>
    <w:p>
      <w:pPr>
        <w:spacing w:after="0"/>
        <w:ind w:left="0"/>
        <w:jc w:val="both"/>
      </w:pPr>
      <w:r>
        <w:rPr>
          <w:rFonts w:ascii="Times New Roman"/>
          <w:b w:val="false"/>
          <w:i w:val="false"/>
          <w:color w:val="000000"/>
          <w:sz w:val="28"/>
        </w:rPr>
        <w:t>
      сипайлар мен қалқан тоқыма шарбақтарды орнату;</w:t>
      </w:r>
    </w:p>
    <w:bookmarkEnd w:id="1966"/>
    <w:bookmarkStart w:name="z1969" w:id="1967"/>
    <w:p>
      <w:pPr>
        <w:spacing w:after="0"/>
        <w:ind w:left="0"/>
        <w:jc w:val="both"/>
      </w:pPr>
      <w:r>
        <w:rPr>
          <w:rFonts w:ascii="Times New Roman"/>
          <w:b w:val="false"/>
          <w:i w:val="false"/>
          <w:color w:val="000000"/>
          <w:sz w:val="28"/>
        </w:rPr>
        <w:t>
      сыпырғыш қалқандардан жасалған жартылай бөгесіндердің, шыбықтан жасалған оңай түзетілетін құрылыстардың барлық түрлерінің құрылғысы;</w:t>
      </w:r>
    </w:p>
    <w:bookmarkEnd w:id="1967"/>
    <w:bookmarkStart w:name="z1970" w:id="1968"/>
    <w:p>
      <w:pPr>
        <w:spacing w:after="0"/>
        <w:ind w:left="0"/>
        <w:jc w:val="both"/>
      </w:pPr>
      <w:r>
        <w:rPr>
          <w:rFonts w:ascii="Times New Roman"/>
          <w:b w:val="false"/>
          <w:i w:val="false"/>
          <w:color w:val="000000"/>
          <w:sz w:val="28"/>
        </w:rPr>
        <w:t>
      жуылатын топырақ үшін қалқан бөгеттердің құрылғысы;</w:t>
      </w:r>
    </w:p>
    <w:bookmarkEnd w:id="1968"/>
    <w:bookmarkStart w:name="z1971" w:id="1969"/>
    <w:p>
      <w:pPr>
        <w:spacing w:after="0"/>
        <w:ind w:left="0"/>
        <w:jc w:val="both"/>
      </w:pPr>
      <w:r>
        <w:rPr>
          <w:rFonts w:ascii="Times New Roman"/>
          <w:b w:val="false"/>
          <w:i w:val="false"/>
          <w:color w:val="000000"/>
          <w:sz w:val="28"/>
        </w:rPr>
        <w:t>
      суастындағы кедергілерді сүзіп алу;</w:t>
      </w:r>
    </w:p>
    <w:bookmarkEnd w:id="1969"/>
    <w:bookmarkStart w:name="z1972" w:id="1970"/>
    <w:p>
      <w:pPr>
        <w:spacing w:after="0"/>
        <w:ind w:left="0"/>
        <w:jc w:val="both"/>
      </w:pPr>
      <w:r>
        <w:rPr>
          <w:rFonts w:ascii="Times New Roman"/>
          <w:b w:val="false"/>
          <w:i w:val="false"/>
          <w:color w:val="000000"/>
          <w:sz w:val="28"/>
        </w:rPr>
        <w:t>
      жағалаудан, мұздың және жүзетін жабдықтардың үстінен жер асты орларында құбыржолдарды қалау жұмыстарына, құбыр секцияларындағы біріктіретін муфталарды судың астына орнатуға, судың астында қопарып топырақты өңдеуге қатысу;</w:t>
      </w:r>
    </w:p>
    <w:bookmarkEnd w:id="1970"/>
    <w:bookmarkStart w:name="z1973" w:id="1971"/>
    <w:p>
      <w:pPr>
        <w:spacing w:after="0"/>
        <w:ind w:left="0"/>
        <w:jc w:val="both"/>
      </w:pPr>
      <w:r>
        <w:rPr>
          <w:rFonts w:ascii="Times New Roman"/>
          <w:b w:val="false"/>
          <w:i w:val="false"/>
          <w:color w:val="000000"/>
          <w:sz w:val="28"/>
        </w:rPr>
        <w:t>
      жүзетін жабдықтарға басқыштардың құрылғысы.</w:t>
      </w:r>
    </w:p>
    <w:bookmarkEnd w:id="1971"/>
    <w:bookmarkStart w:name="z1974" w:id="1972"/>
    <w:p>
      <w:pPr>
        <w:spacing w:after="0"/>
        <w:ind w:left="0"/>
        <w:jc w:val="both"/>
      </w:pPr>
      <w:r>
        <w:rPr>
          <w:rFonts w:ascii="Times New Roman"/>
          <w:b w:val="false"/>
          <w:i w:val="false"/>
          <w:color w:val="000000"/>
          <w:sz w:val="28"/>
        </w:rPr>
        <w:t>
      255. Білуге тиіс:</w:t>
      </w:r>
    </w:p>
    <w:bookmarkEnd w:id="1972"/>
    <w:bookmarkStart w:name="z1975" w:id="1973"/>
    <w:p>
      <w:pPr>
        <w:spacing w:after="0"/>
        <w:ind w:left="0"/>
        <w:jc w:val="both"/>
      </w:pPr>
      <w:r>
        <w:rPr>
          <w:rFonts w:ascii="Times New Roman"/>
          <w:b w:val="false"/>
          <w:i w:val="false"/>
          <w:color w:val="000000"/>
          <w:sz w:val="28"/>
        </w:rPr>
        <w:t>
      бекітетін құрылымдардың түрлері мен оларды әзірлеу тәсілдері;</w:t>
      </w:r>
    </w:p>
    <w:bookmarkEnd w:id="1973"/>
    <w:bookmarkStart w:name="z1976" w:id="1974"/>
    <w:p>
      <w:pPr>
        <w:spacing w:after="0"/>
        <w:ind w:left="0"/>
        <w:jc w:val="both"/>
      </w:pPr>
      <w:r>
        <w:rPr>
          <w:rFonts w:ascii="Times New Roman"/>
          <w:b w:val="false"/>
          <w:i w:val="false"/>
          <w:color w:val="000000"/>
          <w:sz w:val="28"/>
        </w:rPr>
        <w:t>
      шыбық құрылымдарға фашиналар мен арқандарды төсеу;</w:t>
      </w:r>
    </w:p>
    <w:bookmarkEnd w:id="1974"/>
    <w:bookmarkStart w:name="z1977" w:id="1975"/>
    <w:p>
      <w:pPr>
        <w:spacing w:after="0"/>
        <w:ind w:left="0"/>
        <w:jc w:val="both"/>
      </w:pPr>
      <w:r>
        <w:rPr>
          <w:rFonts w:ascii="Times New Roman"/>
          <w:b w:val="false"/>
          <w:i w:val="false"/>
          <w:color w:val="000000"/>
          <w:sz w:val="28"/>
        </w:rPr>
        <w:t>
      габионды қаңқаларды байлау және оларды орнату және тиеу тәсілдері;</w:t>
      </w:r>
    </w:p>
    <w:bookmarkEnd w:id="1975"/>
    <w:bookmarkStart w:name="z1978" w:id="1976"/>
    <w:p>
      <w:pPr>
        <w:spacing w:after="0"/>
        <w:ind w:left="0"/>
        <w:jc w:val="both"/>
      </w:pPr>
      <w:r>
        <w:rPr>
          <w:rFonts w:ascii="Times New Roman"/>
          <w:b w:val="false"/>
          <w:i w:val="false"/>
          <w:color w:val="000000"/>
          <w:sz w:val="28"/>
        </w:rPr>
        <w:t>
      жүзетін жабдықтардың құрылғысы мен орнату ережесі;</w:t>
      </w:r>
    </w:p>
    <w:bookmarkEnd w:id="1976"/>
    <w:bookmarkStart w:name="z1979" w:id="1977"/>
    <w:p>
      <w:pPr>
        <w:spacing w:after="0"/>
        <w:ind w:left="0"/>
        <w:jc w:val="both"/>
      </w:pPr>
      <w:r>
        <w:rPr>
          <w:rFonts w:ascii="Times New Roman"/>
          <w:b w:val="false"/>
          <w:i w:val="false"/>
          <w:color w:val="000000"/>
          <w:sz w:val="28"/>
        </w:rPr>
        <w:t>
      жағалауды бекіту және түзету құрылыстарын әзірлеу тәсілдері;</w:t>
      </w:r>
    </w:p>
    <w:bookmarkEnd w:id="1977"/>
    <w:bookmarkStart w:name="z1980" w:id="1978"/>
    <w:p>
      <w:pPr>
        <w:spacing w:after="0"/>
        <w:ind w:left="0"/>
        <w:jc w:val="both"/>
      </w:pPr>
      <w:r>
        <w:rPr>
          <w:rFonts w:ascii="Times New Roman"/>
          <w:b w:val="false"/>
          <w:i w:val="false"/>
          <w:color w:val="000000"/>
          <w:sz w:val="28"/>
        </w:rPr>
        <w:t>
      мұзды тесу өндірісінің тәсілдері;</w:t>
      </w:r>
    </w:p>
    <w:bookmarkEnd w:id="1978"/>
    <w:bookmarkStart w:name="z1981" w:id="1979"/>
    <w:p>
      <w:pPr>
        <w:spacing w:after="0"/>
        <w:ind w:left="0"/>
        <w:jc w:val="both"/>
      </w:pPr>
      <w:r>
        <w:rPr>
          <w:rFonts w:ascii="Times New Roman"/>
          <w:b w:val="false"/>
          <w:i w:val="false"/>
          <w:color w:val="000000"/>
          <w:sz w:val="28"/>
        </w:rPr>
        <w:t>
      сүңгуір станцияларға қызмет көрсету ережесі.</w:t>
      </w:r>
    </w:p>
    <w:bookmarkEnd w:id="1979"/>
    <w:bookmarkStart w:name="z1982" w:id="1980"/>
    <w:p>
      <w:pPr>
        <w:spacing w:after="0"/>
        <w:ind w:left="0"/>
        <w:jc w:val="left"/>
      </w:pPr>
      <w:r>
        <w:rPr>
          <w:rFonts w:ascii="Times New Roman"/>
          <w:b/>
          <w:i w:val="false"/>
          <w:color w:val="000000"/>
        </w:rPr>
        <w:t xml:space="preserve"> 116-параграф. Жер үстінде орындалатын суасты техникалық, габиондық және фашиндық жұмыстардағы өзен жұмысшысы, 4-разряд</w:t>
      </w:r>
    </w:p>
    <w:bookmarkEnd w:id="1980"/>
    <w:bookmarkStart w:name="z1983" w:id="1981"/>
    <w:p>
      <w:pPr>
        <w:spacing w:after="0"/>
        <w:ind w:left="0"/>
        <w:jc w:val="both"/>
      </w:pPr>
      <w:r>
        <w:rPr>
          <w:rFonts w:ascii="Times New Roman"/>
          <w:b w:val="false"/>
          <w:i w:val="false"/>
          <w:color w:val="000000"/>
          <w:sz w:val="28"/>
        </w:rPr>
        <w:t>
      256. Жұмыс сипаттамасы:</w:t>
      </w:r>
    </w:p>
    <w:bookmarkEnd w:id="1981"/>
    <w:bookmarkStart w:name="z1984" w:id="1982"/>
    <w:p>
      <w:pPr>
        <w:spacing w:after="0"/>
        <w:ind w:left="0"/>
        <w:jc w:val="both"/>
      </w:pPr>
      <w:r>
        <w:rPr>
          <w:rFonts w:ascii="Times New Roman"/>
          <w:b w:val="false"/>
          <w:i w:val="false"/>
          <w:color w:val="000000"/>
          <w:sz w:val="28"/>
        </w:rPr>
        <w:t>
      ауыр фашиналарды судың астына байлау және қалау;</w:t>
      </w:r>
    </w:p>
    <w:bookmarkEnd w:id="1982"/>
    <w:bookmarkStart w:name="z1985" w:id="1983"/>
    <w:p>
      <w:pPr>
        <w:spacing w:after="0"/>
        <w:ind w:left="0"/>
        <w:jc w:val="both"/>
      </w:pPr>
      <w:r>
        <w:rPr>
          <w:rFonts w:ascii="Times New Roman"/>
          <w:b w:val="false"/>
          <w:i w:val="false"/>
          <w:color w:val="000000"/>
          <w:sz w:val="28"/>
        </w:rPr>
        <w:t>
      шыбық қалқандарды байлауға арналған станоктарды даярлау;</w:t>
      </w:r>
    </w:p>
    <w:bookmarkEnd w:id="1983"/>
    <w:bookmarkStart w:name="z1986" w:id="1984"/>
    <w:p>
      <w:pPr>
        <w:spacing w:after="0"/>
        <w:ind w:left="0"/>
        <w:jc w:val="both"/>
      </w:pPr>
      <w:r>
        <w:rPr>
          <w:rFonts w:ascii="Times New Roman"/>
          <w:b w:val="false"/>
          <w:i w:val="false"/>
          <w:color w:val="000000"/>
          <w:sz w:val="28"/>
        </w:rPr>
        <w:t>
      мұздың бетінен турлардың құрылғысы;</w:t>
      </w:r>
    </w:p>
    <w:bookmarkEnd w:id="1984"/>
    <w:bookmarkStart w:name="z1987" w:id="1985"/>
    <w:p>
      <w:pPr>
        <w:spacing w:after="0"/>
        <w:ind w:left="0"/>
        <w:jc w:val="both"/>
      </w:pPr>
      <w:r>
        <w:rPr>
          <w:rFonts w:ascii="Times New Roman"/>
          <w:b w:val="false"/>
          <w:i w:val="false"/>
          <w:color w:val="000000"/>
          <w:sz w:val="28"/>
        </w:rPr>
        <w:t>
      жүзетін жабдықтардың көмегімен өзендер арнасынан корчтар мен басқа да кедергілерді ілмектеу және жою;</w:t>
      </w:r>
    </w:p>
    <w:bookmarkEnd w:id="1985"/>
    <w:bookmarkStart w:name="z1988" w:id="1986"/>
    <w:p>
      <w:pPr>
        <w:spacing w:after="0"/>
        <w:ind w:left="0"/>
        <w:jc w:val="both"/>
      </w:pPr>
      <w:r>
        <w:rPr>
          <w:rFonts w:ascii="Times New Roman"/>
          <w:b w:val="false"/>
          <w:i w:val="false"/>
          <w:color w:val="000000"/>
          <w:sz w:val="28"/>
        </w:rPr>
        <w:t>
      түзету құрылыстарының құрылғысы;</w:t>
      </w:r>
    </w:p>
    <w:bookmarkEnd w:id="1986"/>
    <w:bookmarkStart w:name="z1989" w:id="1987"/>
    <w:p>
      <w:pPr>
        <w:spacing w:after="0"/>
        <w:ind w:left="0"/>
        <w:jc w:val="both"/>
      </w:pPr>
      <w:r>
        <w:rPr>
          <w:rFonts w:ascii="Times New Roman"/>
          <w:b w:val="false"/>
          <w:i w:val="false"/>
          <w:color w:val="000000"/>
          <w:sz w:val="28"/>
        </w:rPr>
        <w:t>
      суасты орларын скрепер құрылғысымен өңдеу;</w:t>
      </w:r>
    </w:p>
    <w:bookmarkEnd w:id="1987"/>
    <w:bookmarkStart w:name="z1990" w:id="1988"/>
    <w:p>
      <w:pPr>
        <w:spacing w:after="0"/>
        <w:ind w:left="0"/>
        <w:jc w:val="both"/>
      </w:pPr>
      <w:r>
        <w:rPr>
          <w:rFonts w:ascii="Times New Roman"/>
          <w:b w:val="false"/>
          <w:i w:val="false"/>
          <w:color w:val="000000"/>
          <w:sz w:val="28"/>
        </w:rPr>
        <w:t>
      тереңдікті өлшеу кемесімен жүріп сүзіп алу;</w:t>
      </w:r>
    </w:p>
    <w:bookmarkEnd w:id="1988"/>
    <w:bookmarkStart w:name="z1991" w:id="1989"/>
    <w:p>
      <w:pPr>
        <w:spacing w:after="0"/>
        <w:ind w:left="0"/>
        <w:jc w:val="both"/>
      </w:pPr>
      <w:r>
        <w:rPr>
          <w:rFonts w:ascii="Times New Roman"/>
          <w:b w:val="false"/>
          <w:i w:val="false"/>
          <w:color w:val="000000"/>
          <w:sz w:val="28"/>
        </w:rPr>
        <w:t>
      жармаларды тесу және оларды жүзіп жүрген жерінде бекіту;</w:t>
      </w:r>
    </w:p>
    <w:bookmarkEnd w:id="1989"/>
    <w:bookmarkStart w:name="z1992" w:id="1990"/>
    <w:p>
      <w:pPr>
        <w:spacing w:after="0"/>
        <w:ind w:left="0"/>
        <w:jc w:val="both"/>
      </w:pPr>
      <w:r>
        <w:rPr>
          <w:rFonts w:ascii="Times New Roman"/>
          <w:b w:val="false"/>
          <w:i w:val="false"/>
          <w:color w:val="000000"/>
          <w:sz w:val="28"/>
        </w:rPr>
        <w:t>
      габионды төсектерді қалауға бөлшектеп қалау.</w:t>
      </w:r>
    </w:p>
    <w:bookmarkEnd w:id="1990"/>
    <w:bookmarkStart w:name="z1993" w:id="1991"/>
    <w:p>
      <w:pPr>
        <w:spacing w:after="0"/>
        <w:ind w:left="0"/>
        <w:jc w:val="both"/>
      </w:pPr>
      <w:r>
        <w:rPr>
          <w:rFonts w:ascii="Times New Roman"/>
          <w:b w:val="false"/>
          <w:i w:val="false"/>
          <w:color w:val="000000"/>
          <w:sz w:val="28"/>
        </w:rPr>
        <w:t xml:space="preserve">
      257. Білуге тиіс: </w:t>
      </w:r>
    </w:p>
    <w:bookmarkEnd w:id="1991"/>
    <w:bookmarkStart w:name="z1994" w:id="1992"/>
    <w:p>
      <w:pPr>
        <w:spacing w:after="0"/>
        <w:ind w:left="0"/>
        <w:jc w:val="both"/>
      </w:pPr>
      <w:r>
        <w:rPr>
          <w:rFonts w:ascii="Times New Roman"/>
          <w:b w:val="false"/>
          <w:i w:val="false"/>
          <w:color w:val="000000"/>
          <w:sz w:val="28"/>
        </w:rPr>
        <w:t>
      түзету және жағалауды бекіту құрылыстарының әртүрлі түрлерін тұрғызу тәсілдері;</w:t>
      </w:r>
    </w:p>
    <w:bookmarkEnd w:id="1992"/>
    <w:bookmarkStart w:name="z1995" w:id="1993"/>
    <w:p>
      <w:pPr>
        <w:spacing w:after="0"/>
        <w:ind w:left="0"/>
        <w:jc w:val="both"/>
      </w:pPr>
      <w:r>
        <w:rPr>
          <w:rFonts w:ascii="Times New Roman"/>
          <w:b w:val="false"/>
          <w:i w:val="false"/>
          <w:color w:val="000000"/>
          <w:sz w:val="28"/>
        </w:rPr>
        <w:t>
      скрепер қондырғыларды және корч көтергіш крандарда жұмыс істеу ережесі;</w:t>
      </w:r>
    </w:p>
    <w:bookmarkEnd w:id="1993"/>
    <w:bookmarkStart w:name="z1996" w:id="1994"/>
    <w:p>
      <w:pPr>
        <w:spacing w:after="0"/>
        <w:ind w:left="0"/>
        <w:jc w:val="both"/>
      </w:pPr>
      <w:r>
        <w:rPr>
          <w:rFonts w:ascii="Times New Roman"/>
          <w:b w:val="false"/>
          <w:i w:val="false"/>
          <w:color w:val="000000"/>
          <w:sz w:val="28"/>
        </w:rPr>
        <w:t>
      тралдардың барлық түрлерінің құрылғысы және қолдану ережесі;</w:t>
      </w:r>
    </w:p>
    <w:bookmarkEnd w:id="1994"/>
    <w:bookmarkStart w:name="z1997" w:id="1995"/>
    <w:p>
      <w:pPr>
        <w:spacing w:after="0"/>
        <w:ind w:left="0"/>
        <w:jc w:val="both"/>
      </w:pPr>
      <w:r>
        <w:rPr>
          <w:rFonts w:ascii="Times New Roman"/>
          <w:b w:val="false"/>
          <w:i w:val="false"/>
          <w:color w:val="000000"/>
          <w:sz w:val="28"/>
        </w:rPr>
        <w:t>
      габионды қалау және габионды төсектерді бөлшектеу тәсілдері;</w:t>
      </w:r>
    </w:p>
    <w:bookmarkEnd w:id="1995"/>
    <w:bookmarkStart w:name="z1998" w:id="1996"/>
    <w:p>
      <w:pPr>
        <w:spacing w:after="0"/>
        <w:ind w:left="0"/>
        <w:jc w:val="both"/>
      </w:pPr>
      <w:r>
        <w:rPr>
          <w:rFonts w:ascii="Times New Roman"/>
          <w:b w:val="false"/>
          <w:i w:val="false"/>
          <w:color w:val="000000"/>
          <w:sz w:val="28"/>
        </w:rPr>
        <w:t>
      төсектерден габионды қалау ережесі;</w:t>
      </w:r>
    </w:p>
    <w:bookmarkEnd w:id="1996"/>
    <w:bookmarkStart w:name="z1999" w:id="1997"/>
    <w:p>
      <w:pPr>
        <w:spacing w:after="0"/>
        <w:ind w:left="0"/>
        <w:jc w:val="both"/>
      </w:pPr>
      <w:r>
        <w:rPr>
          <w:rFonts w:ascii="Times New Roman"/>
          <w:b w:val="false"/>
          <w:i w:val="false"/>
          <w:color w:val="000000"/>
          <w:sz w:val="28"/>
        </w:rPr>
        <w:t>
      габионды жұмыстарға арналған станоктардың құрылғысы және оларды пайдалану ережесі;</w:t>
      </w:r>
    </w:p>
    <w:bookmarkEnd w:id="1997"/>
    <w:bookmarkStart w:name="z2000" w:id="1998"/>
    <w:p>
      <w:pPr>
        <w:spacing w:after="0"/>
        <w:ind w:left="0"/>
        <w:jc w:val="both"/>
      </w:pPr>
      <w:r>
        <w:rPr>
          <w:rFonts w:ascii="Times New Roman"/>
          <w:b w:val="false"/>
          <w:i w:val="false"/>
          <w:color w:val="000000"/>
          <w:sz w:val="28"/>
        </w:rPr>
        <w:t>
      құрылыс материалдары және құрылыс элементтеріне қойылатын негізгі техникалық талаптар.</w:t>
      </w:r>
    </w:p>
    <w:bookmarkEnd w:id="1998"/>
    <w:bookmarkStart w:name="z2001" w:id="1999"/>
    <w:p>
      <w:pPr>
        <w:spacing w:after="0"/>
        <w:ind w:left="0"/>
        <w:jc w:val="left"/>
      </w:pPr>
      <w:r>
        <w:rPr>
          <w:rFonts w:ascii="Times New Roman"/>
          <w:b/>
          <w:i w:val="false"/>
          <w:color w:val="000000"/>
        </w:rPr>
        <w:t xml:space="preserve"> 117-параграф. Жоғары кернеулі әуе желісі мен түйісу желілерін монтаждау жөніндегі желілік электромонтер, 2-разряд</w:t>
      </w:r>
    </w:p>
    <w:bookmarkEnd w:id="1999"/>
    <w:bookmarkStart w:name="z2002" w:id="2000"/>
    <w:p>
      <w:pPr>
        <w:spacing w:after="0"/>
        <w:ind w:left="0"/>
        <w:jc w:val="both"/>
      </w:pPr>
      <w:r>
        <w:rPr>
          <w:rFonts w:ascii="Times New Roman"/>
          <w:b w:val="false"/>
          <w:i w:val="false"/>
          <w:color w:val="000000"/>
          <w:sz w:val="28"/>
        </w:rPr>
        <w:t xml:space="preserve">
      258. Жұмыс сипаттамасы: </w:t>
      </w:r>
    </w:p>
    <w:bookmarkEnd w:id="2000"/>
    <w:bookmarkStart w:name="z2003" w:id="2001"/>
    <w:p>
      <w:pPr>
        <w:spacing w:after="0"/>
        <w:ind w:left="0"/>
        <w:jc w:val="both"/>
      </w:pPr>
      <w:r>
        <w:rPr>
          <w:rFonts w:ascii="Times New Roman"/>
          <w:b w:val="false"/>
          <w:i w:val="false"/>
          <w:color w:val="000000"/>
          <w:sz w:val="28"/>
        </w:rPr>
        <w:t>
      нақты өлшемді қажет етпейтін бекітудің ұсақ бөлшектерін жасау;</w:t>
      </w:r>
    </w:p>
    <w:bookmarkEnd w:id="2001"/>
    <w:bookmarkStart w:name="z2004" w:id="2002"/>
    <w:p>
      <w:pPr>
        <w:spacing w:after="0"/>
        <w:ind w:left="0"/>
        <w:jc w:val="both"/>
      </w:pPr>
      <w:r>
        <w:rPr>
          <w:rFonts w:ascii="Times New Roman"/>
          <w:b w:val="false"/>
          <w:i w:val="false"/>
          <w:color w:val="000000"/>
          <w:sz w:val="28"/>
        </w:rPr>
        <w:t>
      жерге қосқыштарды қолмен тереңдету;</w:t>
      </w:r>
    </w:p>
    <w:bookmarkEnd w:id="2002"/>
    <w:bookmarkStart w:name="z2005" w:id="2003"/>
    <w:p>
      <w:pPr>
        <w:spacing w:after="0"/>
        <w:ind w:left="0"/>
        <w:jc w:val="both"/>
      </w:pPr>
      <w:r>
        <w:rPr>
          <w:rFonts w:ascii="Times New Roman"/>
          <w:b w:val="false"/>
          <w:i w:val="false"/>
          <w:color w:val="000000"/>
          <w:sz w:val="28"/>
        </w:rPr>
        <w:t>
      орнатылмаған жоғары вольтты болат тіректер мен ашық кіші станция құрылымдарын тазалау;</w:t>
      </w:r>
    </w:p>
    <w:bookmarkEnd w:id="2003"/>
    <w:bookmarkStart w:name="z2006" w:id="2004"/>
    <w:p>
      <w:pPr>
        <w:spacing w:after="0"/>
        <w:ind w:left="0"/>
        <w:jc w:val="both"/>
      </w:pPr>
      <w:r>
        <w:rPr>
          <w:rFonts w:ascii="Times New Roman"/>
          <w:b w:val="false"/>
          <w:i w:val="false"/>
          <w:color w:val="000000"/>
          <w:sz w:val="28"/>
        </w:rPr>
        <w:t>
      тіреуіштің бекіту бөлшектері мен жерге қосу шиналарын бояу;</w:t>
      </w:r>
    </w:p>
    <w:bookmarkEnd w:id="2004"/>
    <w:bookmarkStart w:name="z2007" w:id="2005"/>
    <w:p>
      <w:pPr>
        <w:spacing w:after="0"/>
        <w:ind w:left="0"/>
        <w:jc w:val="both"/>
      </w:pPr>
      <w:r>
        <w:rPr>
          <w:rFonts w:ascii="Times New Roman"/>
          <w:b w:val="false"/>
          <w:i w:val="false"/>
          <w:color w:val="000000"/>
          <w:sz w:val="28"/>
        </w:rPr>
        <w:t>
      ағаш тіректердің бөлшектеріне кистьпен зарарсыздандырғыш құрамды жағу;</w:t>
      </w:r>
    </w:p>
    <w:bookmarkEnd w:id="2005"/>
    <w:bookmarkStart w:name="z2008" w:id="2006"/>
    <w:p>
      <w:pPr>
        <w:spacing w:after="0"/>
        <w:ind w:left="0"/>
        <w:jc w:val="both"/>
      </w:pPr>
      <w:r>
        <w:rPr>
          <w:rFonts w:ascii="Times New Roman"/>
          <w:b w:val="false"/>
          <w:i w:val="false"/>
          <w:color w:val="000000"/>
          <w:sz w:val="28"/>
        </w:rPr>
        <w:t>
      барабандардың қаптамасын ашу және оларды өңдеу;</w:t>
      </w:r>
    </w:p>
    <w:bookmarkEnd w:id="2006"/>
    <w:bookmarkStart w:name="z2009" w:id="2007"/>
    <w:p>
      <w:pPr>
        <w:spacing w:after="0"/>
        <w:ind w:left="0"/>
        <w:jc w:val="both"/>
      </w:pPr>
      <w:r>
        <w:rPr>
          <w:rFonts w:ascii="Times New Roman"/>
          <w:b w:val="false"/>
          <w:i w:val="false"/>
          <w:color w:val="000000"/>
          <w:sz w:val="28"/>
        </w:rPr>
        <w:t>
      өткізгіштер мен арқандарды қолмен жаю.</w:t>
      </w:r>
    </w:p>
    <w:bookmarkEnd w:id="2007"/>
    <w:bookmarkStart w:name="z2010" w:id="2008"/>
    <w:p>
      <w:pPr>
        <w:spacing w:after="0"/>
        <w:ind w:left="0"/>
        <w:jc w:val="both"/>
      </w:pPr>
      <w:r>
        <w:rPr>
          <w:rFonts w:ascii="Times New Roman"/>
          <w:b w:val="false"/>
          <w:i w:val="false"/>
          <w:color w:val="000000"/>
          <w:sz w:val="28"/>
        </w:rPr>
        <w:t xml:space="preserve">
      259. Білуге тиіс: </w:t>
      </w:r>
    </w:p>
    <w:bookmarkEnd w:id="2008"/>
    <w:bookmarkStart w:name="z2011" w:id="2009"/>
    <w:p>
      <w:pPr>
        <w:spacing w:after="0"/>
        <w:ind w:left="0"/>
        <w:jc w:val="both"/>
      </w:pPr>
      <w:r>
        <w:rPr>
          <w:rFonts w:ascii="Times New Roman"/>
          <w:b w:val="false"/>
          <w:i w:val="false"/>
          <w:color w:val="000000"/>
          <w:sz w:val="28"/>
        </w:rPr>
        <w:t>
      желілік арматуралардың, оқшаулағыштардың, өткізгіштер мен арқандардың негізгі маркалары;</w:t>
      </w:r>
    </w:p>
    <w:bookmarkEnd w:id="2009"/>
    <w:bookmarkStart w:name="z2012" w:id="2010"/>
    <w:p>
      <w:pPr>
        <w:spacing w:after="0"/>
        <w:ind w:left="0"/>
        <w:jc w:val="both"/>
      </w:pPr>
      <w:r>
        <w:rPr>
          <w:rFonts w:ascii="Times New Roman"/>
          <w:b w:val="false"/>
          <w:i w:val="false"/>
          <w:color w:val="000000"/>
          <w:sz w:val="28"/>
        </w:rPr>
        <w:t>
      болат пен метиздердің түржиыны, зарарсыздандырғыш құрамалармен жұмыс істеу тәртібі және ағаш материалдарын зарарсыздандыру тәсілдері;</w:t>
      </w:r>
    </w:p>
    <w:bookmarkEnd w:id="2010"/>
    <w:bookmarkStart w:name="z2013" w:id="2011"/>
    <w:p>
      <w:pPr>
        <w:spacing w:after="0"/>
        <w:ind w:left="0"/>
        <w:jc w:val="both"/>
      </w:pPr>
      <w:r>
        <w:rPr>
          <w:rFonts w:ascii="Times New Roman"/>
          <w:b w:val="false"/>
          <w:i w:val="false"/>
          <w:color w:val="000000"/>
          <w:sz w:val="28"/>
        </w:rPr>
        <w:t>
      еміржол көлігінде дабыл беру тәртібі;</w:t>
      </w:r>
    </w:p>
    <w:bookmarkEnd w:id="2011"/>
    <w:bookmarkStart w:name="z2014" w:id="2012"/>
    <w:p>
      <w:pPr>
        <w:spacing w:after="0"/>
        <w:ind w:left="0"/>
        <w:jc w:val="both"/>
      </w:pPr>
      <w:r>
        <w:rPr>
          <w:rFonts w:ascii="Times New Roman"/>
          <w:b w:val="false"/>
          <w:i w:val="false"/>
          <w:color w:val="000000"/>
          <w:sz w:val="28"/>
        </w:rPr>
        <w:t>
      жерге қосу өткізгіштері мен шиналарын бояу әдістері;</w:t>
      </w:r>
    </w:p>
    <w:bookmarkEnd w:id="2012"/>
    <w:bookmarkStart w:name="z2015" w:id="2013"/>
    <w:p>
      <w:pPr>
        <w:spacing w:after="0"/>
        <w:ind w:left="0"/>
        <w:jc w:val="both"/>
      </w:pPr>
      <w:r>
        <w:rPr>
          <w:rFonts w:ascii="Times New Roman"/>
          <w:b w:val="false"/>
          <w:i w:val="false"/>
          <w:color w:val="000000"/>
          <w:sz w:val="28"/>
        </w:rPr>
        <w:t>
      жерге қосқыштарды қолмен тереңдету тәсілдері;</w:t>
      </w:r>
    </w:p>
    <w:bookmarkEnd w:id="2013"/>
    <w:bookmarkStart w:name="z2016" w:id="2014"/>
    <w:p>
      <w:pPr>
        <w:spacing w:after="0"/>
        <w:ind w:left="0"/>
        <w:jc w:val="both"/>
      </w:pPr>
      <w:r>
        <w:rPr>
          <w:rFonts w:ascii="Times New Roman"/>
          <w:b w:val="false"/>
          <w:i w:val="false"/>
          <w:color w:val="000000"/>
          <w:sz w:val="28"/>
        </w:rPr>
        <w:t>
      қол құралдары мен аспаптарының атаулары мен пайдалану мақсаты.</w:t>
      </w:r>
    </w:p>
    <w:bookmarkEnd w:id="2014"/>
    <w:bookmarkStart w:name="z2017" w:id="2015"/>
    <w:p>
      <w:pPr>
        <w:spacing w:after="0"/>
        <w:ind w:left="0"/>
        <w:jc w:val="left"/>
      </w:pPr>
      <w:r>
        <w:rPr>
          <w:rFonts w:ascii="Times New Roman"/>
          <w:b/>
          <w:i w:val="false"/>
          <w:color w:val="000000"/>
        </w:rPr>
        <w:t xml:space="preserve"> 118-параграф. Жоғары кернеулі әуе желісі мен түйісу желілерін монтаждау жөніндегі желілік электромонтер, 3-разряд</w:t>
      </w:r>
    </w:p>
    <w:bookmarkEnd w:id="2015"/>
    <w:bookmarkStart w:name="z2018" w:id="2016"/>
    <w:p>
      <w:pPr>
        <w:spacing w:after="0"/>
        <w:ind w:left="0"/>
        <w:jc w:val="both"/>
      </w:pPr>
      <w:r>
        <w:rPr>
          <w:rFonts w:ascii="Times New Roman"/>
          <w:b w:val="false"/>
          <w:i w:val="false"/>
          <w:color w:val="000000"/>
          <w:sz w:val="28"/>
        </w:rPr>
        <w:t xml:space="preserve">
      260. Жұмыс сипаттамасы: </w:t>
      </w:r>
    </w:p>
    <w:bookmarkEnd w:id="2016"/>
    <w:bookmarkStart w:name="z2019" w:id="2017"/>
    <w:p>
      <w:pPr>
        <w:spacing w:after="0"/>
        <w:ind w:left="0"/>
        <w:jc w:val="both"/>
      </w:pPr>
      <w:r>
        <w:rPr>
          <w:rFonts w:ascii="Times New Roman"/>
          <w:b w:val="false"/>
          <w:i w:val="false"/>
          <w:color w:val="000000"/>
          <w:sz w:val="28"/>
        </w:rPr>
        <w:t>
      ілмектерді, қадалықтар мен оқшаулағыштарды орнатылмаған тіреуіштерге орнату және алып тастау;</w:t>
      </w:r>
    </w:p>
    <w:bookmarkEnd w:id="2017"/>
    <w:bookmarkStart w:name="z2020" w:id="2018"/>
    <w:p>
      <w:pPr>
        <w:spacing w:after="0"/>
        <w:ind w:left="0"/>
        <w:jc w:val="both"/>
      </w:pPr>
      <w:r>
        <w:rPr>
          <w:rFonts w:ascii="Times New Roman"/>
          <w:b w:val="false"/>
          <w:i w:val="false"/>
          <w:color w:val="000000"/>
          <w:sz w:val="28"/>
        </w:rPr>
        <w:t>
      барабандарды орната отырып, болат арқандарды, тростар мен біржелілік өткізгіштерді жаю;</w:t>
      </w:r>
    </w:p>
    <w:bookmarkEnd w:id="2018"/>
    <w:bookmarkStart w:name="z2021" w:id="2019"/>
    <w:p>
      <w:pPr>
        <w:spacing w:after="0"/>
        <w:ind w:left="0"/>
        <w:jc w:val="both"/>
      </w:pPr>
      <w:r>
        <w:rPr>
          <w:rFonts w:ascii="Times New Roman"/>
          <w:b w:val="false"/>
          <w:i w:val="false"/>
          <w:color w:val="000000"/>
          <w:sz w:val="28"/>
        </w:rPr>
        <w:t>
      штангалар мен сырықтарды қолданып кернеулі 20 киловольтқа дейінгі жоғары вольтты тіректеріне өткізгіштерді көтеру;</w:t>
      </w:r>
    </w:p>
    <w:bookmarkEnd w:id="2019"/>
    <w:bookmarkStart w:name="z2022" w:id="2020"/>
    <w:p>
      <w:pPr>
        <w:spacing w:after="0"/>
        <w:ind w:left="0"/>
        <w:jc w:val="both"/>
      </w:pPr>
      <w:r>
        <w:rPr>
          <w:rFonts w:ascii="Times New Roman"/>
          <w:b w:val="false"/>
          <w:i w:val="false"/>
          <w:color w:val="000000"/>
          <w:sz w:val="28"/>
        </w:rPr>
        <w:t>
      өткізгіштер мен арқандарды кесу және шабу;</w:t>
      </w:r>
    </w:p>
    <w:bookmarkEnd w:id="2020"/>
    <w:bookmarkStart w:name="z2023" w:id="2021"/>
    <w:p>
      <w:pPr>
        <w:spacing w:after="0"/>
        <w:ind w:left="0"/>
        <w:jc w:val="both"/>
      </w:pPr>
      <w:r>
        <w:rPr>
          <w:rFonts w:ascii="Times New Roman"/>
          <w:b w:val="false"/>
          <w:i w:val="false"/>
          <w:color w:val="000000"/>
          <w:sz w:val="28"/>
        </w:rPr>
        <w:t>
      жерге қосушы шаппаларын тарту, жерге қосу контурын монтаждау;</w:t>
      </w:r>
    </w:p>
    <w:bookmarkEnd w:id="2021"/>
    <w:bookmarkStart w:name="z2024" w:id="2022"/>
    <w:p>
      <w:pPr>
        <w:spacing w:after="0"/>
        <w:ind w:left="0"/>
        <w:jc w:val="both"/>
      </w:pPr>
      <w:r>
        <w:rPr>
          <w:rFonts w:ascii="Times New Roman"/>
          <w:b w:val="false"/>
          <w:i w:val="false"/>
          <w:color w:val="000000"/>
          <w:sz w:val="28"/>
        </w:rPr>
        <w:t>
      жерге қосқыштарды механикаландырылған құралдармен тереңдету;</w:t>
      </w:r>
    </w:p>
    <w:bookmarkEnd w:id="2022"/>
    <w:bookmarkStart w:name="z2025" w:id="2023"/>
    <w:p>
      <w:pPr>
        <w:spacing w:after="0"/>
        <w:ind w:left="0"/>
        <w:jc w:val="both"/>
      </w:pPr>
      <w:r>
        <w:rPr>
          <w:rFonts w:ascii="Times New Roman"/>
          <w:b w:val="false"/>
          <w:i w:val="false"/>
          <w:color w:val="000000"/>
          <w:sz w:val="28"/>
        </w:rPr>
        <w:t>
      темір бетон құрылымдарды гидрооқшаулау;</w:t>
      </w:r>
    </w:p>
    <w:bookmarkEnd w:id="2023"/>
    <w:bookmarkStart w:name="z2026" w:id="2024"/>
    <w:p>
      <w:pPr>
        <w:spacing w:after="0"/>
        <w:ind w:left="0"/>
        <w:jc w:val="both"/>
      </w:pPr>
      <w:r>
        <w:rPr>
          <w:rFonts w:ascii="Times New Roman"/>
          <w:b w:val="false"/>
          <w:i w:val="false"/>
          <w:color w:val="000000"/>
          <w:sz w:val="28"/>
        </w:rPr>
        <w:t>
      жоғары вольтты орнатылмаған болат тіректері мен ашық кіші станция құрылымдарын бояу;</w:t>
      </w:r>
    </w:p>
    <w:bookmarkEnd w:id="2024"/>
    <w:bookmarkStart w:name="z2027" w:id="2025"/>
    <w:p>
      <w:pPr>
        <w:spacing w:after="0"/>
        <w:ind w:left="0"/>
        <w:jc w:val="both"/>
      </w:pPr>
      <w:r>
        <w:rPr>
          <w:rFonts w:ascii="Times New Roman"/>
          <w:b w:val="false"/>
          <w:i w:val="false"/>
          <w:color w:val="000000"/>
          <w:sz w:val="28"/>
        </w:rPr>
        <w:t>
      тіректерді нөмірлеу және кестелер мен плакаттарды бекіту;</w:t>
      </w:r>
    </w:p>
    <w:bookmarkEnd w:id="2025"/>
    <w:bookmarkStart w:name="z2028" w:id="2026"/>
    <w:p>
      <w:pPr>
        <w:spacing w:after="0"/>
        <w:ind w:left="0"/>
        <w:jc w:val="both"/>
      </w:pPr>
      <w:r>
        <w:rPr>
          <w:rFonts w:ascii="Times New Roman"/>
          <w:b w:val="false"/>
          <w:i w:val="false"/>
          <w:color w:val="000000"/>
          <w:sz w:val="28"/>
        </w:rPr>
        <w:t>
      барабандарды тігіп өткізгіштер мен арқандарды барабандарға орау;</w:t>
      </w:r>
    </w:p>
    <w:bookmarkEnd w:id="2026"/>
    <w:bookmarkStart w:name="z2029" w:id="2027"/>
    <w:p>
      <w:pPr>
        <w:spacing w:after="0"/>
        <w:ind w:left="0"/>
        <w:jc w:val="both"/>
      </w:pPr>
      <w:r>
        <w:rPr>
          <w:rFonts w:ascii="Times New Roman"/>
          <w:b w:val="false"/>
          <w:i w:val="false"/>
          <w:color w:val="000000"/>
          <w:sz w:val="28"/>
        </w:rPr>
        <w:t>
      конструкциялар мен материалдарды тасып тарату;</w:t>
      </w:r>
    </w:p>
    <w:bookmarkEnd w:id="2027"/>
    <w:bookmarkStart w:name="z2030" w:id="2028"/>
    <w:p>
      <w:pPr>
        <w:spacing w:after="0"/>
        <w:ind w:left="0"/>
        <w:jc w:val="both"/>
      </w:pPr>
      <w:r>
        <w:rPr>
          <w:rFonts w:ascii="Times New Roman"/>
          <w:b w:val="false"/>
          <w:i w:val="false"/>
          <w:color w:val="000000"/>
          <w:sz w:val="28"/>
        </w:rPr>
        <w:t>
      құрылымдарды қолмен қозғалту.</w:t>
      </w:r>
    </w:p>
    <w:bookmarkEnd w:id="2028"/>
    <w:bookmarkStart w:name="z2031" w:id="2029"/>
    <w:p>
      <w:pPr>
        <w:spacing w:after="0"/>
        <w:ind w:left="0"/>
        <w:jc w:val="both"/>
      </w:pPr>
      <w:r>
        <w:rPr>
          <w:rFonts w:ascii="Times New Roman"/>
          <w:b w:val="false"/>
          <w:i w:val="false"/>
          <w:color w:val="000000"/>
          <w:sz w:val="28"/>
        </w:rPr>
        <w:t xml:space="preserve">
      261. Білуге тиіс: </w:t>
      </w:r>
    </w:p>
    <w:bookmarkEnd w:id="2029"/>
    <w:bookmarkStart w:name="z2032" w:id="2030"/>
    <w:p>
      <w:pPr>
        <w:spacing w:after="0"/>
        <w:ind w:left="0"/>
        <w:jc w:val="both"/>
      </w:pPr>
      <w:r>
        <w:rPr>
          <w:rFonts w:ascii="Times New Roman"/>
          <w:b w:val="false"/>
          <w:i w:val="false"/>
          <w:color w:val="000000"/>
          <w:sz w:val="28"/>
        </w:rPr>
        <w:t>
      бекіту бөлшектері, арматуралар, оқшаулағыштар, өткізгіштер мен арқандардың түрлері;</w:t>
      </w:r>
    </w:p>
    <w:bookmarkEnd w:id="2030"/>
    <w:bookmarkStart w:name="z2033" w:id="2031"/>
    <w:p>
      <w:pPr>
        <w:spacing w:after="0"/>
        <w:ind w:left="0"/>
        <w:jc w:val="both"/>
      </w:pPr>
      <w:r>
        <w:rPr>
          <w:rFonts w:ascii="Times New Roman"/>
          <w:b w:val="false"/>
          <w:i w:val="false"/>
          <w:color w:val="000000"/>
          <w:sz w:val="28"/>
        </w:rPr>
        <w:t>
      қарапайым электрленген және пневматикалық қол құралының құрылысы;</w:t>
      </w:r>
    </w:p>
    <w:bookmarkEnd w:id="2031"/>
    <w:bookmarkStart w:name="z2034" w:id="2032"/>
    <w:p>
      <w:pPr>
        <w:spacing w:after="0"/>
        <w:ind w:left="0"/>
        <w:jc w:val="both"/>
      </w:pPr>
      <w:r>
        <w:rPr>
          <w:rFonts w:ascii="Times New Roman"/>
          <w:b w:val="false"/>
          <w:i w:val="false"/>
          <w:color w:val="000000"/>
          <w:sz w:val="28"/>
        </w:rPr>
        <w:t>
      жоғары вольтты құрылыс құрылымдары мен кіші станциялардың негізгі түрлері;</w:t>
      </w:r>
    </w:p>
    <w:bookmarkEnd w:id="2032"/>
    <w:bookmarkStart w:name="z2035" w:id="2033"/>
    <w:p>
      <w:pPr>
        <w:spacing w:after="0"/>
        <w:ind w:left="0"/>
        <w:jc w:val="both"/>
      </w:pPr>
      <w:r>
        <w:rPr>
          <w:rFonts w:ascii="Times New Roman"/>
          <w:b w:val="false"/>
          <w:i w:val="false"/>
          <w:color w:val="000000"/>
          <w:sz w:val="28"/>
        </w:rPr>
        <w:t>
      қарапайым такелаждық құралдарды орнату және оларды пайдалану тәртібі;</w:t>
      </w:r>
    </w:p>
    <w:bookmarkEnd w:id="2033"/>
    <w:bookmarkStart w:name="z2036" w:id="2034"/>
    <w:p>
      <w:pPr>
        <w:spacing w:after="0"/>
        <w:ind w:left="0"/>
        <w:jc w:val="both"/>
      </w:pPr>
      <w:r>
        <w:rPr>
          <w:rFonts w:ascii="Times New Roman"/>
          <w:b w:val="false"/>
          <w:i w:val="false"/>
          <w:color w:val="000000"/>
          <w:sz w:val="28"/>
        </w:rPr>
        <w:t>
      жерге қосу және нөлдеу тәртібі.</w:t>
      </w:r>
    </w:p>
    <w:bookmarkEnd w:id="2034"/>
    <w:bookmarkStart w:name="z2037" w:id="2035"/>
    <w:p>
      <w:pPr>
        <w:spacing w:after="0"/>
        <w:ind w:left="0"/>
        <w:jc w:val="left"/>
      </w:pPr>
      <w:r>
        <w:rPr>
          <w:rFonts w:ascii="Times New Roman"/>
          <w:b/>
          <w:i w:val="false"/>
          <w:color w:val="000000"/>
        </w:rPr>
        <w:t xml:space="preserve"> 119-параграф. Жоғары кернеулі әуе желісі мен түйісу желілерін монтаждау жөніндегі желілік электрмонтер, 4-разряд</w:t>
      </w:r>
    </w:p>
    <w:bookmarkEnd w:id="2035"/>
    <w:bookmarkStart w:name="z2038" w:id="2036"/>
    <w:p>
      <w:pPr>
        <w:spacing w:after="0"/>
        <w:ind w:left="0"/>
        <w:jc w:val="both"/>
      </w:pPr>
      <w:r>
        <w:rPr>
          <w:rFonts w:ascii="Times New Roman"/>
          <w:b w:val="false"/>
          <w:i w:val="false"/>
          <w:color w:val="000000"/>
          <w:sz w:val="28"/>
        </w:rPr>
        <w:t>
      262. Жұмыс сипаттамасы:</w:t>
      </w:r>
    </w:p>
    <w:bookmarkEnd w:id="2036"/>
    <w:bookmarkStart w:name="z2039" w:id="2037"/>
    <w:p>
      <w:pPr>
        <w:spacing w:after="0"/>
        <w:ind w:left="0"/>
        <w:jc w:val="both"/>
      </w:pPr>
      <w:r>
        <w:rPr>
          <w:rFonts w:ascii="Times New Roman"/>
          <w:b w:val="false"/>
          <w:i w:val="false"/>
          <w:color w:val="000000"/>
          <w:sz w:val="28"/>
        </w:rPr>
        <w:t>
      Жоғары вольтты тіректері мен салмағы 5тонға дейінгі ашық кіші станция құрылымдарын құрастыру;</w:t>
      </w:r>
    </w:p>
    <w:bookmarkEnd w:id="2037"/>
    <w:bookmarkStart w:name="z2040" w:id="2038"/>
    <w:p>
      <w:pPr>
        <w:spacing w:after="0"/>
        <w:ind w:left="0"/>
        <w:jc w:val="both"/>
      </w:pPr>
      <w:r>
        <w:rPr>
          <w:rFonts w:ascii="Times New Roman"/>
          <w:b w:val="false"/>
          <w:i w:val="false"/>
          <w:color w:val="000000"/>
          <w:sz w:val="28"/>
        </w:rPr>
        <w:t>
      ағаш тіректердің бөлшектерін дайындау;</w:t>
      </w:r>
    </w:p>
    <w:bookmarkEnd w:id="2038"/>
    <w:bookmarkStart w:name="z2041" w:id="2039"/>
    <w:p>
      <w:pPr>
        <w:spacing w:after="0"/>
        <w:ind w:left="0"/>
        <w:jc w:val="both"/>
      </w:pPr>
      <w:r>
        <w:rPr>
          <w:rFonts w:ascii="Times New Roman"/>
          <w:b w:val="false"/>
          <w:i w:val="false"/>
          <w:color w:val="000000"/>
          <w:sz w:val="28"/>
        </w:rPr>
        <w:t>
      тіректер мен салмағы 1 тонға дейінгі ашық кіші станция құрылымдарын орнату және бөлшектеу;</w:t>
      </w:r>
    </w:p>
    <w:bookmarkEnd w:id="2039"/>
    <w:bookmarkStart w:name="z2042" w:id="2040"/>
    <w:p>
      <w:pPr>
        <w:spacing w:after="0"/>
        <w:ind w:left="0"/>
        <w:jc w:val="both"/>
      </w:pPr>
      <w:r>
        <w:rPr>
          <w:rFonts w:ascii="Times New Roman"/>
          <w:b w:val="false"/>
          <w:i w:val="false"/>
          <w:color w:val="000000"/>
          <w:sz w:val="28"/>
        </w:rPr>
        <w:t>
      кернеуі 150 киловольтқа дейін, ал арқандардың кернеуі 750 киловольтқа дейінгі жоғары вольтты тіректеріне өткізгіштерді жаю және көтеру;</w:t>
      </w:r>
    </w:p>
    <w:bookmarkEnd w:id="2040"/>
    <w:bookmarkStart w:name="z2043" w:id="2041"/>
    <w:p>
      <w:pPr>
        <w:spacing w:after="0"/>
        <w:ind w:left="0"/>
        <w:jc w:val="both"/>
      </w:pPr>
      <w:r>
        <w:rPr>
          <w:rFonts w:ascii="Times New Roman"/>
          <w:b w:val="false"/>
          <w:i w:val="false"/>
          <w:color w:val="000000"/>
          <w:sz w:val="28"/>
        </w:rPr>
        <w:t>
      өткізгіштер мен арқаннан шаппа, аралық жабын, ілмек және жартылай ілмек жасау;</w:t>
      </w:r>
    </w:p>
    <w:bookmarkEnd w:id="2041"/>
    <w:bookmarkStart w:name="z2044" w:id="2042"/>
    <w:p>
      <w:pPr>
        <w:spacing w:after="0"/>
        <w:ind w:left="0"/>
        <w:jc w:val="both"/>
      </w:pPr>
      <w:r>
        <w:rPr>
          <w:rFonts w:ascii="Times New Roman"/>
          <w:b w:val="false"/>
          <w:i w:val="false"/>
          <w:color w:val="000000"/>
          <w:sz w:val="28"/>
        </w:rPr>
        <w:t>
      разрядтауыштарды орнату;</w:t>
      </w:r>
    </w:p>
    <w:bookmarkEnd w:id="2042"/>
    <w:bookmarkStart w:name="z2045" w:id="2043"/>
    <w:p>
      <w:pPr>
        <w:spacing w:after="0"/>
        <w:ind w:left="0"/>
        <w:jc w:val="both"/>
      </w:pPr>
      <w:r>
        <w:rPr>
          <w:rFonts w:ascii="Times New Roman"/>
          <w:b w:val="false"/>
          <w:i w:val="false"/>
          <w:color w:val="000000"/>
          <w:sz w:val="28"/>
        </w:rPr>
        <w:t>
      аралықтардағы қорғаныш құрылғылары;</w:t>
      </w:r>
    </w:p>
    <w:bookmarkEnd w:id="2043"/>
    <w:bookmarkStart w:name="z2046" w:id="2044"/>
    <w:p>
      <w:pPr>
        <w:spacing w:after="0"/>
        <w:ind w:left="0"/>
        <w:jc w:val="both"/>
      </w:pPr>
      <w:r>
        <w:rPr>
          <w:rFonts w:ascii="Times New Roman"/>
          <w:b w:val="false"/>
          <w:i w:val="false"/>
          <w:color w:val="000000"/>
          <w:sz w:val="28"/>
        </w:rPr>
        <w:t>
      кернеуі 220 килокольтқа дейінгі жоғары вольтты тіректерге арналған оқшаулағыштар мен арматураларды оқшаулаушы ілмектерге құрастыру;</w:t>
      </w:r>
    </w:p>
    <w:bookmarkEnd w:id="2044"/>
    <w:bookmarkStart w:name="z2047" w:id="2045"/>
    <w:p>
      <w:pPr>
        <w:spacing w:after="0"/>
        <w:ind w:left="0"/>
        <w:jc w:val="both"/>
      </w:pPr>
      <w:r>
        <w:rPr>
          <w:rFonts w:ascii="Times New Roman"/>
          <w:b w:val="false"/>
          <w:i w:val="false"/>
          <w:color w:val="000000"/>
          <w:sz w:val="28"/>
        </w:rPr>
        <w:t>
      қимасы 70 шаршы миллиметрге дейін өткізгіштер мен арқандарды қосу;</w:t>
      </w:r>
    </w:p>
    <w:bookmarkEnd w:id="2045"/>
    <w:bookmarkStart w:name="z2048" w:id="2046"/>
    <w:p>
      <w:pPr>
        <w:spacing w:after="0"/>
        <w:ind w:left="0"/>
        <w:jc w:val="both"/>
      </w:pPr>
      <w:r>
        <w:rPr>
          <w:rFonts w:ascii="Times New Roman"/>
          <w:b w:val="false"/>
          <w:i w:val="false"/>
          <w:color w:val="000000"/>
          <w:sz w:val="28"/>
        </w:rPr>
        <w:t>
      өткізгіштерді кернеуі 1 киловольтке дейінгі жоғары вольтты қадалық оқшаулағыштарына бекіту;</w:t>
      </w:r>
    </w:p>
    <w:bookmarkEnd w:id="2046"/>
    <w:bookmarkStart w:name="z2049" w:id="2047"/>
    <w:p>
      <w:pPr>
        <w:spacing w:after="0"/>
        <w:ind w:left="0"/>
        <w:jc w:val="both"/>
      </w:pPr>
      <w:r>
        <w:rPr>
          <w:rFonts w:ascii="Times New Roman"/>
          <w:b w:val="false"/>
          <w:i w:val="false"/>
          <w:color w:val="000000"/>
          <w:sz w:val="28"/>
        </w:rPr>
        <w:t>
      жерден тасымалдаушы арқанда буындық және иілгіш шектерді белгілеу және орнату;</w:t>
      </w:r>
    </w:p>
    <w:bookmarkEnd w:id="2047"/>
    <w:bookmarkStart w:name="z2050" w:id="2048"/>
    <w:p>
      <w:pPr>
        <w:spacing w:after="0"/>
        <w:ind w:left="0"/>
        <w:jc w:val="both"/>
      </w:pPr>
      <w:r>
        <w:rPr>
          <w:rFonts w:ascii="Times New Roman"/>
          <w:b w:val="false"/>
          <w:i w:val="false"/>
          <w:color w:val="000000"/>
          <w:sz w:val="28"/>
        </w:rPr>
        <w:t>
      арматураны консоль мен иілмелі маңдайшада орналастыру;</w:t>
      </w:r>
    </w:p>
    <w:bookmarkEnd w:id="2048"/>
    <w:bookmarkStart w:name="z2051" w:id="2049"/>
    <w:p>
      <w:pPr>
        <w:spacing w:after="0"/>
        <w:ind w:left="0"/>
        <w:jc w:val="both"/>
      </w:pPr>
      <w:r>
        <w:rPr>
          <w:rFonts w:ascii="Times New Roman"/>
          <w:b w:val="false"/>
          <w:i w:val="false"/>
          <w:color w:val="000000"/>
          <w:sz w:val="28"/>
        </w:rPr>
        <w:t>
      теңгеріп анкерлеу жүктерінің, тіректегі фиксаторлы және фидерлі кронштейн шектеулерін орнату;</w:t>
      </w:r>
    </w:p>
    <w:bookmarkEnd w:id="2049"/>
    <w:bookmarkStart w:name="z2052" w:id="2050"/>
    <w:p>
      <w:pPr>
        <w:spacing w:after="0"/>
        <w:ind w:left="0"/>
        <w:jc w:val="both"/>
      </w:pPr>
      <w:r>
        <w:rPr>
          <w:rFonts w:ascii="Times New Roman"/>
          <w:b w:val="false"/>
          <w:i w:val="false"/>
          <w:color w:val="000000"/>
          <w:sz w:val="28"/>
        </w:rPr>
        <w:t>
      жерде орташа анкеровканы монтаждау;</w:t>
      </w:r>
    </w:p>
    <w:bookmarkEnd w:id="2050"/>
    <w:bookmarkStart w:name="z2053" w:id="2051"/>
    <w:p>
      <w:pPr>
        <w:spacing w:after="0"/>
        <w:ind w:left="0"/>
        <w:jc w:val="both"/>
      </w:pPr>
      <w:r>
        <w:rPr>
          <w:rFonts w:ascii="Times New Roman"/>
          <w:b w:val="false"/>
          <w:i w:val="false"/>
          <w:color w:val="000000"/>
          <w:sz w:val="28"/>
        </w:rPr>
        <w:t>
      жерден тіректе тасымалдаушы арқанның ілмегі;</w:t>
      </w:r>
    </w:p>
    <w:bookmarkEnd w:id="2051"/>
    <w:bookmarkStart w:name="z2054" w:id="2052"/>
    <w:p>
      <w:pPr>
        <w:spacing w:after="0"/>
        <w:ind w:left="0"/>
        <w:jc w:val="both"/>
      </w:pPr>
      <w:r>
        <w:rPr>
          <w:rFonts w:ascii="Times New Roman"/>
          <w:b w:val="false"/>
          <w:i w:val="false"/>
          <w:color w:val="000000"/>
          <w:sz w:val="28"/>
        </w:rPr>
        <w:t>
      оқшаулағыштарды жерде өткізгіштер мен арқандарға бұрау;</w:t>
      </w:r>
    </w:p>
    <w:bookmarkEnd w:id="2052"/>
    <w:bookmarkStart w:name="z2055" w:id="2053"/>
    <w:p>
      <w:pPr>
        <w:spacing w:after="0"/>
        <w:ind w:left="0"/>
        <w:jc w:val="both"/>
      </w:pPr>
      <w:r>
        <w:rPr>
          <w:rFonts w:ascii="Times New Roman"/>
          <w:b w:val="false"/>
          <w:i w:val="false"/>
          <w:color w:val="000000"/>
          <w:sz w:val="28"/>
        </w:rPr>
        <w:t>
      рельстер арасындағы қосындыларды монтаждау;</w:t>
      </w:r>
    </w:p>
    <w:bookmarkEnd w:id="2053"/>
    <w:bookmarkStart w:name="z2056" w:id="2054"/>
    <w:p>
      <w:pPr>
        <w:spacing w:after="0"/>
        <w:ind w:left="0"/>
        <w:jc w:val="both"/>
      </w:pPr>
      <w:r>
        <w:rPr>
          <w:rFonts w:ascii="Times New Roman"/>
          <w:b w:val="false"/>
          <w:i w:val="false"/>
          <w:color w:val="000000"/>
          <w:sz w:val="28"/>
        </w:rPr>
        <w:t>
      арқандық тартуларды жасау және оларды тіректерге қосу;</w:t>
      </w:r>
    </w:p>
    <w:bookmarkEnd w:id="2054"/>
    <w:bookmarkStart w:name="z2057" w:id="2055"/>
    <w:p>
      <w:pPr>
        <w:spacing w:after="0"/>
        <w:ind w:left="0"/>
        <w:jc w:val="both"/>
      </w:pPr>
      <w:r>
        <w:rPr>
          <w:rFonts w:ascii="Times New Roman"/>
          <w:b w:val="false"/>
          <w:i w:val="false"/>
          <w:color w:val="000000"/>
          <w:sz w:val="28"/>
        </w:rPr>
        <w:t>
      қатаң маңдайшаларды жинақтау;</w:t>
      </w:r>
    </w:p>
    <w:bookmarkEnd w:id="2055"/>
    <w:bookmarkStart w:name="z2058" w:id="2056"/>
    <w:p>
      <w:pPr>
        <w:spacing w:after="0"/>
        <w:ind w:left="0"/>
        <w:jc w:val="both"/>
      </w:pPr>
      <w:r>
        <w:rPr>
          <w:rFonts w:ascii="Times New Roman"/>
          <w:b w:val="false"/>
          <w:i w:val="false"/>
          <w:color w:val="000000"/>
          <w:sz w:val="28"/>
        </w:rPr>
        <w:t>
      жоғары вольтты орнатылған тіректері мен ашық кіші станциялардың құрылымдарын бояу;</w:t>
      </w:r>
    </w:p>
    <w:bookmarkEnd w:id="2056"/>
    <w:bookmarkStart w:name="z2059" w:id="2057"/>
    <w:p>
      <w:pPr>
        <w:spacing w:after="0"/>
        <w:ind w:left="0"/>
        <w:jc w:val="both"/>
      </w:pPr>
      <w:r>
        <w:rPr>
          <w:rFonts w:ascii="Times New Roman"/>
          <w:b w:val="false"/>
          <w:i w:val="false"/>
          <w:color w:val="000000"/>
          <w:sz w:val="28"/>
        </w:rPr>
        <w:t>
      жоғары вольтты өткізгіштері мен арқандарын және кернеуі 150 киловольтқа дейінгі түйіспе желілерді бөлшектеу;</w:t>
      </w:r>
    </w:p>
    <w:bookmarkEnd w:id="2057"/>
    <w:bookmarkStart w:name="z2060" w:id="2058"/>
    <w:p>
      <w:pPr>
        <w:spacing w:after="0"/>
        <w:ind w:left="0"/>
        <w:jc w:val="both"/>
      </w:pPr>
      <w:r>
        <w:rPr>
          <w:rFonts w:ascii="Times New Roman"/>
          <w:b w:val="false"/>
          <w:i w:val="false"/>
          <w:color w:val="000000"/>
          <w:sz w:val="28"/>
        </w:rPr>
        <w:t>
      кернеуі 20 киловольтқа дейінгі желінің біртіреулі тірегін түзету;</w:t>
      </w:r>
    </w:p>
    <w:bookmarkEnd w:id="2058"/>
    <w:bookmarkStart w:name="z2061" w:id="2059"/>
    <w:p>
      <w:pPr>
        <w:spacing w:after="0"/>
        <w:ind w:left="0"/>
        <w:jc w:val="both"/>
      </w:pPr>
      <w:r>
        <w:rPr>
          <w:rFonts w:ascii="Times New Roman"/>
          <w:b w:val="false"/>
          <w:i w:val="false"/>
          <w:color w:val="000000"/>
          <w:sz w:val="28"/>
        </w:rPr>
        <w:t>
      кабельді каналдар мен апатты май ағызғыштың құрылымы;</w:t>
      </w:r>
    </w:p>
    <w:bookmarkEnd w:id="2059"/>
    <w:bookmarkStart w:name="z2062" w:id="2060"/>
    <w:p>
      <w:pPr>
        <w:spacing w:after="0"/>
        <w:ind w:left="0"/>
        <w:jc w:val="both"/>
      </w:pPr>
      <w:r>
        <w:rPr>
          <w:rFonts w:ascii="Times New Roman"/>
          <w:b w:val="false"/>
          <w:i w:val="false"/>
          <w:color w:val="000000"/>
          <w:sz w:val="28"/>
        </w:rPr>
        <w:t>
      әуе желілерін ғимараттарға енгізуді монтаждау;</w:t>
      </w:r>
    </w:p>
    <w:bookmarkEnd w:id="2060"/>
    <w:bookmarkStart w:name="z2063" w:id="2061"/>
    <w:p>
      <w:pPr>
        <w:spacing w:after="0"/>
        <w:ind w:left="0"/>
        <w:jc w:val="both"/>
      </w:pPr>
      <w:r>
        <w:rPr>
          <w:rFonts w:ascii="Times New Roman"/>
          <w:b w:val="false"/>
          <w:i w:val="false"/>
          <w:color w:val="000000"/>
          <w:sz w:val="28"/>
        </w:rPr>
        <w:t>
      тіректегі шырағдандарды монтаждау.</w:t>
      </w:r>
    </w:p>
    <w:bookmarkEnd w:id="2061"/>
    <w:bookmarkStart w:name="z2064" w:id="2062"/>
    <w:p>
      <w:pPr>
        <w:spacing w:after="0"/>
        <w:ind w:left="0"/>
        <w:jc w:val="both"/>
      </w:pPr>
      <w:r>
        <w:rPr>
          <w:rFonts w:ascii="Times New Roman"/>
          <w:b w:val="false"/>
          <w:i w:val="false"/>
          <w:color w:val="000000"/>
          <w:sz w:val="28"/>
        </w:rPr>
        <w:t xml:space="preserve">
      263. Білуге тиіс: </w:t>
      </w:r>
    </w:p>
    <w:bookmarkEnd w:id="2062"/>
    <w:bookmarkStart w:name="z2065" w:id="2063"/>
    <w:p>
      <w:pPr>
        <w:spacing w:after="0"/>
        <w:ind w:left="0"/>
        <w:jc w:val="both"/>
      </w:pPr>
      <w:r>
        <w:rPr>
          <w:rFonts w:ascii="Times New Roman"/>
          <w:b w:val="false"/>
          <w:i w:val="false"/>
          <w:color w:val="000000"/>
          <w:sz w:val="28"/>
        </w:rPr>
        <w:t>
      жоғары вольтты тіректері және ашық кіші станция құрылымдарын жинақтау және орнату тәсілдері;</w:t>
      </w:r>
    </w:p>
    <w:bookmarkEnd w:id="2063"/>
    <w:bookmarkStart w:name="z2066" w:id="2064"/>
    <w:p>
      <w:pPr>
        <w:spacing w:after="0"/>
        <w:ind w:left="0"/>
        <w:jc w:val="both"/>
      </w:pPr>
      <w:r>
        <w:rPr>
          <w:rFonts w:ascii="Times New Roman"/>
          <w:b w:val="false"/>
          <w:i w:val="false"/>
          <w:color w:val="000000"/>
          <w:sz w:val="28"/>
        </w:rPr>
        <w:t>
      оқшаулағыштар мен арматураларды оқшаулаушы ілмектерге жинақтау және құрастыру тәртібі;</w:t>
      </w:r>
    </w:p>
    <w:bookmarkEnd w:id="2064"/>
    <w:bookmarkStart w:name="z2067" w:id="2065"/>
    <w:p>
      <w:pPr>
        <w:spacing w:after="0"/>
        <w:ind w:left="0"/>
        <w:jc w:val="both"/>
      </w:pPr>
      <w:r>
        <w:rPr>
          <w:rFonts w:ascii="Times New Roman"/>
          <w:b w:val="false"/>
          <w:i w:val="false"/>
          <w:color w:val="000000"/>
          <w:sz w:val="28"/>
        </w:rPr>
        <w:t>
      өткізгіштер мен арқандарды қосу тәсілдері;</w:t>
      </w:r>
    </w:p>
    <w:bookmarkEnd w:id="2065"/>
    <w:bookmarkStart w:name="z2068" w:id="2066"/>
    <w:p>
      <w:pPr>
        <w:spacing w:after="0"/>
        <w:ind w:left="0"/>
        <w:jc w:val="both"/>
      </w:pPr>
      <w:r>
        <w:rPr>
          <w:rFonts w:ascii="Times New Roman"/>
          <w:b w:val="false"/>
          <w:i w:val="false"/>
          <w:color w:val="000000"/>
          <w:sz w:val="28"/>
        </w:rPr>
        <w:t>
      тіректердегі өткізгіштер мен арқандарды көтеру және бекіту тәсілдері;</w:t>
      </w:r>
    </w:p>
    <w:bookmarkEnd w:id="2066"/>
    <w:bookmarkStart w:name="z2069" w:id="2067"/>
    <w:p>
      <w:pPr>
        <w:spacing w:after="0"/>
        <w:ind w:left="0"/>
        <w:jc w:val="both"/>
      </w:pPr>
      <w:r>
        <w:rPr>
          <w:rFonts w:ascii="Times New Roman"/>
          <w:b w:val="false"/>
          <w:i w:val="false"/>
          <w:color w:val="000000"/>
          <w:sz w:val="28"/>
        </w:rPr>
        <w:t>
      өткізгіштер мен арқандардан шина, шаппа, аралықтар мен ілмектер жасау және орнату тәсілдері;</w:t>
      </w:r>
    </w:p>
    <w:bookmarkEnd w:id="2067"/>
    <w:bookmarkStart w:name="z2070" w:id="2068"/>
    <w:p>
      <w:pPr>
        <w:spacing w:after="0"/>
        <w:ind w:left="0"/>
        <w:jc w:val="both"/>
      </w:pPr>
      <w:r>
        <w:rPr>
          <w:rFonts w:ascii="Times New Roman"/>
          <w:b w:val="false"/>
          <w:i w:val="false"/>
          <w:color w:val="000000"/>
          <w:sz w:val="28"/>
        </w:rPr>
        <w:t>
      тіректегі разрядтауыштарды, жүк шектегіштер мен фидерлік кронштейндерді орнату тәсілдері;</w:t>
      </w:r>
    </w:p>
    <w:bookmarkEnd w:id="2068"/>
    <w:bookmarkStart w:name="z2071" w:id="2069"/>
    <w:p>
      <w:pPr>
        <w:spacing w:after="0"/>
        <w:ind w:left="0"/>
        <w:jc w:val="both"/>
      </w:pPr>
      <w:r>
        <w:rPr>
          <w:rFonts w:ascii="Times New Roman"/>
          <w:b w:val="false"/>
          <w:i w:val="false"/>
          <w:color w:val="000000"/>
          <w:sz w:val="28"/>
        </w:rPr>
        <w:t>
      өткелдерге арналған қорғаныштың түрлері мен оларды орнату тәсілдері;</w:t>
      </w:r>
    </w:p>
    <w:bookmarkEnd w:id="2069"/>
    <w:bookmarkStart w:name="z2072" w:id="2070"/>
    <w:p>
      <w:pPr>
        <w:spacing w:after="0"/>
        <w:ind w:left="0"/>
        <w:jc w:val="both"/>
      </w:pPr>
      <w:r>
        <w:rPr>
          <w:rFonts w:ascii="Times New Roman"/>
          <w:b w:val="false"/>
          <w:i w:val="false"/>
          <w:color w:val="000000"/>
          <w:sz w:val="28"/>
        </w:rPr>
        <w:t>
      механикаландырылған такелаждық жабдықтар мен құралдарды пайдалану тәсілдері;</w:t>
      </w:r>
    </w:p>
    <w:bookmarkEnd w:id="2070"/>
    <w:bookmarkStart w:name="z2073" w:id="2071"/>
    <w:p>
      <w:pPr>
        <w:spacing w:after="0"/>
        <w:ind w:left="0"/>
        <w:jc w:val="both"/>
      </w:pPr>
      <w:r>
        <w:rPr>
          <w:rFonts w:ascii="Times New Roman"/>
          <w:b w:val="false"/>
          <w:i w:val="false"/>
          <w:color w:val="000000"/>
          <w:sz w:val="28"/>
        </w:rPr>
        <w:t>
      шырағдандардың түрлері мен оларды орнату.</w:t>
      </w:r>
    </w:p>
    <w:bookmarkEnd w:id="2071"/>
    <w:bookmarkStart w:name="z2074" w:id="2072"/>
    <w:p>
      <w:pPr>
        <w:spacing w:after="0"/>
        <w:ind w:left="0"/>
        <w:jc w:val="left"/>
      </w:pPr>
      <w:r>
        <w:rPr>
          <w:rFonts w:ascii="Times New Roman"/>
          <w:b/>
          <w:i w:val="false"/>
          <w:color w:val="000000"/>
        </w:rPr>
        <w:t xml:space="preserve"> 120-параграф. Жоғары кернеулі әуе желісі мен түйісу желілерін монтаждау жөніндегі желілік электрмонтер, 5-разряд</w:t>
      </w:r>
    </w:p>
    <w:bookmarkEnd w:id="2072"/>
    <w:bookmarkStart w:name="z2075" w:id="2073"/>
    <w:p>
      <w:pPr>
        <w:spacing w:after="0"/>
        <w:ind w:left="0"/>
        <w:jc w:val="both"/>
      </w:pPr>
      <w:r>
        <w:rPr>
          <w:rFonts w:ascii="Times New Roman"/>
          <w:b w:val="false"/>
          <w:i w:val="false"/>
          <w:color w:val="000000"/>
          <w:sz w:val="28"/>
        </w:rPr>
        <w:t>
      264. Жұмыс сипаттамасы:</w:t>
      </w:r>
    </w:p>
    <w:bookmarkEnd w:id="2073"/>
    <w:bookmarkStart w:name="z2076" w:id="2074"/>
    <w:p>
      <w:pPr>
        <w:spacing w:after="0"/>
        <w:ind w:left="0"/>
        <w:jc w:val="both"/>
      </w:pPr>
      <w:r>
        <w:rPr>
          <w:rFonts w:ascii="Times New Roman"/>
          <w:b w:val="false"/>
          <w:i w:val="false"/>
          <w:color w:val="000000"/>
          <w:sz w:val="28"/>
        </w:rPr>
        <w:t>
      жоғары вольтты тіректері мен салмағы 5-10 тоннаға дейінгі ашық кіші станция құрылымдарын құрастыру;</w:t>
      </w:r>
    </w:p>
    <w:bookmarkEnd w:id="2074"/>
    <w:bookmarkStart w:name="z2077" w:id="2075"/>
    <w:p>
      <w:pPr>
        <w:spacing w:after="0"/>
        <w:ind w:left="0"/>
        <w:jc w:val="both"/>
      </w:pPr>
      <w:r>
        <w:rPr>
          <w:rFonts w:ascii="Times New Roman"/>
          <w:b w:val="false"/>
          <w:i w:val="false"/>
          <w:color w:val="000000"/>
          <w:sz w:val="28"/>
        </w:rPr>
        <w:t>
      тіректер мен салмағы 1,5-5 тоннаға дейінгі ашық кіші станция құрылымдарын, іргетастарға шарнирлік орнатылатын тартқыштағы тіректерден басқаларын орнату және бөлшектеу;</w:t>
      </w:r>
    </w:p>
    <w:bookmarkEnd w:id="2075"/>
    <w:bookmarkStart w:name="z2078" w:id="2076"/>
    <w:p>
      <w:pPr>
        <w:spacing w:after="0"/>
        <w:ind w:left="0"/>
        <w:jc w:val="both"/>
      </w:pPr>
      <w:r>
        <w:rPr>
          <w:rFonts w:ascii="Times New Roman"/>
          <w:b w:val="false"/>
          <w:i w:val="false"/>
          <w:color w:val="000000"/>
          <w:sz w:val="28"/>
        </w:rPr>
        <w:t>
      қимасы 70-нен жоғары 800 шаршы миллиметрге дейінгі өткізгіштер мен арқандарды қосу;</w:t>
      </w:r>
    </w:p>
    <w:bookmarkEnd w:id="2076"/>
    <w:bookmarkStart w:name="z2079" w:id="2077"/>
    <w:p>
      <w:pPr>
        <w:spacing w:after="0"/>
        <w:ind w:left="0"/>
        <w:jc w:val="both"/>
      </w:pPr>
      <w:r>
        <w:rPr>
          <w:rFonts w:ascii="Times New Roman"/>
          <w:b w:val="false"/>
          <w:i w:val="false"/>
          <w:color w:val="000000"/>
          <w:sz w:val="28"/>
        </w:rPr>
        <w:t>
      түсті металдардан жасалған көпсымды өткізгіштерді жаю;</w:t>
      </w:r>
    </w:p>
    <w:bookmarkEnd w:id="2077"/>
    <w:bookmarkStart w:name="z2080" w:id="2078"/>
    <w:p>
      <w:pPr>
        <w:spacing w:after="0"/>
        <w:ind w:left="0"/>
        <w:jc w:val="both"/>
      </w:pPr>
      <w:r>
        <w:rPr>
          <w:rFonts w:ascii="Times New Roman"/>
          <w:b w:val="false"/>
          <w:i w:val="false"/>
          <w:color w:val="000000"/>
          <w:sz w:val="28"/>
        </w:rPr>
        <w:t>
      жоғары вольтты тіректеріне өткізгіштердің кернеуі 150-ден жоғары 750 киловольтқа дейінгі және арқандардың кернеуі 750 киловольттан артық жаю және көтеру;</w:t>
      </w:r>
    </w:p>
    <w:bookmarkEnd w:id="2078"/>
    <w:bookmarkStart w:name="z2081" w:id="2079"/>
    <w:p>
      <w:pPr>
        <w:spacing w:after="0"/>
        <w:ind w:left="0"/>
        <w:jc w:val="both"/>
      </w:pPr>
      <w:r>
        <w:rPr>
          <w:rFonts w:ascii="Times New Roman"/>
          <w:b w:val="false"/>
          <w:i w:val="false"/>
          <w:color w:val="000000"/>
          <w:sz w:val="28"/>
        </w:rPr>
        <w:t>
      кернеу 1 киловольттан жоғары жоғары вольтты қадалық оқшаулағыштарда өткізгіштерді бекіту;</w:t>
      </w:r>
    </w:p>
    <w:bookmarkEnd w:id="2079"/>
    <w:bookmarkStart w:name="z2082" w:id="2080"/>
    <w:p>
      <w:pPr>
        <w:spacing w:after="0"/>
        <w:ind w:left="0"/>
        <w:jc w:val="both"/>
      </w:pPr>
      <w:r>
        <w:rPr>
          <w:rFonts w:ascii="Times New Roman"/>
          <w:b w:val="false"/>
          <w:i w:val="false"/>
          <w:color w:val="000000"/>
          <w:sz w:val="28"/>
        </w:rPr>
        <w:t>
      кернеуі 220 киловольттан жоғары жоғары вольтты үшін оқшаулаушы ілмектерге оқшаулағыштар мен арматураларды жинақтау;</w:t>
      </w:r>
    </w:p>
    <w:bookmarkEnd w:id="2080"/>
    <w:bookmarkStart w:name="z2083" w:id="2081"/>
    <w:p>
      <w:pPr>
        <w:spacing w:after="0"/>
        <w:ind w:left="0"/>
        <w:jc w:val="both"/>
      </w:pPr>
      <w:r>
        <w:rPr>
          <w:rFonts w:ascii="Times New Roman"/>
          <w:b w:val="false"/>
          <w:i w:val="false"/>
          <w:color w:val="000000"/>
          <w:sz w:val="28"/>
        </w:rPr>
        <w:t>
      өткізгіштер мен арқандарға дірілді тоқтатқыштар мен қашықтық тіректерді орнату;</w:t>
      </w:r>
    </w:p>
    <w:bookmarkEnd w:id="2081"/>
    <w:bookmarkStart w:name="z2084" w:id="2082"/>
    <w:p>
      <w:pPr>
        <w:spacing w:after="0"/>
        <w:ind w:left="0"/>
        <w:jc w:val="both"/>
      </w:pPr>
      <w:r>
        <w:rPr>
          <w:rFonts w:ascii="Times New Roman"/>
          <w:b w:val="false"/>
          <w:i w:val="false"/>
          <w:color w:val="000000"/>
          <w:sz w:val="28"/>
        </w:rPr>
        <w:t>
      кернеуі 150 киловольтқа дейінгі жоғары вольтты тіректерінде өткізгіштер мен арқандарды тарту, реттеу және алмастырып салу;</w:t>
      </w:r>
    </w:p>
    <w:bookmarkEnd w:id="2082"/>
    <w:bookmarkStart w:name="z2085" w:id="2083"/>
    <w:p>
      <w:pPr>
        <w:spacing w:after="0"/>
        <w:ind w:left="0"/>
        <w:jc w:val="both"/>
      </w:pPr>
      <w:r>
        <w:rPr>
          <w:rFonts w:ascii="Times New Roman"/>
          <w:b w:val="false"/>
          <w:i w:val="false"/>
          <w:color w:val="000000"/>
          <w:sz w:val="28"/>
        </w:rPr>
        <w:t>
      шлейфтерді монтаждау;</w:t>
      </w:r>
    </w:p>
    <w:bookmarkEnd w:id="2083"/>
    <w:bookmarkStart w:name="z2086" w:id="2084"/>
    <w:p>
      <w:pPr>
        <w:spacing w:after="0"/>
        <w:ind w:left="0"/>
        <w:jc w:val="both"/>
      </w:pPr>
      <w:r>
        <w:rPr>
          <w:rFonts w:ascii="Times New Roman"/>
          <w:b w:val="false"/>
          <w:i w:val="false"/>
          <w:color w:val="000000"/>
          <w:sz w:val="28"/>
        </w:rPr>
        <w:t>
      түйіспе өткізгіштерге шектеу қою;</w:t>
      </w:r>
    </w:p>
    <w:bookmarkEnd w:id="2084"/>
    <w:bookmarkStart w:name="z2087" w:id="2085"/>
    <w:p>
      <w:pPr>
        <w:spacing w:after="0"/>
        <w:ind w:left="0"/>
        <w:jc w:val="both"/>
      </w:pPr>
      <w:r>
        <w:rPr>
          <w:rFonts w:ascii="Times New Roman"/>
          <w:b w:val="false"/>
          <w:i w:val="false"/>
          <w:color w:val="000000"/>
          <w:sz w:val="28"/>
        </w:rPr>
        <w:t>
      бір және екіжолды консольдерді орнату;</w:t>
      </w:r>
    </w:p>
    <w:bookmarkEnd w:id="2085"/>
    <w:bookmarkStart w:name="z2088" w:id="2086"/>
    <w:p>
      <w:pPr>
        <w:spacing w:after="0"/>
        <w:ind w:left="0"/>
        <w:jc w:val="both"/>
      </w:pPr>
      <w:r>
        <w:rPr>
          <w:rFonts w:ascii="Times New Roman"/>
          <w:b w:val="false"/>
          <w:i w:val="false"/>
          <w:color w:val="000000"/>
          <w:sz w:val="28"/>
        </w:rPr>
        <w:t>
      иілмелі маңдайшаларды монтаждау;</w:t>
      </w:r>
    </w:p>
    <w:bookmarkEnd w:id="2086"/>
    <w:bookmarkStart w:name="z2089" w:id="2087"/>
    <w:p>
      <w:pPr>
        <w:spacing w:after="0"/>
        <w:ind w:left="0"/>
        <w:jc w:val="both"/>
      </w:pPr>
      <w:r>
        <w:rPr>
          <w:rFonts w:ascii="Times New Roman"/>
          <w:b w:val="false"/>
          <w:i w:val="false"/>
          <w:color w:val="000000"/>
          <w:sz w:val="28"/>
        </w:rPr>
        <w:t>
      орташа анкерлеуді монтаждау;</w:t>
      </w:r>
    </w:p>
    <w:bookmarkEnd w:id="2087"/>
    <w:bookmarkStart w:name="z2090" w:id="2088"/>
    <w:p>
      <w:pPr>
        <w:spacing w:after="0"/>
        <w:ind w:left="0"/>
        <w:jc w:val="both"/>
      </w:pPr>
      <w:r>
        <w:rPr>
          <w:rFonts w:ascii="Times New Roman"/>
          <w:b w:val="false"/>
          <w:i w:val="false"/>
          <w:color w:val="000000"/>
          <w:sz w:val="28"/>
        </w:rPr>
        <w:t>
      барлық типтегі электр жалғастырғыштар мен жетектерді орнату;</w:t>
      </w:r>
    </w:p>
    <w:bookmarkEnd w:id="2088"/>
    <w:bookmarkStart w:name="z2091" w:id="2089"/>
    <w:p>
      <w:pPr>
        <w:spacing w:after="0"/>
        <w:ind w:left="0"/>
        <w:jc w:val="both"/>
      </w:pPr>
      <w:r>
        <w:rPr>
          <w:rFonts w:ascii="Times New Roman"/>
          <w:b w:val="false"/>
          <w:i w:val="false"/>
          <w:color w:val="000000"/>
          <w:sz w:val="28"/>
        </w:rPr>
        <w:t>
      өткізгіштерді қоректендіретін және күшейтетін тасушы арқанды қатаң анкерлеу;</w:t>
      </w:r>
    </w:p>
    <w:bookmarkEnd w:id="2089"/>
    <w:bookmarkStart w:name="z2092" w:id="2090"/>
    <w:p>
      <w:pPr>
        <w:spacing w:after="0"/>
        <w:ind w:left="0"/>
        <w:jc w:val="both"/>
      </w:pPr>
      <w:r>
        <w:rPr>
          <w:rFonts w:ascii="Times New Roman"/>
          <w:b w:val="false"/>
          <w:i w:val="false"/>
          <w:color w:val="000000"/>
          <w:sz w:val="28"/>
        </w:rPr>
        <w:t>
      шынжыр ілмекті консольдің табанына көтеру және тоқымға ауыстыру;</w:t>
      </w:r>
    </w:p>
    <w:bookmarkEnd w:id="2090"/>
    <w:bookmarkStart w:name="z2093" w:id="2091"/>
    <w:p>
      <w:pPr>
        <w:spacing w:after="0"/>
        <w:ind w:left="0"/>
        <w:jc w:val="both"/>
      </w:pPr>
      <w:r>
        <w:rPr>
          <w:rFonts w:ascii="Times New Roman"/>
          <w:b w:val="false"/>
          <w:i w:val="false"/>
          <w:color w:val="000000"/>
          <w:sz w:val="28"/>
        </w:rPr>
        <w:t>
      кернеуі 150 киловольттан жоғары жоғарывольтты өткізгіштері мен сымдарын бөлшектеу;</w:t>
      </w:r>
    </w:p>
    <w:bookmarkEnd w:id="2091"/>
    <w:bookmarkStart w:name="z2094" w:id="2092"/>
    <w:p>
      <w:pPr>
        <w:spacing w:after="0"/>
        <w:ind w:left="0"/>
        <w:jc w:val="both"/>
      </w:pPr>
      <w:r>
        <w:rPr>
          <w:rFonts w:ascii="Times New Roman"/>
          <w:b w:val="false"/>
          <w:i w:val="false"/>
          <w:color w:val="000000"/>
          <w:sz w:val="28"/>
        </w:rPr>
        <w:t>
      кернеуі 20 киловольтқап дейінгі жоғары вольтты күрделі тіректерін түзету.</w:t>
      </w:r>
    </w:p>
    <w:bookmarkEnd w:id="2092"/>
    <w:bookmarkStart w:name="z2095" w:id="2093"/>
    <w:p>
      <w:pPr>
        <w:spacing w:after="0"/>
        <w:ind w:left="0"/>
        <w:jc w:val="both"/>
      </w:pPr>
      <w:r>
        <w:rPr>
          <w:rFonts w:ascii="Times New Roman"/>
          <w:b w:val="false"/>
          <w:i w:val="false"/>
          <w:color w:val="000000"/>
          <w:sz w:val="28"/>
        </w:rPr>
        <w:t>
      265. Білуге тиіс:</w:t>
      </w:r>
    </w:p>
    <w:bookmarkEnd w:id="2093"/>
    <w:bookmarkStart w:name="z2096" w:id="2094"/>
    <w:p>
      <w:pPr>
        <w:spacing w:after="0"/>
        <w:ind w:left="0"/>
        <w:jc w:val="both"/>
      </w:pPr>
      <w:r>
        <w:rPr>
          <w:rFonts w:ascii="Times New Roman"/>
          <w:b w:val="false"/>
          <w:i w:val="false"/>
          <w:color w:val="000000"/>
          <w:sz w:val="28"/>
        </w:rPr>
        <w:t>
      жоғары вольтты пикеттері мен түйіспелі желілерде қазан шұңқырларды және тіректерді кіргізу орындарын жасау тәсілдері;</w:t>
      </w:r>
    </w:p>
    <w:bookmarkEnd w:id="2094"/>
    <w:bookmarkStart w:name="z2097" w:id="2095"/>
    <w:p>
      <w:pPr>
        <w:spacing w:after="0"/>
        <w:ind w:left="0"/>
        <w:jc w:val="both"/>
      </w:pPr>
      <w:r>
        <w:rPr>
          <w:rFonts w:ascii="Times New Roman"/>
          <w:b w:val="false"/>
          <w:i w:val="false"/>
          <w:color w:val="000000"/>
          <w:sz w:val="28"/>
        </w:rPr>
        <w:t>
      түйіспе желілердің өткізгіштерін фазалау тәртібі мен сұлбалар бойынша орындалған жұмыстарды тексеру әдістері;</w:t>
      </w:r>
    </w:p>
    <w:bookmarkEnd w:id="2095"/>
    <w:bookmarkStart w:name="z2098" w:id="2096"/>
    <w:p>
      <w:pPr>
        <w:spacing w:after="0"/>
        <w:ind w:left="0"/>
        <w:jc w:val="both"/>
      </w:pPr>
      <w:r>
        <w:rPr>
          <w:rFonts w:ascii="Times New Roman"/>
          <w:b w:val="false"/>
          <w:i w:val="false"/>
          <w:color w:val="000000"/>
          <w:sz w:val="28"/>
        </w:rPr>
        <w:t>
      түсті металдан жасалған көпсымды өткізгіштерді жаю тәсілдері;</w:t>
      </w:r>
    </w:p>
    <w:bookmarkEnd w:id="2096"/>
    <w:bookmarkStart w:name="z2099" w:id="2097"/>
    <w:p>
      <w:pPr>
        <w:spacing w:after="0"/>
        <w:ind w:left="0"/>
        <w:jc w:val="both"/>
      </w:pPr>
      <w:r>
        <w:rPr>
          <w:rFonts w:ascii="Times New Roman"/>
          <w:b w:val="false"/>
          <w:i w:val="false"/>
          <w:color w:val="000000"/>
          <w:sz w:val="28"/>
        </w:rPr>
        <w:t>
      жоғары вольтты өткізгіштері мен арқандарында қашықтық тіреулерді;</w:t>
      </w:r>
    </w:p>
    <w:bookmarkEnd w:id="2097"/>
    <w:bookmarkStart w:name="z2100" w:id="2098"/>
    <w:p>
      <w:pPr>
        <w:spacing w:after="0"/>
        <w:ind w:left="0"/>
        <w:jc w:val="both"/>
      </w:pPr>
      <w:r>
        <w:rPr>
          <w:rFonts w:ascii="Times New Roman"/>
          <w:b w:val="false"/>
          <w:i w:val="false"/>
          <w:color w:val="000000"/>
          <w:sz w:val="28"/>
        </w:rPr>
        <w:t>
      дірілдерді тоқтатқыштарды және түйіспе өткізгішті шектеуді орнату тәсілдері,;</w:t>
      </w:r>
    </w:p>
    <w:bookmarkEnd w:id="2098"/>
    <w:bookmarkStart w:name="z2101" w:id="2099"/>
    <w:p>
      <w:pPr>
        <w:spacing w:after="0"/>
        <w:ind w:left="0"/>
        <w:jc w:val="both"/>
      </w:pPr>
      <w:r>
        <w:rPr>
          <w:rFonts w:ascii="Times New Roman"/>
          <w:b w:val="false"/>
          <w:i w:val="false"/>
          <w:color w:val="000000"/>
          <w:sz w:val="28"/>
        </w:rPr>
        <w:t>
      шлейфтерді, иілмелі маңдайшаларды, анкерлік учаскелердің жанасуын монтаждау тәсілдері;</w:t>
      </w:r>
    </w:p>
    <w:bookmarkEnd w:id="2099"/>
    <w:bookmarkStart w:name="z2102" w:id="2100"/>
    <w:p>
      <w:pPr>
        <w:spacing w:after="0"/>
        <w:ind w:left="0"/>
        <w:jc w:val="both"/>
      </w:pPr>
      <w:r>
        <w:rPr>
          <w:rFonts w:ascii="Times New Roman"/>
          <w:b w:val="false"/>
          <w:i w:val="false"/>
          <w:color w:val="000000"/>
          <w:sz w:val="28"/>
        </w:rPr>
        <w:t>
      өткізгіштер мен арқандарды ауыстырып салу тәсілдері;</w:t>
      </w:r>
    </w:p>
    <w:bookmarkEnd w:id="2100"/>
    <w:bookmarkStart w:name="z2103" w:id="2101"/>
    <w:p>
      <w:pPr>
        <w:spacing w:after="0"/>
        <w:ind w:left="0"/>
        <w:jc w:val="both"/>
      </w:pPr>
      <w:r>
        <w:rPr>
          <w:rFonts w:ascii="Times New Roman"/>
          <w:b w:val="false"/>
          <w:i w:val="false"/>
          <w:color w:val="000000"/>
          <w:sz w:val="28"/>
        </w:rPr>
        <w:t>
      кернеуі 150 киловольтқа дейінгі жоғары вольтты өткізгіштері мен арқандарын және аралықтағы және станциялардағы түйіспе ілмек шынжырларын реттеу тәртібі;</w:t>
      </w:r>
    </w:p>
    <w:bookmarkEnd w:id="2101"/>
    <w:bookmarkStart w:name="z2104" w:id="2102"/>
    <w:p>
      <w:pPr>
        <w:spacing w:after="0"/>
        <w:ind w:left="0"/>
        <w:jc w:val="both"/>
      </w:pPr>
      <w:r>
        <w:rPr>
          <w:rFonts w:ascii="Times New Roman"/>
          <w:b w:val="false"/>
          <w:i w:val="false"/>
          <w:color w:val="000000"/>
          <w:sz w:val="28"/>
        </w:rPr>
        <w:t>
      түйіспе желінің тіректерінде өткізгіштерді қатаң анкерлеу тәсілдері;</w:t>
      </w:r>
    </w:p>
    <w:bookmarkEnd w:id="2102"/>
    <w:bookmarkStart w:name="z2105" w:id="2103"/>
    <w:p>
      <w:pPr>
        <w:spacing w:after="0"/>
        <w:ind w:left="0"/>
        <w:jc w:val="both"/>
      </w:pPr>
      <w:r>
        <w:rPr>
          <w:rFonts w:ascii="Times New Roman"/>
          <w:b w:val="false"/>
          <w:i w:val="false"/>
          <w:color w:val="000000"/>
          <w:sz w:val="28"/>
        </w:rPr>
        <w:t>
      түйіспе желілердің жебелері мен қосылған жерлерін монтаждау және бөлшектеу.</w:t>
      </w:r>
    </w:p>
    <w:bookmarkEnd w:id="2103"/>
    <w:bookmarkStart w:name="z2106" w:id="2104"/>
    <w:p>
      <w:pPr>
        <w:spacing w:after="0"/>
        <w:ind w:left="0"/>
        <w:jc w:val="left"/>
      </w:pPr>
      <w:r>
        <w:rPr>
          <w:rFonts w:ascii="Times New Roman"/>
          <w:b/>
          <w:i w:val="false"/>
          <w:color w:val="000000"/>
        </w:rPr>
        <w:t xml:space="preserve"> 121-параграф. Жоғары кернеулі әуе желісі мен түйісу желілерін монтаждау жөніндегі желілік электромонтер, 6-разряд</w:t>
      </w:r>
    </w:p>
    <w:bookmarkEnd w:id="2104"/>
    <w:bookmarkStart w:name="z2107" w:id="2105"/>
    <w:p>
      <w:pPr>
        <w:spacing w:after="0"/>
        <w:ind w:left="0"/>
        <w:jc w:val="both"/>
      </w:pPr>
      <w:r>
        <w:rPr>
          <w:rFonts w:ascii="Times New Roman"/>
          <w:b w:val="false"/>
          <w:i w:val="false"/>
          <w:color w:val="000000"/>
          <w:sz w:val="28"/>
        </w:rPr>
        <w:t>
      266. Жұмыс сипаттамасы:</w:t>
      </w:r>
    </w:p>
    <w:bookmarkEnd w:id="2105"/>
    <w:bookmarkStart w:name="z2108" w:id="2106"/>
    <w:p>
      <w:pPr>
        <w:spacing w:after="0"/>
        <w:ind w:left="0"/>
        <w:jc w:val="both"/>
      </w:pPr>
      <w:r>
        <w:rPr>
          <w:rFonts w:ascii="Times New Roman"/>
          <w:b w:val="false"/>
          <w:i w:val="false"/>
          <w:color w:val="000000"/>
          <w:sz w:val="28"/>
        </w:rPr>
        <w:t>
      жоғары вольтты тіректері мен салмағы 10-нан жоғары 25 тоннаға дейінгі ашық кіші станция құрылымдарын құрастыру;</w:t>
      </w:r>
    </w:p>
    <w:bookmarkEnd w:id="2106"/>
    <w:bookmarkStart w:name="z2109" w:id="2107"/>
    <w:p>
      <w:pPr>
        <w:spacing w:after="0"/>
        <w:ind w:left="0"/>
        <w:jc w:val="both"/>
      </w:pPr>
      <w:r>
        <w:rPr>
          <w:rFonts w:ascii="Times New Roman"/>
          <w:b w:val="false"/>
          <w:i w:val="false"/>
          <w:color w:val="000000"/>
          <w:sz w:val="28"/>
        </w:rPr>
        <w:t>
      темір бетон іргетастарды орнату және салыстыру;</w:t>
      </w:r>
    </w:p>
    <w:bookmarkEnd w:id="2107"/>
    <w:bookmarkStart w:name="z2110" w:id="2108"/>
    <w:p>
      <w:pPr>
        <w:spacing w:after="0"/>
        <w:ind w:left="0"/>
        <w:jc w:val="both"/>
      </w:pPr>
      <w:r>
        <w:rPr>
          <w:rFonts w:ascii="Times New Roman"/>
          <w:b w:val="false"/>
          <w:i w:val="false"/>
          <w:color w:val="000000"/>
          <w:sz w:val="28"/>
        </w:rPr>
        <w:t>
      тіректер мен салмағы 5-тен жоғары 20 тоннаға дейінгі ашық кіші станция құрылымдарын, салмағы 15 тоннаға дейінгі іргетастарға шарнирлік орнатылатын тартқыштағы тіректерден басқаларын орнату және бөлшектеу;</w:t>
      </w:r>
    </w:p>
    <w:bookmarkEnd w:id="2108"/>
    <w:bookmarkStart w:name="z2111" w:id="2109"/>
    <w:p>
      <w:pPr>
        <w:spacing w:after="0"/>
        <w:ind w:left="0"/>
        <w:jc w:val="both"/>
      </w:pPr>
      <w:r>
        <w:rPr>
          <w:rFonts w:ascii="Times New Roman"/>
          <w:b w:val="false"/>
          <w:i w:val="false"/>
          <w:color w:val="000000"/>
          <w:sz w:val="28"/>
        </w:rPr>
        <w:t>
      қимасы 800 шаршы миллиметрден артық өткізгіштер мен арқандарды қосу;</w:t>
      </w:r>
    </w:p>
    <w:bookmarkEnd w:id="2109"/>
    <w:bookmarkStart w:name="z2112" w:id="2110"/>
    <w:p>
      <w:pPr>
        <w:spacing w:after="0"/>
        <w:ind w:left="0"/>
        <w:jc w:val="both"/>
      </w:pPr>
      <w:r>
        <w:rPr>
          <w:rFonts w:ascii="Times New Roman"/>
          <w:b w:val="false"/>
          <w:i w:val="false"/>
          <w:color w:val="000000"/>
          <w:sz w:val="28"/>
        </w:rPr>
        <w:t>
      кернеуі 750 киловольттан артық жоғары вольтты тіректеріне өткізгіштерді жаю және көтеру;</w:t>
      </w:r>
    </w:p>
    <w:bookmarkEnd w:id="2110"/>
    <w:bookmarkStart w:name="z2113" w:id="2111"/>
    <w:p>
      <w:pPr>
        <w:spacing w:after="0"/>
        <w:ind w:left="0"/>
        <w:jc w:val="both"/>
      </w:pPr>
      <w:r>
        <w:rPr>
          <w:rFonts w:ascii="Times New Roman"/>
          <w:b w:val="false"/>
          <w:i w:val="false"/>
          <w:color w:val="000000"/>
          <w:sz w:val="28"/>
        </w:rPr>
        <w:t>
      түйіспе өткізгіштердің тартқышы жүктік теңгерімінің түйінін монтаждау;</w:t>
      </w:r>
    </w:p>
    <w:bookmarkEnd w:id="2111"/>
    <w:bookmarkStart w:name="z2114" w:id="2112"/>
    <w:p>
      <w:pPr>
        <w:spacing w:after="0"/>
        <w:ind w:left="0"/>
        <w:jc w:val="both"/>
      </w:pPr>
      <w:r>
        <w:rPr>
          <w:rFonts w:ascii="Times New Roman"/>
          <w:b w:val="false"/>
          <w:i w:val="false"/>
          <w:color w:val="000000"/>
          <w:sz w:val="28"/>
        </w:rPr>
        <w:t>
      түйіспе өткізгіштер мен тасушы арқанды теңгеріп анкерлеу;</w:t>
      </w:r>
    </w:p>
    <w:bookmarkEnd w:id="2112"/>
    <w:bookmarkStart w:name="z2115" w:id="2113"/>
    <w:p>
      <w:pPr>
        <w:spacing w:after="0"/>
        <w:ind w:left="0"/>
        <w:jc w:val="both"/>
      </w:pPr>
      <w:r>
        <w:rPr>
          <w:rFonts w:ascii="Times New Roman"/>
          <w:b w:val="false"/>
          <w:i w:val="false"/>
          <w:color w:val="000000"/>
          <w:sz w:val="28"/>
        </w:rPr>
        <w:t>
      шынжыр ілмектің белгіленген тартуын, анкерлік учаскелердің, әуе стрелкаларының, түйіспе желілердің жасанды ғимараттарда, секциялық оқшаулағыштарда жанасуын монтаждау;</w:t>
      </w:r>
    </w:p>
    <w:bookmarkEnd w:id="2113"/>
    <w:bookmarkStart w:name="z2116" w:id="2114"/>
    <w:p>
      <w:pPr>
        <w:spacing w:after="0"/>
        <w:ind w:left="0"/>
        <w:jc w:val="both"/>
      </w:pPr>
      <w:r>
        <w:rPr>
          <w:rFonts w:ascii="Times New Roman"/>
          <w:b w:val="false"/>
          <w:i w:val="false"/>
          <w:color w:val="000000"/>
          <w:sz w:val="28"/>
        </w:rPr>
        <w:t>
      пайдаланылатын магистральді темір жолдарға тірек орнату;</w:t>
      </w:r>
    </w:p>
    <w:bookmarkEnd w:id="2114"/>
    <w:bookmarkStart w:name="z2117" w:id="2115"/>
    <w:p>
      <w:pPr>
        <w:spacing w:after="0"/>
        <w:ind w:left="0"/>
        <w:jc w:val="both"/>
      </w:pPr>
      <w:r>
        <w:rPr>
          <w:rFonts w:ascii="Times New Roman"/>
          <w:b w:val="false"/>
          <w:i w:val="false"/>
          <w:color w:val="000000"/>
          <w:sz w:val="28"/>
        </w:rPr>
        <w:t>
      кернеуі 150-ден жоғары 750 киловольтқа дейін жоғары вольтты тіректерінде өткізгіштер мен арқандарды тарту, реттеу және алмастырып салу;</w:t>
      </w:r>
    </w:p>
    <w:bookmarkEnd w:id="2115"/>
    <w:bookmarkStart w:name="z2118" w:id="2116"/>
    <w:p>
      <w:pPr>
        <w:spacing w:after="0"/>
        <w:ind w:left="0"/>
        <w:jc w:val="both"/>
      </w:pPr>
      <w:r>
        <w:rPr>
          <w:rFonts w:ascii="Times New Roman"/>
          <w:b w:val="false"/>
          <w:i w:val="false"/>
          <w:color w:val="000000"/>
          <w:sz w:val="28"/>
        </w:rPr>
        <w:t>
      кернеуі 750 киловольтқа дейінгі жоғары вольтты өткізгіштерінің транспозициясын монтаждау;</w:t>
      </w:r>
    </w:p>
    <w:bookmarkEnd w:id="2116"/>
    <w:bookmarkStart w:name="z2119" w:id="2117"/>
    <w:p>
      <w:pPr>
        <w:spacing w:after="0"/>
        <w:ind w:left="0"/>
        <w:jc w:val="both"/>
      </w:pPr>
      <w:r>
        <w:rPr>
          <w:rFonts w:ascii="Times New Roman"/>
          <w:b w:val="false"/>
          <w:i w:val="false"/>
          <w:color w:val="000000"/>
          <w:sz w:val="28"/>
        </w:rPr>
        <w:t>
      кернеуі 20 киловольтқа дейінгі жоғары вольтты тіректерін түзету;</w:t>
      </w:r>
    </w:p>
    <w:bookmarkEnd w:id="2117"/>
    <w:bookmarkStart w:name="z2120" w:id="2118"/>
    <w:p>
      <w:pPr>
        <w:spacing w:after="0"/>
        <w:ind w:left="0"/>
        <w:jc w:val="both"/>
      </w:pPr>
      <w:r>
        <w:rPr>
          <w:rFonts w:ascii="Times New Roman"/>
          <w:b w:val="false"/>
          <w:i w:val="false"/>
          <w:color w:val="000000"/>
          <w:sz w:val="28"/>
        </w:rPr>
        <w:t>
      кернеуі 20 киловольтқа дейінгі жоғары вольтты трассаларын салу.</w:t>
      </w:r>
    </w:p>
    <w:bookmarkEnd w:id="2118"/>
    <w:bookmarkStart w:name="z2121" w:id="2119"/>
    <w:p>
      <w:pPr>
        <w:spacing w:after="0"/>
        <w:ind w:left="0"/>
        <w:jc w:val="both"/>
      </w:pPr>
      <w:r>
        <w:rPr>
          <w:rFonts w:ascii="Times New Roman"/>
          <w:b w:val="false"/>
          <w:i w:val="false"/>
          <w:color w:val="000000"/>
          <w:sz w:val="28"/>
        </w:rPr>
        <w:t>
      267. Білуге тиіс:</w:t>
      </w:r>
    </w:p>
    <w:bookmarkEnd w:id="2119"/>
    <w:bookmarkStart w:name="z2122" w:id="2120"/>
    <w:p>
      <w:pPr>
        <w:spacing w:after="0"/>
        <w:ind w:left="0"/>
        <w:jc w:val="both"/>
      </w:pPr>
      <w:r>
        <w:rPr>
          <w:rFonts w:ascii="Times New Roman"/>
          <w:b w:val="false"/>
          <w:i w:val="false"/>
          <w:color w:val="000000"/>
          <w:sz w:val="28"/>
        </w:rPr>
        <w:t>
      кернеуі 750 киловольтқа дейінгі жоғары вольтты өткізгіштерінің транспозициясын монтаждау тәртібі;</w:t>
      </w:r>
    </w:p>
    <w:bookmarkEnd w:id="2120"/>
    <w:bookmarkStart w:name="z2123" w:id="2121"/>
    <w:p>
      <w:pPr>
        <w:spacing w:after="0"/>
        <w:ind w:left="0"/>
        <w:jc w:val="both"/>
      </w:pPr>
      <w:r>
        <w:rPr>
          <w:rFonts w:ascii="Times New Roman"/>
          <w:b w:val="false"/>
          <w:i w:val="false"/>
          <w:color w:val="000000"/>
          <w:sz w:val="28"/>
        </w:rPr>
        <w:t>
      өткелдерде өткізгіштер мен арқандарды монтаждау тәртібі;</w:t>
      </w:r>
    </w:p>
    <w:bookmarkEnd w:id="2121"/>
    <w:bookmarkStart w:name="z2124" w:id="2122"/>
    <w:p>
      <w:pPr>
        <w:spacing w:after="0"/>
        <w:ind w:left="0"/>
        <w:jc w:val="both"/>
      </w:pPr>
      <w:r>
        <w:rPr>
          <w:rFonts w:ascii="Times New Roman"/>
          <w:b w:val="false"/>
          <w:i w:val="false"/>
          <w:color w:val="000000"/>
          <w:sz w:val="28"/>
        </w:rPr>
        <w:t>
      түйіспе өткізгіштер мен тасушы арқанды теңгеріп анкерлеу тәсілдері;</w:t>
      </w:r>
    </w:p>
    <w:bookmarkEnd w:id="2122"/>
    <w:bookmarkStart w:name="z2125" w:id="2123"/>
    <w:p>
      <w:pPr>
        <w:spacing w:after="0"/>
        <w:ind w:left="0"/>
        <w:jc w:val="both"/>
      </w:pPr>
      <w:r>
        <w:rPr>
          <w:rFonts w:ascii="Times New Roman"/>
          <w:b w:val="false"/>
          <w:i w:val="false"/>
          <w:color w:val="000000"/>
          <w:sz w:val="28"/>
        </w:rPr>
        <w:t>
      шынжыр ілмектің белгіленген тартуын, анкерлік учаскелердің, әуе стрелкаларының, түйіспе желілердің жасанды ғимараттарда, секциялық оқшаулағыштарда жанасуын монтаждау тәсілдері;</w:t>
      </w:r>
    </w:p>
    <w:bookmarkEnd w:id="2123"/>
    <w:bookmarkStart w:name="z2126" w:id="2124"/>
    <w:p>
      <w:pPr>
        <w:spacing w:after="0"/>
        <w:ind w:left="0"/>
        <w:jc w:val="both"/>
      </w:pPr>
      <w:r>
        <w:rPr>
          <w:rFonts w:ascii="Times New Roman"/>
          <w:b w:val="false"/>
          <w:i w:val="false"/>
          <w:color w:val="000000"/>
          <w:sz w:val="28"/>
        </w:rPr>
        <w:t>
      магистральді және станциялық темір жол желілерінде тірек орнату және тексеру тәсілдері;</w:t>
      </w:r>
    </w:p>
    <w:bookmarkEnd w:id="2124"/>
    <w:bookmarkStart w:name="z2127" w:id="2125"/>
    <w:p>
      <w:pPr>
        <w:spacing w:after="0"/>
        <w:ind w:left="0"/>
        <w:jc w:val="both"/>
      </w:pPr>
      <w:r>
        <w:rPr>
          <w:rFonts w:ascii="Times New Roman"/>
          <w:b w:val="false"/>
          <w:i w:val="false"/>
          <w:color w:val="000000"/>
          <w:sz w:val="28"/>
        </w:rPr>
        <w:t>
      көшпелі радиостанцияның түрлері мен олармен жұмыс істеу тәртібі;</w:t>
      </w:r>
    </w:p>
    <w:bookmarkEnd w:id="2125"/>
    <w:bookmarkStart w:name="z2128" w:id="2126"/>
    <w:p>
      <w:pPr>
        <w:spacing w:after="0"/>
        <w:ind w:left="0"/>
        <w:jc w:val="both"/>
      </w:pPr>
      <w:r>
        <w:rPr>
          <w:rFonts w:ascii="Times New Roman"/>
          <w:b w:val="false"/>
          <w:i w:val="false"/>
          <w:color w:val="000000"/>
          <w:sz w:val="28"/>
        </w:rPr>
        <w:t>
      теодолиттер мен нивелирлердің типтері мен оларды пайдалану тәртібі.</w:t>
      </w:r>
    </w:p>
    <w:bookmarkEnd w:id="2126"/>
    <w:bookmarkStart w:name="z2129" w:id="2127"/>
    <w:p>
      <w:pPr>
        <w:spacing w:after="0"/>
        <w:ind w:left="0"/>
        <w:jc w:val="left"/>
      </w:pPr>
      <w:r>
        <w:rPr>
          <w:rFonts w:ascii="Times New Roman"/>
          <w:b/>
          <w:i w:val="false"/>
          <w:color w:val="000000"/>
        </w:rPr>
        <w:t xml:space="preserve"> 122-параграф. Жоғары кернеулі әуе желісі мен түйісу желілерін монтаждау жөніндегі желілік электромонтер, 7-разряд</w:t>
      </w:r>
    </w:p>
    <w:bookmarkEnd w:id="2127"/>
    <w:bookmarkStart w:name="z2130" w:id="2128"/>
    <w:p>
      <w:pPr>
        <w:spacing w:after="0"/>
        <w:ind w:left="0"/>
        <w:jc w:val="both"/>
      </w:pPr>
      <w:r>
        <w:rPr>
          <w:rFonts w:ascii="Times New Roman"/>
          <w:b w:val="false"/>
          <w:i w:val="false"/>
          <w:color w:val="000000"/>
          <w:sz w:val="28"/>
        </w:rPr>
        <w:t xml:space="preserve">
      268. Жұмыс сипаттамасы: </w:t>
      </w:r>
    </w:p>
    <w:bookmarkEnd w:id="2128"/>
    <w:bookmarkStart w:name="z2131" w:id="2129"/>
    <w:p>
      <w:pPr>
        <w:spacing w:after="0"/>
        <w:ind w:left="0"/>
        <w:jc w:val="both"/>
      </w:pPr>
      <w:r>
        <w:rPr>
          <w:rFonts w:ascii="Times New Roman"/>
          <w:b w:val="false"/>
          <w:i w:val="false"/>
          <w:color w:val="000000"/>
          <w:sz w:val="28"/>
        </w:rPr>
        <w:t>
      жоғары вольтты тіректері мен салмағы 25 тоннадан артық ашық кіші станция құрылымдарын құрастыру;</w:t>
      </w:r>
    </w:p>
    <w:bookmarkEnd w:id="2129"/>
    <w:bookmarkStart w:name="z2132" w:id="2130"/>
    <w:p>
      <w:pPr>
        <w:spacing w:after="0"/>
        <w:ind w:left="0"/>
        <w:jc w:val="both"/>
      </w:pPr>
      <w:r>
        <w:rPr>
          <w:rFonts w:ascii="Times New Roman"/>
          <w:b w:val="false"/>
          <w:i w:val="false"/>
          <w:color w:val="000000"/>
          <w:sz w:val="28"/>
        </w:rPr>
        <w:t>
      жоғары вольтты тіректері мен салмағы 20 тоннадан артық ашық кіші станция құрылымдарын және салмағы 15 тоннадан артық іргетастарға шарнирлік орнатылатын тартқыштағы тіректерден басқаларын орнату және бөлшектеу;</w:t>
      </w:r>
    </w:p>
    <w:bookmarkEnd w:id="2130"/>
    <w:bookmarkStart w:name="z2133" w:id="2131"/>
    <w:p>
      <w:pPr>
        <w:spacing w:after="0"/>
        <w:ind w:left="0"/>
        <w:jc w:val="both"/>
      </w:pPr>
      <w:r>
        <w:rPr>
          <w:rFonts w:ascii="Times New Roman"/>
          <w:b w:val="false"/>
          <w:i w:val="false"/>
          <w:color w:val="000000"/>
          <w:sz w:val="28"/>
        </w:rPr>
        <w:t>
      тұтасқұймалы іргетастарды орнату;</w:t>
      </w:r>
    </w:p>
    <w:bookmarkEnd w:id="2131"/>
    <w:bookmarkStart w:name="z2134" w:id="2132"/>
    <w:p>
      <w:pPr>
        <w:spacing w:after="0"/>
        <w:ind w:left="0"/>
        <w:jc w:val="both"/>
      </w:pPr>
      <w:r>
        <w:rPr>
          <w:rFonts w:ascii="Times New Roman"/>
          <w:b w:val="false"/>
          <w:i w:val="false"/>
          <w:color w:val="000000"/>
          <w:sz w:val="28"/>
        </w:rPr>
        <w:t>
      кернеуі 750 киловольттан жоғары жоғары вольтты өткізгіштерінің транспозициясын монтаждау;</w:t>
      </w:r>
    </w:p>
    <w:bookmarkEnd w:id="2132"/>
    <w:bookmarkStart w:name="z2135" w:id="2133"/>
    <w:p>
      <w:pPr>
        <w:spacing w:after="0"/>
        <w:ind w:left="0"/>
        <w:jc w:val="both"/>
      </w:pPr>
      <w:r>
        <w:rPr>
          <w:rFonts w:ascii="Times New Roman"/>
          <w:b w:val="false"/>
          <w:i w:val="false"/>
          <w:color w:val="000000"/>
          <w:sz w:val="28"/>
        </w:rPr>
        <w:t>
      үлкен су бөгеттері арқылы өткелдерде өткізгіштер мен арқандарды монтаждау;</w:t>
      </w:r>
    </w:p>
    <w:bookmarkEnd w:id="2133"/>
    <w:bookmarkStart w:name="z2136" w:id="2134"/>
    <w:p>
      <w:pPr>
        <w:spacing w:after="0"/>
        <w:ind w:left="0"/>
        <w:jc w:val="both"/>
      </w:pPr>
      <w:r>
        <w:rPr>
          <w:rFonts w:ascii="Times New Roman"/>
          <w:b w:val="false"/>
          <w:i w:val="false"/>
          <w:color w:val="000000"/>
          <w:sz w:val="28"/>
        </w:rPr>
        <w:t>
      кернеуі 750 киловольттан артық жоғары вольтты өткізгіштер мен арқандарды тарту, реттеу және ауыстырып салу;</w:t>
      </w:r>
    </w:p>
    <w:bookmarkEnd w:id="2134"/>
    <w:bookmarkStart w:name="z2137" w:id="2135"/>
    <w:p>
      <w:pPr>
        <w:spacing w:after="0"/>
        <w:ind w:left="0"/>
        <w:jc w:val="both"/>
      </w:pPr>
      <w:r>
        <w:rPr>
          <w:rFonts w:ascii="Times New Roman"/>
          <w:b w:val="false"/>
          <w:i w:val="false"/>
          <w:color w:val="000000"/>
          <w:sz w:val="28"/>
        </w:rPr>
        <w:t>
      іргетастарды, тіректерді, өткізгіштер мен арқандарды тікұшақтардың көмегімен монтаждау;</w:t>
      </w:r>
    </w:p>
    <w:bookmarkEnd w:id="2135"/>
    <w:bookmarkStart w:name="z2138" w:id="2136"/>
    <w:p>
      <w:pPr>
        <w:spacing w:after="0"/>
        <w:ind w:left="0"/>
        <w:jc w:val="both"/>
      </w:pPr>
      <w:r>
        <w:rPr>
          <w:rFonts w:ascii="Times New Roman"/>
          <w:b w:val="false"/>
          <w:i w:val="false"/>
          <w:color w:val="000000"/>
          <w:sz w:val="28"/>
        </w:rPr>
        <w:t>
      трассаның жекелеген учаскелерін бөлінісін және кернеуі 20 киловольттан жоғары қазаншұңқырлардың іргетасы мен осьтерін белгісін қалпына келтіру.</w:t>
      </w:r>
    </w:p>
    <w:bookmarkEnd w:id="2136"/>
    <w:bookmarkStart w:name="z2139" w:id="2137"/>
    <w:p>
      <w:pPr>
        <w:spacing w:after="0"/>
        <w:ind w:left="0"/>
        <w:jc w:val="both"/>
      </w:pPr>
      <w:r>
        <w:rPr>
          <w:rFonts w:ascii="Times New Roman"/>
          <w:b w:val="false"/>
          <w:i w:val="false"/>
          <w:color w:val="000000"/>
          <w:sz w:val="28"/>
        </w:rPr>
        <w:t xml:space="preserve">
      269. Білуге тиіс: </w:t>
      </w:r>
    </w:p>
    <w:bookmarkEnd w:id="2137"/>
    <w:bookmarkStart w:name="z2140" w:id="2138"/>
    <w:p>
      <w:pPr>
        <w:spacing w:after="0"/>
        <w:ind w:left="0"/>
        <w:jc w:val="both"/>
      </w:pPr>
      <w:r>
        <w:rPr>
          <w:rFonts w:ascii="Times New Roman"/>
          <w:b w:val="false"/>
          <w:i w:val="false"/>
          <w:color w:val="000000"/>
          <w:sz w:val="28"/>
        </w:rPr>
        <w:t>
      тұтасқұймалы темір бетон іргетастарды орнату және тексеру тәртібі;</w:t>
      </w:r>
    </w:p>
    <w:bookmarkEnd w:id="2138"/>
    <w:bookmarkStart w:name="z2141" w:id="2139"/>
    <w:p>
      <w:pPr>
        <w:spacing w:after="0"/>
        <w:ind w:left="0"/>
        <w:jc w:val="both"/>
      </w:pPr>
      <w:r>
        <w:rPr>
          <w:rFonts w:ascii="Times New Roman"/>
          <w:b w:val="false"/>
          <w:i w:val="false"/>
          <w:color w:val="000000"/>
          <w:sz w:val="28"/>
        </w:rPr>
        <w:t>
      үлкен су бөгеттері арқылы өткелдерде өткізгіштер мен арқандарды монтаждау тәртібі;</w:t>
      </w:r>
    </w:p>
    <w:bookmarkEnd w:id="2139"/>
    <w:bookmarkStart w:name="z2142" w:id="2140"/>
    <w:p>
      <w:pPr>
        <w:spacing w:after="0"/>
        <w:ind w:left="0"/>
        <w:jc w:val="both"/>
      </w:pPr>
      <w:r>
        <w:rPr>
          <w:rFonts w:ascii="Times New Roman"/>
          <w:b w:val="false"/>
          <w:i w:val="false"/>
          <w:color w:val="000000"/>
          <w:sz w:val="28"/>
        </w:rPr>
        <w:t>
      жоғары вольтты құрылыстарында монтаждау жұмыстарын тікұшақтық техниканы қолдана отырып орындау тәсілдері;</w:t>
      </w:r>
    </w:p>
    <w:bookmarkEnd w:id="2140"/>
    <w:bookmarkStart w:name="z2143" w:id="2141"/>
    <w:p>
      <w:pPr>
        <w:spacing w:after="0"/>
        <w:ind w:left="0"/>
        <w:jc w:val="both"/>
      </w:pPr>
      <w:r>
        <w:rPr>
          <w:rFonts w:ascii="Times New Roman"/>
          <w:b w:val="false"/>
          <w:i w:val="false"/>
          <w:color w:val="000000"/>
          <w:sz w:val="28"/>
        </w:rPr>
        <w:t>
      кернеуі 750кВ жоғары ВЛ-де өткізгіштер мен арқандарды реттеу тәртібі;</w:t>
      </w:r>
    </w:p>
    <w:bookmarkEnd w:id="2141"/>
    <w:bookmarkStart w:name="z2144" w:id="2142"/>
    <w:p>
      <w:pPr>
        <w:spacing w:after="0"/>
        <w:ind w:left="0"/>
        <w:jc w:val="both"/>
      </w:pPr>
      <w:r>
        <w:rPr>
          <w:rFonts w:ascii="Times New Roman"/>
          <w:b w:val="false"/>
          <w:i w:val="false"/>
          <w:color w:val="000000"/>
          <w:sz w:val="28"/>
        </w:rPr>
        <w:t>
      жоғары вольтты жекелеген трассалары учаскелері бөлінісін қалпына келтіру тәсілдері (өндірушілік пикетаж).</w:t>
      </w:r>
    </w:p>
    <w:bookmarkEnd w:id="2142"/>
    <w:bookmarkStart w:name="z2145" w:id="2143"/>
    <w:p>
      <w:pPr>
        <w:spacing w:after="0"/>
        <w:ind w:left="0"/>
        <w:jc w:val="both"/>
      </w:pPr>
      <w:r>
        <w:rPr>
          <w:rFonts w:ascii="Times New Roman"/>
          <w:b w:val="false"/>
          <w:i w:val="false"/>
          <w:color w:val="000000"/>
          <w:sz w:val="28"/>
        </w:rPr>
        <w:t>
      270. Техникалық және кәсіби (орта арнайы, орта кәсіби) білімнің болуы талап етіледі.</w:t>
      </w:r>
    </w:p>
    <w:bookmarkEnd w:id="2143"/>
    <w:bookmarkStart w:name="z2146" w:id="2144"/>
    <w:p>
      <w:pPr>
        <w:spacing w:after="0"/>
        <w:ind w:left="0"/>
        <w:jc w:val="left"/>
      </w:pPr>
      <w:r>
        <w:rPr>
          <w:rFonts w:ascii="Times New Roman"/>
          <w:b/>
          <w:i w:val="false"/>
          <w:color w:val="000000"/>
        </w:rPr>
        <w:t xml:space="preserve"> 123-параграф. Жол жұмысшысы, 2-разряд</w:t>
      </w:r>
    </w:p>
    <w:bookmarkEnd w:id="2144"/>
    <w:bookmarkStart w:name="z2147" w:id="2145"/>
    <w:p>
      <w:pPr>
        <w:spacing w:after="0"/>
        <w:ind w:left="0"/>
        <w:jc w:val="both"/>
      </w:pPr>
      <w:r>
        <w:rPr>
          <w:rFonts w:ascii="Times New Roman"/>
          <w:b w:val="false"/>
          <w:i w:val="false"/>
          <w:color w:val="000000"/>
          <w:sz w:val="28"/>
        </w:rPr>
        <w:t>
      271. Жұмыс сипаттамасы:</w:t>
      </w:r>
    </w:p>
    <w:bookmarkEnd w:id="2145"/>
    <w:bookmarkStart w:name="z2148" w:id="2146"/>
    <w:p>
      <w:pPr>
        <w:spacing w:after="0"/>
        <w:ind w:left="0"/>
        <w:jc w:val="both"/>
      </w:pPr>
      <w:r>
        <w:rPr>
          <w:rFonts w:ascii="Times New Roman"/>
          <w:b w:val="false"/>
          <w:i w:val="false"/>
          <w:color w:val="000000"/>
          <w:sz w:val="28"/>
        </w:rPr>
        <w:t>
      жол табандарын қардан, ластан, және шаңнан қолмен тазарту;</w:t>
      </w:r>
    </w:p>
    <w:bookmarkEnd w:id="2146"/>
    <w:bookmarkStart w:name="z2149" w:id="2147"/>
    <w:p>
      <w:pPr>
        <w:spacing w:after="0"/>
        <w:ind w:left="0"/>
        <w:jc w:val="both"/>
      </w:pPr>
      <w:r>
        <w:rPr>
          <w:rFonts w:ascii="Times New Roman"/>
          <w:b w:val="false"/>
          <w:i w:val="false"/>
          <w:color w:val="000000"/>
          <w:sz w:val="28"/>
        </w:rPr>
        <w:t>
      құмды, малтатас және қиыршыққұмды қайта үю;</w:t>
      </w:r>
    </w:p>
    <w:bookmarkEnd w:id="2147"/>
    <w:bookmarkStart w:name="z2150" w:id="2148"/>
    <w:p>
      <w:pPr>
        <w:spacing w:after="0"/>
        <w:ind w:left="0"/>
        <w:jc w:val="both"/>
      </w:pPr>
      <w:r>
        <w:rPr>
          <w:rFonts w:ascii="Times New Roman"/>
          <w:b w:val="false"/>
          <w:i w:val="false"/>
          <w:color w:val="000000"/>
          <w:sz w:val="28"/>
        </w:rPr>
        <w:t>
      жол табандары мен жабындарын сумен шаю;</w:t>
      </w:r>
    </w:p>
    <w:bookmarkEnd w:id="2148"/>
    <w:bookmarkStart w:name="z2151" w:id="2149"/>
    <w:p>
      <w:pPr>
        <w:spacing w:after="0"/>
        <w:ind w:left="0"/>
        <w:jc w:val="both"/>
      </w:pPr>
      <w:r>
        <w:rPr>
          <w:rFonts w:ascii="Times New Roman"/>
          <w:b w:val="false"/>
          <w:i w:val="false"/>
          <w:color w:val="000000"/>
          <w:sz w:val="28"/>
        </w:rPr>
        <w:t>
      цемент-бетон жабындарын орнату кезінде рельс формалардың үстіңгі қабатын тазарту және майлау;</w:t>
      </w:r>
    </w:p>
    <w:bookmarkEnd w:id="2149"/>
    <w:bookmarkStart w:name="z2152" w:id="2150"/>
    <w:p>
      <w:pPr>
        <w:spacing w:after="0"/>
        <w:ind w:left="0"/>
        <w:jc w:val="both"/>
      </w:pPr>
      <w:r>
        <w:rPr>
          <w:rFonts w:ascii="Times New Roman"/>
          <w:b w:val="false"/>
          <w:i w:val="false"/>
          <w:color w:val="000000"/>
          <w:sz w:val="28"/>
        </w:rPr>
        <w:t>
      цемент-бетон жабындарға құм себу;</w:t>
      </w:r>
    </w:p>
    <w:bookmarkEnd w:id="2150"/>
    <w:bookmarkStart w:name="z2153" w:id="2151"/>
    <w:p>
      <w:pPr>
        <w:spacing w:after="0"/>
        <w:ind w:left="0"/>
        <w:jc w:val="both"/>
      </w:pPr>
      <w:r>
        <w:rPr>
          <w:rFonts w:ascii="Times New Roman"/>
          <w:b w:val="false"/>
          <w:i w:val="false"/>
          <w:color w:val="000000"/>
          <w:sz w:val="28"/>
        </w:rPr>
        <w:t>
      жол белгілері мен жол жағдайы элементтерін қолмен тазарту;</w:t>
      </w:r>
    </w:p>
    <w:bookmarkEnd w:id="2151"/>
    <w:bookmarkStart w:name="z2154" w:id="2152"/>
    <w:p>
      <w:pPr>
        <w:spacing w:after="0"/>
        <w:ind w:left="0"/>
        <w:jc w:val="both"/>
      </w:pPr>
      <w:r>
        <w:rPr>
          <w:rFonts w:ascii="Times New Roman"/>
          <w:b w:val="false"/>
          <w:i w:val="false"/>
          <w:color w:val="000000"/>
          <w:sz w:val="28"/>
        </w:rPr>
        <w:t>
      жол табандары мен жабындарын салу және жөндеу кезінде жол құрылысы материалдарын бөлу;</w:t>
      </w:r>
    </w:p>
    <w:bookmarkEnd w:id="2152"/>
    <w:bookmarkStart w:name="z2155" w:id="2153"/>
    <w:p>
      <w:pPr>
        <w:spacing w:after="0"/>
        <w:ind w:left="0"/>
        <w:jc w:val="both"/>
      </w:pPr>
      <w:r>
        <w:rPr>
          <w:rFonts w:ascii="Times New Roman"/>
          <w:b w:val="false"/>
          <w:i w:val="false"/>
          <w:color w:val="000000"/>
          <w:sz w:val="28"/>
        </w:rPr>
        <w:t>
      жерқазатын машиналардан кейін астауларды қолмен тазарту;</w:t>
      </w:r>
    </w:p>
    <w:bookmarkEnd w:id="2153"/>
    <w:bookmarkStart w:name="z2156" w:id="2154"/>
    <w:p>
      <w:pPr>
        <w:spacing w:after="0"/>
        <w:ind w:left="0"/>
        <w:jc w:val="both"/>
      </w:pPr>
      <w:r>
        <w:rPr>
          <w:rFonts w:ascii="Times New Roman"/>
          <w:b w:val="false"/>
          <w:i w:val="false"/>
          <w:color w:val="000000"/>
          <w:sz w:val="28"/>
        </w:rPr>
        <w:t>
      рельс формаларды жамау;</w:t>
      </w:r>
    </w:p>
    <w:bookmarkEnd w:id="2154"/>
    <w:bookmarkStart w:name="z2157" w:id="2155"/>
    <w:p>
      <w:pPr>
        <w:spacing w:after="0"/>
        <w:ind w:left="0"/>
        <w:jc w:val="both"/>
      </w:pPr>
      <w:r>
        <w:rPr>
          <w:rFonts w:ascii="Times New Roman"/>
          <w:b w:val="false"/>
          <w:i w:val="false"/>
          <w:color w:val="000000"/>
          <w:sz w:val="28"/>
        </w:rPr>
        <w:t>
      жол табандарын, жабындар мен бордюрлерді қолмен бөлшектеу;</w:t>
      </w:r>
    </w:p>
    <w:bookmarkEnd w:id="2155"/>
    <w:bookmarkStart w:name="z2158" w:id="2156"/>
    <w:p>
      <w:pPr>
        <w:spacing w:after="0"/>
        <w:ind w:left="0"/>
        <w:jc w:val="both"/>
      </w:pPr>
      <w:r>
        <w:rPr>
          <w:rFonts w:ascii="Times New Roman"/>
          <w:b w:val="false"/>
          <w:i w:val="false"/>
          <w:color w:val="000000"/>
          <w:sz w:val="28"/>
        </w:rPr>
        <w:t>
      тегіс жұлманы жабдықтау және жөндеу;</w:t>
      </w:r>
    </w:p>
    <w:bookmarkEnd w:id="2156"/>
    <w:bookmarkStart w:name="z2159" w:id="2157"/>
    <w:p>
      <w:pPr>
        <w:spacing w:after="0"/>
        <w:ind w:left="0"/>
        <w:jc w:val="both"/>
      </w:pPr>
      <w:r>
        <w:rPr>
          <w:rFonts w:ascii="Times New Roman"/>
          <w:b w:val="false"/>
          <w:i w:val="false"/>
          <w:color w:val="000000"/>
          <w:sz w:val="28"/>
        </w:rPr>
        <w:t>
      жылжымалы електердегі құмды, малтатас және қиыршыққұмды қолмен елеу;</w:t>
      </w:r>
    </w:p>
    <w:bookmarkEnd w:id="2157"/>
    <w:bookmarkStart w:name="z2160" w:id="2158"/>
    <w:p>
      <w:pPr>
        <w:spacing w:after="0"/>
        <w:ind w:left="0"/>
        <w:jc w:val="both"/>
      </w:pPr>
      <w:r>
        <w:rPr>
          <w:rFonts w:ascii="Times New Roman"/>
          <w:b w:val="false"/>
          <w:i w:val="false"/>
          <w:color w:val="000000"/>
          <w:sz w:val="28"/>
        </w:rPr>
        <w:t>
      жиектерді қолмен жоспарлау;</w:t>
      </w:r>
    </w:p>
    <w:bookmarkEnd w:id="2158"/>
    <w:bookmarkStart w:name="z2161" w:id="2159"/>
    <w:p>
      <w:pPr>
        <w:spacing w:after="0"/>
        <w:ind w:left="0"/>
        <w:jc w:val="both"/>
      </w:pPr>
      <w:r>
        <w:rPr>
          <w:rFonts w:ascii="Times New Roman"/>
          <w:b w:val="false"/>
          <w:i w:val="false"/>
          <w:color w:val="000000"/>
          <w:sz w:val="28"/>
        </w:rPr>
        <w:t>
      тұтқырғыш материалдарды бөліп құю;</w:t>
      </w:r>
    </w:p>
    <w:bookmarkEnd w:id="2159"/>
    <w:bookmarkStart w:name="z2162" w:id="2160"/>
    <w:p>
      <w:pPr>
        <w:spacing w:after="0"/>
        <w:ind w:left="0"/>
        <w:jc w:val="both"/>
      </w:pPr>
      <w:r>
        <w:rPr>
          <w:rFonts w:ascii="Times New Roman"/>
          <w:b w:val="false"/>
          <w:i w:val="false"/>
          <w:color w:val="000000"/>
          <w:sz w:val="28"/>
        </w:rPr>
        <w:t>
      қоспаны өзі түсіретін автомобильден бетон жабынын төсеу кезінде қорапты тазалай отырып қабылдау;</w:t>
      </w:r>
    </w:p>
    <w:bookmarkEnd w:id="2160"/>
    <w:bookmarkStart w:name="z2163" w:id="2161"/>
    <w:p>
      <w:pPr>
        <w:spacing w:after="0"/>
        <w:ind w:left="0"/>
        <w:jc w:val="both"/>
      </w:pPr>
      <w:r>
        <w:rPr>
          <w:rFonts w:ascii="Times New Roman"/>
          <w:b w:val="false"/>
          <w:i w:val="false"/>
          <w:color w:val="000000"/>
          <w:sz w:val="28"/>
        </w:rPr>
        <w:t>
      бетон жабынын төсеу кезінде қорапты тазалай отырып өзі түсіретін автомобильден жаңа салынған қоспаның жиектерін кесу;</w:t>
      </w:r>
    </w:p>
    <w:bookmarkEnd w:id="2161"/>
    <w:bookmarkStart w:name="z2164" w:id="2162"/>
    <w:p>
      <w:pPr>
        <w:spacing w:after="0"/>
        <w:ind w:left="0"/>
        <w:jc w:val="both"/>
      </w:pPr>
      <w:r>
        <w:rPr>
          <w:rFonts w:ascii="Times New Roman"/>
          <w:b w:val="false"/>
          <w:i w:val="false"/>
          <w:color w:val="000000"/>
          <w:sz w:val="28"/>
        </w:rPr>
        <w:t>
      жаңа салынған бетон қоспасының жиектерін кесу;</w:t>
      </w:r>
    </w:p>
    <w:bookmarkEnd w:id="2162"/>
    <w:bookmarkStart w:name="z2165" w:id="2163"/>
    <w:p>
      <w:pPr>
        <w:spacing w:after="0"/>
        <w:ind w:left="0"/>
        <w:jc w:val="both"/>
      </w:pPr>
      <w:r>
        <w:rPr>
          <w:rFonts w:ascii="Times New Roman"/>
          <w:b w:val="false"/>
          <w:i w:val="false"/>
          <w:color w:val="000000"/>
          <w:sz w:val="28"/>
        </w:rPr>
        <w:t>
      механикаландырылған төсем жетпейтін жерлерді қолмен тығыздау;</w:t>
      </w:r>
    </w:p>
    <w:bookmarkEnd w:id="2163"/>
    <w:bookmarkStart w:name="z2166" w:id="2164"/>
    <w:p>
      <w:pPr>
        <w:spacing w:after="0"/>
        <w:ind w:left="0"/>
        <w:jc w:val="both"/>
      </w:pPr>
      <w:r>
        <w:rPr>
          <w:rFonts w:ascii="Times New Roman"/>
          <w:b w:val="false"/>
          <w:i w:val="false"/>
          <w:color w:val="000000"/>
          <w:sz w:val="28"/>
        </w:rPr>
        <w:t>
      тас дестелерді және пакеляж дайындау;</w:t>
      </w:r>
    </w:p>
    <w:bookmarkEnd w:id="2164"/>
    <w:bookmarkStart w:name="z2167" w:id="2165"/>
    <w:p>
      <w:pPr>
        <w:spacing w:after="0"/>
        <w:ind w:left="0"/>
        <w:jc w:val="both"/>
      </w:pPr>
      <w:r>
        <w:rPr>
          <w:rFonts w:ascii="Times New Roman"/>
          <w:b w:val="false"/>
          <w:i w:val="false"/>
          <w:color w:val="000000"/>
          <w:sz w:val="28"/>
        </w:rPr>
        <w:t>
      тас пен пакеляжді сұрыптау.</w:t>
      </w:r>
    </w:p>
    <w:bookmarkEnd w:id="2165"/>
    <w:bookmarkStart w:name="z2168" w:id="2166"/>
    <w:p>
      <w:pPr>
        <w:spacing w:after="0"/>
        <w:ind w:left="0"/>
        <w:jc w:val="both"/>
      </w:pPr>
      <w:r>
        <w:rPr>
          <w:rFonts w:ascii="Times New Roman"/>
          <w:b w:val="false"/>
          <w:i w:val="false"/>
          <w:color w:val="000000"/>
          <w:sz w:val="28"/>
        </w:rPr>
        <w:t>
      272. Білуге тиіс:</w:t>
      </w:r>
    </w:p>
    <w:bookmarkEnd w:id="2166"/>
    <w:bookmarkStart w:name="z2169" w:id="2167"/>
    <w:p>
      <w:pPr>
        <w:spacing w:after="0"/>
        <w:ind w:left="0"/>
        <w:jc w:val="both"/>
      </w:pPr>
      <w:r>
        <w:rPr>
          <w:rFonts w:ascii="Times New Roman"/>
          <w:b w:val="false"/>
          <w:i w:val="false"/>
          <w:color w:val="000000"/>
          <w:sz w:val="28"/>
        </w:rPr>
        <w:t>
      негізгі жол-құрылысы материалдарының, жол қабаты конструкцияларының және жолдардағы жасанды құрылыстардың түрлері;</w:t>
      </w:r>
    </w:p>
    <w:bookmarkEnd w:id="2167"/>
    <w:bookmarkStart w:name="z2170" w:id="2168"/>
    <w:p>
      <w:pPr>
        <w:spacing w:after="0"/>
        <w:ind w:left="0"/>
        <w:jc w:val="both"/>
      </w:pPr>
      <w:r>
        <w:rPr>
          <w:rFonts w:ascii="Times New Roman"/>
          <w:b w:val="false"/>
          <w:i w:val="false"/>
          <w:color w:val="000000"/>
          <w:sz w:val="28"/>
        </w:rPr>
        <w:t>
      асфальт-бетон, цемент-бетон, битумматериалды және басқа да қоспаларды дайындау ережесі;</w:t>
      </w:r>
    </w:p>
    <w:bookmarkEnd w:id="2168"/>
    <w:bookmarkStart w:name="z2171" w:id="2169"/>
    <w:p>
      <w:pPr>
        <w:spacing w:after="0"/>
        <w:ind w:left="0"/>
        <w:jc w:val="both"/>
      </w:pPr>
      <w:r>
        <w:rPr>
          <w:rFonts w:ascii="Times New Roman"/>
          <w:b w:val="false"/>
          <w:i w:val="false"/>
          <w:color w:val="000000"/>
          <w:sz w:val="28"/>
        </w:rPr>
        <w:t>
      жолтайғақтан және қар үйінділерінен тазалау тәсілдері;</w:t>
      </w:r>
    </w:p>
    <w:bookmarkEnd w:id="2169"/>
    <w:bookmarkStart w:name="z2172" w:id="2170"/>
    <w:p>
      <w:pPr>
        <w:spacing w:after="0"/>
        <w:ind w:left="0"/>
        <w:jc w:val="both"/>
      </w:pPr>
      <w:r>
        <w:rPr>
          <w:rFonts w:ascii="Times New Roman"/>
          <w:b w:val="false"/>
          <w:i w:val="false"/>
          <w:color w:val="000000"/>
          <w:sz w:val="28"/>
        </w:rPr>
        <w:t>
      жол қозғалысы ережесі.</w:t>
      </w:r>
    </w:p>
    <w:bookmarkEnd w:id="2170"/>
    <w:bookmarkStart w:name="z2173" w:id="2171"/>
    <w:p>
      <w:pPr>
        <w:spacing w:after="0"/>
        <w:ind w:left="0"/>
        <w:jc w:val="left"/>
      </w:pPr>
      <w:r>
        <w:rPr>
          <w:rFonts w:ascii="Times New Roman"/>
          <w:b/>
          <w:i w:val="false"/>
          <w:color w:val="000000"/>
        </w:rPr>
        <w:t xml:space="preserve"> 124-параграф. Жол жұмысшысы, 3-разряд</w:t>
      </w:r>
    </w:p>
    <w:bookmarkEnd w:id="2171"/>
    <w:bookmarkStart w:name="z2174" w:id="2172"/>
    <w:p>
      <w:pPr>
        <w:spacing w:after="0"/>
        <w:ind w:left="0"/>
        <w:jc w:val="both"/>
      </w:pPr>
      <w:r>
        <w:rPr>
          <w:rFonts w:ascii="Times New Roman"/>
          <w:b w:val="false"/>
          <w:i w:val="false"/>
          <w:color w:val="000000"/>
          <w:sz w:val="28"/>
        </w:rPr>
        <w:t>
      273. Жұмыс сипаттамасы:</w:t>
      </w:r>
    </w:p>
    <w:bookmarkEnd w:id="2172"/>
    <w:bookmarkStart w:name="z2175" w:id="2173"/>
    <w:p>
      <w:pPr>
        <w:spacing w:after="0"/>
        <w:ind w:left="0"/>
        <w:jc w:val="both"/>
      </w:pPr>
      <w:r>
        <w:rPr>
          <w:rFonts w:ascii="Times New Roman"/>
          <w:b w:val="false"/>
          <w:i w:val="false"/>
          <w:color w:val="000000"/>
          <w:sz w:val="28"/>
        </w:rPr>
        <w:t>
      маяктар, кіші маяк, маяк рейкалары, құмнан, құмцементтен, малтатастан, қиыршықтастан жасалған жол табандарының шаблондары бойынша каток асты орнату және пішіндеу;</w:t>
      </w:r>
    </w:p>
    <w:bookmarkEnd w:id="2173"/>
    <w:bookmarkStart w:name="z2176" w:id="2174"/>
    <w:p>
      <w:pPr>
        <w:spacing w:after="0"/>
        <w:ind w:left="0"/>
        <w:jc w:val="both"/>
      </w:pPr>
      <w:r>
        <w:rPr>
          <w:rFonts w:ascii="Times New Roman"/>
          <w:b w:val="false"/>
          <w:i w:val="false"/>
          <w:color w:val="000000"/>
          <w:sz w:val="28"/>
        </w:rPr>
        <w:t>
      топырақ және жақсартылған топырақ жолдарды пішіндеу;</w:t>
      </w:r>
    </w:p>
    <w:bookmarkEnd w:id="2174"/>
    <w:bookmarkStart w:name="z2177" w:id="2175"/>
    <w:p>
      <w:pPr>
        <w:spacing w:after="0"/>
        <w:ind w:left="0"/>
        <w:jc w:val="both"/>
      </w:pPr>
      <w:r>
        <w:rPr>
          <w:rFonts w:ascii="Times New Roman"/>
          <w:b w:val="false"/>
          <w:i w:val="false"/>
          <w:color w:val="000000"/>
          <w:sz w:val="28"/>
        </w:rPr>
        <w:t>
      жол белгілерін орнату;</w:t>
      </w:r>
    </w:p>
    <w:bookmarkEnd w:id="2175"/>
    <w:bookmarkStart w:name="z2178" w:id="2176"/>
    <w:p>
      <w:pPr>
        <w:spacing w:after="0"/>
        <w:ind w:left="0"/>
        <w:jc w:val="both"/>
      </w:pPr>
      <w:r>
        <w:rPr>
          <w:rFonts w:ascii="Times New Roman"/>
          <w:b w:val="false"/>
          <w:i w:val="false"/>
          <w:color w:val="000000"/>
          <w:sz w:val="28"/>
        </w:rPr>
        <w:t>
      дренаждарды орнату және жөндеу;</w:t>
      </w:r>
    </w:p>
    <w:bookmarkEnd w:id="2176"/>
    <w:bookmarkStart w:name="z2179" w:id="2177"/>
    <w:p>
      <w:pPr>
        <w:spacing w:after="0"/>
        <w:ind w:left="0"/>
        <w:jc w:val="both"/>
      </w:pPr>
      <w:r>
        <w:rPr>
          <w:rFonts w:ascii="Times New Roman"/>
          <w:b w:val="false"/>
          <w:i w:val="false"/>
          <w:color w:val="000000"/>
          <w:sz w:val="28"/>
        </w:rPr>
        <w:t>
      жақсартылған топырақ жолдарды, малтатасты, қиыршықтасты жабындар мен табандарды механикаландырылған құралдың көмегімен шұңқырларды жөндеу;</w:t>
      </w:r>
    </w:p>
    <w:bookmarkEnd w:id="2177"/>
    <w:bookmarkStart w:name="z2180" w:id="2178"/>
    <w:p>
      <w:pPr>
        <w:spacing w:after="0"/>
        <w:ind w:left="0"/>
        <w:jc w:val="both"/>
      </w:pPr>
      <w:r>
        <w:rPr>
          <w:rFonts w:ascii="Times New Roman"/>
          <w:b w:val="false"/>
          <w:i w:val="false"/>
          <w:color w:val="000000"/>
          <w:sz w:val="28"/>
        </w:rPr>
        <w:t>
      кестелі жұлманы жабдықтау және жөндеу;</w:t>
      </w:r>
    </w:p>
    <w:bookmarkEnd w:id="2178"/>
    <w:bookmarkStart w:name="z2181" w:id="2179"/>
    <w:p>
      <w:pPr>
        <w:spacing w:after="0"/>
        <w:ind w:left="0"/>
        <w:jc w:val="both"/>
      </w:pPr>
      <w:r>
        <w:rPr>
          <w:rFonts w:ascii="Times New Roman"/>
          <w:b w:val="false"/>
          <w:i w:val="false"/>
          <w:color w:val="000000"/>
          <w:sz w:val="28"/>
        </w:rPr>
        <w:t>
      ернеулі тас төсемі астына табан салу;</w:t>
      </w:r>
    </w:p>
    <w:bookmarkEnd w:id="2179"/>
    <w:bookmarkStart w:name="z2182" w:id="2180"/>
    <w:p>
      <w:pPr>
        <w:spacing w:after="0"/>
        <w:ind w:left="0"/>
        <w:jc w:val="both"/>
      </w:pPr>
      <w:r>
        <w:rPr>
          <w:rFonts w:ascii="Times New Roman"/>
          <w:b w:val="false"/>
          <w:i w:val="false"/>
          <w:color w:val="000000"/>
          <w:sz w:val="28"/>
        </w:rPr>
        <w:t>
      кюветтерді, су әкету және төбеүсті арналарын, көлденең пішіндердің бойлық еңістерін сақтай отырып орнату және қалпына келтіру;</w:t>
      </w:r>
    </w:p>
    <w:bookmarkEnd w:id="2180"/>
    <w:bookmarkStart w:name="z2183" w:id="2181"/>
    <w:p>
      <w:pPr>
        <w:spacing w:after="0"/>
        <w:ind w:left="0"/>
        <w:jc w:val="both"/>
      </w:pPr>
      <w:r>
        <w:rPr>
          <w:rFonts w:ascii="Times New Roman"/>
          <w:b w:val="false"/>
          <w:i w:val="false"/>
          <w:color w:val="000000"/>
          <w:sz w:val="28"/>
        </w:rPr>
        <w:t>
      автомобиль жолдары жол жабындарын белгілеу жөніндегі жұмысты жүргізу кезінде:</w:t>
      </w:r>
    </w:p>
    <w:bookmarkEnd w:id="2181"/>
    <w:bookmarkStart w:name="z2184" w:id="2182"/>
    <w:p>
      <w:pPr>
        <w:spacing w:after="0"/>
        <w:ind w:left="0"/>
        <w:jc w:val="both"/>
      </w:pPr>
      <w:r>
        <w:rPr>
          <w:rFonts w:ascii="Times New Roman"/>
          <w:b w:val="false"/>
          <w:i w:val="false"/>
          <w:color w:val="000000"/>
          <w:sz w:val="28"/>
        </w:rPr>
        <w:t>
      жаяу жүргіншілердің өтпе жолдары сызықтарын одан әрі түсіру үшін бақылау нүктелерін шаблон көмегімен қолмен айқындау;</w:t>
      </w:r>
    </w:p>
    <w:bookmarkEnd w:id="2182"/>
    <w:bookmarkStart w:name="z2185" w:id="2183"/>
    <w:p>
      <w:pPr>
        <w:spacing w:after="0"/>
        <w:ind w:left="0"/>
        <w:jc w:val="both"/>
      </w:pPr>
      <w:r>
        <w:rPr>
          <w:rFonts w:ascii="Times New Roman"/>
          <w:b w:val="false"/>
          <w:i w:val="false"/>
          <w:color w:val="000000"/>
          <w:sz w:val="28"/>
        </w:rPr>
        <w:t>
      қоршау құрылымдары мен конустарын орнату және алу;</w:t>
      </w:r>
    </w:p>
    <w:bookmarkEnd w:id="2183"/>
    <w:bookmarkStart w:name="z2186" w:id="2184"/>
    <w:p>
      <w:pPr>
        <w:spacing w:after="0"/>
        <w:ind w:left="0"/>
        <w:jc w:val="both"/>
      </w:pPr>
      <w:r>
        <w:rPr>
          <w:rFonts w:ascii="Times New Roman"/>
          <w:b w:val="false"/>
          <w:i w:val="false"/>
          <w:color w:val="000000"/>
          <w:sz w:val="28"/>
        </w:rPr>
        <w:t>
      лак-сырлау материалдары қолданылатын жұмыс өндірісі.</w:t>
      </w:r>
    </w:p>
    <w:bookmarkEnd w:id="2184"/>
    <w:bookmarkStart w:name="z2187" w:id="2185"/>
    <w:p>
      <w:pPr>
        <w:spacing w:after="0"/>
        <w:ind w:left="0"/>
        <w:jc w:val="both"/>
      </w:pPr>
      <w:r>
        <w:rPr>
          <w:rFonts w:ascii="Times New Roman"/>
          <w:b w:val="false"/>
          <w:i w:val="false"/>
          <w:color w:val="000000"/>
          <w:sz w:val="28"/>
        </w:rPr>
        <w:t>
      274. Білуге тиіс:</w:t>
      </w:r>
    </w:p>
    <w:bookmarkEnd w:id="2185"/>
    <w:bookmarkStart w:name="z2188" w:id="2186"/>
    <w:p>
      <w:pPr>
        <w:spacing w:after="0"/>
        <w:ind w:left="0"/>
        <w:jc w:val="both"/>
      </w:pPr>
      <w:r>
        <w:rPr>
          <w:rFonts w:ascii="Times New Roman"/>
          <w:b w:val="false"/>
          <w:i w:val="false"/>
          <w:color w:val="000000"/>
          <w:sz w:val="28"/>
        </w:rPr>
        <w:t>
      пайдаланылатын жол-құрылыс және лак-сырлау материалдарының негізгі қасиеттері;</w:t>
      </w:r>
    </w:p>
    <w:bookmarkEnd w:id="2186"/>
    <w:bookmarkStart w:name="z2189" w:id="2187"/>
    <w:p>
      <w:pPr>
        <w:spacing w:after="0"/>
        <w:ind w:left="0"/>
        <w:jc w:val="both"/>
      </w:pPr>
      <w:r>
        <w:rPr>
          <w:rFonts w:ascii="Times New Roman"/>
          <w:b w:val="false"/>
          <w:i w:val="false"/>
          <w:color w:val="000000"/>
          <w:sz w:val="28"/>
        </w:rPr>
        <w:t>
      жақсартылған топырақ жолдарды, тротуарларды және асфальт-бетон, цемент-бетон жабындары асты табандарын орнату және жөндеу ережесі;</w:t>
      </w:r>
    </w:p>
    <w:bookmarkEnd w:id="2187"/>
    <w:bookmarkStart w:name="z2190" w:id="2188"/>
    <w:p>
      <w:pPr>
        <w:spacing w:after="0"/>
        <w:ind w:left="0"/>
        <w:jc w:val="both"/>
      </w:pPr>
      <w:r>
        <w:rPr>
          <w:rFonts w:ascii="Times New Roman"/>
          <w:b w:val="false"/>
          <w:i w:val="false"/>
          <w:color w:val="000000"/>
          <w:sz w:val="28"/>
        </w:rPr>
        <w:t>
      жол құрылысы және жөндеу кезінде қолданылатын механикаландырылған құралдарды пайдалану ережесі;</w:t>
      </w:r>
    </w:p>
    <w:bookmarkEnd w:id="2188"/>
    <w:bookmarkStart w:name="z2191" w:id="2189"/>
    <w:p>
      <w:pPr>
        <w:spacing w:after="0"/>
        <w:ind w:left="0"/>
        <w:jc w:val="both"/>
      </w:pPr>
      <w:r>
        <w:rPr>
          <w:rFonts w:ascii="Times New Roman"/>
          <w:b w:val="false"/>
          <w:i w:val="false"/>
          <w:color w:val="000000"/>
          <w:sz w:val="28"/>
        </w:rPr>
        <w:t>
      механикаландырылған құралдардың көмегімен жабындар мен табандарды бөлшектеу және кесу, жол қабатын бұзу және қалпына келтіру тәсілдері;</w:t>
      </w:r>
    </w:p>
    <w:bookmarkEnd w:id="2189"/>
    <w:bookmarkStart w:name="z2192" w:id="2190"/>
    <w:p>
      <w:pPr>
        <w:spacing w:after="0"/>
        <w:ind w:left="0"/>
        <w:jc w:val="both"/>
      </w:pPr>
      <w:r>
        <w:rPr>
          <w:rFonts w:ascii="Times New Roman"/>
          <w:b w:val="false"/>
          <w:i w:val="false"/>
          <w:color w:val="000000"/>
          <w:sz w:val="28"/>
        </w:rPr>
        <w:t>
      цемент-бетон жолдарын салу кезінде рельс-форма астына табан дайындау тәсілдері;</w:t>
      </w:r>
    </w:p>
    <w:bookmarkEnd w:id="2190"/>
    <w:bookmarkStart w:name="z2193" w:id="2191"/>
    <w:p>
      <w:pPr>
        <w:spacing w:after="0"/>
        <w:ind w:left="0"/>
        <w:jc w:val="both"/>
      </w:pPr>
      <w:r>
        <w:rPr>
          <w:rFonts w:ascii="Times New Roman"/>
          <w:b w:val="false"/>
          <w:i w:val="false"/>
          <w:color w:val="000000"/>
          <w:sz w:val="28"/>
        </w:rPr>
        <w:t>
      дренаж құрылысының негіздері;</w:t>
      </w:r>
    </w:p>
    <w:bookmarkEnd w:id="2191"/>
    <w:bookmarkStart w:name="z2194" w:id="2192"/>
    <w:p>
      <w:pPr>
        <w:spacing w:after="0"/>
        <w:ind w:left="0"/>
        <w:jc w:val="both"/>
      </w:pPr>
      <w:r>
        <w:rPr>
          <w:rFonts w:ascii="Times New Roman"/>
          <w:b w:val="false"/>
          <w:i w:val="false"/>
          <w:color w:val="000000"/>
          <w:sz w:val="28"/>
        </w:rPr>
        <w:t>
      жол белгілеу түрлері және оны қол әдісімен салу тәсілдері;</w:t>
      </w:r>
    </w:p>
    <w:bookmarkEnd w:id="2192"/>
    <w:bookmarkStart w:name="z2195" w:id="2193"/>
    <w:p>
      <w:pPr>
        <w:spacing w:after="0"/>
        <w:ind w:left="0"/>
        <w:jc w:val="both"/>
      </w:pPr>
      <w:r>
        <w:rPr>
          <w:rFonts w:ascii="Times New Roman"/>
          <w:b w:val="false"/>
          <w:i w:val="false"/>
          <w:color w:val="000000"/>
          <w:sz w:val="28"/>
        </w:rPr>
        <w:t>
      автомобиль қозғалысын жаппай және жұмыс өндіріс кезінде орынды қоршаусыз жұмыс орындау ережесі.</w:t>
      </w:r>
    </w:p>
    <w:bookmarkEnd w:id="2193"/>
    <w:bookmarkStart w:name="z2196" w:id="2194"/>
    <w:p>
      <w:pPr>
        <w:spacing w:after="0"/>
        <w:ind w:left="0"/>
        <w:jc w:val="left"/>
      </w:pPr>
      <w:r>
        <w:rPr>
          <w:rFonts w:ascii="Times New Roman"/>
          <w:b/>
          <w:i w:val="false"/>
          <w:color w:val="000000"/>
        </w:rPr>
        <w:t xml:space="preserve"> 125-параграф. Жол жұмысшысы, 4-разряд</w:t>
      </w:r>
    </w:p>
    <w:bookmarkEnd w:id="2194"/>
    <w:bookmarkStart w:name="z2197" w:id="2195"/>
    <w:p>
      <w:pPr>
        <w:spacing w:after="0"/>
        <w:ind w:left="0"/>
        <w:jc w:val="both"/>
      </w:pPr>
      <w:r>
        <w:rPr>
          <w:rFonts w:ascii="Times New Roman"/>
          <w:b w:val="false"/>
          <w:i w:val="false"/>
          <w:color w:val="000000"/>
          <w:sz w:val="28"/>
        </w:rPr>
        <w:t>
      275. Жұмыс сипаттамасы:</w:t>
      </w:r>
    </w:p>
    <w:bookmarkEnd w:id="2195"/>
    <w:bookmarkStart w:name="z2198" w:id="2196"/>
    <w:p>
      <w:pPr>
        <w:spacing w:after="0"/>
        <w:ind w:left="0"/>
        <w:jc w:val="both"/>
      </w:pPr>
      <w:r>
        <w:rPr>
          <w:rFonts w:ascii="Times New Roman"/>
          <w:b w:val="false"/>
          <w:i w:val="false"/>
          <w:color w:val="000000"/>
          <w:sz w:val="28"/>
        </w:rPr>
        <w:t>
      маяктар, кіші маяк, маяк рейкалары шаблондар бойынша жабындарды орнату және пішіндеу;</w:t>
      </w:r>
    </w:p>
    <w:bookmarkEnd w:id="2196"/>
    <w:bookmarkStart w:name="z2199" w:id="2197"/>
    <w:p>
      <w:pPr>
        <w:spacing w:after="0"/>
        <w:ind w:left="0"/>
        <w:jc w:val="both"/>
      </w:pPr>
      <w:r>
        <w:rPr>
          <w:rFonts w:ascii="Times New Roman"/>
          <w:b w:val="false"/>
          <w:i w:val="false"/>
          <w:color w:val="000000"/>
          <w:sz w:val="28"/>
        </w:rPr>
        <w:t>
      қиыршықтасты және малтатасты жабындарды жекелеген карталармен жөндеу;</w:t>
      </w:r>
    </w:p>
    <w:bookmarkEnd w:id="2197"/>
    <w:bookmarkStart w:name="z2200" w:id="2198"/>
    <w:p>
      <w:pPr>
        <w:spacing w:after="0"/>
        <w:ind w:left="0"/>
        <w:jc w:val="both"/>
      </w:pPr>
      <w:r>
        <w:rPr>
          <w:rFonts w:ascii="Times New Roman"/>
          <w:b w:val="false"/>
          <w:i w:val="false"/>
          <w:color w:val="000000"/>
          <w:sz w:val="28"/>
        </w:rPr>
        <w:t>
      жол жабындарының үстіңгі қабатын машинамен тегістегеннен кейін соңғы жоспарлау;</w:t>
      </w:r>
    </w:p>
    <w:bookmarkEnd w:id="2198"/>
    <w:bookmarkStart w:name="z2201" w:id="2199"/>
    <w:p>
      <w:pPr>
        <w:spacing w:after="0"/>
        <w:ind w:left="0"/>
        <w:jc w:val="both"/>
      </w:pPr>
      <w:r>
        <w:rPr>
          <w:rFonts w:ascii="Times New Roman"/>
          <w:b w:val="false"/>
          <w:i w:val="false"/>
          <w:color w:val="000000"/>
          <w:sz w:val="28"/>
        </w:rPr>
        <w:t>
      бордюр тасын, маяктар мен маяк рейкаларын орнату;</w:t>
      </w:r>
    </w:p>
    <w:bookmarkEnd w:id="2199"/>
    <w:bookmarkStart w:name="z2202" w:id="2200"/>
    <w:p>
      <w:pPr>
        <w:spacing w:after="0"/>
        <w:ind w:left="0"/>
        <w:jc w:val="both"/>
      </w:pPr>
      <w:r>
        <w:rPr>
          <w:rFonts w:ascii="Times New Roman"/>
          <w:b w:val="false"/>
          <w:i w:val="false"/>
          <w:color w:val="000000"/>
          <w:sz w:val="28"/>
        </w:rPr>
        <w:t>
      қадалар мен құбырлар іргетасының астын қиыршық тас пен малтатасқа дайындау қабатын төсеу;</w:t>
      </w:r>
    </w:p>
    <w:bookmarkEnd w:id="2200"/>
    <w:bookmarkStart w:name="z2203" w:id="2201"/>
    <w:p>
      <w:pPr>
        <w:spacing w:after="0"/>
        <w:ind w:left="0"/>
        <w:jc w:val="both"/>
      </w:pPr>
      <w:r>
        <w:rPr>
          <w:rFonts w:ascii="Times New Roman"/>
          <w:b w:val="false"/>
          <w:i w:val="false"/>
          <w:color w:val="000000"/>
          <w:sz w:val="28"/>
        </w:rPr>
        <w:t>
      атмосфера шөгінділерін жолдар мен жасанды құрылғыларды әкету;</w:t>
      </w:r>
    </w:p>
    <w:bookmarkEnd w:id="2201"/>
    <w:bookmarkStart w:name="z2204" w:id="2202"/>
    <w:p>
      <w:pPr>
        <w:spacing w:after="0"/>
        <w:ind w:left="0"/>
        <w:jc w:val="both"/>
      </w:pPr>
      <w:r>
        <w:rPr>
          <w:rFonts w:ascii="Times New Roman"/>
          <w:b w:val="false"/>
          <w:i w:val="false"/>
          <w:color w:val="000000"/>
          <w:sz w:val="28"/>
        </w:rPr>
        <w:t>
      цемент-бетон жабындарының жіктері мен үстіңгі қабатының жиектерін жиектеу және жөндеу;</w:t>
      </w:r>
    </w:p>
    <w:bookmarkEnd w:id="2202"/>
    <w:bookmarkStart w:name="z2205" w:id="2203"/>
    <w:p>
      <w:pPr>
        <w:spacing w:after="0"/>
        <w:ind w:left="0"/>
        <w:jc w:val="both"/>
      </w:pPr>
      <w:r>
        <w:rPr>
          <w:rFonts w:ascii="Times New Roman"/>
          <w:b w:val="false"/>
          <w:i w:val="false"/>
          <w:color w:val="000000"/>
          <w:sz w:val="28"/>
        </w:rPr>
        <w:t>
      барьер және трос қоршамаларын орнату және қызмет көрсету;</w:t>
      </w:r>
    </w:p>
    <w:bookmarkEnd w:id="2203"/>
    <w:bookmarkStart w:name="z2206" w:id="2204"/>
    <w:p>
      <w:pPr>
        <w:spacing w:after="0"/>
        <w:ind w:left="0"/>
        <w:jc w:val="both"/>
      </w:pPr>
      <w:r>
        <w:rPr>
          <w:rFonts w:ascii="Times New Roman"/>
          <w:b w:val="false"/>
          <w:i w:val="false"/>
          <w:color w:val="000000"/>
          <w:sz w:val="28"/>
        </w:rPr>
        <w:t>
      автомобиль жолдары жол жабындарын белгілеу жөніндегі жұмысты жүргізу кезінде:</w:t>
      </w:r>
    </w:p>
    <w:bookmarkEnd w:id="2204"/>
    <w:bookmarkStart w:name="z2207" w:id="2205"/>
    <w:p>
      <w:pPr>
        <w:spacing w:after="0"/>
        <w:ind w:left="0"/>
        <w:jc w:val="both"/>
      </w:pPr>
      <w:r>
        <w:rPr>
          <w:rFonts w:ascii="Times New Roman"/>
          <w:b w:val="false"/>
          <w:i w:val="false"/>
          <w:color w:val="000000"/>
          <w:sz w:val="28"/>
        </w:rPr>
        <w:t>
       қозғалысты ұйымдастыру схемасы бойынша бақылау нүктелерін алдын ала белгілеу, шаблондарды құрастыру және орнату, шаң бүркуші-пистолеттің көмегімен белгілеу материалын салу, ескі белгіні қайта таңбалау, белгілеу машиналарымен жолға белгі салу жұмысына қатысу.</w:t>
      </w:r>
    </w:p>
    <w:bookmarkEnd w:id="2205"/>
    <w:bookmarkStart w:name="z2208" w:id="2206"/>
    <w:p>
      <w:pPr>
        <w:spacing w:after="0"/>
        <w:ind w:left="0"/>
        <w:jc w:val="both"/>
      </w:pPr>
      <w:r>
        <w:rPr>
          <w:rFonts w:ascii="Times New Roman"/>
          <w:b w:val="false"/>
          <w:i w:val="false"/>
          <w:color w:val="000000"/>
          <w:sz w:val="28"/>
        </w:rPr>
        <w:t>
      276. Білуге тиіс:</w:t>
      </w:r>
    </w:p>
    <w:bookmarkEnd w:id="2206"/>
    <w:bookmarkStart w:name="z2209" w:id="2207"/>
    <w:p>
      <w:pPr>
        <w:spacing w:after="0"/>
        <w:ind w:left="0"/>
        <w:jc w:val="both"/>
      </w:pPr>
      <w:r>
        <w:rPr>
          <w:rFonts w:ascii="Times New Roman"/>
          <w:b w:val="false"/>
          <w:i w:val="false"/>
          <w:color w:val="000000"/>
          <w:sz w:val="28"/>
        </w:rPr>
        <w:t>
      жолдарды салу, жөндеу және таңбалау кезінде қолданылатын материалдардың сапасына қойылатын талаптар;</w:t>
      </w:r>
    </w:p>
    <w:bookmarkEnd w:id="2207"/>
    <w:bookmarkStart w:name="z2210" w:id="2208"/>
    <w:p>
      <w:pPr>
        <w:spacing w:after="0"/>
        <w:ind w:left="0"/>
        <w:jc w:val="both"/>
      </w:pPr>
      <w:r>
        <w:rPr>
          <w:rFonts w:ascii="Times New Roman"/>
          <w:b w:val="false"/>
          <w:i w:val="false"/>
          <w:color w:val="000000"/>
          <w:sz w:val="28"/>
        </w:rPr>
        <w:t>
      қысқы уақытта бетондау ережесі және бетонды жылыту тәсілдері;</w:t>
      </w:r>
    </w:p>
    <w:bookmarkEnd w:id="2208"/>
    <w:bookmarkStart w:name="z2211" w:id="2209"/>
    <w:p>
      <w:pPr>
        <w:spacing w:after="0"/>
        <w:ind w:left="0"/>
        <w:jc w:val="both"/>
      </w:pPr>
      <w:r>
        <w:rPr>
          <w:rFonts w:ascii="Times New Roman"/>
          <w:b w:val="false"/>
          <w:i w:val="false"/>
          <w:color w:val="000000"/>
          <w:sz w:val="28"/>
        </w:rPr>
        <w:t>
      жол тыстарын, жасанды құрылыстарды және жол жағдайын салу және пайдалану ережесі;</w:t>
      </w:r>
    </w:p>
    <w:bookmarkEnd w:id="2209"/>
    <w:bookmarkStart w:name="z2212" w:id="2210"/>
    <w:p>
      <w:pPr>
        <w:spacing w:after="0"/>
        <w:ind w:left="0"/>
        <w:jc w:val="both"/>
      </w:pPr>
      <w:r>
        <w:rPr>
          <w:rFonts w:ascii="Times New Roman"/>
          <w:b w:val="false"/>
          <w:i w:val="false"/>
          <w:color w:val="000000"/>
          <w:sz w:val="28"/>
        </w:rPr>
        <w:t>
      бойлық және тік белгілеу түрлері және оларды салу тәртібі;</w:t>
      </w:r>
    </w:p>
    <w:bookmarkEnd w:id="2210"/>
    <w:bookmarkStart w:name="z2213" w:id="2211"/>
    <w:p>
      <w:pPr>
        <w:spacing w:after="0"/>
        <w:ind w:left="0"/>
        <w:jc w:val="both"/>
      </w:pPr>
      <w:r>
        <w:rPr>
          <w:rFonts w:ascii="Times New Roman"/>
          <w:b w:val="false"/>
          <w:i w:val="false"/>
          <w:color w:val="000000"/>
          <w:sz w:val="28"/>
        </w:rPr>
        <w:t>
      трафареттерді пайдалана отырып, шаң бүркуші-пистолетпен белгі салу кезіндегі жұмыстарды жүргізу ережесі және тәсілдері;</w:t>
      </w:r>
    </w:p>
    <w:bookmarkEnd w:id="2211"/>
    <w:bookmarkStart w:name="z2214" w:id="2212"/>
    <w:p>
      <w:pPr>
        <w:spacing w:after="0"/>
        <w:ind w:left="0"/>
        <w:jc w:val="both"/>
      </w:pPr>
      <w:r>
        <w:rPr>
          <w:rFonts w:ascii="Times New Roman"/>
          <w:b w:val="false"/>
          <w:i w:val="false"/>
          <w:color w:val="000000"/>
          <w:sz w:val="28"/>
        </w:rPr>
        <w:t>
      белгілеу материалдарының шығыс нормалары, орындалатын жұмыс сапасына қойылатын талаптар;</w:t>
      </w:r>
    </w:p>
    <w:bookmarkEnd w:id="2212"/>
    <w:bookmarkStart w:name="z2215" w:id="2213"/>
    <w:p>
      <w:pPr>
        <w:spacing w:after="0"/>
        <w:ind w:left="0"/>
        <w:jc w:val="both"/>
      </w:pPr>
      <w:r>
        <w:rPr>
          <w:rFonts w:ascii="Times New Roman"/>
          <w:b w:val="false"/>
          <w:i w:val="false"/>
          <w:color w:val="000000"/>
          <w:sz w:val="28"/>
        </w:rPr>
        <w:t>
      автомобиль қозғалысын ішінара жауып және жаппаған жағдайларда жұмыс орындау ережесі.</w:t>
      </w:r>
    </w:p>
    <w:bookmarkEnd w:id="2213"/>
    <w:bookmarkStart w:name="z2216" w:id="2214"/>
    <w:p>
      <w:pPr>
        <w:spacing w:after="0"/>
        <w:ind w:left="0"/>
        <w:jc w:val="left"/>
      </w:pPr>
      <w:r>
        <w:rPr>
          <w:rFonts w:ascii="Times New Roman"/>
          <w:b/>
          <w:i w:val="false"/>
          <w:color w:val="000000"/>
        </w:rPr>
        <w:t xml:space="preserve"> 126-параграф. Жол жұмысшысы, 5-разряд</w:t>
      </w:r>
    </w:p>
    <w:bookmarkEnd w:id="2214"/>
    <w:bookmarkStart w:name="z2217" w:id="2215"/>
    <w:p>
      <w:pPr>
        <w:spacing w:after="0"/>
        <w:ind w:left="0"/>
        <w:jc w:val="both"/>
      </w:pPr>
      <w:r>
        <w:rPr>
          <w:rFonts w:ascii="Times New Roman"/>
          <w:b w:val="false"/>
          <w:i w:val="false"/>
          <w:color w:val="000000"/>
          <w:sz w:val="28"/>
        </w:rPr>
        <w:t>
      277. Жұмыс сипаттамасы:</w:t>
      </w:r>
    </w:p>
    <w:bookmarkEnd w:id="2215"/>
    <w:bookmarkStart w:name="z2218" w:id="2216"/>
    <w:p>
      <w:pPr>
        <w:spacing w:after="0"/>
        <w:ind w:left="0"/>
        <w:jc w:val="both"/>
      </w:pPr>
      <w:r>
        <w:rPr>
          <w:rFonts w:ascii="Times New Roman"/>
          <w:b w:val="false"/>
          <w:i w:val="false"/>
          <w:color w:val="000000"/>
          <w:sz w:val="28"/>
        </w:rPr>
        <w:t>
      жол жабындарының шөккен жерлерін жою;</w:t>
      </w:r>
    </w:p>
    <w:bookmarkEnd w:id="2216"/>
    <w:bookmarkStart w:name="z2219" w:id="2217"/>
    <w:p>
      <w:pPr>
        <w:spacing w:after="0"/>
        <w:ind w:left="0"/>
        <w:jc w:val="both"/>
      </w:pPr>
      <w:r>
        <w:rPr>
          <w:rFonts w:ascii="Times New Roman"/>
          <w:b w:val="false"/>
          <w:i w:val="false"/>
          <w:color w:val="000000"/>
          <w:sz w:val="28"/>
        </w:rPr>
        <w:t>
      құбырларды, астаушаларды, ұштарды, тіреу қабырғалар мен парапеттерді орнату және жөндеу;</w:t>
      </w:r>
    </w:p>
    <w:bookmarkEnd w:id="2217"/>
    <w:bookmarkStart w:name="z2220" w:id="2218"/>
    <w:p>
      <w:pPr>
        <w:spacing w:after="0"/>
        <w:ind w:left="0"/>
        <w:jc w:val="both"/>
      </w:pPr>
      <w:r>
        <w:rPr>
          <w:rFonts w:ascii="Times New Roman"/>
          <w:b w:val="false"/>
          <w:i w:val="false"/>
          <w:color w:val="000000"/>
          <w:sz w:val="28"/>
        </w:rPr>
        <w:t>
      автомобиль жолдарының архитектуралық безендіру элементтерінің жекелеген бүлінулерін түзету;</w:t>
      </w:r>
    </w:p>
    <w:bookmarkEnd w:id="2218"/>
    <w:bookmarkStart w:name="z2221" w:id="2219"/>
    <w:p>
      <w:pPr>
        <w:spacing w:after="0"/>
        <w:ind w:left="0"/>
        <w:jc w:val="both"/>
      </w:pPr>
      <w:r>
        <w:rPr>
          <w:rFonts w:ascii="Times New Roman"/>
          <w:b w:val="false"/>
          <w:i w:val="false"/>
          <w:color w:val="000000"/>
          <w:sz w:val="28"/>
        </w:rPr>
        <w:t>
      жоспардағы жол пикетажы мен элементтерін бөлу;</w:t>
      </w:r>
    </w:p>
    <w:bookmarkEnd w:id="2219"/>
    <w:bookmarkStart w:name="z2222" w:id="2220"/>
    <w:p>
      <w:pPr>
        <w:spacing w:after="0"/>
        <w:ind w:left="0"/>
        <w:jc w:val="both"/>
      </w:pPr>
      <w:r>
        <w:rPr>
          <w:rFonts w:ascii="Times New Roman"/>
          <w:b w:val="false"/>
          <w:i w:val="false"/>
          <w:color w:val="000000"/>
          <w:sz w:val="28"/>
        </w:rPr>
        <w:t>
      жол құрылыстарының биік белгілерін геодезиялық құралдың көмегімен анықтау;</w:t>
      </w:r>
    </w:p>
    <w:bookmarkEnd w:id="2220"/>
    <w:bookmarkStart w:name="z2223" w:id="2221"/>
    <w:p>
      <w:pPr>
        <w:spacing w:after="0"/>
        <w:ind w:left="0"/>
        <w:jc w:val="both"/>
      </w:pPr>
      <w:r>
        <w:rPr>
          <w:rFonts w:ascii="Times New Roman"/>
          <w:b w:val="false"/>
          <w:i w:val="false"/>
          <w:color w:val="000000"/>
          <w:sz w:val="28"/>
        </w:rPr>
        <w:t>
      дренаждар мен төсем тастарды сүзгілерді қалпына келтіре отырып орнату және жөндеу;</w:t>
      </w:r>
    </w:p>
    <w:bookmarkEnd w:id="2221"/>
    <w:bookmarkStart w:name="z2224" w:id="2222"/>
    <w:p>
      <w:pPr>
        <w:spacing w:after="0"/>
        <w:ind w:left="0"/>
        <w:jc w:val="both"/>
      </w:pPr>
      <w:r>
        <w:rPr>
          <w:rFonts w:ascii="Times New Roman"/>
          <w:b w:val="false"/>
          <w:i w:val="false"/>
          <w:color w:val="000000"/>
          <w:sz w:val="28"/>
        </w:rPr>
        <w:t>
      қоршау және дабыл қағу құралдарын орнату;</w:t>
      </w:r>
    </w:p>
    <w:bookmarkEnd w:id="2222"/>
    <w:bookmarkStart w:name="z2225" w:id="2223"/>
    <w:p>
      <w:pPr>
        <w:spacing w:after="0"/>
        <w:ind w:left="0"/>
        <w:jc w:val="both"/>
      </w:pPr>
      <w:r>
        <w:rPr>
          <w:rFonts w:ascii="Times New Roman"/>
          <w:b w:val="false"/>
          <w:i w:val="false"/>
          <w:color w:val="000000"/>
          <w:sz w:val="28"/>
        </w:rPr>
        <w:t>
      жайылма жыраларды бекіту;</w:t>
      </w:r>
    </w:p>
    <w:bookmarkEnd w:id="2223"/>
    <w:bookmarkStart w:name="z2226" w:id="2224"/>
    <w:p>
      <w:pPr>
        <w:spacing w:after="0"/>
        <w:ind w:left="0"/>
        <w:jc w:val="both"/>
      </w:pPr>
      <w:r>
        <w:rPr>
          <w:rFonts w:ascii="Times New Roman"/>
          <w:b w:val="false"/>
          <w:i w:val="false"/>
          <w:color w:val="000000"/>
          <w:sz w:val="28"/>
        </w:rPr>
        <w:t xml:space="preserve">
      автомобиль жолдары жол жабындарын белгілеу жөніндегі жұмысты жүргізу кезінде; </w:t>
      </w:r>
    </w:p>
    <w:bookmarkEnd w:id="2224"/>
    <w:bookmarkStart w:name="z2227" w:id="2225"/>
    <w:p>
      <w:pPr>
        <w:spacing w:after="0"/>
        <w:ind w:left="0"/>
        <w:jc w:val="both"/>
      </w:pPr>
      <w:r>
        <w:rPr>
          <w:rFonts w:ascii="Times New Roman"/>
          <w:b w:val="false"/>
          <w:i w:val="false"/>
          <w:color w:val="000000"/>
          <w:sz w:val="28"/>
        </w:rPr>
        <w:t>
      "Зебра" типтес жаяу жүргіншілер өтпе жолы сызықтарын бояумен және термопластикалық материалдармен салу;</w:t>
      </w:r>
    </w:p>
    <w:bookmarkEnd w:id="2225"/>
    <w:bookmarkStart w:name="z2228" w:id="2226"/>
    <w:p>
      <w:pPr>
        <w:spacing w:after="0"/>
        <w:ind w:left="0"/>
        <w:jc w:val="both"/>
      </w:pPr>
      <w:r>
        <w:rPr>
          <w:rFonts w:ascii="Times New Roman"/>
          <w:b w:val="false"/>
          <w:i w:val="false"/>
          <w:color w:val="000000"/>
          <w:sz w:val="28"/>
        </w:rPr>
        <w:t>
      қарама-қарсы бағыттағы көлік ағындарын бөлуші аралшаларды трафарет бойынша шаң бүркуші-пистолетпен белгілеу;</w:t>
      </w:r>
    </w:p>
    <w:bookmarkEnd w:id="2226"/>
    <w:bookmarkStart w:name="z2229" w:id="2227"/>
    <w:p>
      <w:pPr>
        <w:spacing w:after="0"/>
        <w:ind w:left="0"/>
        <w:jc w:val="both"/>
      </w:pPr>
      <w:r>
        <w:rPr>
          <w:rFonts w:ascii="Times New Roman"/>
          <w:b w:val="false"/>
          <w:i w:val="false"/>
          <w:color w:val="000000"/>
          <w:sz w:val="28"/>
        </w:rPr>
        <w:t>
      жолақ бойынша қозғалыс бағытын көрсететін жебе белгіні қос компонентті пластиктермен, жарық қайтарғыш элементтерді – пневматикалық пистолетпен, тіреулердің, көпірлердің, жол құбырларының, порталдардың, туннельдердің, парапеттердің сыртқы қабаттарына салу.</w:t>
      </w:r>
    </w:p>
    <w:bookmarkEnd w:id="2227"/>
    <w:bookmarkStart w:name="z2230" w:id="2228"/>
    <w:p>
      <w:pPr>
        <w:spacing w:after="0"/>
        <w:ind w:left="0"/>
        <w:jc w:val="both"/>
      </w:pPr>
      <w:r>
        <w:rPr>
          <w:rFonts w:ascii="Times New Roman"/>
          <w:b w:val="false"/>
          <w:i w:val="false"/>
          <w:color w:val="000000"/>
          <w:sz w:val="28"/>
        </w:rPr>
        <w:t>
      278. Білуге тиіс:</w:t>
      </w:r>
    </w:p>
    <w:bookmarkEnd w:id="2228"/>
    <w:bookmarkStart w:name="z2231" w:id="2229"/>
    <w:p>
      <w:pPr>
        <w:spacing w:after="0"/>
        <w:ind w:left="0"/>
        <w:jc w:val="both"/>
      </w:pPr>
      <w:r>
        <w:rPr>
          <w:rFonts w:ascii="Times New Roman"/>
          <w:b w:val="false"/>
          <w:i w:val="false"/>
          <w:color w:val="000000"/>
          <w:sz w:val="28"/>
        </w:rPr>
        <w:t>
      жол жабындары мен жасанды құрылыстардың жағдайын бағалау әдістері;</w:t>
      </w:r>
    </w:p>
    <w:bookmarkEnd w:id="2229"/>
    <w:bookmarkStart w:name="z2232" w:id="2230"/>
    <w:p>
      <w:pPr>
        <w:spacing w:after="0"/>
        <w:ind w:left="0"/>
        <w:jc w:val="both"/>
      </w:pPr>
      <w:r>
        <w:rPr>
          <w:rFonts w:ascii="Times New Roman"/>
          <w:b w:val="false"/>
          <w:i w:val="false"/>
          <w:color w:val="000000"/>
          <w:sz w:val="28"/>
        </w:rPr>
        <w:t>
      геодезиялық құралды қолдану және оның ережесі;</w:t>
      </w:r>
    </w:p>
    <w:bookmarkEnd w:id="2230"/>
    <w:bookmarkStart w:name="z2233" w:id="2231"/>
    <w:p>
      <w:pPr>
        <w:spacing w:after="0"/>
        <w:ind w:left="0"/>
        <w:jc w:val="both"/>
      </w:pPr>
      <w:r>
        <w:rPr>
          <w:rFonts w:ascii="Times New Roman"/>
          <w:b w:val="false"/>
          <w:i w:val="false"/>
          <w:color w:val="000000"/>
          <w:sz w:val="28"/>
        </w:rPr>
        <w:t>
      бояулардың, еріткіштер ме термопластикалық материалдардың негізгі түрлері мен қасиеттері;</w:t>
      </w:r>
    </w:p>
    <w:bookmarkEnd w:id="2231"/>
    <w:bookmarkStart w:name="z2234" w:id="2232"/>
    <w:p>
      <w:pPr>
        <w:spacing w:after="0"/>
        <w:ind w:left="0"/>
        <w:jc w:val="both"/>
      </w:pPr>
      <w:r>
        <w:rPr>
          <w:rFonts w:ascii="Times New Roman"/>
          <w:b w:val="false"/>
          <w:i w:val="false"/>
          <w:color w:val="000000"/>
          <w:sz w:val="28"/>
        </w:rPr>
        <w:t>
      олардың тұтқырлығы мен ағымдылығын айқындау әдістері;</w:t>
      </w:r>
    </w:p>
    <w:bookmarkEnd w:id="2232"/>
    <w:bookmarkStart w:name="z2235" w:id="2233"/>
    <w:p>
      <w:pPr>
        <w:spacing w:after="0"/>
        <w:ind w:left="0"/>
        <w:jc w:val="both"/>
      </w:pPr>
      <w:r>
        <w:rPr>
          <w:rFonts w:ascii="Times New Roman"/>
          <w:b w:val="false"/>
          <w:i w:val="false"/>
          <w:color w:val="000000"/>
          <w:sz w:val="28"/>
        </w:rPr>
        <w:t>
      лак-бояу материалдарын жағу тәсілдері;</w:t>
      </w:r>
    </w:p>
    <w:bookmarkEnd w:id="2233"/>
    <w:bookmarkStart w:name="z2236" w:id="2234"/>
    <w:p>
      <w:pPr>
        <w:spacing w:after="0"/>
        <w:ind w:left="0"/>
        <w:jc w:val="both"/>
      </w:pPr>
      <w:r>
        <w:rPr>
          <w:rFonts w:ascii="Times New Roman"/>
          <w:b w:val="false"/>
          <w:i w:val="false"/>
          <w:color w:val="000000"/>
          <w:sz w:val="28"/>
        </w:rPr>
        <w:t>
      жазық белгі сызықтарының, жебе белгілері мен жазуларының мөлшері;</w:t>
      </w:r>
    </w:p>
    <w:bookmarkEnd w:id="2234"/>
    <w:bookmarkStart w:name="z2237" w:id="2235"/>
    <w:p>
      <w:pPr>
        <w:spacing w:after="0"/>
        <w:ind w:left="0"/>
        <w:jc w:val="both"/>
      </w:pPr>
      <w:r>
        <w:rPr>
          <w:rFonts w:ascii="Times New Roman"/>
          <w:b w:val="false"/>
          <w:i w:val="false"/>
          <w:color w:val="000000"/>
          <w:sz w:val="28"/>
        </w:rPr>
        <w:t>
      белгілерді жол белгілерімен немесе бағдаршаммен үйлесімді белгілеу тәртібі;</w:t>
      </w:r>
    </w:p>
    <w:bookmarkEnd w:id="2235"/>
    <w:bookmarkStart w:name="z2238" w:id="2236"/>
    <w:p>
      <w:pPr>
        <w:spacing w:after="0"/>
        <w:ind w:left="0"/>
        <w:jc w:val="both"/>
      </w:pPr>
      <w:r>
        <w:rPr>
          <w:rFonts w:ascii="Times New Roman"/>
          <w:b w:val="false"/>
          <w:i w:val="false"/>
          <w:color w:val="000000"/>
          <w:sz w:val="28"/>
        </w:rPr>
        <w:t>
      жол белгісіне қойылатын техникалық талаптар;</w:t>
      </w:r>
    </w:p>
    <w:bookmarkEnd w:id="2236"/>
    <w:bookmarkStart w:name="z2239" w:id="2237"/>
    <w:p>
      <w:pPr>
        <w:spacing w:after="0"/>
        <w:ind w:left="0"/>
        <w:jc w:val="both"/>
      </w:pPr>
      <w:r>
        <w:rPr>
          <w:rFonts w:ascii="Times New Roman"/>
          <w:b w:val="false"/>
          <w:i w:val="false"/>
          <w:color w:val="000000"/>
          <w:sz w:val="28"/>
        </w:rPr>
        <w:t>
      таңбалау жасайтын материалдарды жарық қайтарғыш элементтермен үйлесімді салу ережесі;</w:t>
      </w:r>
    </w:p>
    <w:bookmarkEnd w:id="2237"/>
    <w:bookmarkStart w:name="z2240" w:id="2238"/>
    <w:p>
      <w:pPr>
        <w:spacing w:after="0"/>
        <w:ind w:left="0"/>
        <w:jc w:val="both"/>
      </w:pPr>
      <w:r>
        <w:rPr>
          <w:rFonts w:ascii="Times New Roman"/>
          <w:b w:val="false"/>
          <w:i w:val="false"/>
          <w:color w:val="000000"/>
          <w:sz w:val="28"/>
        </w:rPr>
        <w:t>
      термопластикалық материалдарды салуға арналған механикаландырылған құралдың құрылымы және жұмыс істеу принципі;</w:t>
      </w:r>
    </w:p>
    <w:bookmarkEnd w:id="2238"/>
    <w:bookmarkStart w:name="z2241" w:id="2239"/>
    <w:p>
      <w:pPr>
        <w:spacing w:after="0"/>
        <w:ind w:left="0"/>
        <w:jc w:val="both"/>
      </w:pPr>
      <w:r>
        <w:rPr>
          <w:rFonts w:ascii="Times New Roman"/>
          <w:b w:val="false"/>
          <w:i w:val="false"/>
          <w:color w:val="000000"/>
          <w:sz w:val="28"/>
        </w:rPr>
        <w:t>
      қос компонентті пластикалық материалдарды құрамы мен жүргізу технологиясы;</w:t>
      </w:r>
    </w:p>
    <w:bookmarkEnd w:id="2239"/>
    <w:bookmarkStart w:name="z2242" w:id="2240"/>
    <w:p>
      <w:pPr>
        <w:spacing w:after="0"/>
        <w:ind w:left="0"/>
        <w:jc w:val="both"/>
      </w:pPr>
      <w:r>
        <w:rPr>
          <w:rFonts w:ascii="Times New Roman"/>
          <w:b w:val="false"/>
          <w:i w:val="false"/>
          <w:color w:val="000000"/>
          <w:sz w:val="28"/>
        </w:rPr>
        <w:t>
      топырақ эрозиясымен күрес әдістері;</w:t>
      </w:r>
    </w:p>
    <w:bookmarkEnd w:id="2240"/>
    <w:bookmarkStart w:name="z2243" w:id="2241"/>
    <w:p>
      <w:pPr>
        <w:spacing w:after="0"/>
        <w:ind w:left="0"/>
        <w:jc w:val="both"/>
      </w:pPr>
      <w:r>
        <w:rPr>
          <w:rFonts w:ascii="Times New Roman"/>
          <w:b w:val="false"/>
          <w:i w:val="false"/>
          <w:color w:val="000000"/>
          <w:sz w:val="28"/>
        </w:rPr>
        <w:t>
      жолдардағы көктайғақты жою тәсілдері.</w:t>
      </w:r>
    </w:p>
    <w:bookmarkEnd w:id="2241"/>
    <w:bookmarkStart w:name="z2244" w:id="2242"/>
    <w:p>
      <w:pPr>
        <w:spacing w:after="0"/>
        <w:ind w:left="0"/>
        <w:jc w:val="left"/>
      </w:pPr>
      <w:r>
        <w:rPr>
          <w:rFonts w:ascii="Times New Roman"/>
          <w:b/>
          <w:i w:val="false"/>
          <w:color w:val="000000"/>
        </w:rPr>
        <w:t xml:space="preserve"> 127-параграф. Жол жұмысшысы, 6-разряд</w:t>
      </w:r>
    </w:p>
    <w:bookmarkEnd w:id="2242"/>
    <w:bookmarkStart w:name="z2245" w:id="2243"/>
    <w:p>
      <w:pPr>
        <w:spacing w:after="0"/>
        <w:ind w:left="0"/>
        <w:jc w:val="both"/>
      </w:pPr>
      <w:r>
        <w:rPr>
          <w:rFonts w:ascii="Times New Roman"/>
          <w:b w:val="false"/>
          <w:i w:val="false"/>
          <w:color w:val="000000"/>
          <w:sz w:val="28"/>
        </w:rPr>
        <w:t>
      279. Жұмыс сипаттамасы:</w:t>
      </w:r>
    </w:p>
    <w:bookmarkEnd w:id="2243"/>
    <w:bookmarkStart w:name="z2246" w:id="2244"/>
    <w:p>
      <w:pPr>
        <w:spacing w:after="0"/>
        <w:ind w:left="0"/>
        <w:jc w:val="both"/>
      </w:pPr>
      <w:r>
        <w:rPr>
          <w:rFonts w:ascii="Times New Roman"/>
          <w:b w:val="false"/>
          <w:i w:val="false"/>
          <w:color w:val="000000"/>
          <w:sz w:val="28"/>
        </w:rPr>
        <w:t>
      құрастырмалы темір-бетон жол және аэродром плиталарын монтаждау;</w:t>
      </w:r>
    </w:p>
    <w:bookmarkEnd w:id="2244"/>
    <w:bookmarkStart w:name="z2247" w:id="2245"/>
    <w:p>
      <w:pPr>
        <w:spacing w:after="0"/>
        <w:ind w:left="0"/>
        <w:jc w:val="both"/>
      </w:pPr>
      <w:r>
        <w:rPr>
          <w:rFonts w:ascii="Times New Roman"/>
          <w:b w:val="false"/>
          <w:i w:val="false"/>
          <w:color w:val="000000"/>
          <w:sz w:val="28"/>
        </w:rPr>
        <w:t>
      болат және шойын плиталарды монтаждау</w:t>
      </w:r>
    </w:p>
    <w:bookmarkEnd w:id="2245"/>
    <w:bookmarkStart w:name="z2248" w:id="2246"/>
    <w:p>
      <w:pPr>
        <w:spacing w:after="0"/>
        <w:ind w:left="0"/>
        <w:jc w:val="both"/>
      </w:pPr>
      <w:r>
        <w:rPr>
          <w:rFonts w:ascii="Times New Roman"/>
          <w:b w:val="false"/>
          <w:i w:val="false"/>
          <w:color w:val="000000"/>
          <w:sz w:val="28"/>
        </w:rPr>
        <w:t>
      280. Білуге тиіс:</w:t>
      </w:r>
    </w:p>
    <w:bookmarkEnd w:id="2246"/>
    <w:bookmarkStart w:name="z2249" w:id="2247"/>
    <w:p>
      <w:pPr>
        <w:spacing w:after="0"/>
        <w:ind w:left="0"/>
        <w:jc w:val="both"/>
      </w:pPr>
      <w:r>
        <w:rPr>
          <w:rFonts w:ascii="Times New Roman"/>
          <w:b w:val="false"/>
          <w:i w:val="false"/>
          <w:color w:val="000000"/>
          <w:sz w:val="28"/>
        </w:rPr>
        <w:t>
      құрастырмалы темір-бетон жол және аэродром плиталарын, болат және шойын плиталарды монтаждау ережесі мен тәсілдері.</w:t>
      </w:r>
    </w:p>
    <w:bookmarkEnd w:id="2247"/>
    <w:bookmarkStart w:name="z2250" w:id="2248"/>
    <w:p>
      <w:pPr>
        <w:spacing w:after="0"/>
        <w:ind w:left="0"/>
        <w:jc w:val="left"/>
      </w:pPr>
      <w:r>
        <w:rPr>
          <w:rFonts w:ascii="Times New Roman"/>
          <w:b/>
          <w:i w:val="false"/>
          <w:color w:val="000000"/>
        </w:rPr>
        <w:t xml:space="preserve"> 128-параграф. Жол төсеуші, 2-разряд</w:t>
      </w:r>
    </w:p>
    <w:bookmarkEnd w:id="2248"/>
    <w:bookmarkStart w:name="z2251" w:id="2249"/>
    <w:p>
      <w:pPr>
        <w:spacing w:after="0"/>
        <w:ind w:left="0"/>
        <w:jc w:val="both"/>
      </w:pPr>
      <w:r>
        <w:rPr>
          <w:rFonts w:ascii="Times New Roman"/>
          <w:b w:val="false"/>
          <w:i w:val="false"/>
          <w:color w:val="000000"/>
          <w:sz w:val="28"/>
        </w:rPr>
        <w:t>
      281. Жұмыс сипаттамасы:</w:t>
      </w:r>
    </w:p>
    <w:bookmarkEnd w:id="2249"/>
    <w:bookmarkStart w:name="z2252" w:id="2250"/>
    <w:p>
      <w:pPr>
        <w:spacing w:after="0"/>
        <w:ind w:left="0"/>
        <w:jc w:val="both"/>
      </w:pPr>
      <w:r>
        <w:rPr>
          <w:rFonts w:ascii="Times New Roman"/>
          <w:b w:val="false"/>
          <w:i w:val="false"/>
          <w:color w:val="000000"/>
          <w:sz w:val="28"/>
        </w:rPr>
        <w:t>
      тасты қаттау;</w:t>
      </w:r>
    </w:p>
    <w:bookmarkEnd w:id="2250"/>
    <w:bookmarkStart w:name="z2253" w:id="2251"/>
    <w:p>
      <w:pPr>
        <w:spacing w:after="0"/>
        <w:ind w:left="0"/>
        <w:jc w:val="both"/>
      </w:pPr>
      <w:r>
        <w:rPr>
          <w:rFonts w:ascii="Times New Roman"/>
          <w:b w:val="false"/>
          <w:i w:val="false"/>
          <w:color w:val="000000"/>
          <w:sz w:val="28"/>
        </w:rPr>
        <w:t>
      тастың ұсағын елеу және сұрыптау;</w:t>
      </w:r>
    </w:p>
    <w:bookmarkEnd w:id="2251"/>
    <w:bookmarkStart w:name="z2254" w:id="2252"/>
    <w:p>
      <w:pPr>
        <w:spacing w:after="0"/>
        <w:ind w:left="0"/>
        <w:jc w:val="both"/>
      </w:pPr>
      <w:r>
        <w:rPr>
          <w:rFonts w:ascii="Times New Roman"/>
          <w:b w:val="false"/>
          <w:i w:val="false"/>
          <w:color w:val="000000"/>
          <w:sz w:val="28"/>
        </w:rPr>
        <w:t>
      тас төселген жолдар мен төсемдерді аршу;</w:t>
      </w:r>
    </w:p>
    <w:bookmarkEnd w:id="2252"/>
    <w:bookmarkStart w:name="z2255" w:id="2253"/>
    <w:p>
      <w:pPr>
        <w:spacing w:after="0"/>
        <w:ind w:left="0"/>
        <w:jc w:val="both"/>
      </w:pPr>
      <w:r>
        <w:rPr>
          <w:rFonts w:ascii="Times New Roman"/>
          <w:b w:val="false"/>
          <w:i w:val="false"/>
          <w:color w:val="000000"/>
          <w:sz w:val="28"/>
        </w:rPr>
        <w:t>
      тегістелген шақырымдарға топырақ себу.</w:t>
      </w:r>
    </w:p>
    <w:bookmarkEnd w:id="2253"/>
    <w:bookmarkStart w:name="z2256" w:id="2254"/>
    <w:p>
      <w:pPr>
        <w:spacing w:after="0"/>
        <w:ind w:left="0"/>
        <w:jc w:val="both"/>
      </w:pPr>
      <w:r>
        <w:rPr>
          <w:rFonts w:ascii="Times New Roman"/>
          <w:b w:val="false"/>
          <w:i w:val="false"/>
          <w:color w:val="000000"/>
          <w:sz w:val="28"/>
        </w:rPr>
        <w:t>
      282. Білуге тиіс:</w:t>
      </w:r>
    </w:p>
    <w:bookmarkEnd w:id="2254"/>
    <w:bookmarkStart w:name="z2257" w:id="2255"/>
    <w:p>
      <w:pPr>
        <w:spacing w:after="0"/>
        <w:ind w:left="0"/>
        <w:jc w:val="both"/>
      </w:pPr>
      <w:r>
        <w:rPr>
          <w:rFonts w:ascii="Times New Roman"/>
          <w:b w:val="false"/>
          <w:i w:val="false"/>
          <w:color w:val="000000"/>
          <w:sz w:val="28"/>
        </w:rPr>
        <w:t>
      төсеніш төсеудің негізі түрлері;</w:t>
      </w:r>
    </w:p>
    <w:bookmarkEnd w:id="2255"/>
    <w:bookmarkStart w:name="z2258" w:id="2256"/>
    <w:p>
      <w:pPr>
        <w:spacing w:after="0"/>
        <w:ind w:left="0"/>
        <w:jc w:val="both"/>
      </w:pPr>
      <w:r>
        <w:rPr>
          <w:rFonts w:ascii="Times New Roman"/>
          <w:b w:val="false"/>
          <w:i w:val="false"/>
          <w:color w:val="000000"/>
          <w:sz w:val="28"/>
        </w:rPr>
        <w:t>
      қолмен төселген төсенішті аршу.</w:t>
      </w:r>
    </w:p>
    <w:bookmarkEnd w:id="2256"/>
    <w:bookmarkStart w:name="z2259" w:id="2257"/>
    <w:p>
      <w:pPr>
        <w:spacing w:after="0"/>
        <w:ind w:left="0"/>
        <w:jc w:val="left"/>
      </w:pPr>
      <w:r>
        <w:rPr>
          <w:rFonts w:ascii="Times New Roman"/>
          <w:b/>
          <w:i w:val="false"/>
          <w:color w:val="000000"/>
        </w:rPr>
        <w:t xml:space="preserve"> 129-параграф. Жол төсеуші, 3-разряд</w:t>
      </w:r>
    </w:p>
    <w:bookmarkEnd w:id="2257"/>
    <w:bookmarkStart w:name="z2260" w:id="2258"/>
    <w:p>
      <w:pPr>
        <w:spacing w:after="0"/>
        <w:ind w:left="0"/>
        <w:jc w:val="both"/>
      </w:pPr>
      <w:r>
        <w:rPr>
          <w:rFonts w:ascii="Times New Roman"/>
          <w:b w:val="false"/>
          <w:i w:val="false"/>
          <w:color w:val="000000"/>
          <w:sz w:val="28"/>
        </w:rPr>
        <w:t>
      283. Жұмыс сипаттамасы:</w:t>
      </w:r>
    </w:p>
    <w:bookmarkEnd w:id="2258"/>
    <w:bookmarkStart w:name="z2261" w:id="2259"/>
    <w:p>
      <w:pPr>
        <w:spacing w:after="0"/>
        <w:ind w:left="0"/>
        <w:jc w:val="both"/>
      </w:pPr>
      <w:r>
        <w:rPr>
          <w:rFonts w:ascii="Times New Roman"/>
          <w:b w:val="false"/>
          <w:i w:val="false"/>
          <w:color w:val="000000"/>
          <w:sz w:val="28"/>
        </w:rPr>
        <w:t>
      тас төселген жолдар, атырауларды бекіту және түзету құрылыстарының құрылғысы және жөндеу кезінде қарапайым жұмыстарды орындау;</w:t>
      </w:r>
    </w:p>
    <w:bookmarkEnd w:id="2259"/>
    <w:bookmarkStart w:name="z2262" w:id="2260"/>
    <w:p>
      <w:pPr>
        <w:spacing w:after="0"/>
        <w:ind w:left="0"/>
        <w:jc w:val="both"/>
      </w:pPr>
      <w:r>
        <w:rPr>
          <w:rFonts w:ascii="Times New Roman"/>
          <w:b w:val="false"/>
          <w:i w:val="false"/>
          <w:color w:val="000000"/>
          <w:sz w:val="28"/>
        </w:rPr>
        <w:t>
      жол жұмыстары;</w:t>
      </w:r>
    </w:p>
    <w:bookmarkEnd w:id="2260"/>
    <w:bookmarkStart w:name="z2263" w:id="2261"/>
    <w:p>
      <w:pPr>
        <w:spacing w:after="0"/>
        <w:ind w:left="0"/>
        <w:jc w:val="both"/>
      </w:pPr>
      <w:r>
        <w:rPr>
          <w:rFonts w:ascii="Times New Roman"/>
          <w:b w:val="false"/>
          <w:i w:val="false"/>
          <w:color w:val="000000"/>
          <w:sz w:val="28"/>
        </w:rPr>
        <w:t>
      жердің бетін қашықтату және жоспарлау;</w:t>
      </w:r>
    </w:p>
    <w:bookmarkEnd w:id="2261"/>
    <w:bookmarkStart w:name="z2264" w:id="2262"/>
    <w:p>
      <w:pPr>
        <w:spacing w:after="0"/>
        <w:ind w:left="0"/>
        <w:jc w:val="both"/>
      </w:pPr>
      <w:r>
        <w:rPr>
          <w:rFonts w:ascii="Times New Roman"/>
          <w:b w:val="false"/>
          <w:i w:val="false"/>
          <w:color w:val="000000"/>
          <w:sz w:val="28"/>
        </w:rPr>
        <w:t>
      жұмыс орнында тасты тарату;</w:t>
      </w:r>
    </w:p>
    <w:bookmarkEnd w:id="2262"/>
    <w:bookmarkStart w:name="z2265" w:id="2263"/>
    <w:p>
      <w:pPr>
        <w:spacing w:after="0"/>
        <w:ind w:left="0"/>
        <w:jc w:val="both"/>
      </w:pPr>
      <w:r>
        <w:rPr>
          <w:rFonts w:ascii="Times New Roman"/>
          <w:b w:val="false"/>
          <w:i w:val="false"/>
          <w:color w:val="000000"/>
          <w:sz w:val="28"/>
        </w:rPr>
        <w:t xml:space="preserve">
      тасты сұрыптау және жару; </w:t>
      </w:r>
    </w:p>
    <w:bookmarkEnd w:id="2263"/>
    <w:bookmarkStart w:name="z2266" w:id="2264"/>
    <w:p>
      <w:pPr>
        <w:spacing w:after="0"/>
        <w:ind w:left="0"/>
        <w:jc w:val="both"/>
      </w:pPr>
      <w:r>
        <w:rPr>
          <w:rFonts w:ascii="Times New Roman"/>
          <w:b w:val="false"/>
          <w:i w:val="false"/>
          <w:color w:val="000000"/>
          <w:sz w:val="28"/>
        </w:rPr>
        <w:t xml:space="preserve">
      төселген жолдардың тас кесегін майдалау, құммен жабу; </w:t>
      </w:r>
    </w:p>
    <w:bookmarkEnd w:id="2264"/>
    <w:bookmarkStart w:name="z2267" w:id="2265"/>
    <w:p>
      <w:pPr>
        <w:spacing w:after="0"/>
        <w:ind w:left="0"/>
        <w:jc w:val="both"/>
      </w:pPr>
      <w:r>
        <w:rPr>
          <w:rFonts w:ascii="Times New Roman"/>
          <w:b w:val="false"/>
          <w:i w:val="false"/>
          <w:color w:val="000000"/>
          <w:sz w:val="28"/>
        </w:rPr>
        <w:t xml:space="preserve">
      төселген жолдың жапсарын толтыру; </w:t>
      </w:r>
    </w:p>
    <w:bookmarkEnd w:id="2265"/>
    <w:bookmarkStart w:name="z2268" w:id="2266"/>
    <w:p>
      <w:pPr>
        <w:spacing w:after="0"/>
        <w:ind w:left="0"/>
        <w:jc w:val="both"/>
      </w:pPr>
      <w:r>
        <w:rPr>
          <w:rFonts w:ascii="Times New Roman"/>
          <w:b w:val="false"/>
          <w:i w:val="false"/>
          <w:color w:val="000000"/>
          <w:sz w:val="28"/>
        </w:rPr>
        <w:t>
      құм негізді жартылай тығыздап үстемелеу;</w:t>
      </w:r>
    </w:p>
    <w:bookmarkEnd w:id="2266"/>
    <w:bookmarkStart w:name="z2269" w:id="2267"/>
    <w:p>
      <w:pPr>
        <w:spacing w:after="0"/>
        <w:ind w:left="0"/>
        <w:jc w:val="both"/>
      </w:pPr>
      <w:r>
        <w:rPr>
          <w:rFonts w:ascii="Times New Roman"/>
          <w:b w:val="false"/>
          <w:i w:val="false"/>
          <w:color w:val="000000"/>
          <w:sz w:val="28"/>
        </w:rPr>
        <w:t>
      жағалауларды бекіту және түзету жұмыстары;</w:t>
      </w:r>
    </w:p>
    <w:bookmarkEnd w:id="2267"/>
    <w:bookmarkStart w:name="z2270" w:id="2268"/>
    <w:p>
      <w:pPr>
        <w:spacing w:after="0"/>
        <w:ind w:left="0"/>
        <w:jc w:val="both"/>
      </w:pPr>
      <w:r>
        <w:rPr>
          <w:rFonts w:ascii="Times New Roman"/>
          <w:b w:val="false"/>
          <w:i w:val="false"/>
          <w:color w:val="000000"/>
          <w:sz w:val="28"/>
        </w:rPr>
        <w:t xml:space="preserve">
      пілтенің, кольелердің және нысаналардың көмегімен жер бетін жобалау; </w:t>
      </w:r>
    </w:p>
    <w:bookmarkEnd w:id="2268"/>
    <w:bookmarkStart w:name="z2271" w:id="2269"/>
    <w:p>
      <w:pPr>
        <w:spacing w:after="0"/>
        <w:ind w:left="0"/>
        <w:jc w:val="both"/>
      </w:pPr>
      <w:r>
        <w:rPr>
          <w:rFonts w:ascii="Times New Roman"/>
          <w:b w:val="false"/>
          <w:i w:val="false"/>
          <w:color w:val="000000"/>
          <w:sz w:val="28"/>
        </w:rPr>
        <w:t xml:space="preserve">
      платиналар бөлігінің балшық негізін жөндеу; </w:t>
      </w:r>
    </w:p>
    <w:bookmarkEnd w:id="2269"/>
    <w:bookmarkStart w:name="z2272" w:id="2270"/>
    <w:p>
      <w:pPr>
        <w:spacing w:after="0"/>
        <w:ind w:left="0"/>
        <w:jc w:val="both"/>
      </w:pPr>
      <w:r>
        <w:rPr>
          <w:rFonts w:ascii="Times New Roman"/>
          <w:b w:val="false"/>
          <w:i w:val="false"/>
          <w:color w:val="000000"/>
          <w:sz w:val="28"/>
        </w:rPr>
        <w:t>
      тас толтырылған шлюз камераларының түбіндегі шұңқырларды бітеу;</w:t>
      </w:r>
    </w:p>
    <w:bookmarkEnd w:id="2270"/>
    <w:bookmarkStart w:name="z2273" w:id="2271"/>
    <w:p>
      <w:pPr>
        <w:spacing w:after="0"/>
        <w:ind w:left="0"/>
        <w:jc w:val="both"/>
      </w:pPr>
      <w:r>
        <w:rPr>
          <w:rFonts w:ascii="Times New Roman"/>
          <w:b w:val="false"/>
          <w:i w:val="false"/>
          <w:color w:val="000000"/>
          <w:sz w:val="28"/>
        </w:rPr>
        <w:t>
      тас кесектен, мүктен немесе саздан тас үй-жай негізінің құрылғысы;</w:t>
      </w:r>
    </w:p>
    <w:bookmarkEnd w:id="2271"/>
    <w:bookmarkStart w:name="z2274" w:id="2272"/>
    <w:p>
      <w:pPr>
        <w:spacing w:after="0"/>
        <w:ind w:left="0"/>
        <w:jc w:val="both"/>
      </w:pPr>
      <w:r>
        <w:rPr>
          <w:rFonts w:ascii="Times New Roman"/>
          <w:b w:val="false"/>
          <w:i w:val="false"/>
          <w:color w:val="000000"/>
          <w:sz w:val="28"/>
        </w:rPr>
        <w:t>
      тас төселген жолдарды қиыршық тас негізінде және платина тас төсемдерінің түсіңкі бөлігін механикаландырылған аспаптың көмегімен аршу.</w:t>
      </w:r>
    </w:p>
    <w:bookmarkEnd w:id="2272"/>
    <w:bookmarkStart w:name="z2275" w:id="2273"/>
    <w:p>
      <w:pPr>
        <w:spacing w:after="0"/>
        <w:ind w:left="0"/>
        <w:jc w:val="both"/>
      </w:pPr>
      <w:r>
        <w:rPr>
          <w:rFonts w:ascii="Times New Roman"/>
          <w:b w:val="false"/>
          <w:i w:val="false"/>
          <w:color w:val="000000"/>
          <w:sz w:val="28"/>
        </w:rPr>
        <w:t>
      284. Білуге тиіс:</w:t>
      </w:r>
    </w:p>
    <w:bookmarkEnd w:id="2273"/>
    <w:bookmarkStart w:name="z2276" w:id="2274"/>
    <w:p>
      <w:pPr>
        <w:spacing w:after="0"/>
        <w:ind w:left="0"/>
        <w:jc w:val="both"/>
      </w:pPr>
      <w:r>
        <w:rPr>
          <w:rFonts w:ascii="Times New Roman"/>
          <w:b w:val="false"/>
          <w:i w:val="false"/>
          <w:color w:val="000000"/>
          <w:sz w:val="28"/>
        </w:rPr>
        <w:t xml:space="preserve">
      жолға төсеніш төсеуге арналған тастардың түрін; </w:t>
      </w:r>
    </w:p>
    <w:bookmarkEnd w:id="2274"/>
    <w:bookmarkStart w:name="z2277" w:id="2275"/>
    <w:p>
      <w:pPr>
        <w:spacing w:after="0"/>
        <w:ind w:left="0"/>
        <w:jc w:val="both"/>
      </w:pPr>
      <w:r>
        <w:rPr>
          <w:rFonts w:ascii="Times New Roman"/>
          <w:b w:val="false"/>
          <w:i w:val="false"/>
          <w:color w:val="000000"/>
          <w:sz w:val="28"/>
        </w:rPr>
        <w:t xml:space="preserve">
      оның сапасына қойылатын талаптар; </w:t>
      </w:r>
    </w:p>
    <w:bookmarkEnd w:id="2275"/>
    <w:bookmarkStart w:name="z2278" w:id="2276"/>
    <w:p>
      <w:pPr>
        <w:spacing w:after="0"/>
        <w:ind w:left="0"/>
        <w:jc w:val="both"/>
      </w:pPr>
      <w:r>
        <w:rPr>
          <w:rFonts w:ascii="Times New Roman"/>
          <w:b w:val="false"/>
          <w:i w:val="false"/>
          <w:color w:val="000000"/>
          <w:sz w:val="28"/>
        </w:rPr>
        <w:t xml:space="preserve">
      жолдардың арасын қашықтатудың қарапайым тәсілдері; </w:t>
      </w:r>
    </w:p>
    <w:bookmarkEnd w:id="2276"/>
    <w:bookmarkStart w:name="z2279" w:id="2277"/>
    <w:p>
      <w:pPr>
        <w:spacing w:after="0"/>
        <w:ind w:left="0"/>
        <w:jc w:val="both"/>
      </w:pPr>
      <w:r>
        <w:rPr>
          <w:rFonts w:ascii="Times New Roman"/>
          <w:b w:val="false"/>
          <w:i w:val="false"/>
          <w:color w:val="000000"/>
          <w:sz w:val="28"/>
        </w:rPr>
        <w:t xml:space="preserve">
      төсеніш сүзгілерінің жай түрлері; </w:t>
      </w:r>
    </w:p>
    <w:bookmarkEnd w:id="2277"/>
    <w:bookmarkStart w:name="z2280" w:id="2278"/>
    <w:p>
      <w:pPr>
        <w:spacing w:after="0"/>
        <w:ind w:left="0"/>
        <w:jc w:val="both"/>
      </w:pPr>
      <w:r>
        <w:rPr>
          <w:rFonts w:ascii="Times New Roman"/>
          <w:b w:val="false"/>
          <w:i w:val="false"/>
          <w:color w:val="000000"/>
          <w:sz w:val="28"/>
        </w:rPr>
        <w:t xml:space="preserve">
      олардың құрылғысы және жөндеу тәсілдері; </w:t>
      </w:r>
    </w:p>
    <w:bookmarkEnd w:id="2278"/>
    <w:bookmarkStart w:name="z2281" w:id="2279"/>
    <w:p>
      <w:pPr>
        <w:spacing w:after="0"/>
        <w:ind w:left="0"/>
        <w:jc w:val="both"/>
      </w:pPr>
      <w:r>
        <w:rPr>
          <w:rFonts w:ascii="Times New Roman"/>
          <w:b w:val="false"/>
          <w:i w:val="false"/>
          <w:color w:val="000000"/>
          <w:sz w:val="28"/>
        </w:rPr>
        <w:t>
      топырақтың сыныптауышына қарай құламалардың шекті еңісі.</w:t>
      </w:r>
    </w:p>
    <w:bookmarkEnd w:id="2279"/>
    <w:bookmarkStart w:name="z2282" w:id="2280"/>
    <w:p>
      <w:pPr>
        <w:spacing w:after="0"/>
        <w:ind w:left="0"/>
        <w:jc w:val="left"/>
      </w:pPr>
      <w:r>
        <w:rPr>
          <w:rFonts w:ascii="Times New Roman"/>
          <w:b/>
          <w:i w:val="false"/>
          <w:color w:val="000000"/>
        </w:rPr>
        <w:t xml:space="preserve"> 130-параграф. Жол төсеуші, 4-разряд</w:t>
      </w:r>
    </w:p>
    <w:bookmarkEnd w:id="2280"/>
    <w:bookmarkStart w:name="z2283" w:id="2281"/>
    <w:p>
      <w:pPr>
        <w:spacing w:after="0"/>
        <w:ind w:left="0"/>
        <w:jc w:val="both"/>
      </w:pPr>
      <w:r>
        <w:rPr>
          <w:rFonts w:ascii="Times New Roman"/>
          <w:b w:val="false"/>
          <w:i w:val="false"/>
          <w:color w:val="000000"/>
          <w:sz w:val="28"/>
        </w:rPr>
        <w:t>
      285. Жұмыс сипаттамасы:</w:t>
      </w:r>
    </w:p>
    <w:bookmarkEnd w:id="2281"/>
    <w:bookmarkStart w:name="z2284" w:id="2282"/>
    <w:p>
      <w:pPr>
        <w:spacing w:after="0"/>
        <w:ind w:left="0"/>
        <w:jc w:val="both"/>
      </w:pPr>
      <w:r>
        <w:rPr>
          <w:rFonts w:ascii="Times New Roman"/>
          <w:b w:val="false"/>
          <w:i w:val="false"/>
          <w:color w:val="000000"/>
          <w:sz w:val="28"/>
        </w:rPr>
        <w:t>
      тас төселген жолдар, атырауларды бекіту және түзету құрылыстарының құрылғысы мен жөндеуде орташа күрделіліктегі жұмыстарды орындау;</w:t>
      </w:r>
    </w:p>
    <w:bookmarkEnd w:id="2282"/>
    <w:bookmarkStart w:name="z2285" w:id="2283"/>
    <w:p>
      <w:pPr>
        <w:spacing w:after="0"/>
        <w:ind w:left="0"/>
        <w:jc w:val="both"/>
      </w:pPr>
      <w:r>
        <w:rPr>
          <w:rFonts w:ascii="Times New Roman"/>
          <w:b w:val="false"/>
          <w:i w:val="false"/>
          <w:color w:val="000000"/>
          <w:sz w:val="28"/>
        </w:rPr>
        <w:t>
      жол жұмыстары;</w:t>
      </w:r>
    </w:p>
    <w:bookmarkEnd w:id="2283"/>
    <w:bookmarkStart w:name="z2286" w:id="2284"/>
    <w:p>
      <w:pPr>
        <w:spacing w:after="0"/>
        <w:ind w:left="0"/>
        <w:jc w:val="both"/>
      </w:pPr>
      <w:r>
        <w:rPr>
          <w:rFonts w:ascii="Times New Roman"/>
          <w:b w:val="false"/>
          <w:i w:val="false"/>
          <w:color w:val="000000"/>
          <w:sz w:val="28"/>
        </w:rPr>
        <w:t xml:space="preserve">
      ірі ұсақталған және жұмыр тастардан жолдарға, қадағалауларға және құламаларға тас төсеу; </w:t>
      </w:r>
    </w:p>
    <w:bookmarkEnd w:id="2284"/>
    <w:bookmarkStart w:name="z2287" w:id="2285"/>
    <w:p>
      <w:pPr>
        <w:spacing w:after="0"/>
        <w:ind w:left="0"/>
        <w:jc w:val="both"/>
      </w:pPr>
      <w:r>
        <w:rPr>
          <w:rFonts w:ascii="Times New Roman"/>
          <w:b w:val="false"/>
          <w:i w:val="false"/>
          <w:color w:val="000000"/>
          <w:sz w:val="28"/>
        </w:rPr>
        <w:t>
      ғимараттардың отмосткаларын монтаждау;</w:t>
      </w:r>
    </w:p>
    <w:bookmarkEnd w:id="2285"/>
    <w:bookmarkStart w:name="z2288" w:id="2286"/>
    <w:p>
      <w:pPr>
        <w:spacing w:after="0"/>
        <w:ind w:left="0"/>
        <w:jc w:val="both"/>
      </w:pPr>
      <w:r>
        <w:rPr>
          <w:rFonts w:ascii="Times New Roman"/>
          <w:b w:val="false"/>
          <w:i w:val="false"/>
          <w:color w:val="000000"/>
          <w:sz w:val="28"/>
        </w:rPr>
        <w:t>
      төселген жолдар мен жеке картамен подзорларды жөндеу;</w:t>
      </w:r>
    </w:p>
    <w:bookmarkEnd w:id="2286"/>
    <w:bookmarkStart w:name="z2289" w:id="2287"/>
    <w:p>
      <w:pPr>
        <w:spacing w:after="0"/>
        <w:ind w:left="0"/>
        <w:jc w:val="both"/>
      </w:pPr>
      <w:r>
        <w:rPr>
          <w:rFonts w:ascii="Times New Roman"/>
          <w:b w:val="false"/>
          <w:i w:val="false"/>
          <w:color w:val="000000"/>
          <w:sz w:val="28"/>
        </w:rPr>
        <w:t xml:space="preserve">
      тасты қолмен тегістеу; </w:t>
      </w:r>
    </w:p>
    <w:bookmarkEnd w:id="2287"/>
    <w:bookmarkStart w:name="z2290" w:id="2288"/>
    <w:p>
      <w:pPr>
        <w:spacing w:after="0"/>
        <w:ind w:left="0"/>
        <w:jc w:val="both"/>
      </w:pPr>
      <w:r>
        <w:rPr>
          <w:rFonts w:ascii="Times New Roman"/>
          <w:b w:val="false"/>
          <w:i w:val="false"/>
          <w:color w:val="000000"/>
          <w:sz w:val="28"/>
        </w:rPr>
        <w:t>
      жолдың жиектеріне тас орнату;</w:t>
      </w:r>
    </w:p>
    <w:bookmarkEnd w:id="2288"/>
    <w:bookmarkStart w:name="z2291" w:id="2289"/>
    <w:p>
      <w:pPr>
        <w:spacing w:after="0"/>
        <w:ind w:left="0"/>
        <w:jc w:val="both"/>
      </w:pPr>
      <w:r>
        <w:rPr>
          <w:rFonts w:ascii="Times New Roman"/>
          <w:b w:val="false"/>
          <w:i w:val="false"/>
          <w:color w:val="000000"/>
          <w:sz w:val="28"/>
        </w:rPr>
        <w:t>
      тікбұрышты және әшекейлі тротуар тақтайшаларын қалау;</w:t>
      </w:r>
    </w:p>
    <w:bookmarkEnd w:id="2289"/>
    <w:bookmarkStart w:name="z2292" w:id="2290"/>
    <w:p>
      <w:pPr>
        <w:spacing w:after="0"/>
        <w:ind w:left="0"/>
        <w:jc w:val="both"/>
      </w:pPr>
      <w:r>
        <w:rPr>
          <w:rFonts w:ascii="Times New Roman"/>
          <w:b w:val="false"/>
          <w:i w:val="false"/>
          <w:color w:val="000000"/>
          <w:sz w:val="28"/>
        </w:rPr>
        <w:t>
      жағалауларды бекіту және түзету жұмыстары;</w:t>
      </w:r>
    </w:p>
    <w:bookmarkEnd w:id="2290"/>
    <w:bookmarkStart w:name="z2293" w:id="2291"/>
    <w:p>
      <w:pPr>
        <w:spacing w:after="0"/>
        <w:ind w:left="0"/>
        <w:jc w:val="both"/>
      </w:pPr>
      <w:r>
        <w:rPr>
          <w:rFonts w:ascii="Times New Roman"/>
          <w:b w:val="false"/>
          <w:i w:val="false"/>
          <w:color w:val="000000"/>
          <w:sz w:val="28"/>
        </w:rPr>
        <w:t xml:space="preserve">
      тасты мұқият қалап жердің бетін өңдеу; </w:t>
      </w:r>
    </w:p>
    <w:bookmarkEnd w:id="2291"/>
    <w:bookmarkStart w:name="z2294" w:id="2292"/>
    <w:p>
      <w:pPr>
        <w:spacing w:after="0"/>
        <w:ind w:left="0"/>
        <w:jc w:val="both"/>
      </w:pPr>
      <w:r>
        <w:rPr>
          <w:rFonts w:ascii="Times New Roman"/>
          <w:b w:val="false"/>
          <w:i w:val="false"/>
          <w:color w:val="000000"/>
          <w:sz w:val="28"/>
        </w:rPr>
        <w:t xml:space="preserve">
      сүзгілерді толтыру, қазыналық төсеніш төсеу және бетон тақтайшаларды қалауға негіздерді пішіндеу; </w:t>
      </w:r>
    </w:p>
    <w:bookmarkEnd w:id="2292"/>
    <w:bookmarkStart w:name="z2295" w:id="2293"/>
    <w:p>
      <w:pPr>
        <w:spacing w:after="0"/>
        <w:ind w:left="0"/>
        <w:jc w:val="both"/>
      </w:pPr>
      <w:r>
        <w:rPr>
          <w:rFonts w:ascii="Times New Roman"/>
          <w:b w:val="false"/>
          <w:i w:val="false"/>
          <w:color w:val="000000"/>
          <w:sz w:val="28"/>
        </w:rPr>
        <w:t xml:space="preserve">
      кері сүзгілердің құрылғысы; </w:t>
      </w:r>
    </w:p>
    <w:bookmarkEnd w:id="2293"/>
    <w:bookmarkStart w:name="z2296" w:id="2294"/>
    <w:p>
      <w:pPr>
        <w:spacing w:after="0"/>
        <w:ind w:left="0"/>
        <w:jc w:val="both"/>
      </w:pPr>
      <w:r>
        <w:rPr>
          <w:rFonts w:ascii="Times New Roman"/>
          <w:b w:val="false"/>
          <w:i w:val="false"/>
          <w:color w:val="000000"/>
          <w:sz w:val="28"/>
        </w:rPr>
        <w:t xml:space="preserve">
      бетон және тас тақтайшалармен еңістер мен алаңшаларға төсеніш төсеу; </w:t>
      </w:r>
    </w:p>
    <w:bookmarkEnd w:id="2294"/>
    <w:bookmarkStart w:name="z2297" w:id="2295"/>
    <w:p>
      <w:pPr>
        <w:spacing w:after="0"/>
        <w:ind w:left="0"/>
        <w:jc w:val="both"/>
      </w:pPr>
      <w:r>
        <w:rPr>
          <w:rFonts w:ascii="Times New Roman"/>
          <w:b w:val="false"/>
          <w:i w:val="false"/>
          <w:color w:val="000000"/>
          <w:sz w:val="28"/>
        </w:rPr>
        <w:t xml:space="preserve">
      тас пен қиыршық тастан төзімді призмаларды қалыбында өңдеу; </w:t>
      </w:r>
    </w:p>
    <w:bookmarkEnd w:id="2295"/>
    <w:bookmarkStart w:name="z2298" w:id="2296"/>
    <w:p>
      <w:pPr>
        <w:spacing w:after="0"/>
        <w:ind w:left="0"/>
        <w:jc w:val="both"/>
      </w:pPr>
      <w:r>
        <w:rPr>
          <w:rFonts w:ascii="Times New Roman"/>
          <w:b w:val="false"/>
          <w:i w:val="false"/>
          <w:color w:val="000000"/>
          <w:sz w:val="28"/>
        </w:rPr>
        <w:t>
      тас және бетон тақтайшалардың еңістерін бекітуде отырған орындарды жою;</w:t>
      </w:r>
    </w:p>
    <w:bookmarkEnd w:id="2296"/>
    <w:bookmarkStart w:name="z2299" w:id="2297"/>
    <w:p>
      <w:pPr>
        <w:spacing w:after="0"/>
        <w:ind w:left="0"/>
        <w:jc w:val="both"/>
      </w:pPr>
      <w:r>
        <w:rPr>
          <w:rFonts w:ascii="Times New Roman"/>
          <w:b w:val="false"/>
          <w:i w:val="false"/>
          <w:color w:val="000000"/>
          <w:sz w:val="28"/>
        </w:rPr>
        <w:t>
      тас салу бойынша қиыршық тасты майдалап бөлек төселген жолдардың отырған жерлерін бекіту;</w:t>
      </w:r>
    </w:p>
    <w:bookmarkEnd w:id="2297"/>
    <w:bookmarkStart w:name="z2300" w:id="2298"/>
    <w:p>
      <w:pPr>
        <w:spacing w:after="0"/>
        <w:ind w:left="0"/>
        <w:jc w:val="both"/>
      </w:pPr>
      <w:r>
        <w:rPr>
          <w:rFonts w:ascii="Times New Roman"/>
          <w:b w:val="false"/>
          <w:i w:val="false"/>
          <w:color w:val="000000"/>
          <w:sz w:val="28"/>
        </w:rPr>
        <w:t>
      төсеніш төсеуге орналастырылған бетон және тас тақтайшалардың арасындағы жапсарларды бітеу;</w:t>
      </w:r>
    </w:p>
    <w:bookmarkEnd w:id="2298"/>
    <w:bookmarkStart w:name="z2301" w:id="2299"/>
    <w:p>
      <w:pPr>
        <w:spacing w:after="0"/>
        <w:ind w:left="0"/>
        <w:jc w:val="both"/>
      </w:pPr>
      <w:r>
        <w:rPr>
          <w:rFonts w:ascii="Times New Roman"/>
          <w:b w:val="false"/>
          <w:i w:val="false"/>
          <w:color w:val="000000"/>
          <w:sz w:val="28"/>
        </w:rPr>
        <w:t>
      пневматикалық тегістегіштер мен балғалардың көмегімен тас және қиыршық тастан бекіткіштерді тығыздау.</w:t>
      </w:r>
    </w:p>
    <w:bookmarkEnd w:id="2299"/>
    <w:bookmarkStart w:name="z2302" w:id="2300"/>
    <w:p>
      <w:pPr>
        <w:spacing w:after="0"/>
        <w:ind w:left="0"/>
        <w:jc w:val="both"/>
      </w:pPr>
      <w:r>
        <w:rPr>
          <w:rFonts w:ascii="Times New Roman"/>
          <w:b w:val="false"/>
          <w:i w:val="false"/>
          <w:color w:val="000000"/>
          <w:sz w:val="28"/>
        </w:rPr>
        <w:t>
      286. Білуге тиіс:</w:t>
      </w:r>
    </w:p>
    <w:bookmarkEnd w:id="2300"/>
    <w:bookmarkStart w:name="z2303" w:id="2301"/>
    <w:p>
      <w:pPr>
        <w:spacing w:after="0"/>
        <w:ind w:left="0"/>
        <w:jc w:val="both"/>
      </w:pPr>
      <w:r>
        <w:rPr>
          <w:rFonts w:ascii="Times New Roman"/>
          <w:b w:val="false"/>
          <w:i w:val="false"/>
          <w:color w:val="000000"/>
          <w:sz w:val="28"/>
        </w:rPr>
        <w:t>
      ірі ұсақталған және жұмыс тастардан төселген жолдардың құрылғысы және жөндеу тәсілдері;</w:t>
      </w:r>
    </w:p>
    <w:bookmarkEnd w:id="2301"/>
    <w:bookmarkStart w:name="z2304" w:id="2302"/>
    <w:p>
      <w:pPr>
        <w:spacing w:after="0"/>
        <w:ind w:left="0"/>
        <w:jc w:val="both"/>
      </w:pPr>
      <w:r>
        <w:rPr>
          <w:rFonts w:ascii="Times New Roman"/>
          <w:b w:val="false"/>
          <w:i w:val="false"/>
          <w:color w:val="000000"/>
          <w:sz w:val="28"/>
        </w:rPr>
        <w:t xml:space="preserve">
      қалыптардың құрылғысы және пайдалану ережесі; </w:t>
      </w:r>
    </w:p>
    <w:bookmarkEnd w:id="2302"/>
    <w:bookmarkStart w:name="z2305" w:id="2303"/>
    <w:p>
      <w:pPr>
        <w:spacing w:after="0"/>
        <w:ind w:left="0"/>
        <w:jc w:val="both"/>
      </w:pPr>
      <w:r>
        <w:rPr>
          <w:rFonts w:ascii="Times New Roman"/>
          <w:b w:val="false"/>
          <w:i w:val="false"/>
          <w:color w:val="000000"/>
          <w:sz w:val="28"/>
        </w:rPr>
        <w:t xml:space="preserve">
      кері сүзгілердің құрылғы тәсілдері; </w:t>
      </w:r>
    </w:p>
    <w:bookmarkEnd w:id="2303"/>
    <w:bookmarkStart w:name="z2306" w:id="2304"/>
    <w:p>
      <w:pPr>
        <w:spacing w:after="0"/>
        <w:ind w:left="0"/>
        <w:jc w:val="both"/>
      </w:pPr>
      <w:r>
        <w:rPr>
          <w:rFonts w:ascii="Times New Roman"/>
          <w:b w:val="false"/>
          <w:i w:val="false"/>
          <w:color w:val="000000"/>
          <w:sz w:val="28"/>
        </w:rPr>
        <w:t>
      жердің бетін нығайту кезінде қолданатын материалдардың қасиеттері;</w:t>
      </w:r>
    </w:p>
    <w:bookmarkEnd w:id="2304"/>
    <w:bookmarkStart w:name="z2307" w:id="2305"/>
    <w:p>
      <w:pPr>
        <w:spacing w:after="0"/>
        <w:ind w:left="0"/>
        <w:jc w:val="both"/>
      </w:pPr>
      <w:r>
        <w:rPr>
          <w:rFonts w:ascii="Times New Roman"/>
          <w:b w:val="false"/>
          <w:i w:val="false"/>
          <w:color w:val="000000"/>
          <w:sz w:val="28"/>
        </w:rPr>
        <w:t xml:space="preserve">
      пневматикалық аспаптармен жұмыс істеу құрылғысы; </w:t>
      </w:r>
    </w:p>
    <w:bookmarkEnd w:id="2305"/>
    <w:bookmarkStart w:name="z2308" w:id="2306"/>
    <w:p>
      <w:pPr>
        <w:spacing w:after="0"/>
        <w:ind w:left="0"/>
        <w:jc w:val="both"/>
      </w:pPr>
      <w:r>
        <w:rPr>
          <w:rFonts w:ascii="Times New Roman"/>
          <w:b w:val="false"/>
          <w:i w:val="false"/>
          <w:color w:val="000000"/>
          <w:sz w:val="28"/>
        </w:rPr>
        <w:t xml:space="preserve">
      міндеті және ережесі; </w:t>
      </w:r>
    </w:p>
    <w:bookmarkEnd w:id="2306"/>
    <w:bookmarkStart w:name="z2309" w:id="2307"/>
    <w:p>
      <w:pPr>
        <w:spacing w:after="0"/>
        <w:ind w:left="0"/>
        <w:jc w:val="both"/>
      </w:pPr>
      <w:r>
        <w:rPr>
          <w:rFonts w:ascii="Times New Roman"/>
          <w:b w:val="false"/>
          <w:i w:val="false"/>
          <w:color w:val="000000"/>
          <w:sz w:val="28"/>
        </w:rPr>
        <w:t>
      төселген жолдар мен еңістердің сапасына қойылатын талаптар.</w:t>
      </w:r>
    </w:p>
    <w:bookmarkEnd w:id="2307"/>
    <w:bookmarkStart w:name="z2310" w:id="2308"/>
    <w:p>
      <w:pPr>
        <w:spacing w:after="0"/>
        <w:ind w:left="0"/>
        <w:jc w:val="left"/>
      </w:pPr>
      <w:r>
        <w:rPr>
          <w:rFonts w:ascii="Times New Roman"/>
          <w:b/>
          <w:i w:val="false"/>
          <w:color w:val="000000"/>
        </w:rPr>
        <w:t xml:space="preserve"> 131-параграф. Жол төсеуші, 5-разряд</w:t>
      </w:r>
    </w:p>
    <w:bookmarkEnd w:id="2308"/>
    <w:bookmarkStart w:name="z2311" w:id="2309"/>
    <w:p>
      <w:pPr>
        <w:spacing w:after="0"/>
        <w:ind w:left="0"/>
        <w:jc w:val="both"/>
      </w:pPr>
      <w:r>
        <w:rPr>
          <w:rFonts w:ascii="Times New Roman"/>
          <w:b w:val="false"/>
          <w:i w:val="false"/>
          <w:color w:val="000000"/>
          <w:sz w:val="28"/>
        </w:rPr>
        <w:t>
      287. Жұмыс сипаттамасы:</w:t>
      </w:r>
    </w:p>
    <w:bookmarkEnd w:id="2309"/>
    <w:bookmarkStart w:name="z2312" w:id="2310"/>
    <w:p>
      <w:pPr>
        <w:spacing w:after="0"/>
        <w:ind w:left="0"/>
        <w:jc w:val="both"/>
      </w:pPr>
      <w:r>
        <w:rPr>
          <w:rFonts w:ascii="Times New Roman"/>
          <w:b w:val="false"/>
          <w:i w:val="false"/>
          <w:color w:val="000000"/>
          <w:sz w:val="28"/>
        </w:rPr>
        <w:t>
      тас төселген жолдар, атырауларды бекіту және түзету құрылыстарының құрылғысы мен жөндеуде күрделі жұмыстарды орындау;</w:t>
      </w:r>
    </w:p>
    <w:bookmarkEnd w:id="2310"/>
    <w:bookmarkStart w:name="z2313" w:id="2311"/>
    <w:p>
      <w:pPr>
        <w:spacing w:after="0"/>
        <w:ind w:left="0"/>
        <w:jc w:val="both"/>
      </w:pPr>
      <w:r>
        <w:rPr>
          <w:rFonts w:ascii="Times New Roman"/>
          <w:b w:val="false"/>
          <w:i w:val="false"/>
          <w:color w:val="000000"/>
          <w:sz w:val="28"/>
        </w:rPr>
        <w:t>
      жол жұмыстары;</w:t>
      </w:r>
    </w:p>
    <w:bookmarkEnd w:id="2311"/>
    <w:bookmarkStart w:name="z2314" w:id="2312"/>
    <w:p>
      <w:pPr>
        <w:spacing w:after="0"/>
        <w:ind w:left="0"/>
        <w:jc w:val="both"/>
      </w:pPr>
      <w:r>
        <w:rPr>
          <w:rFonts w:ascii="Times New Roman"/>
          <w:b w:val="false"/>
          <w:i w:val="false"/>
          <w:color w:val="000000"/>
          <w:sz w:val="28"/>
        </w:rPr>
        <w:t xml:space="preserve">
      төселген жолдар мен кеспелтек пен клинкерден науалардың құрылғысы және жөндеу; </w:t>
      </w:r>
    </w:p>
    <w:bookmarkEnd w:id="2312"/>
    <w:bookmarkStart w:name="z2315" w:id="2313"/>
    <w:p>
      <w:pPr>
        <w:spacing w:after="0"/>
        <w:ind w:left="0"/>
        <w:jc w:val="both"/>
      </w:pPr>
      <w:r>
        <w:rPr>
          <w:rFonts w:ascii="Times New Roman"/>
          <w:b w:val="false"/>
          <w:i w:val="false"/>
          <w:color w:val="000000"/>
          <w:sz w:val="28"/>
        </w:rPr>
        <w:t>
      өрнекті төселген жолдардың құрылғысы және жөндеу;</w:t>
      </w:r>
    </w:p>
    <w:bookmarkEnd w:id="2313"/>
    <w:bookmarkStart w:name="z2316" w:id="2314"/>
    <w:p>
      <w:pPr>
        <w:spacing w:after="0"/>
        <w:ind w:left="0"/>
        <w:jc w:val="both"/>
      </w:pPr>
      <w:r>
        <w:rPr>
          <w:rFonts w:ascii="Times New Roman"/>
          <w:b w:val="false"/>
          <w:i w:val="false"/>
          <w:color w:val="000000"/>
          <w:sz w:val="28"/>
        </w:rPr>
        <w:t>
      сорғылар құрылғысы. тротуар тақтайшаларын қалау және суретімен сәйкестігі;</w:t>
      </w:r>
    </w:p>
    <w:bookmarkEnd w:id="2314"/>
    <w:bookmarkStart w:name="z2317" w:id="2315"/>
    <w:p>
      <w:pPr>
        <w:spacing w:after="0"/>
        <w:ind w:left="0"/>
        <w:jc w:val="both"/>
      </w:pPr>
      <w:r>
        <w:rPr>
          <w:rFonts w:ascii="Times New Roman"/>
          <w:b w:val="false"/>
          <w:i w:val="false"/>
          <w:color w:val="000000"/>
          <w:sz w:val="28"/>
        </w:rPr>
        <w:t>
      жағалауларды бекіту және түзету жұмыстары;</w:t>
      </w:r>
    </w:p>
    <w:bookmarkEnd w:id="2315"/>
    <w:bookmarkStart w:name="z2318" w:id="2316"/>
    <w:p>
      <w:pPr>
        <w:spacing w:after="0"/>
        <w:ind w:left="0"/>
        <w:jc w:val="both"/>
      </w:pPr>
      <w:r>
        <w:rPr>
          <w:rFonts w:ascii="Times New Roman"/>
          <w:b w:val="false"/>
          <w:i w:val="false"/>
          <w:color w:val="000000"/>
          <w:sz w:val="28"/>
        </w:rPr>
        <w:t xml:space="preserve">
      бетон және тас тақтайшалармен еңістерге төсеніш төсеуде қашықтату жұмыстары; </w:t>
      </w:r>
    </w:p>
    <w:bookmarkEnd w:id="2316"/>
    <w:bookmarkStart w:name="z2319" w:id="2317"/>
    <w:p>
      <w:pPr>
        <w:spacing w:after="0"/>
        <w:ind w:left="0"/>
        <w:jc w:val="both"/>
      </w:pPr>
      <w:r>
        <w:rPr>
          <w:rFonts w:ascii="Times New Roman"/>
          <w:b w:val="false"/>
          <w:i w:val="false"/>
          <w:color w:val="000000"/>
          <w:sz w:val="28"/>
        </w:rPr>
        <w:t>
      төселген жолдарда суды бұру және ағызып әкету құрылғысы;</w:t>
      </w:r>
    </w:p>
    <w:bookmarkEnd w:id="2317"/>
    <w:bookmarkStart w:name="z2320" w:id="2318"/>
    <w:p>
      <w:pPr>
        <w:spacing w:after="0"/>
        <w:ind w:left="0"/>
        <w:jc w:val="both"/>
      </w:pPr>
      <w:r>
        <w:rPr>
          <w:rFonts w:ascii="Times New Roman"/>
          <w:b w:val="false"/>
          <w:i w:val="false"/>
          <w:color w:val="000000"/>
          <w:sz w:val="28"/>
        </w:rPr>
        <w:t>
      сорғылардың құрылғысы;</w:t>
      </w:r>
    </w:p>
    <w:bookmarkEnd w:id="2318"/>
    <w:bookmarkStart w:name="z2321" w:id="2319"/>
    <w:p>
      <w:pPr>
        <w:spacing w:after="0"/>
        <w:ind w:left="0"/>
        <w:jc w:val="both"/>
      </w:pPr>
      <w:r>
        <w:rPr>
          <w:rFonts w:ascii="Times New Roman"/>
          <w:b w:val="false"/>
          <w:i w:val="false"/>
          <w:color w:val="000000"/>
          <w:sz w:val="28"/>
        </w:rPr>
        <w:t>
      тас нобай және қиыршық тастан төзімді призмалардың құрылғысы;</w:t>
      </w:r>
    </w:p>
    <w:bookmarkEnd w:id="2319"/>
    <w:bookmarkStart w:name="z2322" w:id="2320"/>
    <w:p>
      <w:pPr>
        <w:spacing w:after="0"/>
        <w:ind w:left="0"/>
        <w:jc w:val="both"/>
      </w:pPr>
      <w:r>
        <w:rPr>
          <w:rFonts w:ascii="Times New Roman"/>
          <w:b w:val="false"/>
          <w:i w:val="false"/>
          <w:color w:val="000000"/>
          <w:sz w:val="28"/>
        </w:rPr>
        <w:t xml:space="preserve">
      қиыршық тасты шырмауық клеткаларда тас төсеу; </w:t>
      </w:r>
    </w:p>
    <w:bookmarkEnd w:id="2320"/>
    <w:bookmarkStart w:name="z2323" w:id="2321"/>
    <w:p>
      <w:pPr>
        <w:spacing w:after="0"/>
        <w:ind w:left="0"/>
        <w:jc w:val="both"/>
      </w:pPr>
      <w:r>
        <w:rPr>
          <w:rFonts w:ascii="Times New Roman"/>
          <w:b w:val="false"/>
          <w:i w:val="false"/>
          <w:color w:val="000000"/>
          <w:sz w:val="28"/>
        </w:rPr>
        <w:t>
      кеуекті бетон сүзгісінің құрылғысы;</w:t>
      </w:r>
    </w:p>
    <w:bookmarkEnd w:id="2321"/>
    <w:bookmarkStart w:name="z2324" w:id="2322"/>
    <w:p>
      <w:pPr>
        <w:spacing w:after="0"/>
        <w:ind w:left="0"/>
        <w:jc w:val="both"/>
      </w:pPr>
      <w:r>
        <w:rPr>
          <w:rFonts w:ascii="Times New Roman"/>
          <w:b w:val="false"/>
          <w:i w:val="false"/>
          <w:color w:val="000000"/>
          <w:sz w:val="28"/>
        </w:rPr>
        <w:t xml:space="preserve">
      тас және қиыршық тастан банкеттің құрылғысы; </w:t>
      </w:r>
    </w:p>
    <w:bookmarkEnd w:id="2322"/>
    <w:bookmarkStart w:name="z2325" w:id="2323"/>
    <w:p>
      <w:pPr>
        <w:spacing w:after="0"/>
        <w:ind w:left="0"/>
        <w:jc w:val="both"/>
      </w:pPr>
      <w:r>
        <w:rPr>
          <w:rFonts w:ascii="Times New Roman"/>
          <w:b w:val="false"/>
          <w:i w:val="false"/>
          <w:color w:val="000000"/>
          <w:sz w:val="28"/>
        </w:rPr>
        <w:t>
      қиыршық тас негізінде екі жақты төселген жолдың еңістерін бекіту;</w:t>
      </w:r>
    </w:p>
    <w:bookmarkEnd w:id="2323"/>
    <w:bookmarkStart w:name="z2326" w:id="2324"/>
    <w:p>
      <w:pPr>
        <w:spacing w:after="0"/>
        <w:ind w:left="0"/>
        <w:jc w:val="both"/>
      </w:pPr>
      <w:r>
        <w:rPr>
          <w:rFonts w:ascii="Times New Roman"/>
          <w:b w:val="false"/>
          <w:i w:val="false"/>
          <w:color w:val="000000"/>
          <w:sz w:val="28"/>
        </w:rPr>
        <w:t>
      сүзгіні орнына келтіріп екі қабатты тас төсеніштерді жөндеу;</w:t>
      </w:r>
    </w:p>
    <w:bookmarkEnd w:id="2324"/>
    <w:bookmarkStart w:name="z2327" w:id="2325"/>
    <w:p>
      <w:pPr>
        <w:spacing w:after="0"/>
        <w:ind w:left="0"/>
        <w:jc w:val="both"/>
      </w:pPr>
      <w:r>
        <w:rPr>
          <w:rFonts w:ascii="Times New Roman"/>
          <w:b w:val="false"/>
          <w:i w:val="false"/>
          <w:color w:val="000000"/>
          <w:sz w:val="28"/>
        </w:rPr>
        <w:t xml:space="preserve">
      тас төсеніштегі науалар мен еңістерді жөндеу; </w:t>
      </w:r>
    </w:p>
    <w:bookmarkEnd w:id="2325"/>
    <w:bookmarkStart w:name="z2328" w:id="2326"/>
    <w:p>
      <w:pPr>
        <w:spacing w:after="0"/>
        <w:ind w:left="0"/>
        <w:jc w:val="both"/>
      </w:pPr>
      <w:r>
        <w:rPr>
          <w:rFonts w:ascii="Times New Roman"/>
          <w:b w:val="false"/>
          <w:i w:val="false"/>
          <w:color w:val="000000"/>
          <w:sz w:val="28"/>
        </w:rPr>
        <w:t>
      платиналардың түсіңкі бөлігіндегі тас төсемдерді жөндеу.</w:t>
      </w:r>
    </w:p>
    <w:bookmarkEnd w:id="2326"/>
    <w:bookmarkStart w:name="z2329" w:id="2327"/>
    <w:p>
      <w:pPr>
        <w:spacing w:after="0"/>
        <w:ind w:left="0"/>
        <w:jc w:val="both"/>
      </w:pPr>
      <w:r>
        <w:rPr>
          <w:rFonts w:ascii="Times New Roman"/>
          <w:b w:val="false"/>
          <w:i w:val="false"/>
          <w:color w:val="000000"/>
          <w:sz w:val="28"/>
        </w:rPr>
        <w:t>
      288. Білуге тиіс:</w:t>
      </w:r>
    </w:p>
    <w:bookmarkEnd w:id="2327"/>
    <w:bookmarkStart w:name="z2330" w:id="2328"/>
    <w:p>
      <w:pPr>
        <w:spacing w:after="0"/>
        <w:ind w:left="0"/>
        <w:jc w:val="both"/>
      </w:pPr>
      <w:r>
        <w:rPr>
          <w:rFonts w:ascii="Times New Roman"/>
          <w:b w:val="false"/>
          <w:i w:val="false"/>
          <w:color w:val="000000"/>
          <w:sz w:val="28"/>
        </w:rPr>
        <w:t xml:space="preserve">
      кеспелтек пен клинкерден төселген жолдың, сондай-ақ өрнекті жолдардың құрылғы тәсілдері және жөндеу; </w:t>
      </w:r>
    </w:p>
    <w:bookmarkEnd w:id="2328"/>
    <w:bookmarkStart w:name="z2331" w:id="2329"/>
    <w:p>
      <w:pPr>
        <w:spacing w:after="0"/>
        <w:ind w:left="0"/>
        <w:jc w:val="both"/>
      </w:pPr>
      <w:r>
        <w:rPr>
          <w:rFonts w:ascii="Times New Roman"/>
          <w:b w:val="false"/>
          <w:i w:val="false"/>
          <w:color w:val="000000"/>
          <w:sz w:val="28"/>
        </w:rPr>
        <w:t>
      төсеніштердің астына еңістерді, сүзгілерді, сорғыларды және науа жүйесін бөліп қою жұмыстарының орындалу тәсілдері;</w:t>
      </w:r>
    </w:p>
    <w:bookmarkEnd w:id="2329"/>
    <w:bookmarkStart w:name="z2332" w:id="2330"/>
    <w:p>
      <w:pPr>
        <w:spacing w:after="0"/>
        <w:ind w:left="0"/>
        <w:jc w:val="both"/>
      </w:pPr>
      <w:r>
        <w:rPr>
          <w:rFonts w:ascii="Times New Roman"/>
          <w:b w:val="false"/>
          <w:i w:val="false"/>
          <w:color w:val="000000"/>
          <w:sz w:val="28"/>
        </w:rPr>
        <w:t xml:space="preserve">
      төзімді құрылыстарының түрлері; </w:t>
      </w:r>
    </w:p>
    <w:bookmarkEnd w:id="2330"/>
    <w:bookmarkStart w:name="z2333" w:id="2331"/>
    <w:p>
      <w:pPr>
        <w:spacing w:after="0"/>
        <w:ind w:left="0"/>
        <w:jc w:val="both"/>
      </w:pPr>
      <w:r>
        <w:rPr>
          <w:rFonts w:ascii="Times New Roman"/>
          <w:b w:val="false"/>
          <w:i w:val="false"/>
          <w:color w:val="000000"/>
          <w:sz w:val="28"/>
        </w:rPr>
        <w:t>
      еңістер мен алаңшаларды бекіту бойынша жұмыстардың орындалу тәсілдері.</w:t>
      </w:r>
    </w:p>
    <w:bookmarkEnd w:id="2331"/>
    <w:bookmarkStart w:name="z2334" w:id="2332"/>
    <w:p>
      <w:pPr>
        <w:spacing w:after="0"/>
        <w:ind w:left="0"/>
        <w:jc w:val="left"/>
      </w:pPr>
      <w:r>
        <w:rPr>
          <w:rFonts w:ascii="Times New Roman"/>
          <w:b/>
          <w:i w:val="false"/>
          <w:color w:val="000000"/>
        </w:rPr>
        <w:t xml:space="preserve"> 132-параграф. Жуу картасының жұмысшысы, 3-разряд</w:t>
      </w:r>
    </w:p>
    <w:bookmarkEnd w:id="2332"/>
    <w:bookmarkStart w:name="z2335" w:id="2333"/>
    <w:p>
      <w:pPr>
        <w:spacing w:after="0"/>
        <w:ind w:left="0"/>
        <w:jc w:val="both"/>
      </w:pPr>
      <w:r>
        <w:rPr>
          <w:rFonts w:ascii="Times New Roman"/>
          <w:b w:val="false"/>
          <w:i w:val="false"/>
          <w:color w:val="000000"/>
          <w:sz w:val="28"/>
        </w:rPr>
        <w:t>
      289. Жұмыс сипаттамасы:</w:t>
      </w:r>
    </w:p>
    <w:bookmarkEnd w:id="2333"/>
    <w:bookmarkStart w:name="z2336" w:id="2334"/>
    <w:p>
      <w:pPr>
        <w:spacing w:after="0"/>
        <w:ind w:left="0"/>
        <w:jc w:val="both"/>
      </w:pPr>
      <w:r>
        <w:rPr>
          <w:rFonts w:ascii="Times New Roman"/>
          <w:b w:val="false"/>
          <w:i w:val="false"/>
          <w:color w:val="000000"/>
          <w:sz w:val="28"/>
        </w:rPr>
        <w:t>
      алаңдарды, тегеурінсіз жер құрылыстарын, қатарларды, қайырмаларды жууда, сондай-ақ судың астындағы құрылыстарды жууда топырақ төсеу;</w:t>
      </w:r>
    </w:p>
    <w:bookmarkEnd w:id="2334"/>
    <w:bookmarkStart w:name="z2337" w:id="2335"/>
    <w:p>
      <w:pPr>
        <w:spacing w:after="0"/>
        <w:ind w:left="0"/>
        <w:jc w:val="both"/>
      </w:pPr>
      <w:r>
        <w:rPr>
          <w:rFonts w:ascii="Times New Roman"/>
          <w:b w:val="false"/>
          <w:i w:val="false"/>
          <w:color w:val="000000"/>
          <w:sz w:val="28"/>
        </w:rPr>
        <w:t>
      тегеурінсіз жер құрылыстарын немесе қатарларды жуу процесін басқару;</w:t>
      </w:r>
    </w:p>
    <w:bookmarkEnd w:id="2335"/>
    <w:bookmarkStart w:name="z2338" w:id="2336"/>
    <w:p>
      <w:pPr>
        <w:spacing w:after="0"/>
        <w:ind w:left="0"/>
        <w:jc w:val="both"/>
      </w:pPr>
      <w:r>
        <w:rPr>
          <w:rFonts w:ascii="Times New Roman"/>
          <w:b w:val="false"/>
          <w:i w:val="false"/>
          <w:color w:val="000000"/>
          <w:sz w:val="28"/>
        </w:rPr>
        <w:t>
      таратқыш сым пульттарды ұзарту және қысқарту;</w:t>
      </w:r>
    </w:p>
    <w:bookmarkEnd w:id="2336"/>
    <w:bookmarkStart w:name="z2339" w:id="2337"/>
    <w:p>
      <w:pPr>
        <w:spacing w:after="0"/>
        <w:ind w:left="0"/>
        <w:jc w:val="both"/>
      </w:pPr>
      <w:r>
        <w:rPr>
          <w:rFonts w:ascii="Times New Roman"/>
          <w:b w:val="false"/>
          <w:i w:val="false"/>
          <w:color w:val="000000"/>
          <w:sz w:val="28"/>
        </w:rPr>
        <w:t>
      сым пульттардағы шығару таратқыштарын ашу және жабу;</w:t>
      </w:r>
    </w:p>
    <w:bookmarkEnd w:id="2337"/>
    <w:bookmarkStart w:name="z2340" w:id="2338"/>
    <w:p>
      <w:pPr>
        <w:spacing w:after="0"/>
        <w:ind w:left="0"/>
        <w:jc w:val="both"/>
      </w:pPr>
      <w:r>
        <w:rPr>
          <w:rFonts w:ascii="Times New Roman"/>
          <w:b w:val="false"/>
          <w:i w:val="false"/>
          <w:color w:val="000000"/>
          <w:sz w:val="28"/>
        </w:rPr>
        <w:t>
      қоймалжың ағынды бір картадан екінші картаға ауыстыру;</w:t>
      </w:r>
    </w:p>
    <w:bookmarkEnd w:id="2338"/>
    <w:bookmarkStart w:name="z2341" w:id="2339"/>
    <w:p>
      <w:pPr>
        <w:spacing w:after="0"/>
        <w:ind w:left="0"/>
        <w:jc w:val="both"/>
      </w:pPr>
      <w:r>
        <w:rPr>
          <w:rFonts w:ascii="Times New Roman"/>
          <w:b w:val="false"/>
          <w:i w:val="false"/>
          <w:color w:val="000000"/>
          <w:sz w:val="28"/>
        </w:rPr>
        <w:t>
      шығарылымдар мен қоймалжың ағатын орларды тазарту, шекемтастар мен қоқысты жуылатын құрылыстың сыртына жинау;</w:t>
      </w:r>
    </w:p>
    <w:bookmarkEnd w:id="2339"/>
    <w:bookmarkStart w:name="z2342" w:id="2340"/>
    <w:p>
      <w:pPr>
        <w:spacing w:after="0"/>
        <w:ind w:left="0"/>
        <w:jc w:val="both"/>
      </w:pPr>
      <w:r>
        <w:rPr>
          <w:rFonts w:ascii="Times New Roman"/>
          <w:b w:val="false"/>
          <w:i w:val="false"/>
          <w:color w:val="000000"/>
          <w:sz w:val="28"/>
        </w:rPr>
        <w:t>
      су жиятын құдықтар, науалар, сужималардың құрылғысы және ұзарту;</w:t>
      </w:r>
    </w:p>
    <w:bookmarkEnd w:id="2340"/>
    <w:bookmarkStart w:name="z2343" w:id="2341"/>
    <w:p>
      <w:pPr>
        <w:spacing w:after="0"/>
        <w:ind w:left="0"/>
        <w:jc w:val="both"/>
      </w:pPr>
      <w:r>
        <w:rPr>
          <w:rFonts w:ascii="Times New Roman"/>
          <w:b w:val="false"/>
          <w:i w:val="false"/>
          <w:color w:val="000000"/>
          <w:sz w:val="28"/>
        </w:rPr>
        <w:t>
      су жинау жүйесін реттеумен тоғаншалардың тиісті жиегін ұстап отыру;</w:t>
      </w:r>
    </w:p>
    <w:bookmarkEnd w:id="2341"/>
    <w:bookmarkStart w:name="z2344" w:id="2342"/>
    <w:p>
      <w:pPr>
        <w:spacing w:after="0"/>
        <w:ind w:left="0"/>
        <w:jc w:val="both"/>
      </w:pPr>
      <w:r>
        <w:rPr>
          <w:rFonts w:ascii="Times New Roman"/>
          <w:b w:val="false"/>
          <w:i w:val="false"/>
          <w:color w:val="000000"/>
          <w:sz w:val="28"/>
        </w:rPr>
        <w:t>
      су жиятын құдықтар, тіректер мен эстакадалардың бөлшектерін әзірлеу және жөндеу;</w:t>
      </w:r>
    </w:p>
    <w:bookmarkEnd w:id="2342"/>
    <w:bookmarkStart w:name="z2345" w:id="2343"/>
    <w:p>
      <w:pPr>
        <w:spacing w:after="0"/>
        <w:ind w:left="0"/>
        <w:jc w:val="both"/>
      </w:pPr>
      <w:r>
        <w:rPr>
          <w:rFonts w:ascii="Times New Roman"/>
          <w:b w:val="false"/>
          <w:i w:val="false"/>
          <w:color w:val="000000"/>
          <w:sz w:val="28"/>
        </w:rPr>
        <w:t>
      бөренелерді жиектеп және дөңгелектеп, тақталар мен пластиналардың жиектерін жону;</w:t>
      </w:r>
    </w:p>
    <w:bookmarkEnd w:id="2343"/>
    <w:bookmarkStart w:name="z2346" w:id="2344"/>
    <w:p>
      <w:pPr>
        <w:spacing w:after="0"/>
        <w:ind w:left="0"/>
        <w:jc w:val="both"/>
      </w:pPr>
      <w:r>
        <w:rPr>
          <w:rFonts w:ascii="Times New Roman"/>
          <w:b w:val="false"/>
          <w:i w:val="false"/>
          <w:color w:val="000000"/>
          <w:sz w:val="28"/>
        </w:rPr>
        <w:t>
      жеке тіректер мен эстакадаларды бөлшектеу;</w:t>
      </w:r>
    </w:p>
    <w:bookmarkEnd w:id="2344"/>
    <w:bookmarkStart w:name="z2347" w:id="2345"/>
    <w:p>
      <w:pPr>
        <w:spacing w:after="0"/>
        <w:ind w:left="0"/>
        <w:jc w:val="both"/>
      </w:pPr>
      <w:r>
        <w:rPr>
          <w:rFonts w:ascii="Times New Roman"/>
          <w:b w:val="false"/>
          <w:i w:val="false"/>
          <w:color w:val="000000"/>
          <w:sz w:val="28"/>
        </w:rPr>
        <w:t>
      материалдарды ілмектеу.</w:t>
      </w:r>
    </w:p>
    <w:bookmarkEnd w:id="2345"/>
    <w:bookmarkStart w:name="z2348" w:id="2346"/>
    <w:p>
      <w:pPr>
        <w:spacing w:after="0"/>
        <w:ind w:left="0"/>
        <w:jc w:val="both"/>
      </w:pPr>
      <w:r>
        <w:rPr>
          <w:rFonts w:ascii="Times New Roman"/>
          <w:b w:val="false"/>
          <w:i w:val="false"/>
          <w:color w:val="000000"/>
          <w:sz w:val="28"/>
        </w:rPr>
        <w:t>
      290. Білуге тиіс:</w:t>
      </w:r>
    </w:p>
    <w:bookmarkEnd w:id="2346"/>
    <w:bookmarkStart w:name="z2349" w:id="2347"/>
    <w:p>
      <w:pPr>
        <w:spacing w:after="0"/>
        <w:ind w:left="0"/>
        <w:jc w:val="both"/>
      </w:pPr>
      <w:r>
        <w:rPr>
          <w:rFonts w:ascii="Times New Roman"/>
          <w:b w:val="false"/>
          <w:i w:val="false"/>
          <w:color w:val="000000"/>
          <w:sz w:val="28"/>
        </w:rPr>
        <w:t>
      топырақтың негізгі түрлері мен қасиеттері және олардың гидравликалық тасымалдау қиындықтары жөніндегі сыныптауышын білу;</w:t>
      </w:r>
    </w:p>
    <w:bookmarkEnd w:id="2347"/>
    <w:bookmarkStart w:name="z2350" w:id="2348"/>
    <w:p>
      <w:pPr>
        <w:spacing w:after="0"/>
        <w:ind w:left="0"/>
        <w:jc w:val="both"/>
      </w:pPr>
      <w:r>
        <w:rPr>
          <w:rFonts w:ascii="Times New Roman"/>
          <w:b w:val="false"/>
          <w:i w:val="false"/>
          <w:color w:val="000000"/>
          <w:sz w:val="28"/>
        </w:rPr>
        <w:t>
      тегеурінсіз жер құрылыстарын жуу ережесі мен тәсілдері;</w:t>
      </w:r>
    </w:p>
    <w:bookmarkEnd w:id="2348"/>
    <w:bookmarkStart w:name="z2351" w:id="2349"/>
    <w:p>
      <w:pPr>
        <w:spacing w:after="0"/>
        <w:ind w:left="0"/>
        <w:jc w:val="both"/>
      </w:pPr>
      <w:r>
        <w:rPr>
          <w:rFonts w:ascii="Times New Roman"/>
          <w:b w:val="false"/>
          <w:i w:val="false"/>
          <w:color w:val="000000"/>
          <w:sz w:val="28"/>
        </w:rPr>
        <w:t>
      ағаштың негізгі түрлері мен қасиеттері;</w:t>
      </w:r>
    </w:p>
    <w:bookmarkEnd w:id="2349"/>
    <w:bookmarkStart w:name="z2352" w:id="2350"/>
    <w:p>
      <w:pPr>
        <w:spacing w:after="0"/>
        <w:ind w:left="0"/>
        <w:jc w:val="both"/>
      </w:pPr>
      <w:r>
        <w:rPr>
          <w:rFonts w:ascii="Times New Roman"/>
          <w:b w:val="false"/>
          <w:i w:val="false"/>
          <w:color w:val="000000"/>
          <w:sz w:val="28"/>
        </w:rPr>
        <w:t>
      ағаш материалдарын қолмен өңдеу тәсілдері;</w:t>
      </w:r>
    </w:p>
    <w:bookmarkEnd w:id="2350"/>
    <w:bookmarkStart w:name="z2353" w:id="2351"/>
    <w:p>
      <w:pPr>
        <w:spacing w:after="0"/>
        <w:ind w:left="0"/>
        <w:jc w:val="both"/>
      </w:pPr>
      <w:r>
        <w:rPr>
          <w:rFonts w:ascii="Times New Roman"/>
          <w:b w:val="false"/>
          <w:i w:val="false"/>
          <w:color w:val="000000"/>
          <w:sz w:val="28"/>
        </w:rPr>
        <w:t>
      су жинау құрылғысының құрылғысы;</w:t>
      </w:r>
    </w:p>
    <w:bookmarkEnd w:id="2351"/>
    <w:bookmarkStart w:name="z2354" w:id="2352"/>
    <w:p>
      <w:pPr>
        <w:spacing w:after="0"/>
        <w:ind w:left="0"/>
        <w:jc w:val="both"/>
      </w:pPr>
      <w:r>
        <w:rPr>
          <w:rFonts w:ascii="Times New Roman"/>
          <w:b w:val="false"/>
          <w:i w:val="false"/>
          <w:color w:val="000000"/>
          <w:sz w:val="28"/>
        </w:rPr>
        <w:t>
      ілмектердің, қармағыш құрылғылар мен такелажды жабдықтардың түрлері;</w:t>
      </w:r>
    </w:p>
    <w:bookmarkEnd w:id="2352"/>
    <w:bookmarkStart w:name="z2355" w:id="2353"/>
    <w:p>
      <w:pPr>
        <w:spacing w:after="0"/>
        <w:ind w:left="0"/>
        <w:jc w:val="both"/>
      </w:pPr>
      <w:r>
        <w:rPr>
          <w:rFonts w:ascii="Times New Roman"/>
          <w:b w:val="false"/>
          <w:i w:val="false"/>
          <w:color w:val="000000"/>
          <w:sz w:val="28"/>
        </w:rPr>
        <w:t>
      жүктерді тасу ережесі.</w:t>
      </w:r>
    </w:p>
    <w:bookmarkEnd w:id="2353"/>
    <w:bookmarkStart w:name="z2356" w:id="2354"/>
    <w:p>
      <w:pPr>
        <w:spacing w:after="0"/>
        <w:ind w:left="0"/>
        <w:jc w:val="left"/>
      </w:pPr>
      <w:r>
        <w:rPr>
          <w:rFonts w:ascii="Times New Roman"/>
          <w:b/>
          <w:i w:val="false"/>
          <w:color w:val="000000"/>
        </w:rPr>
        <w:t xml:space="preserve"> 133-параграф. Жуу картасының жұмысшысы, 4-разряд</w:t>
      </w:r>
    </w:p>
    <w:bookmarkEnd w:id="2354"/>
    <w:bookmarkStart w:name="z2357" w:id="2355"/>
    <w:p>
      <w:pPr>
        <w:spacing w:after="0"/>
        <w:ind w:left="0"/>
        <w:jc w:val="both"/>
      </w:pPr>
      <w:r>
        <w:rPr>
          <w:rFonts w:ascii="Times New Roman"/>
          <w:b w:val="false"/>
          <w:i w:val="false"/>
          <w:color w:val="000000"/>
          <w:sz w:val="28"/>
        </w:rPr>
        <w:t>
      291. Жұмыс сипаттамасы:</w:t>
      </w:r>
    </w:p>
    <w:bookmarkEnd w:id="2355"/>
    <w:bookmarkStart w:name="z2358" w:id="2356"/>
    <w:p>
      <w:pPr>
        <w:spacing w:after="0"/>
        <w:ind w:left="0"/>
        <w:jc w:val="both"/>
      </w:pPr>
      <w:r>
        <w:rPr>
          <w:rFonts w:ascii="Times New Roman"/>
          <w:b w:val="false"/>
          <w:i w:val="false"/>
          <w:color w:val="000000"/>
          <w:sz w:val="28"/>
        </w:rPr>
        <w:t>
      тегеурінді жер құрылыстарын, темір жолдың немесе автожолдың төсемін, көпірлерге кірер жерлерді және гидротехникалық құрылыстардың қуыстарын жуу процесін басқару;</w:t>
      </w:r>
    </w:p>
    <w:bookmarkEnd w:id="2356"/>
    <w:bookmarkStart w:name="z2359" w:id="2357"/>
    <w:p>
      <w:pPr>
        <w:spacing w:after="0"/>
        <w:ind w:left="0"/>
        <w:jc w:val="both"/>
      </w:pPr>
      <w:r>
        <w:rPr>
          <w:rFonts w:ascii="Times New Roman"/>
          <w:b w:val="false"/>
          <w:i w:val="false"/>
          <w:color w:val="000000"/>
          <w:sz w:val="28"/>
        </w:rPr>
        <w:t>
      фракциялар бойынша құрылыстардың пішіні бөлігіндегі топырақты тоғаншалардың тереңдігін және шекарасын, қоймалжың ағынының бағытын өзгерту, сондай-ақ қоймалжың шығарылымының орнын ауыстыру жолымен жаю;</w:t>
      </w:r>
    </w:p>
    <w:bookmarkEnd w:id="2357"/>
    <w:bookmarkStart w:name="z2360" w:id="2358"/>
    <w:p>
      <w:pPr>
        <w:spacing w:after="0"/>
        <w:ind w:left="0"/>
        <w:jc w:val="both"/>
      </w:pPr>
      <w:r>
        <w:rPr>
          <w:rFonts w:ascii="Times New Roman"/>
          <w:b w:val="false"/>
          <w:i w:val="false"/>
          <w:color w:val="000000"/>
          <w:sz w:val="28"/>
        </w:rPr>
        <w:t>
      жұмыс сым пульттарының білігі мен тоғаншалардың шекарасын бөлу;</w:t>
      </w:r>
    </w:p>
    <w:bookmarkEnd w:id="2358"/>
    <w:bookmarkStart w:name="z2361" w:id="2359"/>
    <w:p>
      <w:pPr>
        <w:spacing w:after="0"/>
        <w:ind w:left="0"/>
        <w:jc w:val="both"/>
      </w:pPr>
      <w:r>
        <w:rPr>
          <w:rFonts w:ascii="Times New Roman"/>
          <w:b w:val="false"/>
          <w:i w:val="false"/>
          <w:color w:val="000000"/>
          <w:sz w:val="28"/>
        </w:rPr>
        <w:t>
      шандоралар мен келтек құбыржолдарды орнатудың тиімді биіктігін таңдап су жинау жүйесін бекіту, су жинайтын құдықтарды ұзарту;</w:t>
      </w:r>
    </w:p>
    <w:bookmarkEnd w:id="2359"/>
    <w:bookmarkStart w:name="z2362" w:id="2360"/>
    <w:p>
      <w:pPr>
        <w:spacing w:after="0"/>
        <w:ind w:left="0"/>
        <w:jc w:val="both"/>
      </w:pPr>
      <w:r>
        <w:rPr>
          <w:rFonts w:ascii="Times New Roman"/>
          <w:b w:val="false"/>
          <w:i w:val="false"/>
          <w:color w:val="000000"/>
          <w:sz w:val="28"/>
        </w:rPr>
        <w:t>
      сазды бөлшектерді жууды көзбен бағалау;</w:t>
      </w:r>
    </w:p>
    <w:bookmarkEnd w:id="2360"/>
    <w:bookmarkStart w:name="z2363" w:id="2361"/>
    <w:p>
      <w:pPr>
        <w:spacing w:after="0"/>
        <w:ind w:left="0"/>
        <w:jc w:val="both"/>
      </w:pPr>
      <w:r>
        <w:rPr>
          <w:rFonts w:ascii="Times New Roman"/>
          <w:b w:val="false"/>
          <w:i w:val="false"/>
          <w:color w:val="000000"/>
          <w:sz w:val="28"/>
        </w:rPr>
        <w:t>
      қоймалжың ағатын құрылғыларды жөндеу.</w:t>
      </w:r>
    </w:p>
    <w:bookmarkEnd w:id="2361"/>
    <w:bookmarkStart w:name="z2364" w:id="2362"/>
    <w:p>
      <w:pPr>
        <w:spacing w:after="0"/>
        <w:ind w:left="0"/>
        <w:jc w:val="both"/>
      </w:pPr>
      <w:r>
        <w:rPr>
          <w:rFonts w:ascii="Times New Roman"/>
          <w:b w:val="false"/>
          <w:i w:val="false"/>
          <w:color w:val="000000"/>
          <w:sz w:val="28"/>
        </w:rPr>
        <w:t>
      292. Білуге тиіс:</w:t>
      </w:r>
    </w:p>
    <w:bookmarkEnd w:id="2362"/>
    <w:bookmarkStart w:name="z2365" w:id="2363"/>
    <w:p>
      <w:pPr>
        <w:spacing w:after="0"/>
        <w:ind w:left="0"/>
        <w:jc w:val="both"/>
      </w:pPr>
      <w:r>
        <w:rPr>
          <w:rFonts w:ascii="Times New Roman"/>
          <w:b w:val="false"/>
          <w:i w:val="false"/>
          <w:color w:val="000000"/>
          <w:sz w:val="28"/>
        </w:rPr>
        <w:t>
      топырақ төсеу ережесі және тәсілдері;</w:t>
      </w:r>
    </w:p>
    <w:bookmarkEnd w:id="2363"/>
    <w:bookmarkStart w:name="z2366" w:id="2364"/>
    <w:p>
      <w:pPr>
        <w:spacing w:after="0"/>
        <w:ind w:left="0"/>
        <w:jc w:val="both"/>
      </w:pPr>
      <w:r>
        <w:rPr>
          <w:rFonts w:ascii="Times New Roman"/>
          <w:b w:val="false"/>
          <w:i w:val="false"/>
          <w:color w:val="000000"/>
          <w:sz w:val="28"/>
        </w:rPr>
        <w:t>
      жұмыс өндірісінің ережесі және тегеурінді жер құрылыстарына қойылатын техникалық талаптар;</w:t>
      </w:r>
    </w:p>
    <w:bookmarkEnd w:id="2364"/>
    <w:bookmarkStart w:name="z2367" w:id="2365"/>
    <w:p>
      <w:pPr>
        <w:spacing w:after="0"/>
        <w:ind w:left="0"/>
        <w:jc w:val="both"/>
      </w:pPr>
      <w:r>
        <w:rPr>
          <w:rFonts w:ascii="Times New Roman"/>
          <w:b w:val="false"/>
          <w:i w:val="false"/>
          <w:color w:val="000000"/>
          <w:sz w:val="28"/>
        </w:rPr>
        <w:t>
      сорғыту жүйесінің құрылғысы.</w:t>
      </w:r>
    </w:p>
    <w:bookmarkEnd w:id="2365"/>
    <w:bookmarkStart w:name="z2368" w:id="2366"/>
    <w:p>
      <w:pPr>
        <w:spacing w:after="0"/>
        <w:ind w:left="0"/>
        <w:jc w:val="left"/>
      </w:pPr>
      <w:r>
        <w:rPr>
          <w:rFonts w:ascii="Times New Roman"/>
          <w:b/>
          <w:i w:val="false"/>
          <w:color w:val="000000"/>
        </w:rPr>
        <w:t xml:space="preserve"> 134-параграф. Жуу картасының жұмысшысы, 5-разряд</w:t>
      </w:r>
    </w:p>
    <w:bookmarkEnd w:id="2366"/>
    <w:bookmarkStart w:name="z2369" w:id="2367"/>
    <w:p>
      <w:pPr>
        <w:spacing w:after="0"/>
        <w:ind w:left="0"/>
        <w:jc w:val="both"/>
      </w:pPr>
      <w:r>
        <w:rPr>
          <w:rFonts w:ascii="Times New Roman"/>
          <w:b w:val="false"/>
          <w:i w:val="false"/>
          <w:color w:val="000000"/>
          <w:sz w:val="28"/>
        </w:rPr>
        <w:t>
      293. Жұмыс сипаттамасы:</w:t>
      </w:r>
    </w:p>
    <w:bookmarkEnd w:id="2367"/>
    <w:bookmarkStart w:name="z2370" w:id="2368"/>
    <w:p>
      <w:pPr>
        <w:spacing w:after="0"/>
        <w:ind w:left="0"/>
        <w:jc w:val="both"/>
      </w:pPr>
      <w:r>
        <w:rPr>
          <w:rFonts w:ascii="Times New Roman"/>
          <w:b w:val="false"/>
          <w:i w:val="false"/>
          <w:color w:val="000000"/>
          <w:sz w:val="28"/>
        </w:rPr>
        <w:t>
      ерекше жауапты өзекті тегеурінді жер құрылыстарын жууда топырақ төсеу;</w:t>
      </w:r>
    </w:p>
    <w:bookmarkEnd w:id="2368"/>
    <w:bookmarkStart w:name="z2371" w:id="2369"/>
    <w:p>
      <w:pPr>
        <w:spacing w:after="0"/>
        <w:ind w:left="0"/>
        <w:jc w:val="both"/>
      </w:pPr>
      <w:r>
        <w:rPr>
          <w:rFonts w:ascii="Times New Roman"/>
          <w:b w:val="false"/>
          <w:i w:val="false"/>
          <w:color w:val="000000"/>
          <w:sz w:val="28"/>
        </w:rPr>
        <w:t>
      жуу үдерісін басқару;</w:t>
      </w:r>
    </w:p>
    <w:bookmarkEnd w:id="2369"/>
    <w:bookmarkStart w:name="z2372" w:id="2370"/>
    <w:p>
      <w:pPr>
        <w:spacing w:after="0"/>
        <w:ind w:left="0"/>
        <w:jc w:val="both"/>
      </w:pPr>
      <w:r>
        <w:rPr>
          <w:rFonts w:ascii="Times New Roman"/>
          <w:b w:val="false"/>
          <w:i w:val="false"/>
          <w:color w:val="000000"/>
          <w:sz w:val="28"/>
        </w:rPr>
        <w:t>
      берілген гранулометриялық құрам мен құрылыс денесіне салынған топырақтың тығыздығын сақтау;</w:t>
      </w:r>
    </w:p>
    <w:bookmarkEnd w:id="2370"/>
    <w:bookmarkStart w:name="z2373" w:id="2371"/>
    <w:p>
      <w:pPr>
        <w:spacing w:after="0"/>
        <w:ind w:left="0"/>
        <w:jc w:val="both"/>
      </w:pPr>
      <w:r>
        <w:rPr>
          <w:rFonts w:ascii="Times New Roman"/>
          <w:b w:val="false"/>
          <w:i w:val="false"/>
          <w:color w:val="000000"/>
          <w:sz w:val="28"/>
        </w:rPr>
        <w:t>
      ерекше жауапты өзекті жер құрылыстарын жууда су қашыртқы жүйесінің құрылғысы және ұзарту, су қашыртқы жүйені бітеу;</w:t>
      </w:r>
    </w:p>
    <w:bookmarkEnd w:id="2371"/>
    <w:bookmarkStart w:name="z2374" w:id="2372"/>
    <w:p>
      <w:pPr>
        <w:spacing w:after="0"/>
        <w:ind w:left="0"/>
        <w:jc w:val="both"/>
      </w:pPr>
      <w:r>
        <w:rPr>
          <w:rFonts w:ascii="Times New Roman"/>
          <w:b w:val="false"/>
          <w:i w:val="false"/>
          <w:color w:val="000000"/>
          <w:sz w:val="28"/>
        </w:rPr>
        <w:t>
      жоспардағы және биіктік бойынша топырақ төсеуді бақылау.</w:t>
      </w:r>
    </w:p>
    <w:bookmarkEnd w:id="2372"/>
    <w:bookmarkStart w:name="z2375" w:id="2373"/>
    <w:p>
      <w:pPr>
        <w:spacing w:after="0"/>
        <w:ind w:left="0"/>
        <w:jc w:val="both"/>
      </w:pPr>
      <w:r>
        <w:rPr>
          <w:rFonts w:ascii="Times New Roman"/>
          <w:b w:val="false"/>
          <w:i w:val="false"/>
          <w:color w:val="000000"/>
          <w:sz w:val="28"/>
        </w:rPr>
        <w:t>
      294. Білуге тиіс:</w:t>
      </w:r>
    </w:p>
    <w:bookmarkEnd w:id="2373"/>
    <w:bookmarkStart w:name="z2376" w:id="2374"/>
    <w:p>
      <w:pPr>
        <w:spacing w:after="0"/>
        <w:ind w:left="0"/>
        <w:jc w:val="both"/>
      </w:pPr>
      <w:r>
        <w:rPr>
          <w:rFonts w:ascii="Times New Roman"/>
          <w:b w:val="false"/>
          <w:i w:val="false"/>
          <w:color w:val="000000"/>
          <w:sz w:val="28"/>
        </w:rPr>
        <w:t>
      өзек жасау тәсілдері;</w:t>
      </w:r>
    </w:p>
    <w:bookmarkEnd w:id="2374"/>
    <w:bookmarkStart w:name="z2377" w:id="2375"/>
    <w:p>
      <w:pPr>
        <w:spacing w:after="0"/>
        <w:ind w:left="0"/>
        <w:jc w:val="both"/>
      </w:pPr>
      <w:r>
        <w:rPr>
          <w:rFonts w:ascii="Times New Roman"/>
          <w:b w:val="false"/>
          <w:i w:val="false"/>
          <w:color w:val="000000"/>
          <w:sz w:val="28"/>
        </w:rPr>
        <w:t>
      жұмыс өндірісінің ережесі және өзекті жер құрылыстарын, оның ішінде қысқы уақытта да, жууға қойылатын техникалық талаптар.</w:t>
      </w:r>
    </w:p>
    <w:bookmarkEnd w:id="2375"/>
    <w:bookmarkStart w:name="z2378" w:id="2376"/>
    <w:p>
      <w:pPr>
        <w:spacing w:after="0"/>
        <w:ind w:left="0"/>
        <w:jc w:val="left"/>
      </w:pPr>
      <w:r>
        <w:rPr>
          <w:rFonts w:ascii="Times New Roman"/>
          <w:b/>
          <w:i w:val="false"/>
          <w:color w:val="000000"/>
        </w:rPr>
        <w:t xml:space="preserve"> 135-параграф. Жылжымалы термиялық қондырғылардағы оператор-термист, 2-разряд</w:t>
      </w:r>
    </w:p>
    <w:bookmarkEnd w:id="2376"/>
    <w:bookmarkStart w:name="z2379" w:id="2377"/>
    <w:p>
      <w:pPr>
        <w:spacing w:after="0"/>
        <w:ind w:left="0"/>
        <w:jc w:val="both"/>
      </w:pPr>
      <w:r>
        <w:rPr>
          <w:rFonts w:ascii="Times New Roman"/>
          <w:b w:val="false"/>
          <w:i w:val="false"/>
          <w:color w:val="000000"/>
          <w:sz w:val="28"/>
        </w:rPr>
        <w:t>
      295. Жұмыс сипаттамасы:</w:t>
      </w:r>
    </w:p>
    <w:bookmarkEnd w:id="2377"/>
    <w:bookmarkStart w:name="z2380" w:id="2378"/>
    <w:p>
      <w:pPr>
        <w:spacing w:after="0"/>
        <w:ind w:left="0"/>
        <w:jc w:val="both"/>
      </w:pPr>
      <w:r>
        <w:rPr>
          <w:rFonts w:ascii="Times New Roman"/>
          <w:b w:val="false"/>
          <w:i w:val="false"/>
          <w:color w:val="000000"/>
          <w:sz w:val="28"/>
        </w:rPr>
        <w:t>
      құбыржолдардың жиектерін қыздыруға және жік жалғауларын орнында термиялық өңдеуге даярлау;</w:t>
      </w:r>
    </w:p>
    <w:bookmarkEnd w:id="2378"/>
    <w:bookmarkStart w:name="z2381" w:id="2379"/>
    <w:p>
      <w:pPr>
        <w:spacing w:after="0"/>
        <w:ind w:left="0"/>
        <w:jc w:val="both"/>
      </w:pPr>
      <w:r>
        <w:rPr>
          <w:rFonts w:ascii="Times New Roman"/>
          <w:b w:val="false"/>
          <w:i w:val="false"/>
          <w:color w:val="000000"/>
          <w:sz w:val="28"/>
        </w:rPr>
        <w:t>
      термоэлектр түрлендіргіштер мен құбыржолдарды жылу өткізбейтін материалдармен оқшаулау;</w:t>
      </w:r>
    </w:p>
    <w:bookmarkEnd w:id="2379"/>
    <w:bookmarkStart w:name="z2382" w:id="2380"/>
    <w:p>
      <w:pPr>
        <w:spacing w:after="0"/>
        <w:ind w:left="0"/>
        <w:jc w:val="both"/>
      </w:pPr>
      <w:r>
        <w:rPr>
          <w:rFonts w:ascii="Times New Roman"/>
          <w:b w:val="false"/>
          <w:i w:val="false"/>
          <w:color w:val="000000"/>
          <w:sz w:val="28"/>
        </w:rPr>
        <w:t>
      термиялық өңдеу құбыржолдарының жік жалғауларын қабыршақтардан тазарту;</w:t>
      </w:r>
    </w:p>
    <w:bookmarkEnd w:id="2380"/>
    <w:bookmarkStart w:name="z2383" w:id="2381"/>
    <w:p>
      <w:pPr>
        <w:spacing w:after="0"/>
        <w:ind w:left="0"/>
        <w:jc w:val="both"/>
      </w:pPr>
      <w:r>
        <w:rPr>
          <w:rFonts w:ascii="Times New Roman"/>
          <w:b w:val="false"/>
          <w:i w:val="false"/>
          <w:color w:val="000000"/>
          <w:sz w:val="28"/>
        </w:rPr>
        <w:t>
      термоэлектр сымдарды, қоректенгіш кабельдерді, сымдарды және тармақтарды төсеу.</w:t>
      </w:r>
    </w:p>
    <w:bookmarkEnd w:id="2381"/>
    <w:bookmarkStart w:name="z2384" w:id="2382"/>
    <w:p>
      <w:pPr>
        <w:spacing w:after="0"/>
        <w:ind w:left="0"/>
        <w:jc w:val="both"/>
      </w:pPr>
      <w:r>
        <w:rPr>
          <w:rFonts w:ascii="Times New Roman"/>
          <w:b w:val="false"/>
          <w:i w:val="false"/>
          <w:color w:val="000000"/>
          <w:sz w:val="28"/>
        </w:rPr>
        <w:t>
      296. Білуге тиіс:</w:t>
      </w:r>
    </w:p>
    <w:bookmarkEnd w:id="2382"/>
    <w:bookmarkStart w:name="z2385" w:id="2383"/>
    <w:p>
      <w:pPr>
        <w:spacing w:after="0"/>
        <w:ind w:left="0"/>
        <w:jc w:val="both"/>
      </w:pPr>
      <w:r>
        <w:rPr>
          <w:rFonts w:ascii="Times New Roman"/>
          <w:b w:val="false"/>
          <w:i w:val="false"/>
          <w:color w:val="000000"/>
          <w:sz w:val="28"/>
        </w:rPr>
        <w:t>
      термиялық өңдеуде қолданылатын жылытқыштардың түрлері мен үлгілері;</w:t>
      </w:r>
    </w:p>
    <w:bookmarkEnd w:id="2383"/>
    <w:bookmarkStart w:name="z2386" w:id="2384"/>
    <w:p>
      <w:pPr>
        <w:spacing w:after="0"/>
        <w:ind w:left="0"/>
        <w:jc w:val="both"/>
      </w:pPr>
      <w:r>
        <w:rPr>
          <w:rFonts w:ascii="Times New Roman"/>
          <w:b w:val="false"/>
          <w:i w:val="false"/>
          <w:color w:val="000000"/>
          <w:sz w:val="28"/>
        </w:rPr>
        <w:t>
      ток өткізетін кабельдер мен сымдардың, термоэлектр түрлендіргіштер мен термоэлектрод сымдардың маркалары;</w:t>
      </w:r>
    </w:p>
    <w:bookmarkEnd w:id="2384"/>
    <w:bookmarkStart w:name="z2387" w:id="2385"/>
    <w:p>
      <w:pPr>
        <w:spacing w:after="0"/>
        <w:ind w:left="0"/>
        <w:jc w:val="both"/>
      </w:pPr>
      <w:r>
        <w:rPr>
          <w:rFonts w:ascii="Times New Roman"/>
          <w:b w:val="false"/>
          <w:i w:val="false"/>
          <w:color w:val="000000"/>
          <w:sz w:val="28"/>
        </w:rPr>
        <w:t>
      қарапайым бақылау-өлшеу аспаптарының міндеті;</w:t>
      </w:r>
    </w:p>
    <w:bookmarkEnd w:id="2385"/>
    <w:bookmarkStart w:name="z2388" w:id="2386"/>
    <w:p>
      <w:pPr>
        <w:spacing w:after="0"/>
        <w:ind w:left="0"/>
        <w:jc w:val="both"/>
      </w:pPr>
      <w:r>
        <w:rPr>
          <w:rFonts w:ascii="Times New Roman"/>
          <w:b w:val="false"/>
          <w:i w:val="false"/>
          <w:color w:val="000000"/>
          <w:sz w:val="28"/>
        </w:rPr>
        <w:t>
      қолдану шарттары мен құрылғысы;</w:t>
      </w:r>
    </w:p>
    <w:bookmarkEnd w:id="2386"/>
    <w:bookmarkStart w:name="z2389" w:id="2387"/>
    <w:p>
      <w:pPr>
        <w:spacing w:after="0"/>
        <w:ind w:left="0"/>
        <w:jc w:val="both"/>
      </w:pPr>
      <w:r>
        <w:rPr>
          <w:rFonts w:ascii="Times New Roman"/>
          <w:b w:val="false"/>
          <w:i w:val="false"/>
          <w:color w:val="000000"/>
          <w:sz w:val="28"/>
        </w:rPr>
        <w:t>
      термиялық өңдеуге арналған дәнекерлеу трансформаторларының жұмыс принципі.</w:t>
      </w:r>
    </w:p>
    <w:bookmarkEnd w:id="2387"/>
    <w:bookmarkStart w:name="z2390" w:id="2388"/>
    <w:p>
      <w:pPr>
        <w:spacing w:after="0"/>
        <w:ind w:left="0"/>
        <w:jc w:val="left"/>
      </w:pPr>
      <w:r>
        <w:rPr>
          <w:rFonts w:ascii="Times New Roman"/>
          <w:b/>
          <w:i w:val="false"/>
          <w:color w:val="000000"/>
        </w:rPr>
        <w:t xml:space="preserve"> 136-параграф. Жылжымалы термиялық қондырғылардағы оператор-термист, 3-разряд</w:t>
      </w:r>
    </w:p>
    <w:bookmarkEnd w:id="2388"/>
    <w:bookmarkStart w:name="z2391" w:id="2389"/>
    <w:p>
      <w:pPr>
        <w:spacing w:after="0"/>
        <w:ind w:left="0"/>
        <w:jc w:val="both"/>
      </w:pPr>
      <w:r>
        <w:rPr>
          <w:rFonts w:ascii="Times New Roman"/>
          <w:b w:val="false"/>
          <w:i w:val="false"/>
          <w:color w:val="000000"/>
          <w:sz w:val="28"/>
        </w:rPr>
        <w:t>
      297. Жұмыс сипаттамасы:</w:t>
      </w:r>
    </w:p>
    <w:bookmarkEnd w:id="2389"/>
    <w:bookmarkStart w:name="z2392" w:id="2390"/>
    <w:p>
      <w:pPr>
        <w:spacing w:after="0"/>
        <w:ind w:left="0"/>
        <w:jc w:val="both"/>
      </w:pPr>
      <w:r>
        <w:rPr>
          <w:rFonts w:ascii="Times New Roman"/>
          <w:b w:val="false"/>
          <w:i w:val="false"/>
          <w:color w:val="000000"/>
          <w:sz w:val="28"/>
        </w:rPr>
        <w:t>
      құбыржолдардың жік жалғауларын термиялық өңдеуді жүргізуге даярлау;</w:t>
      </w:r>
    </w:p>
    <w:bookmarkEnd w:id="2390"/>
    <w:bookmarkStart w:name="z2393" w:id="2391"/>
    <w:p>
      <w:pPr>
        <w:spacing w:after="0"/>
        <w:ind w:left="0"/>
        <w:jc w:val="both"/>
      </w:pPr>
      <w:r>
        <w:rPr>
          <w:rFonts w:ascii="Times New Roman"/>
          <w:b w:val="false"/>
          <w:i w:val="false"/>
          <w:color w:val="000000"/>
          <w:sz w:val="28"/>
        </w:rPr>
        <w:t>
       термоэлектр түрлендіргіштерді кесу және термоэлектрод сымдарды қосу;</w:t>
      </w:r>
    </w:p>
    <w:bookmarkEnd w:id="2391"/>
    <w:bookmarkStart w:name="z2394" w:id="2392"/>
    <w:p>
      <w:pPr>
        <w:spacing w:after="0"/>
        <w:ind w:left="0"/>
        <w:jc w:val="both"/>
      </w:pPr>
      <w:r>
        <w:rPr>
          <w:rFonts w:ascii="Times New Roman"/>
          <w:b w:val="false"/>
          <w:i w:val="false"/>
          <w:color w:val="000000"/>
          <w:sz w:val="28"/>
        </w:rPr>
        <w:t>
      индукторларды, икемді кедергі және құрама қуатты электр қыздырғыштарды, сақиналы көп жалынды шілтерлерді орнату;</w:t>
      </w:r>
    </w:p>
    <w:bookmarkEnd w:id="2392"/>
    <w:bookmarkStart w:name="z2395" w:id="2393"/>
    <w:p>
      <w:pPr>
        <w:spacing w:after="0"/>
        <w:ind w:left="0"/>
        <w:jc w:val="both"/>
      </w:pPr>
      <w:r>
        <w:rPr>
          <w:rFonts w:ascii="Times New Roman"/>
          <w:b w:val="false"/>
          <w:i w:val="false"/>
          <w:color w:val="000000"/>
          <w:sz w:val="28"/>
        </w:rPr>
        <w:t>
      жан-жақты ацетилен-қышқылды шілтерлі газ плазмалық жылу постын жұмысқа даярлау;</w:t>
      </w:r>
    </w:p>
    <w:bookmarkEnd w:id="2393"/>
    <w:bookmarkStart w:name="z2396" w:id="2394"/>
    <w:p>
      <w:pPr>
        <w:spacing w:after="0"/>
        <w:ind w:left="0"/>
        <w:jc w:val="both"/>
      </w:pPr>
      <w:r>
        <w:rPr>
          <w:rFonts w:ascii="Times New Roman"/>
          <w:b w:val="false"/>
          <w:i w:val="false"/>
          <w:color w:val="000000"/>
          <w:sz w:val="28"/>
        </w:rPr>
        <w:t>
      монтаждау, далалық және жөндеу жағдайларында электр қыздырғыш құрылғылар мен сақиналы көп жалынды шілтерлерді пайдаланып төмен көміртекті және қоспасыз болаттан жасалған диаметрі 1420 миллиметрге дейін құбыржолдардың жиектерін дәнекерлеуге қыздыру.</w:t>
      </w:r>
    </w:p>
    <w:bookmarkEnd w:id="2394"/>
    <w:bookmarkStart w:name="z2397" w:id="2395"/>
    <w:p>
      <w:pPr>
        <w:spacing w:after="0"/>
        <w:ind w:left="0"/>
        <w:jc w:val="both"/>
      </w:pPr>
      <w:r>
        <w:rPr>
          <w:rFonts w:ascii="Times New Roman"/>
          <w:b w:val="false"/>
          <w:i w:val="false"/>
          <w:color w:val="000000"/>
          <w:sz w:val="28"/>
        </w:rPr>
        <w:t>
      298. Білуге тиіс:</w:t>
      </w:r>
    </w:p>
    <w:bookmarkEnd w:id="2395"/>
    <w:bookmarkStart w:name="z2398" w:id="2396"/>
    <w:p>
      <w:pPr>
        <w:spacing w:after="0"/>
        <w:ind w:left="0"/>
        <w:jc w:val="both"/>
      </w:pPr>
      <w:r>
        <w:rPr>
          <w:rFonts w:ascii="Times New Roman"/>
          <w:b w:val="false"/>
          <w:i w:val="false"/>
          <w:color w:val="000000"/>
          <w:sz w:val="28"/>
        </w:rPr>
        <w:t>
      металдар мен олардың белгілерінің негізгі қасиеттері;</w:t>
      </w:r>
    </w:p>
    <w:bookmarkEnd w:id="2396"/>
    <w:bookmarkStart w:name="z2399" w:id="2397"/>
    <w:p>
      <w:pPr>
        <w:spacing w:after="0"/>
        <w:ind w:left="0"/>
        <w:jc w:val="both"/>
      </w:pPr>
      <w:r>
        <w:rPr>
          <w:rFonts w:ascii="Times New Roman"/>
          <w:b w:val="false"/>
          <w:i w:val="false"/>
          <w:color w:val="000000"/>
          <w:sz w:val="28"/>
        </w:rPr>
        <w:t>
      бір жерді термиялық өңдеуде жылытудың тәсілдері;</w:t>
      </w:r>
    </w:p>
    <w:bookmarkEnd w:id="2397"/>
    <w:bookmarkStart w:name="z2400" w:id="2398"/>
    <w:p>
      <w:pPr>
        <w:spacing w:after="0"/>
        <w:ind w:left="0"/>
        <w:jc w:val="both"/>
      </w:pPr>
      <w:r>
        <w:rPr>
          <w:rFonts w:ascii="Times New Roman"/>
          <w:b w:val="false"/>
          <w:i w:val="false"/>
          <w:color w:val="000000"/>
          <w:sz w:val="28"/>
        </w:rPr>
        <w:t>
      қыздырғыштардың жұмыс принципі;</w:t>
      </w:r>
    </w:p>
    <w:bookmarkEnd w:id="2398"/>
    <w:bookmarkStart w:name="z2401" w:id="2399"/>
    <w:p>
      <w:pPr>
        <w:spacing w:after="0"/>
        <w:ind w:left="0"/>
        <w:jc w:val="both"/>
      </w:pPr>
      <w:r>
        <w:rPr>
          <w:rFonts w:ascii="Times New Roman"/>
          <w:b w:val="false"/>
          <w:i w:val="false"/>
          <w:color w:val="000000"/>
          <w:sz w:val="28"/>
        </w:rPr>
        <w:t>
      термоэлектр түрлендіргіштерді кесу және оларды бақылау-өлшеу аспаптарына қосу ережесі;</w:t>
      </w:r>
    </w:p>
    <w:bookmarkEnd w:id="2399"/>
    <w:bookmarkStart w:name="z2402" w:id="2400"/>
    <w:p>
      <w:pPr>
        <w:spacing w:after="0"/>
        <w:ind w:left="0"/>
        <w:jc w:val="both"/>
      </w:pPr>
      <w:r>
        <w:rPr>
          <w:rFonts w:ascii="Times New Roman"/>
          <w:b w:val="false"/>
          <w:i w:val="false"/>
          <w:color w:val="000000"/>
          <w:sz w:val="28"/>
        </w:rPr>
        <w:t>
      қашықтықтан басқару пультінің жұмыс принципі және пайдалану ережесі;</w:t>
      </w:r>
    </w:p>
    <w:bookmarkEnd w:id="2400"/>
    <w:bookmarkStart w:name="z2403" w:id="2401"/>
    <w:p>
      <w:pPr>
        <w:spacing w:after="0"/>
        <w:ind w:left="0"/>
        <w:jc w:val="both"/>
      </w:pPr>
      <w:r>
        <w:rPr>
          <w:rFonts w:ascii="Times New Roman"/>
          <w:b w:val="false"/>
          <w:i w:val="false"/>
          <w:color w:val="000000"/>
          <w:sz w:val="28"/>
        </w:rPr>
        <w:t>
      дәнекер жалғамаларға қыздырғыштарды орнату ережесі;</w:t>
      </w:r>
    </w:p>
    <w:bookmarkEnd w:id="2401"/>
    <w:bookmarkStart w:name="z2404" w:id="2402"/>
    <w:p>
      <w:pPr>
        <w:spacing w:after="0"/>
        <w:ind w:left="0"/>
        <w:jc w:val="both"/>
      </w:pPr>
      <w:r>
        <w:rPr>
          <w:rFonts w:ascii="Times New Roman"/>
          <w:b w:val="false"/>
          <w:i w:val="false"/>
          <w:color w:val="000000"/>
          <w:sz w:val="28"/>
        </w:rPr>
        <w:t>
      орташа күрделіліктегі бақылау-өлшеу аспаптарының құрылғысы және қолдану ережесі;</w:t>
      </w:r>
    </w:p>
    <w:bookmarkEnd w:id="2402"/>
    <w:bookmarkStart w:name="z2405" w:id="2403"/>
    <w:p>
      <w:pPr>
        <w:spacing w:after="0"/>
        <w:ind w:left="0"/>
        <w:jc w:val="both"/>
      </w:pPr>
      <w:r>
        <w:rPr>
          <w:rFonts w:ascii="Times New Roman"/>
          <w:b w:val="false"/>
          <w:i w:val="false"/>
          <w:color w:val="000000"/>
          <w:sz w:val="28"/>
        </w:rPr>
        <w:t>
      физика және электротехника бойынша негізгі мәліметтер.</w:t>
      </w:r>
    </w:p>
    <w:bookmarkEnd w:id="2403"/>
    <w:bookmarkStart w:name="z2406" w:id="2404"/>
    <w:p>
      <w:pPr>
        <w:spacing w:after="0"/>
        <w:ind w:left="0"/>
        <w:jc w:val="left"/>
      </w:pPr>
      <w:r>
        <w:rPr>
          <w:rFonts w:ascii="Times New Roman"/>
          <w:b/>
          <w:i w:val="false"/>
          <w:color w:val="000000"/>
        </w:rPr>
        <w:t xml:space="preserve"> 137-параграф. Жылжымалы термиялық қондырғылардағы оператор-термист, 4-разряд</w:t>
      </w:r>
    </w:p>
    <w:bookmarkEnd w:id="2404"/>
    <w:bookmarkStart w:name="z2407" w:id="2405"/>
    <w:p>
      <w:pPr>
        <w:spacing w:after="0"/>
        <w:ind w:left="0"/>
        <w:jc w:val="both"/>
      </w:pPr>
      <w:r>
        <w:rPr>
          <w:rFonts w:ascii="Times New Roman"/>
          <w:b w:val="false"/>
          <w:i w:val="false"/>
          <w:color w:val="000000"/>
          <w:sz w:val="28"/>
        </w:rPr>
        <w:t>
      299. Жұмыс сипаттамасы:</w:t>
      </w:r>
    </w:p>
    <w:bookmarkEnd w:id="2405"/>
    <w:bookmarkStart w:name="z2408" w:id="2406"/>
    <w:p>
      <w:pPr>
        <w:spacing w:after="0"/>
        <w:ind w:left="0"/>
        <w:jc w:val="both"/>
      </w:pPr>
      <w:r>
        <w:rPr>
          <w:rFonts w:ascii="Times New Roman"/>
          <w:b w:val="false"/>
          <w:i w:val="false"/>
          <w:color w:val="000000"/>
          <w:sz w:val="28"/>
        </w:rPr>
        <w:t>
      монтаждау және жөндеу жағдайларында газплазмалық және индукциялық жылытуды пайдаланып корпустық технологиялық құрылымдар (барабандар, аппараттар, салалық резервуарлар және басқа да құрылымдар) мен құбыржолдардың (бу құбырлары, дәнекерлеуші үштармақтар және басқа да құбыржолдардың) жік жалғауларын термиялық өңдеуге даярлау;</w:t>
      </w:r>
    </w:p>
    <w:bookmarkEnd w:id="2406"/>
    <w:bookmarkStart w:name="z2409" w:id="2407"/>
    <w:p>
      <w:pPr>
        <w:spacing w:after="0"/>
        <w:ind w:left="0"/>
        <w:jc w:val="both"/>
      </w:pPr>
      <w:r>
        <w:rPr>
          <w:rFonts w:ascii="Times New Roman"/>
          <w:b w:val="false"/>
          <w:i w:val="false"/>
          <w:color w:val="000000"/>
          <w:sz w:val="28"/>
        </w:rPr>
        <w:t>
      монтажды, далалық және жөндеу жағдайларында 50 герц өндірістік жиілік тогында жұмыс істейтін көп жалынды шілтерлер мен электротермиялық жабдықты пайдаланып перлит сыныпты төмен көміртекті және төмен қоспаланған болаттан жасалған құбыржолдардың жік жалғауларын орнында термиялық өңдеу;</w:t>
      </w:r>
    </w:p>
    <w:bookmarkEnd w:id="2407"/>
    <w:bookmarkStart w:name="z2410" w:id="2408"/>
    <w:p>
      <w:pPr>
        <w:spacing w:after="0"/>
        <w:ind w:left="0"/>
        <w:jc w:val="both"/>
      </w:pPr>
      <w:r>
        <w:rPr>
          <w:rFonts w:ascii="Times New Roman"/>
          <w:b w:val="false"/>
          <w:i w:val="false"/>
          <w:color w:val="000000"/>
          <w:sz w:val="28"/>
        </w:rPr>
        <w:t>
      қашықтықтан және бағдарламалық басқару пульттарымен орнында термиялық өңдеудің технологиялық процесін реттеу;</w:t>
      </w:r>
    </w:p>
    <w:bookmarkEnd w:id="2408"/>
    <w:bookmarkStart w:name="z2411" w:id="2409"/>
    <w:p>
      <w:pPr>
        <w:spacing w:after="0"/>
        <w:ind w:left="0"/>
        <w:jc w:val="both"/>
      </w:pPr>
      <w:r>
        <w:rPr>
          <w:rFonts w:ascii="Times New Roman"/>
          <w:b w:val="false"/>
          <w:i w:val="false"/>
          <w:color w:val="000000"/>
          <w:sz w:val="28"/>
        </w:rPr>
        <w:t>
      термиялық өңдеу журналын жүргізу.</w:t>
      </w:r>
    </w:p>
    <w:bookmarkEnd w:id="2409"/>
    <w:bookmarkStart w:name="z2412" w:id="2410"/>
    <w:p>
      <w:pPr>
        <w:spacing w:after="0"/>
        <w:ind w:left="0"/>
        <w:jc w:val="both"/>
      </w:pPr>
      <w:r>
        <w:rPr>
          <w:rFonts w:ascii="Times New Roman"/>
          <w:b w:val="false"/>
          <w:i w:val="false"/>
          <w:color w:val="000000"/>
          <w:sz w:val="28"/>
        </w:rPr>
        <w:t>
      300. Білуге тиіс:</w:t>
      </w:r>
    </w:p>
    <w:bookmarkEnd w:id="2410"/>
    <w:bookmarkStart w:name="z2413" w:id="2411"/>
    <w:p>
      <w:pPr>
        <w:spacing w:after="0"/>
        <w:ind w:left="0"/>
        <w:jc w:val="both"/>
      </w:pPr>
      <w:r>
        <w:rPr>
          <w:rFonts w:ascii="Times New Roman"/>
          <w:b w:val="false"/>
          <w:i w:val="false"/>
          <w:color w:val="000000"/>
          <w:sz w:val="28"/>
        </w:rPr>
        <w:t>
      өңделетін металдардың химиялық құрамы, механикалық және физикалық қасиеттері;</w:t>
      </w:r>
    </w:p>
    <w:bookmarkEnd w:id="2411"/>
    <w:bookmarkStart w:name="z2414" w:id="2412"/>
    <w:p>
      <w:pPr>
        <w:spacing w:after="0"/>
        <w:ind w:left="0"/>
        <w:jc w:val="both"/>
      </w:pPr>
      <w:r>
        <w:rPr>
          <w:rFonts w:ascii="Times New Roman"/>
          <w:b w:val="false"/>
          <w:i w:val="false"/>
          <w:color w:val="000000"/>
          <w:sz w:val="28"/>
        </w:rPr>
        <w:t>
      металдарды орнында термиялық өңдеудің тәсілдері;</w:t>
      </w:r>
    </w:p>
    <w:bookmarkEnd w:id="2412"/>
    <w:bookmarkStart w:name="z2415" w:id="2413"/>
    <w:p>
      <w:pPr>
        <w:spacing w:after="0"/>
        <w:ind w:left="0"/>
        <w:jc w:val="both"/>
      </w:pPr>
      <w:r>
        <w:rPr>
          <w:rFonts w:ascii="Times New Roman"/>
          <w:b w:val="false"/>
          <w:i w:val="false"/>
          <w:color w:val="000000"/>
          <w:sz w:val="28"/>
        </w:rPr>
        <w:t>
      орнында термиялық өңдеуде металдың құрылымдық өзгерістері;</w:t>
      </w:r>
    </w:p>
    <w:bookmarkEnd w:id="2413"/>
    <w:bookmarkStart w:name="z2416" w:id="2414"/>
    <w:p>
      <w:pPr>
        <w:spacing w:after="0"/>
        <w:ind w:left="0"/>
        <w:jc w:val="both"/>
      </w:pPr>
      <w:r>
        <w:rPr>
          <w:rFonts w:ascii="Times New Roman"/>
          <w:b w:val="false"/>
          <w:i w:val="false"/>
          <w:color w:val="000000"/>
          <w:sz w:val="28"/>
        </w:rPr>
        <w:t>
      жік жалғауларын орнында термиялық өңдеудің тәртібі және оларды таңдау ережесі;</w:t>
      </w:r>
    </w:p>
    <w:bookmarkEnd w:id="2414"/>
    <w:bookmarkStart w:name="z2417" w:id="2415"/>
    <w:p>
      <w:pPr>
        <w:spacing w:after="0"/>
        <w:ind w:left="0"/>
        <w:jc w:val="both"/>
      </w:pPr>
      <w:r>
        <w:rPr>
          <w:rFonts w:ascii="Times New Roman"/>
          <w:b w:val="false"/>
          <w:i w:val="false"/>
          <w:color w:val="000000"/>
          <w:sz w:val="28"/>
        </w:rPr>
        <w:t>
      қыздырғыштардың құрылғысы;</w:t>
      </w:r>
    </w:p>
    <w:bookmarkEnd w:id="2415"/>
    <w:bookmarkStart w:name="z2418" w:id="2416"/>
    <w:p>
      <w:pPr>
        <w:spacing w:after="0"/>
        <w:ind w:left="0"/>
        <w:jc w:val="both"/>
      </w:pPr>
      <w:r>
        <w:rPr>
          <w:rFonts w:ascii="Times New Roman"/>
          <w:b w:val="false"/>
          <w:i w:val="false"/>
          <w:color w:val="000000"/>
          <w:sz w:val="28"/>
        </w:rPr>
        <w:t>
      термиялық өңдеуге арналған күрделі бақылау-өлшеу аспаптарын және бағдарламалық құрылғылармен қондырғыларды пайдалану ережесі;</w:t>
      </w:r>
    </w:p>
    <w:bookmarkEnd w:id="2416"/>
    <w:bookmarkStart w:name="z2419" w:id="2417"/>
    <w:p>
      <w:pPr>
        <w:spacing w:after="0"/>
        <w:ind w:left="0"/>
        <w:jc w:val="both"/>
      </w:pPr>
      <w:r>
        <w:rPr>
          <w:rFonts w:ascii="Times New Roman"/>
          <w:b w:val="false"/>
          <w:i w:val="false"/>
          <w:color w:val="000000"/>
          <w:sz w:val="28"/>
        </w:rPr>
        <w:t>
      орындалатын жұмыс шеңберінде электротехника негіздері.</w:t>
      </w:r>
    </w:p>
    <w:bookmarkEnd w:id="2417"/>
    <w:bookmarkStart w:name="z2420" w:id="2418"/>
    <w:p>
      <w:pPr>
        <w:spacing w:after="0"/>
        <w:ind w:left="0"/>
        <w:jc w:val="left"/>
      </w:pPr>
      <w:r>
        <w:rPr>
          <w:rFonts w:ascii="Times New Roman"/>
          <w:b/>
          <w:i w:val="false"/>
          <w:color w:val="000000"/>
        </w:rPr>
        <w:t xml:space="preserve"> 138-параграф. Жылжымалы термиялық қондырғылардағы оператор-термист, 5-разряд</w:t>
      </w:r>
    </w:p>
    <w:bookmarkEnd w:id="2418"/>
    <w:bookmarkStart w:name="z2421" w:id="2419"/>
    <w:p>
      <w:pPr>
        <w:spacing w:after="0"/>
        <w:ind w:left="0"/>
        <w:jc w:val="both"/>
      </w:pPr>
      <w:r>
        <w:rPr>
          <w:rFonts w:ascii="Times New Roman"/>
          <w:b w:val="false"/>
          <w:i w:val="false"/>
          <w:color w:val="000000"/>
          <w:sz w:val="28"/>
        </w:rPr>
        <w:t>
      301. Жұмыс сипаттамасы:</w:t>
      </w:r>
    </w:p>
    <w:bookmarkEnd w:id="2419"/>
    <w:bookmarkStart w:name="z2422" w:id="2420"/>
    <w:p>
      <w:pPr>
        <w:spacing w:after="0"/>
        <w:ind w:left="0"/>
        <w:jc w:val="both"/>
      </w:pPr>
      <w:r>
        <w:rPr>
          <w:rFonts w:ascii="Times New Roman"/>
          <w:b w:val="false"/>
          <w:i w:val="false"/>
          <w:color w:val="000000"/>
          <w:sz w:val="28"/>
        </w:rPr>
        <w:t>
      2500-8000 герцтен жоғары жиіліктегі токта жұмыс істейтін индукциялық құрылғыларда төмен көміртекті және төмен қоспаланған болаттан жасалған құбыржолдардың жік жалғауларын орнында термиялық өңдеу;</w:t>
      </w:r>
    </w:p>
    <w:bookmarkEnd w:id="2420"/>
    <w:bookmarkStart w:name="z2423" w:id="2421"/>
    <w:p>
      <w:pPr>
        <w:spacing w:after="0"/>
        <w:ind w:left="0"/>
        <w:jc w:val="both"/>
      </w:pPr>
      <w:r>
        <w:rPr>
          <w:rFonts w:ascii="Times New Roman"/>
          <w:b w:val="false"/>
          <w:i w:val="false"/>
          <w:color w:val="000000"/>
          <w:sz w:val="28"/>
        </w:rPr>
        <w:t>
      жоғары жиіліктегі тоты қыздыру тәртібін айқындау және қашықтықтан және бағдарламалық басқару пультімен қыздыру параметрлерін реттеу;</w:t>
      </w:r>
    </w:p>
    <w:bookmarkEnd w:id="2421"/>
    <w:bookmarkStart w:name="z2424" w:id="2422"/>
    <w:p>
      <w:pPr>
        <w:spacing w:after="0"/>
        <w:ind w:left="0"/>
        <w:jc w:val="both"/>
      </w:pPr>
      <w:r>
        <w:rPr>
          <w:rFonts w:ascii="Times New Roman"/>
          <w:b w:val="false"/>
          <w:i w:val="false"/>
          <w:color w:val="000000"/>
          <w:sz w:val="28"/>
        </w:rPr>
        <w:t>
       тұрақтандырып күйдіру аустенизациялау тәртібі бойынша кедергі және құрама қуатты электр қыздырғыштарды пайдаланып тотқа төзімді болаттан жасалған құбыржолдардың жік жалғауларын орнында термиялық өңдеу;</w:t>
      </w:r>
    </w:p>
    <w:bookmarkEnd w:id="2422"/>
    <w:bookmarkStart w:name="z2425" w:id="2423"/>
    <w:p>
      <w:pPr>
        <w:spacing w:after="0"/>
        <w:ind w:left="0"/>
        <w:jc w:val="both"/>
      </w:pPr>
      <w:r>
        <w:rPr>
          <w:rFonts w:ascii="Times New Roman"/>
          <w:b w:val="false"/>
          <w:i w:val="false"/>
          <w:color w:val="000000"/>
          <w:sz w:val="28"/>
        </w:rPr>
        <w:t>
      монтажды, далалық және жөндеу жағдайларында 50 герц өндірістік жиіліктегі токтарды пайдаланып жетуі қиын жік жалғауларды (камералар, арматуралар, үштармақтар) жергілікті термиялық өңдеу;</w:t>
      </w:r>
    </w:p>
    <w:bookmarkEnd w:id="2423"/>
    <w:bookmarkStart w:name="z2426" w:id="2424"/>
    <w:p>
      <w:pPr>
        <w:spacing w:after="0"/>
        <w:ind w:left="0"/>
        <w:jc w:val="both"/>
      </w:pPr>
      <w:r>
        <w:rPr>
          <w:rFonts w:ascii="Times New Roman"/>
          <w:b w:val="false"/>
          <w:i w:val="false"/>
          <w:color w:val="000000"/>
          <w:sz w:val="28"/>
        </w:rPr>
        <w:t>
      қыздырудың электр тәсілдерін пайдаланып атомдық энергетикалық құрылғылардың 1, 2 және 3 сұлбалы құбыржолдардың жік жалғауларын орнында термиялық өңдеу;</w:t>
      </w:r>
    </w:p>
    <w:bookmarkEnd w:id="2424"/>
    <w:bookmarkStart w:name="z2427" w:id="2425"/>
    <w:p>
      <w:pPr>
        <w:spacing w:after="0"/>
        <w:ind w:left="0"/>
        <w:jc w:val="both"/>
      </w:pPr>
      <w:r>
        <w:rPr>
          <w:rFonts w:ascii="Times New Roman"/>
          <w:b w:val="false"/>
          <w:i w:val="false"/>
          <w:color w:val="000000"/>
          <w:sz w:val="28"/>
        </w:rPr>
        <w:t>
      қыздырудың электрлі тәсілдерін пайдаланып ірі ауқымды технологиялық жабдықтар (барабандар, аппараттар) мен ірі ауқымды құбыржолдар тораптарының (дәнекерлеуші үштармақтар) жік жалғауларын орнында термиялық өңдеу;</w:t>
      </w:r>
    </w:p>
    <w:bookmarkEnd w:id="2425"/>
    <w:bookmarkStart w:name="z2428" w:id="2426"/>
    <w:p>
      <w:pPr>
        <w:spacing w:after="0"/>
        <w:ind w:left="0"/>
        <w:jc w:val="both"/>
      </w:pPr>
      <w:r>
        <w:rPr>
          <w:rFonts w:ascii="Times New Roman"/>
          <w:b w:val="false"/>
          <w:i w:val="false"/>
          <w:color w:val="000000"/>
          <w:sz w:val="28"/>
        </w:rPr>
        <w:t>
      монтажды және жөндеу жағдайларында корпусты технологиялық құрылымдар (барабандар, аппараттар, салалық резервуарлар) мен құбыржолдарды (жылу электр стансалары бу құбыржолдары) (көлемді (толық) термиялық өңдеу үшін газплазмалық және индукциялық қыздыруды пайдалануға арналған жабдықтарды даярлау;</w:t>
      </w:r>
    </w:p>
    <w:bookmarkEnd w:id="2426"/>
    <w:bookmarkStart w:name="z2429" w:id="2427"/>
    <w:p>
      <w:pPr>
        <w:spacing w:after="0"/>
        <w:ind w:left="0"/>
        <w:jc w:val="both"/>
      </w:pPr>
      <w:r>
        <w:rPr>
          <w:rFonts w:ascii="Times New Roman"/>
          <w:b w:val="false"/>
          <w:i w:val="false"/>
          <w:color w:val="000000"/>
          <w:sz w:val="28"/>
        </w:rPr>
        <w:t>
      аустенизация тәртібі бойынша диаметрі 100 миллиметрге дейін құбыржолдарды суық июлерді термиялық өңдеуді жүргізу;</w:t>
      </w:r>
    </w:p>
    <w:bookmarkEnd w:id="2427"/>
    <w:bookmarkStart w:name="z2430" w:id="2428"/>
    <w:p>
      <w:pPr>
        <w:spacing w:after="0"/>
        <w:ind w:left="0"/>
        <w:jc w:val="both"/>
      </w:pPr>
      <w:r>
        <w:rPr>
          <w:rFonts w:ascii="Times New Roman"/>
          <w:b w:val="false"/>
          <w:i w:val="false"/>
          <w:color w:val="000000"/>
          <w:sz w:val="28"/>
        </w:rPr>
        <w:t>
      құбыржолдардың жиектерін дәнекерлеуде магнитсіздендіру;</w:t>
      </w:r>
    </w:p>
    <w:bookmarkEnd w:id="2428"/>
    <w:bookmarkStart w:name="z2431" w:id="2429"/>
    <w:p>
      <w:pPr>
        <w:spacing w:after="0"/>
        <w:ind w:left="0"/>
        <w:jc w:val="both"/>
      </w:pPr>
      <w:r>
        <w:rPr>
          <w:rFonts w:ascii="Times New Roman"/>
          <w:b w:val="false"/>
          <w:i w:val="false"/>
          <w:color w:val="000000"/>
          <w:sz w:val="28"/>
        </w:rPr>
        <w:t>
      температураны қашықтықтан реттеу құрылғысы мен сызбаларын қосу және қызмет көрсету;</w:t>
      </w:r>
    </w:p>
    <w:bookmarkEnd w:id="2429"/>
    <w:bookmarkStart w:name="z2432" w:id="2430"/>
    <w:p>
      <w:pPr>
        <w:spacing w:after="0"/>
        <w:ind w:left="0"/>
        <w:jc w:val="both"/>
      </w:pPr>
      <w:r>
        <w:rPr>
          <w:rFonts w:ascii="Times New Roman"/>
          <w:b w:val="false"/>
          <w:i w:val="false"/>
          <w:color w:val="000000"/>
          <w:sz w:val="28"/>
        </w:rPr>
        <w:t>
      термиялық өңдеу процесін қашықтықтан басқару пульттары мен құрылғысының жұмысын дайындау.</w:t>
      </w:r>
    </w:p>
    <w:bookmarkEnd w:id="2430"/>
    <w:bookmarkStart w:name="z2433" w:id="2431"/>
    <w:p>
      <w:pPr>
        <w:spacing w:after="0"/>
        <w:ind w:left="0"/>
        <w:jc w:val="both"/>
      </w:pPr>
      <w:r>
        <w:rPr>
          <w:rFonts w:ascii="Times New Roman"/>
          <w:b w:val="false"/>
          <w:i w:val="false"/>
          <w:color w:val="000000"/>
          <w:sz w:val="28"/>
        </w:rPr>
        <w:t>
      302. Білуге тиіс:</w:t>
      </w:r>
    </w:p>
    <w:bookmarkEnd w:id="2431"/>
    <w:bookmarkStart w:name="z2434" w:id="2432"/>
    <w:p>
      <w:pPr>
        <w:spacing w:after="0"/>
        <w:ind w:left="0"/>
        <w:jc w:val="both"/>
      </w:pPr>
      <w:r>
        <w:rPr>
          <w:rFonts w:ascii="Times New Roman"/>
          <w:b w:val="false"/>
          <w:i w:val="false"/>
          <w:color w:val="000000"/>
          <w:sz w:val="28"/>
        </w:rPr>
        <w:t>
      қоректендіру көздері және қашықтықтан басқару пульттарының құрылғысы және электр сызбалары;</w:t>
      </w:r>
    </w:p>
    <w:bookmarkEnd w:id="2432"/>
    <w:bookmarkStart w:name="z2435" w:id="2433"/>
    <w:p>
      <w:pPr>
        <w:spacing w:after="0"/>
        <w:ind w:left="0"/>
        <w:jc w:val="both"/>
      </w:pPr>
      <w:r>
        <w:rPr>
          <w:rFonts w:ascii="Times New Roman"/>
          <w:b w:val="false"/>
          <w:i w:val="false"/>
          <w:color w:val="000000"/>
          <w:sz w:val="28"/>
        </w:rPr>
        <w:t>
      бақылау-өлшеу аспаптарын дәлдеу және реттеу;</w:t>
      </w:r>
    </w:p>
    <w:bookmarkEnd w:id="2433"/>
    <w:bookmarkStart w:name="z2436" w:id="2434"/>
    <w:p>
      <w:pPr>
        <w:spacing w:after="0"/>
        <w:ind w:left="0"/>
        <w:jc w:val="both"/>
      </w:pPr>
      <w:r>
        <w:rPr>
          <w:rFonts w:ascii="Times New Roman"/>
          <w:b w:val="false"/>
          <w:i w:val="false"/>
          <w:color w:val="000000"/>
          <w:sz w:val="28"/>
        </w:rPr>
        <w:t>
      процесті қашықтықтан басқарумен қондырғыларға қызмет көрсету және жөндеудің ережесі;</w:t>
      </w:r>
    </w:p>
    <w:bookmarkEnd w:id="2434"/>
    <w:bookmarkStart w:name="z2437" w:id="2435"/>
    <w:p>
      <w:pPr>
        <w:spacing w:after="0"/>
        <w:ind w:left="0"/>
        <w:jc w:val="both"/>
      </w:pPr>
      <w:r>
        <w:rPr>
          <w:rFonts w:ascii="Times New Roman"/>
          <w:b w:val="false"/>
          <w:i w:val="false"/>
          <w:color w:val="000000"/>
          <w:sz w:val="28"/>
        </w:rPr>
        <w:t>
      термиялық өңдеу циклін түзету ережесі;</w:t>
      </w:r>
    </w:p>
    <w:bookmarkEnd w:id="2435"/>
    <w:bookmarkStart w:name="z2438" w:id="2436"/>
    <w:p>
      <w:pPr>
        <w:spacing w:after="0"/>
        <w:ind w:left="0"/>
        <w:jc w:val="both"/>
      </w:pPr>
      <w:r>
        <w:rPr>
          <w:rFonts w:ascii="Times New Roman"/>
          <w:b w:val="false"/>
          <w:i w:val="false"/>
          <w:color w:val="000000"/>
          <w:sz w:val="28"/>
        </w:rPr>
        <w:t>
      термиялық өңдеу тәртібінен шекті ауытқулары және олардың жік жалғаулары қасиеттерінің әсері.</w:t>
      </w:r>
    </w:p>
    <w:bookmarkEnd w:id="2436"/>
    <w:bookmarkStart w:name="z2439" w:id="2437"/>
    <w:p>
      <w:pPr>
        <w:spacing w:after="0"/>
        <w:ind w:left="0"/>
        <w:jc w:val="left"/>
      </w:pPr>
      <w:r>
        <w:rPr>
          <w:rFonts w:ascii="Times New Roman"/>
          <w:b/>
          <w:i w:val="false"/>
          <w:color w:val="000000"/>
        </w:rPr>
        <w:t xml:space="preserve"> 139-параграф. Жылжымалы термиялық қондырғылардағы оператор-термист, 6-разряд</w:t>
      </w:r>
    </w:p>
    <w:bookmarkEnd w:id="2437"/>
    <w:bookmarkStart w:name="z2440" w:id="2438"/>
    <w:p>
      <w:pPr>
        <w:spacing w:after="0"/>
        <w:ind w:left="0"/>
        <w:jc w:val="both"/>
      </w:pPr>
      <w:r>
        <w:rPr>
          <w:rFonts w:ascii="Times New Roman"/>
          <w:b w:val="false"/>
          <w:i w:val="false"/>
          <w:color w:val="000000"/>
          <w:sz w:val="28"/>
        </w:rPr>
        <w:t>
      303. Жұмыс сипаттамасы:</w:t>
      </w:r>
    </w:p>
    <w:bookmarkEnd w:id="2438"/>
    <w:bookmarkStart w:name="z2441" w:id="2439"/>
    <w:p>
      <w:pPr>
        <w:spacing w:after="0"/>
        <w:ind w:left="0"/>
        <w:jc w:val="both"/>
      </w:pPr>
      <w:r>
        <w:rPr>
          <w:rFonts w:ascii="Times New Roman"/>
          <w:b w:val="false"/>
          <w:i w:val="false"/>
          <w:color w:val="000000"/>
          <w:sz w:val="28"/>
        </w:rPr>
        <w:t>
      бағдарламалық басқарумен 2500-8000 герц жоғары жиіліктегі токтардың индукциялық қондырғыларын пайдаланып төмен көміртекті және балқытылған болаттардан жасалған құбыржолдардың жетуі қиын жік жалғауларды орнында термиялық өңдеу;</w:t>
      </w:r>
    </w:p>
    <w:bookmarkEnd w:id="2439"/>
    <w:bookmarkStart w:name="z2442" w:id="2440"/>
    <w:p>
      <w:pPr>
        <w:spacing w:after="0"/>
        <w:ind w:left="0"/>
        <w:jc w:val="both"/>
      </w:pPr>
      <w:r>
        <w:rPr>
          <w:rFonts w:ascii="Times New Roman"/>
          <w:b w:val="false"/>
          <w:i w:val="false"/>
          <w:color w:val="000000"/>
          <w:sz w:val="28"/>
        </w:rPr>
        <w:t>
      қыздырудың электр тәсілдерін пайдаланып атомдық энергетикалық құрылғылардың 1, 2 және 3 сұлбалы құбыржолдардың жетуі қиын жік жалғауларын орнында термиялық өңдеу;</w:t>
      </w:r>
    </w:p>
    <w:bookmarkEnd w:id="2440"/>
    <w:bookmarkStart w:name="z2443" w:id="2441"/>
    <w:p>
      <w:pPr>
        <w:spacing w:after="0"/>
        <w:ind w:left="0"/>
        <w:jc w:val="both"/>
      </w:pPr>
      <w:r>
        <w:rPr>
          <w:rFonts w:ascii="Times New Roman"/>
          <w:b w:val="false"/>
          <w:i w:val="false"/>
          <w:color w:val="000000"/>
          <w:sz w:val="28"/>
        </w:rPr>
        <w:t>
      ірі ауқымды технологиялық жабдықтың (барабандар, аппараттар және басқа да жабдықтың) жетуі қиын жік жалғауларын, сондай-ақ жабдықтың қысқа құбыржолдарды құбырларға дәнекерлеудің жік жалғауларын орнында термиялық өңдеу, бағдарламалық басқарумен 2500-8000 герцтен жоғары жиіліктегі токтардың индукциялық қондырғысын пайдаланып құбыржолдарды (жылу электр стансалары бу құбыржолдарын) толық термиялық өңдеу;</w:t>
      </w:r>
    </w:p>
    <w:bookmarkEnd w:id="2441"/>
    <w:bookmarkStart w:name="z2444" w:id="2442"/>
    <w:p>
      <w:pPr>
        <w:spacing w:after="0"/>
        <w:ind w:left="0"/>
        <w:jc w:val="both"/>
      </w:pPr>
      <w:r>
        <w:rPr>
          <w:rFonts w:ascii="Times New Roman"/>
          <w:b w:val="false"/>
          <w:i w:val="false"/>
          <w:color w:val="000000"/>
          <w:sz w:val="28"/>
        </w:rPr>
        <w:t>
      қашықтықтан және бағдарламалық басқару пульттарынан қыздыру процесін реттеумен газ плазмалық қыздыруды пайдаланып корпустық технологиялық құрылымдарды толық (көлемді) термиялық өңдеу;</w:t>
      </w:r>
    </w:p>
    <w:bookmarkEnd w:id="2442"/>
    <w:bookmarkStart w:name="z2445" w:id="2443"/>
    <w:p>
      <w:pPr>
        <w:spacing w:after="0"/>
        <w:ind w:left="0"/>
        <w:jc w:val="both"/>
      </w:pPr>
      <w:r>
        <w:rPr>
          <w:rFonts w:ascii="Times New Roman"/>
          <w:b w:val="false"/>
          <w:i w:val="false"/>
          <w:color w:val="000000"/>
          <w:sz w:val="28"/>
        </w:rPr>
        <w:t>
      термиялық өңдеу процесін бағдарламалық басқару құрылғылары мен схемаларды қосу және қызмет көрсету.</w:t>
      </w:r>
    </w:p>
    <w:bookmarkEnd w:id="2443"/>
    <w:bookmarkStart w:name="z2446" w:id="2444"/>
    <w:p>
      <w:pPr>
        <w:spacing w:after="0"/>
        <w:ind w:left="0"/>
        <w:jc w:val="both"/>
      </w:pPr>
      <w:r>
        <w:rPr>
          <w:rFonts w:ascii="Times New Roman"/>
          <w:b w:val="false"/>
          <w:i w:val="false"/>
          <w:color w:val="000000"/>
          <w:sz w:val="28"/>
        </w:rPr>
        <w:t>
      304. Білуге тиіс:</w:t>
      </w:r>
    </w:p>
    <w:bookmarkEnd w:id="2444"/>
    <w:bookmarkStart w:name="z2447" w:id="2445"/>
    <w:p>
      <w:pPr>
        <w:spacing w:after="0"/>
        <w:ind w:left="0"/>
        <w:jc w:val="both"/>
      </w:pPr>
      <w:r>
        <w:rPr>
          <w:rFonts w:ascii="Times New Roman"/>
          <w:b w:val="false"/>
          <w:i w:val="false"/>
          <w:color w:val="000000"/>
          <w:sz w:val="28"/>
        </w:rPr>
        <w:t>
      бағдарламалық басқарумен қондырғылардың құрылғысы және электр схемалары;</w:t>
      </w:r>
    </w:p>
    <w:bookmarkEnd w:id="2445"/>
    <w:bookmarkStart w:name="z2448" w:id="2446"/>
    <w:p>
      <w:pPr>
        <w:spacing w:after="0"/>
        <w:ind w:left="0"/>
        <w:jc w:val="both"/>
      </w:pPr>
      <w:r>
        <w:rPr>
          <w:rFonts w:ascii="Times New Roman"/>
          <w:b w:val="false"/>
          <w:i w:val="false"/>
          <w:color w:val="000000"/>
          <w:sz w:val="28"/>
        </w:rPr>
        <w:t>
      оларды жөндеу және қызмет көрсету ережесі;</w:t>
      </w:r>
    </w:p>
    <w:bookmarkEnd w:id="2446"/>
    <w:bookmarkStart w:name="z2449" w:id="2447"/>
    <w:p>
      <w:pPr>
        <w:spacing w:after="0"/>
        <w:ind w:left="0"/>
        <w:jc w:val="both"/>
      </w:pPr>
      <w:r>
        <w:rPr>
          <w:rFonts w:ascii="Times New Roman"/>
          <w:b w:val="false"/>
          <w:i w:val="false"/>
          <w:color w:val="000000"/>
          <w:sz w:val="28"/>
        </w:rPr>
        <w:t>
      жік жалғауларын толық (көлемді) термиялық өңдеу тәртібін таңдау және термиялық өңдеу сапасын бақылау тәсілдері;</w:t>
      </w:r>
    </w:p>
    <w:bookmarkEnd w:id="2447"/>
    <w:bookmarkStart w:name="z2450" w:id="2448"/>
    <w:p>
      <w:pPr>
        <w:spacing w:after="0"/>
        <w:ind w:left="0"/>
        <w:jc w:val="both"/>
      </w:pPr>
      <w:r>
        <w:rPr>
          <w:rFonts w:ascii="Times New Roman"/>
          <w:b w:val="false"/>
          <w:i w:val="false"/>
          <w:color w:val="000000"/>
          <w:sz w:val="28"/>
        </w:rPr>
        <w:t>
      техникалық құжаттаманы рәсімдеу және тапсыру ережесі.</w:t>
      </w:r>
    </w:p>
    <w:bookmarkEnd w:id="2448"/>
    <w:bookmarkStart w:name="z2451" w:id="2449"/>
    <w:p>
      <w:pPr>
        <w:spacing w:after="0"/>
        <w:ind w:left="0"/>
        <w:jc w:val="left"/>
      </w:pPr>
      <w:r>
        <w:rPr>
          <w:rFonts w:ascii="Times New Roman"/>
          <w:b/>
          <w:i w:val="false"/>
          <w:color w:val="000000"/>
        </w:rPr>
        <w:t xml:space="preserve"> 140-параграф. Кабельді желілерді электромонтаждаушы, 2-разряд</w:t>
      </w:r>
    </w:p>
    <w:bookmarkEnd w:id="2449"/>
    <w:bookmarkStart w:name="z2452" w:id="2450"/>
    <w:p>
      <w:pPr>
        <w:spacing w:after="0"/>
        <w:ind w:left="0"/>
        <w:jc w:val="both"/>
      </w:pPr>
      <w:r>
        <w:rPr>
          <w:rFonts w:ascii="Times New Roman"/>
          <w:b w:val="false"/>
          <w:i w:val="false"/>
          <w:color w:val="000000"/>
          <w:sz w:val="28"/>
        </w:rPr>
        <w:t>
      305. Жұмыс сипаттамасы:</w:t>
      </w:r>
    </w:p>
    <w:bookmarkEnd w:id="2450"/>
    <w:bookmarkStart w:name="z2453" w:id="2451"/>
    <w:p>
      <w:pPr>
        <w:spacing w:after="0"/>
        <w:ind w:left="0"/>
        <w:jc w:val="both"/>
      </w:pPr>
      <w:r>
        <w:rPr>
          <w:rFonts w:ascii="Times New Roman"/>
          <w:b w:val="false"/>
          <w:i w:val="false"/>
          <w:color w:val="000000"/>
          <w:sz w:val="28"/>
        </w:rPr>
        <w:t>
      бекіту бөлшектерін орнату және бекіту;</w:t>
      </w:r>
    </w:p>
    <w:bookmarkEnd w:id="2451"/>
    <w:bookmarkStart w:name="z2454" w:id="2452"/>
    <w:p>
      <w:pPr>
        <w:spacing w:after="0"/>
        <w:ind w:left="0"/>
        <w:jc w:val="both"/>
      </w:pPr>
      <w:r>
        <w:rPr>
          <w:rFonts w:ascii="Times New Roman"/>
          <w:b w:val="false"/>
          <w:i w:val="false"/>
          <w:color w:val="000000"/>
          <w:sz w:val="28"/>
        </w:rPr>
        <w:t>
      кабельдің сыртқы кендір қаптамасын қолмен ашу;</w:t>
      </w:r>
    </w:p>
    <w:bookmarkEnd w:id="2452"/>
    <w:bookmarkStart w:name="z2455" w:id="2453"/>
    <w:p>
      <w:pPr>
        <w:spacing w:after="0"/>
        <w:ind w:left="0"/>
        <w:jc w:val="both"/>
      </w:pPr>
      <w:r>
        <w:rPr>
          <w:rFonts w:ascii="Times New Roman"/>
          <w:b w:val="false"/>
          <w:i w:val="false"/>
          <w:color w:val="000000"/>
          <w:sz w:val="28"/>
        </w:rPr>
        <w:t>
      бекітудің ұсақ бөлшектері мен төсемді жасау;</w:t>
      </w:r>
    </w:p>
    <w:bookmarkEnd w:id="2453"/>
    <w:bookmarkStart w:name="z2456" w:id="2454"/>
    <w:p>
      <w:pPr>
        <w:spacing w:after="0"/>
        <w:ind w:left="0"/>
        <w:jc w:val="both"/>
      </w:pPr>
      <w:r>
        <w:rPr>
          <w:rFonts w:ascii="Times New Roman"/>
          <w:b w:val="false"/>
          <w:i w:val="false"/>
          <w:color w:val="000000"/>
          <w:sz w:val="28"/>
        </w:rPr>
        <w:t>
      кабельді бояу;</w:t>
      </w:r>
    </w:p>
    <w:bookmarkEnd w:id="2454"/>
    <w:bookmarkStart w:name="z2457" w:id="2455"/>
    <w:p>
      <w:pPr>
        <w:spacing w:after="0"/>
        <w:ind w:left="0"/>
        <w:jc w:val="both"/>
      </w:pPr>
      <w:r>
        <w:rPr>
          <w:rFonts w:ascii="Times New Roman"/>
          <w:b w:val="false"/>
          <w:i w:val="false"/>
          <w:color w:val="000000"/>
          <w:sz w:val="28"/>
        </w:rPr>
        <w:t>
      кабельді орлар мен арналарда жабу;</w:t>
      </w:r>
    </w:p>
    <w:bookmarkEnd w:id="2455"/>
    <w:bookmarkStart w:name="z2458" w:id="2456"/>
    <w:p>
      <w:pPr>
        <w:spacing w:after="0"/>
        <w:ind w:left="0"/>
        <w:jc w:val="both"/>
      </w:pPr>
      <w:r>
        <w:rPr>
          <w:rFonts w:ascii="Times New Roman"/>
          <w:b w:val="false"/>
          <w:i w:val="false"/>
          <w:color w:val="000000"/>
          <w:sz w:val="28"/>
        </w:rPr>
        <w:t>
      дайын белгілер бойынша тесіктер мен жыралардың ұяшықтарын қолмен тесу.</w:t>
      </w:r>
    </w:p>
    <w:bookmarkEnd w:id="2456"/>
    <w:bookmarkStart w:name="z2459" w:id="2457"/>
    <w:p>
      <w:pPr>
        <w:spacing w:after="0"/>
        <w:ind w:left="0"/>
        <w:jc w:val="both"/>
      </w:pPr>
      <w:r>
        <w:rPr>
          <w:rFonts w:ascii="Times New Roman"/>
          <w:b w:val="false"/>
          <w:i w:val="false"/>
          <w:color w:val="000000"/>
          <w:sz w:val="28"/>
        </w:rPr>
        <w:t>
      306. Білуге тиіс:</w:t>
      </w:r>
    </w:p>
    <w:bookmarkEnd w:id="2457"/>
    <w:bookmarkStart w:name="z2460" w:id="2458"/>
    <w:p>
      <w:pPr>
        <w:spacing w:after="0"/>
        <w:ind w:left="0"/>
        <w:jc w:val="both"/>
      </w:pPr>
      <w:r>
        <w:rPr>
          <w:rFonts w:ascii="Times New Roman"/>
          <w:b w:val="false"/>
          <w:i w:val="false"/>
          <w:color w:val="000000"/>
          <w:sz w:val="28"/>
        </w:rPr>
        <w:t>
      кабельдердің маркалары;</w:t>
      </w:r>
    </w:p>
    <w:bookmarkEnd w:id="2458"/>
    <w:bookmarkStart w:name="z2461" w:id="2459"/>
    <w:p>
      <w:pPr>
        <w:spacing w:after="0"/>
        <w:ind w:left="0"/>
        <w:jc w:val="both"/>
      </w:pPr>
      <w:r>
        <w:rPr>
          <w:rFonts w:ascii="Times New Roman"/>
          <w:b w:val="false"/>
          <w:i w:val="false"/>
          <w:color w:val="000000"/>
          <w:sz w:val="28"/>
        </w:rPr>
        <w:t>
      түсті және қара металдардың түржиыны;</w:t>
      </w:r>
    </w:p>
    <w:bookmarkEnd w:id="2459"/>
    <w:bookmarkStart w:name="z2462" w:id="2460"/>
    <w:p>
      <w:pPr>
        <w:spacing w:after="0"/>
        <w:ind w:left="0"/>
        <w:jc w:val="both"/>
      </w:pPr>
      <w:r>
        <w:rPr>
          <w:rFonts w:ascii="Times New Roman"/>
          <w:b w:val="false"/>
          <w:i w:val="false"/>
          <w:color w:val="000000"/>
          <w:sz w:val="28"/>
        </w:rPr>
        <w:t>
      бекіту бөлшектері мен ұсақ құрылымдардың түрлері;</w:t>
      </w:r>
    </w:p>
    <w:bookmarkEnd w:id="2460"/>
    <w:bookmarkStart w:name="z2463" w:id="2461"/>
    <w:p>
      <w:pPr>
        <w:spacing w:after="0"/>
        <w:ind w:left="0"/>
        <w:jc w:val="both"/>
      </w:pPr>
      <w:r>
        <w:rPr>
          <w:rFonts w:ascii="Times New Roman"/>
          <w:b w:val="false"/>
          <w:i w:val="false"/>
          <w:color w:val="000000"/>
          <w:sz w:val="28"/>
        </w:rPr>
        <w:t>
      электр монтаждау жұмыстарына арналған құралдардың құрылғысы мен оларды пайдалану тәртібі;</w:t>
      </w:r>
    </w:p>
    <w:bookmarkEnd w:id="2461"/>
    <w:bookmarkStart w:name="z2464" w:id="2462"/>
    <w:p>
      <w:pPr>
        <w:spacing w:after="0"/>
        <w:ind w:left="0"/>
        <w:jc w:val="both"/>
      </w:pPr>
      <w:r>
        <w:rPr>
          <w:rFonts w:ascii="Times New Roman"/>
          <w:b w:val="false"/>
          <w:i w:val="false"/>
          <w:color w:val="000000"/>
          <w:sz w:val="28"/>
        </w:rPr>
        <w:t>
      қарапайым электр сұлбаларын оқу тәртібі.</w:t>
      </w:r>
    </w:p>
    <w:bookmarkEnd w:id="2462"/>
    <w:bookmarkStart w:name="z2465" w:id="2463"/>
    <w:p>
      <w:pPr>
        <w:spacing w:after="0"/>
        <w:ind w:left="0"/>
        <w:jc w:val="left"/>
      </w:pPr>
      <w:r>
        <w:rPr>
          <w:rFonts w:ascii="Times New Roman"/>
          <w:b/>
          <w:i w:val="false"/>
          <w:color w:val="000000"/>
        </w:rPr>
        <w:t xml:space="preserve"> 141-параграф. Кабельді желілерді электромонтаждаушы, 3-разряд</w:t>
      </w:r>
    </w:p>
    <w:bookmarkEnd w:id="2463"/>
    <w:bookmarkStart w:name="z2466" w:id="2464"/>
    <w:p>
      <w:pPr>
        <w:spacing w:after="0"/>
        <w:ind w:left="0"/>
        <w:jc w:val="both"/>
      </w:pPr>
      <w:r>
        <w:rPr>
          <w:rFonts w:ascii="Times New Roman"/>
          <w:b w:val="false"/>
          <w:i w:val="false"/>
          <w:color w:val="000000"/>
          <w:sz w:val="28"/>
        </w:rPr>
        <w:t>
      307. Жұмыс сипаттамасы:</w:t>
      </w:r>
    </w:p>
    <w:bookmarkEnd w:id="2464"/>
    <w:bookmarkStart w:name="z2467" w:id="2465"/>
    <w:p>
      <w:pPr>
        <w:spacing w:after="0"/>
        <w:ind w:left="0"/>
        <w:jc w:val="both"/>
      </w:pPr>
      <w:r>
        <w:rPr>
          <w:rFonts w:ascii="Times New Roman"/>
          <w:b w:val="false"/>
          <w:i w:val="false"/>
          <w:color w:val="000000"/>
          <w:sz w:val="28"/>
        </w:rPr>
        <w:t>
      конустарын уақытша бекітіп кернеулігі 10 киловольтқа дейінгі кабельдерді кесу;</w:t>
      </w:r>
    </w:p>
    <w:bookmarkEnd w:id="2465"/>
    <w:bookmarkStart w:name="z2468" w:id="2466"/>
    <w:p>
      <w:pPr>
        <w:spacing w:after="0"/>
        <w:ind w:left="0"/>
        <w:jc w:val="both"/>
      </w:pPr>
      <w:r>
        <w:rPr>
          <w:rFonts w:ascii="Times New Roman"/>
          <w:b w:val="false"/>
          <w:i w:val="false"/>
          <w:color w:val="000000"/>
          <w:sz w:val="28"/>
        </w:rPr>
        <w:t>
      кабель өткізгіштерінің барлық түрлеріне арналған қабырға және жабық жерлерден өтетін жолын бекіту;</w:t>
      </w:r>
    </w:p>
    <w:bookmarkEnd w:id="2466"/>
    <w:bookmarkStart w:name="z2469" w:id="2467"/>
    <w:p>
      <w:pPr>
        <w:spacing w:after="0"/>
        <w:ind w:left="0"/>
        <w:jc w:val="both"/>
      </w:pPr>
      <w:r>
        <w:rPr>
          <w:rFonts w:ascii="Times New Roman"/>
          <w:b w:val="false"/>
          <w:i w:val="false"/>
          <w:color w:val="000000"/>
          <w:sz w:val="28"/>
        </w:rPr>
        <w:t>
      кабельді салу кезінде қосалқы жұмыстарды орындау;</w:t>
      </w:r>
    </w:p>
    <w:bookmarkEnd w:id="2467"/>
    <w:bookmarkStart w:name="z2470" w:id="2468"/>
    <w:p>
      <w:pPr>
        <w:spacing w:after="0"/>
        <w:ind w:left="0"/>
        <w:jc w:val="both"/>
      </w:pPr>
      <w:r>
        <w:rPr>
          <w:rFonts w:ascii="Times New Roman"/>
          <w:b w:val="false"/>
          <w:i w:val="false"/>
          <w:color w:val="000000"/>
          <w:sz w:val="28"/>
        </w:rPr>
        <w:t>
      муфталар мен кабелдің ұшындағы бітегішті кесу;</w:t>
      </w:r>
    </w:p>
    <w:bookmarkEnd w:id="2468"/>
    <w:bookmarkStart w:name="z2471" w:id="2469"/>
    <w:p>
      <w:pPr>
        <w:spacing w:after="0"/>
        <w:ind w:left="0"/>
        <w:jc w:val="both"/>
      </w:pPr>
      <w:r>
        <w:rPr>
          <w:rFonts w:ascii="Times New Roman"/>
          <w:b w:val="false"/>
          <w:i w:val="false"/>
          <w:color w:val="000000"/>
          <w:sz w:val="28"/>
        </w:rPr>
        <w:t>
      ұяшықты, тесіктер мен жыраларды механикаландырылған құралмен ою;</w:t>
      </w:r>
    </w:p>
    <w:bookmarkEnd w:id="2469"/>
    <w:bookmarkStart w:name="z2472" w:id="2470"/>
    <w:p>
      <w:pPr>
        <w:spacing w:after="0"/>
        <w:ind w:left="0"/>
        <w:jc w:val="both"/>
      </w:pPr>
      <w:r>
        <w:rPr>
          <w:rFonts w:ascii="Times New Roman"/>
          <w:b w:val="false"/>
          <w:i w:val="false"/>
          <w:color w:val="000000"/>
          <w:sz w:val="28"/>
        </w:rPr>
        <w:t>
      кабельдерге арналған негізгі қораптарды орнату;</w:t>
      </w:r>
    </w:p>
    <w:bookmarkEnd w:id="2470"/>
    <w:bookmarkStart w:name="z2473" w:id="2471"/>
    <w:p>
      <w:pPr>
        <w:spacing w:after="0"/>
        <w:ind w:left="0"/>
        <w:jc w:val="both"/>
      </w:pPr>
      <w:r>
        <w:rPr>
          <w:rFonts w:ascii="Times New Roman"/>
          <w:b w:val="false"/>
          <w:i w:val="false"/>
          <w:color w:val="000000"/>
          <w:sz w:val="28"/>
        </w:rPr>
        <w:t>
      құралды, аспапты, тетік пен материалды тексеру және жұмыс істеуге дайындау;</w:t>
      </w:r>
    </w:p>
    <w:bookmarkEnd w:id="2471"/>
    <w:bookmarkStart w:name="z2474" w:id="2472"/>
    <w:p>
      <w:pPr>
        <w:spacing w:after="0"/>
        <w:ind w:left="0"/>
        <w:jc w:val="both"/>
      </w:pPr>
      <w:r>
        <w:rPr>
          <w:rFonts w:ascii="Times New Roman"/>
          <w:b w:val="false"/>
          <w:i w:val="false"/>
          <w:color w:val="000000"/>
          <w:sz w:val="28"/>
        </w:rPr>
        <w:t>
      тұрғын үйлерде, мәдени-тұрмыстық және әкімшілік ғимараттарда электр монтаждау жұмыстарын орындау үшін материалдар мен жабдықтарды жинақтау.</w:t>
      </w:r>
    </w:p>
    <w:bookmarkEnd w:id="2472"/>
    <w:bookmarkStart w:name="z2475" w:id="2473"/>
    <w:p>
      <w:pPr>
        <w:spacing w:after="0"/>
        <w:ind w:left="0"/>
        <w:jc w:val="both"/>
      </w:pPr>
      <w:r>
        <w:rPr>
          <w:rFonts w:ascii="Times New Roman"/>
          <w:b w:val="false"/>
          <w:i w:val="false"/>
          <w:color w:val="000000"/>
          <w:sz w:val="28"/>
        </w:rPr>
        <w:t>
      308. Білуге тиіс:</w:t>
      </w:r>
    </w:p>
    <w:bookmarkEnd w:id="2473"/>
    <w:bookmarkStart w:name="z2476" w:id="2474"/>
    <w:p>
      <w:pPr>
        <w:spacing w:after="0"/>
        <w:ind w:left="0"/>
        <w:jc w:val="both"/>
      </w:pPr>
      <w:r>
        <w:rPr>
          <w:rFonts w:ascii="Times New Roman"/>
          <w:b w:val="false"/>
          <w:i w:val="false"/>
          <w:color w:val="000000"/>
          <w:sz w:val="28"/>
        </w:rPr>
        <w:t>
      кабельдер мен кабель арматураларының маркасы;</w:t>
      </w:r>
    </w:p>
    <w:bookmarkEnd w:id="2474"/>
    <w:bookmarkStart w:name="z2477" w:id="2475"/>
    <w:p>
      <w:pPr>
        <w:spacing w:after="0"/>
        <w:ind w:left="0"/>
        <w:jc w:val="both"/>
      </w:pPr>
      <w:r>
        <w:rPr>
          <w:rFonts w:ascii="Times New Roman"/>
          <w:b w:val="false"/>
          <w:i w:val="false"/>
          <w:color w:val="000000"/>
          <w:sz w:val="28"/>
        </w:rPr>
        <w:t>
      монтаждау жұмыстарына арналған такелаждық және арнайы аспаптардың құрылысы мен оларды пайдалану тәртібі;</w:t>
      </w:r>
    </w:p>
    <w:bookmarkEnd w:id="2475"/>
    <w:bookmarkStart w:name="z2478" w:id="2476"/>
    <w:p>
      <w:pPr>
        <w:spacing w:after="0"/>
        <w:ind w:left="0"/>
        <w:jc w:val="both"/>
      </w:pPr>
      <w:r>
        <w:rPr>
          <w:rFonts w:ascii="Times New Roman"/>
          <w:b w:val="false"/>
          <w:i w:val="false"/>
          <w:color w:val="000000"/>
          <w:sz w:val="28"/>
        </w:rPr>
        <w:t>
      төсемнің және кабельдік желілер мен арматураларды монтаждаудың ақаулары;</w:t>
      </w:r>
    </w:p>
    <w:bookmarkEnd w:id="2476"/>
    <w:bookmarkStart w:name="z2479" w:id="2477"/>
    <w:p>
      <w:pPr>
        <w:spacing w:after="0"/>
        <w:ind w:left="0"/>
        <w:jc w:val="both"/>
      </w:pPr>
      <w:r>
        <w:rPr>
          <w:rFonts w:ascii="Times New Roman"/>
          <w:b w:val="false"/>
          <w:i w:val="false"/>
          <w:color w:val="000000"/>
          <w:sz w:val="28"/>
        </w:rPr>
        <w:t>
      материалдар мен жабдықтарды жинақтау тәртібі;</w:t>
      </w:r>
    </w:p>
    <w:bookmarkEnd w:id="2477"/>
    <w:bookmarkStart w:name="z2480" w:id="2478"/>
    <w:p>
      <w:pPr>
        <w:spacing w:after="0"/>
        <w:ind w:left="0"/>
        <w:jc w:val="both"/>
      </w:pPr>
      <w:r>
        <w:rPr>
          <w:rFonts w:ascii="Times New Roman"/>
          <w:b w:val="false"/>
          <w:i w:val="false"/>
          <w:color w:val="000000"/>
          <w:sz w:val="28"/>
        </w:rPr>
        <w:t>
      қарапайым электр сұлбаларын оқу тәртібі;</w:t>
      </w:r>
    </w:p>
    <w:bookmarkEnd w:id="2478"/>
    <w:bookmarkStart w:name="z2481" w:id="2479"/>
    <w:p>
      <w:pPr>
        <w:spacing w:after="0"/>
        <w:ind w:left="0"/>
        <w:jc w:val="both"/>
      </w:pPr>
      <w:r>
        <w:rPr>
          <w:rFonts w:ascii="Times New Roman"/>
          <w:b w:val="false"/>
          <w:i w:val="false"/>
          <w:color w:val="000000"/>
          <w:sz w:val="28"/>
        </w:rPr>
        <w:t>
      электротехника негіздері.</w:t>
      </w:r>
    </w:p>
    <w:bookmarkEnd w:id="2479"/>
    <w:bookmarkStart w:name="z2482" w:id="2480"/>
    <w:p>
      <w:pPr>
        <w:spacing w:after="0"/>
        <w:ind w:left="0"/>
        <w:jc w:val="left"/>
      </w:pPr>
      <w:r>
        <w:rPr>
          <w:rFonts w:ascii="Times New Roman"/>
          <w:b/>
          <w:i w:val="false"/>
          <w:color w:val="000000"/>
        </w:rPr>
        <w:t xml:space="preserve"> 142-параграф. Кабельді желілерді электромонтаждаушы, 4-разряд</w:t>
      </w:r>
    </w:p>
    <w:bookmarkEnd w:id="2480"/>
    <w:bookmarkStart w:name="z2483" w:id="2481"/>
    <w:p>
      <w:pPr>
        <w:spacing w:after="0"/>
        <w:ind w:left="0"/>
        <w:jc w:val="both"/>
      </w:pPr>
      <w:r>
        <w:rPr>
          <w:rFonts w:ascii="Times New Roman"/>
          <w:b w:val="false"/>
          <w:i w:val="false"/>
          <w:color w:val="000000"/>
          <w:sz w:val="28"/>
        </w:rPr>
        <w:t>
      309. Жұмыс сипаттамасы:</w:t>
      </w:r>
    </w:p>
    <w:bookmarkEnd w:id="2481"/>
    <w:bookmarkStart w:name="z2484" w:id="2482"/>
    <w:p>
      <w:pPr>
        <w:spacing w:after="0"/>
        <w:ind w:left="0"/>
        <w:jc w:val="both"/>
      </w:pPr>
      <w:r>
        <w:rPr>
          <w:rFonts w:ascii="Times New Roman"/>
          <w:b w:val="false"/>
          <w:i w:val="false"/>
          <w:color w:val="000000"/>
          <w:sz w:val="28"/>
        </w:rPr>
        <w:t>
      қимасы 240 миллоиметрге дейінгі әртүрлі маркалы кабельдерді, дәнекерлеуден басқа барлық әдіспен жалғау, ұштау және қосу;</w:t>
      </w:r>
    </w:p>
    <w:bookmarkEnd w:id="2482"/>
    <w:bookmarkStart w:name="z2485" w:id="2483"/>
    <w:p>
      <w:pPr>
        <w:spacing w:after="0"/>
        <w:ind w:left="0"/>
        <w:jc w:val="both"/>
      </w:pPr>
      <w:r>
        <w:rPr>
          <w:rFonts w:ascii="Times New Roman"/>
          <w:b w:val="false"/>
          <w:i w:val="false"/>
          <w:color w:val="000000"/>
          <w:sz w:val="28"/>
        </w:rPr>
        <w:t>
      кабельді белгілеу және айыру;</w:t>
      </w:r>
    </w:p>
    <w:bookmarkEnd w:id="2483"/>
    <w:bookmarkStart w:name="z2486" w:id="2484"/>
    <w:p>
      <w:pPr>
        <w:spacing w:after="0"/>
        <w:ind w:left="0"/>
        <w:jc w:val="both"/>
      </w:pPr>
      <w:r>
        <w:rPr>
          <w:rFonts w:ascii="Times New Roman"/>
          <w:b w:val="false"/>
          <w:i w:val="false"/>
          <w:color w:val="000000"/>
          <w:sz w:val="28"/>
        </w:rPr>
        <w:t>
      монтаждық поршенді тапаншаның көмегімен конструкциялар мен аппараттарды бекіту;</w:t>
      </w:r>
    </w:p>
    <w:bookmarkEnd w:id="2484"/>
    <w:bookmarkStart w:name="z2487" w:id="2485"/>
    <w:p>
      <w:pPr>
        <w:spacing w:after="0"/>
        <w:ind w:left="0"/>
        <w:jc w:val="both"/>
      </w:pPr>
      <w:r>
        <w:rPr>
          <w:rFonts w:ascii="Times New Roman"/>
          <w:b w:val="false"/>
          <w:i w:val="false"/>
          <w:color w:val="000000"/>
          <w:sz w:val="28"/>
        </w:rPr>
        <w:t>
      тартылған құбырлар мен кабельдерді таңбалау;</w:t>
      </w:r>
    </w:p>
    <w:bookmarkEnd w:id="2485"/>
    <w:bookmarkStart w:name="z2488" w:id="2486"/>
    <w:p>
      <w:pPr>
        <w:spacing w:after="0"/>
        <w:ind w:left="0"/>
        <w:jc w:val="both"/>
      </w:pPr>
      <w:r>
        <w:rPr>
          <w:rFonts w:ascii="Times New Roman"/>
          <w:b w:val="false"/>
          <w:i w:val="false"/>
          <w:color w:val="000000"/>
          <w:sz w:val="28"/>
        </w:rPr>
        <w:t>
      қапсырма шеге мен металл тіреуіш құрылымдарды орнату.құрылымдарды желімдеу арқылы бекіту;</w:t>
      </w:r>
    </w:p>
    <w:bookmarkEnd w:id="2486"/>
    <w:bookmarkStart w:name="z2489" w:id="2487"/>
    <w:p>
      <w:pPr>
        <w:spacing w:after="0"/>
        <w:ind w:left="0"/>
        <w:jc w:val="both"/>
      </w:pPr>
      <w:r>
        <w:rPr>
          <w:rFonts w:ascii="Times New Roman"/>
          <w:b w:val="false"/>
          <w:i w:val="false"/>
          <w:color w:val="000000"/>
          <w:sz w:val="28"/>
        </w:rPr>
        <w:t>
      жыраларға, еденге, фермалар мен бағаналарға болат және пластмасса төсемдерді салу;</w:t>
      </w:r>
    </w:p>
    <w:bookmarkEnd w:id="2487"/>
    <w:bookmarkStart w:name="z2490" w:id="2488"/>
    <w:p>
      <w:pPr>
        <w:spacing w:after="0"/>
        <w:ind w:left="0"/>
        <w:jc w:val="both"/>
      </w:pPr>
      <w:r>
        <w:rPr>
          <w:rFonts w:ascii="Times New Roman"/>
          <w:b w:val="false"/>
          <w:i w:val="false"/>
          <w:color w:val="000000"/>
          <w:sz w:val="28"/>
        </w:rPr>
        <w:t>
      кабель науаларын, перфорланған монтаждау пішіні мен болат қораптарды қою;</w:t>
      </w:r>
    </w:p>
    <w:bookmarkEnd w:id="2488"/>
    <w:bookmarkStart w:name="z2491" w:id="2489"/>
    <w:p>
      <w:pPr>
        <w:spacing w:after="0"/>
        <w:ind w:left="0"/>
        <w:jc w:val="both"/>
      </w:pPr>
      <w:r>
        <w:rPr>
          <w:rFonts w:ascii="Times New Roman"/>
          <w:b w:val="false"/>
          <w:i w:val="false"/>
          <w:color w:val="000000"/>
          <w:sz w:val="28"/>
        </w:rPr>
        <w:t>
      кернеулігі 1 киловольтқа дейінгі кабельдердің ұшын бітегіш пен жалғауыш муфталарды монтаждау;</w:t>
      </w:r>
    </w:p>
    <w:bookmarkEnd w:id="2489"/>
    <w:bookmarkStart w:name="z2492" w:id="2490"/>
    <w:p>
      <w:pPr>
        <w:spacing w:after="0"/>
        <w:ind w:left="0"/>
        <w:jc w:val="both"/>
      </w:pPr>
      <w:r>
        <w:rPr>
          <w:rFonts w:ascii="Times New Roman"/>
          <w:b w:val="false"/>
          <w:i w:val="false"/>
          <w:color w:val="000000"/>
          <w:sz w:val="28"/>
        </w:rPr>
        <w:t>
      кернеулігі 10 киловольтен жоғары кабельдерді кесу;</w:t>
      </w:r>
    </w:p>
    <w:bookmarkEnd w:id="2490"/>
    <w:bookmarkStart w:name="z2493" w:id="2491"/>
    <w:p>
      <w:pPr>
        <w:spacing w:after="0"/>
        <w:ind w:left="0"/>
        <w:jc w:val="both"/>
      </w:pPr>
      <w:r>
        <w:rPr>
          <w:rFonts w:ascii="Times New Roman"/>
          <w:b w:val="false"/>
          <w:i w:val="false"/>
          <w:color w:val="000000"/>
          <w:sz w:val="28"/>
        </w:rPr>
        <w:t>
      кабельдік муфталар мен шұғынағын бекіту;</w:t>
      </w:r>
    </w:p>
    <w:bookmarkEnd w:id="2491"/>
    <w:bookmarkStart w:name="z2494" w:id="2492"/>
    <w:p>
      <w:pPr>
        <w:spacing w:after="0"/>
        <w:ind w:left="0"/>
        <w:jc w:val="both"/>
      </w:pPr>
      <w:r>
        <w:rPr>
          <w:rFonts w:ascii="Times New Roman"/>
          <w:b w:val="false"/>
          <w:i w:val="false"/>
          <w:color w:val="000000"/>
          <w:sz w:val="28"/>
        </w:rPr>
        <w:t>
      кабельдердің ұшын қорғасын ұштамамен бітеу;</w:t>
      </w:r>
    </w:p>
    <w:bookmarkEnd w:id="2492"/>
    <w:bookmarkStart w:name="z2495" w:id="2493"/>
    <w:p>
      <w:pPr>
        <w:spacing w:after="0"/>
        <w:ind w:left="0"/>
        <w:jc w:val="both"/>
      </w:pPr>
      <w:r>
        <w:rPr>
          <w:rFonts w:ascii="Times New Roman"/>
          <w:b w:val="false"/>
          <w:i w:val="false"/>
          <w:color w:val="000000"/>
          <w:sz w:val="28"/>
        </w:rPr>
        <w:t>
      еріту массасы мен дәнекерді дайындау;</w:t>
      </w:r>
    </w:p>
    <w:bookmarkEnd w:id="2493"/>
    <w:bookmarkStart w:name="z2496" w:id="2494"/>
    <w:p>
      <w:pPr>
        <w:spacing w:after="0"/>
        <w:ind w:left="0"/>
        <w:jc w:val="both"/>
      </w:pPr>
      <w:r>
        <w:rPr>
          <w:rFonts w:ascii="Times New Roman"/>
          <w:b w:val="false"/>
          <w:i w:val="false"/>
          <w:color w:val="000000"/>
          <w:sz w:val="28"/>
        </w:rPr>
        <w:t>
      құдықтарда май толтырылған кабельдердің бронін бекіту;</w:t>
      </w:r>
    </w:p>
    <w:bookmarkEnd w:id="2494"/>
    <w:bookmarkStart w:name="z2497" w:id="2495"/>
    <w:p>
      <w:pPr>
        <w:spacing w:after="0"/>
        <w:ind w:left="0"/>
        <w:jc w:val="both"/>
      </w:pPr>
      <w:r>
        <w:rPr>
          <w:rFonts w:ascii="Times New Roman"/>
          <w:b w:val="false"/>
          <w:i w:val="false"/>
          <w:color w:val="000000"/>
          <w:sz w:val="28"/>
        </w:rPr>
        <w:t>
      экранды орау;</w:t>
      </w:r>
    </w:p>
    <w:bookmarkEnd w:id="2495"/>
    <w:bookmarkStart w:name="z2498" w:id="2496"/>
    <w:p>
      <w:pPr>
        <w:spacing w:after="0"/>
        <w:ind w:left="0"/>
        <w:jc w:val="both"/>
      </w:pPr>
      <w:r>
        <w:rPr>
          <w:rFonts w:ascii="Times New Roman"/>
          <w:b w:val="false"/>
          <w:i w:val="false"/>
          <w:color w:val="000000"/>
          <w:sz w:val="28"/>
        </w:rPr>
        <w:t>
      іске қосқыштардың (жарылыс қаупі бар аймақтардан басқа) құрылысы;</w:t>
      </w:r>
    </w:p>
    <w:bookmarkEnd w:id="2496"/>
    <w:bookmarkStart w:name="z2499" w:id="2497"/>
    <w:p>
      <w:pPr>
        <w:spacing w:after="0"/>
        <w:ind w:left="0"/>
        <w:jc w:val="both"/>
      </w:pPr>
      <w:r>
        <w:rPr>
          <w:rFonts w:ascii="Times New Roman"/>
          <w:b w:val="false"/>
          <w:i w:val="false"/>
          <w:color w:val="000000"/>
          <w:sz w:val="28"/>
        </w:rPr>
        <w:t>
      оқшаулағыш кедергісін өлшеу;</w:t>
      </w:r>
    </w:p>
    <w:bookmarkEnd w:id="2497"/>
    <w:bookmarkStart w:name="z2500" w:id="2498"/>
    <w:p>
      <w:pPr>
        <w:spacing w:after="0"/>
        <w:ind w:left="0"/>
        <w:jc w:val="both"/>
      </w:pPr>
      <w:r>
        <w:rPr>
          <w:rFonts w:ascii="Times New Roman"/>
          <w:b w:val="false"/>
          <w:i w:val="false"/>
          <w:color w:val="000000"/>
          <w:sz w:val="28"/>
        </w:rPr>
        <w:t>
      май толтырылған кабельдердің зақымдалған бетін тотыққа қарсы жабынмен қаптау;</w:t>
      </w:r>
    </w:p>
    <w:bookmarkEnd w:id="2498"/>
    <w:bookmarkStart w:name="z2501" w:id="2499"/>
    <w:p>
      <w:pPr>
        <w:spacing w:after="0"/>
        <w:ind w:left="0"/>
        <w:jc w:val="both"/>
      </w:pPr>
      <w:r>
        <w:rPr>
          <w:rFonts w:ascii="Times New Roman"/>
          <w:b w:val="false"/>
          <w:i w:val="false"/>
          <w:color w:val="000000"/>
          <w:sz w:val="28"/>
        </w:rPr>
        <w:t>
      өнеркәсіптік ғимараттар мен құрылыстарды электр монтаждау жұмыстарын орындау үшін материалдар мен жабдықтарды жинақтау.</w:t>
      </w:r>
    </w:p>
    <w:bookmarkEnd w:id="2499"/>
    <w:bookmarkStart w:name="z2502" w:id="2500"/>
    <w:p>
      <w:pPr>
        <w:spacing w:after="0"/>
        <w:ind w:left="0"/>
        <w:jc w:val="both"/>
      </w:pPr>
      <w:r>
        <w:rPr>
          <w:rFonts w:ascii="Times New Roman"/>
          <w:b w:val="false"/>
          <w:i w:val="false"/>
          <w:color w:val="000000"/>
          <w:sz w:val="28"/>
        </w:rPr>
        <w:t>
      310. Білуге тиіс:</w:t>
      </w:r>
    </w:p>
    <w:bookmarkEnd w:id="2500"/>
    <w:bookmarkStart w:name="z2503" w:id="2501"/>
    <w:p>
      <w:pPr>
        <w:spacing w:after="0"/>
        <w:ind w:left="0"/>
        <w:jc w:val="both"/>
      </w:pPr>
      <w:r>
        <w:rPr>
          <w:rFonts w:ascii="Times New Roman"/>
          <w:b w:val="false"/>
          <w:i w:val="false"/>
          <w:color w:val="000000"/>
          <w:sz w:val="28"/>
        </w:rPr>
        <w:t>
      барлық маркалы кабельдердің желілерін қосу, ұштау және жалғау тәсілдері;</w:t>
      </w:r>
    </w:p>
    <w:bookmarkEnd w:id="2501"/>
    <w:bookmarkStart w:name="z2504" w:id="2502"/>
    <w:p>
      <w:pPr>
        <w:spacing w:after="0"/>
        <w:ind w:left="0"/>
        <w:jc w:val="both"/>
      </w:pPr>
      <w:r>
        <w:rPr>
          <w:rFonts w:ascii="Times New Roman"/>
          <w:b w:val="false"/>
          <w:i w:val="false"/>
          <w:color w:val="000000"/>
          <w:sz w:val="28"/>
        </w:rPr>
        <w:t>
      май толтырылған кабельдердің маркалары және оларды қолдану салалары;</w:t>
      </w:r>
    </w:p>
    <w:bookmarkEnd w:id="2502"/>
    <w:bookmarkStart w:name="z2505" w:id="2503"/>
    <w:p>
      <w:pPr>
        <w:spacing w:after="0"/>
        <w:ind w:left="0"/>
        <w:jc w:val="both"/>
      </w:pPr>
      <w:r>
        <w:rPr>
          <w:rFonts w:ascii="Times New Roman"/>
          <w:b w:val="false"/>
          <w:i w:val="false"/>
          <w:color w:val="000000"/>
          <w:sz w:val="28"/>
        </w:rPr>
        <w:t>
      жалғаушы бекіткіш және ұштама муфталардың құрылысы;</w:t>
      </w:r>
    </w:p>
    <w:bookmarkEnd w:id="2503"/>
    <w:bookmarkStart w:name="z2506" w:id="2504"/>
    <w:p>
      <w:pPr>
        <w:spacing w:after="0"/>
        <w:ind w:left="0"/>
        <w:jc w:val="both"/>
      </w:pPr>
      <w:r>
        <w:rPr>
          <w:rFonts w:ascii="Times New Roman"/>
          <w:b w:val="false"/>
          <w:i w:val="false"/>
          <w:color w:val="000000"/>
          <w:sz w:val="28"/>
        </w:rPr>
        <w:t>
      болат және пластмасса құбырларды, кабельдерді таңбалау тәсілдері;</w:t>
      </w:r>
    </w:p>
    <w:bookmarkEnd w:id="2504"/>
    <w:bookmarkStart w:name="z2507" w:id="2505"/>
    <w:p>
      <w:pPr>
        <w:spacing w:after="0"/>
        <w:ind w:left="0"/>
        <w:jc w:val="both"/>
      </w:pPr>
      <w:r>
        <w:rPr>
          <w:rFonts w:ascii="Times New Roman"/>
          <w:b w:val="false"/>
          <w:i w:val="false"/>
          <w:color w:val="000000"/>
          <w:sz w:val="28"/>
        </w:rPr>
        <w:t>
      монтаждаушы поршеньді тапаншаның, құралдың гидравликалық және соққылы-айналмалы қызметінің құрылысы және оларды пайдалану тәртібі;</w:t>
      </w:r>
    </w:p>
    <w:bookmarkEnd w:id="2505"/>
    <w:bookmarkStart w:name="z2508" w:id="2506"/>
    <w:p>
      <w:pPr>
        <w:spacing w:after="0"/>
        <w:ind w:left="0"/>
        <w:jc w:val="both"/>
      </w:pPr>
      <w:r>
        <w:rPr>
          <w:rFonts w:ascii="Times New Roman"/>
          <w:b w:val="false"/>
          <w:i w:val="false"/>
          <w:color w:val="000000"/>
          <w:sz w:val="28"/>
        </w:rPr>
        <w:t>
      майды кептіру және құю аппаратураларының құрылысы, май толтырушы кабельдерді монтаждау жөніндегі жұмыстарды жүргізу тәртібі.</w:t>
      </w:r>
    </w:p>
    <w:bookmarkEnd w:id="2506"/>
    <w:bookmarkStart w:name="z2509" w:id="2507"/>
    <w:p>
      <w:pPr>
        <w:spacing w:after="0"/>
        <w:ind w:left="0"/>
        <w:jc w:val="left"/>
      </w:pPr>
      <w:r>
        <w:rPr>
          <w:rFonts w:ascii="Times New Roman"/>
          <w:b/>
          <w:i w:val="false"/>
          <w:color w:val="000000"/>
        </w:rPr>
        <w:t xml:space="preserve"> 143-параграф. Кабельді желілерді электромонтаждаушы, 5-разряд</w:t>
      </w:r>
    </w:p>
    <w:bookmarkEnd w:id="2507"/>
    <w:bookmarkStart w:name="z2510" w:id="2508"/>
    <w:p>
      <w:pPr>
        <w:spacing w:after="0"/>
        <w:ind w:left="0"/>
        <w:jc w:val="both"/>
      </w:pPr>
      <w:r>
        <w:rPr>
          <w:rFonts w:ascii="Times New Roman"/>
          <w:b w:val="false"/>
          <w:i w:val="false"/>
          <w:color w:val="000000"/>
          <w:sz w:val="28"/>
        </w:rPr>
        <w:t>
      311. Жұмыс сипаттамасы:</w:t>
      </w:r>
    </w:p>
    <w:bookmarkEnd w:id="2508"/>
    <w:bookmarkStart w:name="z2511" w:id="2509"/>
    <w:p>
      <w:pPr>
        <w:spacing w:after="0"/>
        <w:ind w:left="0"/>
        <w:jc w:val="both"/>
      </w:pPr>
      <w:r>
        <w:rPr>
          <w:rFonts w:ascii="Times New Roman"/>
          <w:b w:val="false"/>
          <w:i w:val="false"/>
          <w:color w:val="000000"/>
          <w:sz w:val="28"/>
        </w:rPr>
        <w:t>
      кернеулігі 10 киловольтке дейінгі кабелдерде ұштама мен жалғаушы муфталардың барлық түрлерін монтаждау;</w:t>
      </w:r>
    </w:p>
    <w:bookmarkEnd w:id="2509"/>
    <w:bookmarkStart w:name="z2512" w:id="2510"/>
    <w:p>
      <w:pPr>
        <w:spacing w:after="0"/>
        <w:ind w:left="0"/>
        <w:jc w:val="both"/>
      </w:pPr>
      <w:r>
        <w:rPr>
          <w:rFonts w:ascii="Times New Roman"/>
          <w:b w:val="false"/>
          <w:i w:val="false"/>
          <w:color w:val="000000"/>
          <w:sz w:val="28"/>
        </w:rPr>
        <w:t>
      қимасы 240 шаршы миллиметрден үлкен кабельдерді барлық тәсілмен ұштау;</w:t>
      </w:r>
    </w:p>
    <w:bookmarkEnd w:id="2510"/>
    <w:bookmarkStart w:name="z2513" w:id="2511"/>
    <w:p>
      <w:pPr>
        <w:spacing w:after="0"/>
        <w:ind w:left="0"/>
        <w:jc w:val="both"/>
      </w:pPr>
      <w:r>
        <w:rPr>
          <w:rFonts w:ascii="Times New Roman"/>
          <w:b w:val="false"/>
          <w:i w:val="false"/>
          <w:color w:val="000000"/>
          <w:sz w:val="28"/>
        </w:rPr>
        <w:t>
      болат жалғаушы муфталарды жасау;</w:t>
      </w:r>
    </w:p>
    <w:bookmarkEnd w:id="2511"/>
    <w:bookmarkStart w:name="z2514" w:id="2512"/>
    <w:p>
      <w:pPr>
        <w:spacing w:after="0"/>
        <w:ind w:left="0"/>
        <w:jc w:val="both"/>
      </w:pPr>
      <w:r>
        <w:rPr>
          <w:rFonts w:ascii="Times New Roman"/>
          <w:b w:val="false"/>
          <w:i w:val="false"/>
          <w:color w:val="000000"/>
          <w:sz w:val="28"/>
        </w:rPr>
        <w:t>
      күшті және бақылау кабельдерін (май толтырылғандарынан басқа) орларда, арналарда, туннельдер мен ғимараттың ішінде (жарылыс қаупі бар аймақтан басқа) кабель тартқыштарды қолданбай барлық әдіспен тарту;</w:t>
      </w:r>
    </w:p>
    <w:bookmarkEnd w:id="2512"/>
    <w:bookmarkStart w:name="z2515" w:id="2513"/>
    <w:p>
      <w:pPr>
        <w:spacing w:after="0"/>
        <w:ind w:left="0"/>
        <w:jc w:val="both"/>
      </w:pPr>
      <w:r>
        <w:rPr>
          <w:rFonts w:ascii="Times New Roman"/>
          <w:b w:val="false"/>
          <w:i w:val="false"/>
          <w:color w:val="000000"/>
          <w:sz w:val="28"/>
        </w:rPr>
        <w:t>
      кабельдерді таңбалау;</w:t>
      </w:r>
    </w:p>
    <w:bookmarkEnd w:id="2513"/>
    <w:bookmarkStart w:name="z2516" w:id="2514"/>
    <w:p>
      <w:pPr>
        <w:spacing w:after="0"/>
        <w:ind w:left="0"/>
        <w:jc w:val="both"/>
      </w:pPr>
      <w:r>
        <w:rPr>
          <w:rFonts w:ascii="Times New Roman"/>
          <w:b w:val="false"/>
          <w:i w:val="false"/>
          <w:color w:val="000000"/>
          <w:sz w:val="28"/>
        </w:rPr>
        <w:t>
      кабельдерді фазалау және қосуға дайындау;</w:t>
      </w:r>
    </w:p>
    <w:bookmarkEnd w:id="2514"/>
    <w:bookmarkStart w:name="z2517" w:id="2515"/>
    <w:p>
      <w:pPr>
        <w:spacing w:after="0"/>
        <w:ind w:left="0"/>
        <w:jc w:val="both"/>
      </w:pPr>
      <w:r>
        <w:rPr>
          <w:rFonts w:ascii="Times New Roman"/>
          <w:b w:val="false"/>
          <w:i w:val="false"/>
          <w:color w:val="000000"/>
          <w:sz w:val="28"/>
        </w:rPr>
        <w:t>
      май қысымын өлшеу;</w:t>
      </w:r>
    </w:p>
    <w:bookmarkEnd w:id="2515"/>
    <w:bookmarkStart w:name="z2518" w:id="2516"/>
    <w:p>
      <w:pPr>
        <w:spacing w:after="0"/>
        <w:ind w:left="0"/>
        <w:jc w:val="both"/>
      </w:pPr>
      <w:r>
        <w:rPr>
          <w:rFonts w:ascii="Times New Roman"/>
          <w:b w:val="false"/>
          <w:i w:val="false"/>
          <w:color w:val="000000"/>
          <w:sz w:val="28"/>
        </w:rPr>
        <w:t>
      май толтырылған кабель желілеріне арналған май сорғыш агрегаттарды монтаждау;</w:t>
      </w:r>
    </w:p>
    <w:bookmarkEnd w:id="2516"/>
    <w:bookmarkStart w:name="z2519" w:id="2517"/>
    <w:p>
      <w:pPr>
        <w:spacing w:after="0"/>
        <w:ind w:left="0"/>
        <w:jc w:val="both"/>
      </w:pPr>
      <w:r>
        <w:rPr>
          <w:rFonts w:ascii="Times New Roman"/>
          <w:b w:val="false"/>
          <w:i w:val="false"/>
          <w:color w:val="000000"/>
          <w:sz w:val="28"/>
        </w:rPr>
        <w:t>
      үштік тармақтағышты дайындау және жинау;</w:t>
      </w:r>
    </w:p>
    <w:bookmarkEnd w:id="2517"/>
    <w:bookmarkStart w:name="z2520" w:id="2518"/>
    <w:p>
      <w:pPr>
        <w:spacing w:after="0"/>
        <w:ind w:left="0"/>
        <w:jc w:val="both"/>
      </w:pPr>
      <w:r>
        <w:rPr>
          <w:rFonts w:ascii="Times New Roman"/>
          <w:b w:val="false"/>
          <w:i w:val="false"/>
          <w:color w:val="000000"/>
          <w:sz w:val="28"/>
        </w:rPr>
        <w:t>
      кабель желілерін өртке қарсы қорғау.</w:t>
      </w:r>
    </w:p>
    <w:bookmarkEnd w:id="2518"/>
    <w:bookmarkStart w:name="z2521" w:id="2519"/>
    <w:p>
      <w:pPr>
        <w:spacing w:after="0"/>
        <w:ind w:left="0"/>
        <w:jc w:val="both"/>
      </w:pPr>
      <w:r>
        <w:rPr>
          <w:rFonts w:ascii="Times New Roman"/>
          <w:b w:val="false"/>
          <w:i w:val="false"/>
          <w:color w:val="000000"/>
          <w:sz w:val="28"/>
        </w:rPr>
        <w:t>
      312. Білуге тиіс:</w:t>
      </w:r>
    </w:p>
    <w:bookmarkEnd w:id="2519"/>
    <w:bookmarkStart w:name="z2522" w:id="2520"/>
    <w:p>
      <w:pPr>
        <w:spacing w:after="0"/>
        <w:ind w:left="0"/>
        <w:jc w:val="both"/>
      </w:pPr>
      <w:r>
        <w:rPr>
          <w:rFonts w:ascii="Times New Roman"/>
          <w:b w:val="false"/>
          <w:i w:val="false"/>
          <w:color w:val="000000"/>
          <w:sz w:val="28"/>
        </w:rPr>
        <w:t>
      тірек құрылымдарын орнату орны мен кабель тарту трассаларын белгілеу тәртібі;</w:t>
      </w:r>
    </w:p>
    <w:bookmarkEnd w:id="2520"/>
    <w:bookmarkStart w:name="z2523" w:id="2521"/>
    <w:p>
      <w:pPr>
        <w:spacing w:after="0"/>
        <w:ind w:left="0"/>
        <w:jc w:val="both"/>
      </w:pPr>
      <w:r>
        <w:rPr>
          <w:rFonts w:ascii="Times New Roman"/>
          <w:b w:val="false"/>
          <w:i w:val="false"/>
          <w:color w:val="000000"/>
          <w:sz w:val="28"/>
        </w:rPr>
        <w:t>
      күшті және бақылау кабельдерін бөлу және монтаждау тәсілдері;</w:t>
      </w:r>
    </w:p>
    <w:bookmarkEnd w:id="2521"/>
    <w:bookmarkStart w:name="z2524" w:id="2522"/>
    <w:p>
      <w:pPr>
        <w:spacing w:after="0"/>
        <w:ind w:left="0"/>
        <w:jc w:val="both"/>
      </w:pPr>
      <w:r>
        <w:rPr>
          <w:rFonts w:ascii="Times New Roman"/>
          <w:b w:val="false"/>
          <w:i w:val="false"/>
          <w:color w:val="000000"/>
          <w:sz w:val="28"/>
        </w:rPr>
        <w:t>
      өткізгішті фазалау тәртібі және орындалған үлгілерді тексеру әдістері;</w:t>
      </w:r>
    </w:p>
    <w:bookmarkEnd w:id="2522"/>
    <w:bookmarkStart w:name="z2525" w:id="2523"/>
    <w:p>
      <w:pPr>
        <w:spacing w:after="0"/>
        <w:ind w:left="0"/>
        <w:jc w:val="both"/>
      </w:pPr>
      <w:r>
        <w:rPr>
          <w:rFonts w:ascii="Times New Roman"/>
          <w:b w:val="false"/>
          <w:i w:val="false"/>
          <w:color w:val="000000"/>
          <w:sz w:val="28"/>
        </w:rPr>
        <w:t>
      кабельдік өткізгіштерді өлшеу және нобайын жасау тәртібі.</w:t>
      </w:r>
    </w:p>
    <w:bookmarkEnd w:id="2523"/>
    <w:bookmarkStart w:name="z2526" w:id="2524"/>
    <w:p>
      <w:pPr>
        <w:spacing w:after="0"/>
        <w:ind w:left="0"/>
        <w:jc w:val="left"/>
      </w:pPr>
      <w:r>
        <w:rPr>
          <w:rFonts w:ascii="Times New Roman"/>
          <w:b/>
          <w:i w:val="false"/>
          <w:color w:val="000000"/>
        </w:rPr>
        <w:t xml:space="preserve"> 144-параграф. Кабельді желілерді электромонтаждаушы, 6-разряд</w:t>
      </w:r>
    </w:p>
    <w:bookmarkEnd w:id="2524"/>
    <w:bookmarkStart w:name="z2527" w:id="2525"/>
    <w:p>
      <w:pPr>
        <w:spacing w:after="0"/>
        <w:ind w:left="0"/>
        <w:jc w:val="both"/>
      </w:pPr>
      <w:r>
        <w:rPr>
          <w:rFonts w:ascii="Times New Roman"/>
          <w:b w:val="false"/>
          <w:i w:val="false"/>
          <w:color w:val="000000"/>
          <w:sz w:val="28"/>
        </w:rPr>
        <w:t>
      313. Жұмыс сипаттамасы:</w:t>
      </w:r>
    </w:p>
    <w:bookmarkEnd w:id="2525"/>
    <w:bookmarkStart w:name="z2528" w:id="2526"/>
    <w:p>
      <w:pPr>
        <w:spacing w:after="0"/>
        <w:ind w:left="0"/>
        <w:jc w:val="both"/>
      </w:pPr>
      <w:r>
        <w:rPr>
          <w:rFonts w:ascii="Times New Roman"/>
          <w:b w:val="false"/>
          <w:i w:val="false"/>
          <w:color w:val="000000"/>
          <w:sz w:val="28"/>
        </w:rPr>
        <w:t>
      кабель тарту трассаларын белгілеу;</w:t>
      </w:r>
    </w:p>
    <w:bookmarkEnd w:id="2526"/>
    <w:bookmarkStart w:name="z2529" w:id="2527"/>
    <w:p>
      <w:pPr>
        <w:spacing w:after="0"/>
        <w:ind w:left="0"/>
        <w:jc w:val="both"/>
      </w:pPr>
      <w:r>
        <w:rPr>
          <w:rFonts w:ascii="Times New Roman"/>
          <w:b w:val="false"/>
          <w:i w:val="false"/>
          <w:color w:val="000000"/>
          <w:sz w:val="28"/>
        </w:rPr>
        <w:t>
      кернеулігі 110 киловольтке дейінгі май толтырылған кабельдерді монтаждау;</w:t>
      </w:r>
    </w:p>
    <w:bookmarkEnd w:id="2527"/>
    <w:bookmarkStart w:name="z2530" w:id="2528"/>
    <w:p>
      <w:pPr>
        <w:spacing w:after="0"/>
        <w:ind w:left="0"/>
        <w:jc w:val="both"/>
      </w:pPr>
      <w:r>
        <w:rPr>
          <w:rFonts w:ascii="Times New Roman"/>
          <w:b w:val="false"/>
          <w:i w:val="false"/>
          <w:color w:val="000000"/>
          <w:sz w:val="28"/>
        </w:rPr>
        <w:t>
      барлық типтегі күшті және бақылау кабельдерін (май толтырылғандарынан басқа) кабель тартқыштың көмегімен тарту;</w:t>
      </w:r>
    </w:p>
    <w:bookmarkEnd w:id="2528"/>
    <w:bookmarkStart w:name="z2531" w:id="2529"/>
    <w:p>
      <w:pPr>
        <w:spacing w:after="0"/>
        <w:ind w:left="0"/>
        <w:jc w:val="both"/>
      </w:pPr>
      <w:r>
        <w:rPr>
          <w:rFonts w:ascii="Times New Roman"/>
          <w:b w:val="false"/>
          <w:i w:val="false"/>
          <w:color w:val="000000"/>
          <w:sz w:val="28"/>
        </w:rPr>
        <w:t>
      кернеулігі 110 киловольтке дейінгі кабельдерде ұштама мен жалғау муфталарының барлық түрлерін монтаждау;</w:t>
      </w:r>
    </w:p>
    <w:bookmarkEnd w:id="2529"/>
    <w:bookmarkStart w:name="z2532" w:id="2530"/>
    <w:p>
      <w:pPr>
        <w:spacing w:after="0"/>
        <w:ind w:left="0"/>
        <w:jc w:val="both"/>
      </w:pPr>
      <w:r>
        <w:rPr>
          <w:rFonts w:ascii="Times New Roman"/>
          <w:b w:val="false"/>
          <w:i w:val="false"/>
          <w:color w:val="000000"/>
          <w:sz w:val="28"/>
        </w:rPr>
        <w:t>
      жерді ою;</w:t>
      </w:r>
    </w:p>
    <w:bookmarkEnd w:id="2530"/>
    <w:bookmarkStart w:name="z2533" w:id="2531"/>
    <w:p>
      <w:pPr>
        <w:spacing w:after="0"/>
        <w:ind w:left="0"/>
        <w:jc w:val="both"/>
      </w:pPr>
      <w:r>
        <w:rPr>
          <w:rFonts w:ascii="Times New Roman"/>
          <w:b w:val="false"/>
          <w:i w:val="false"/>
          <w:color w:val="000000"/>
          <w:sz w:val="28"/>
        </w:rPr>
        <w:t>
      муфталар мен құбырларды кептіру, вакуумдау және азотпен толтыру;</w:t>
      </w:r>
    </w:p>
    <w:bookmarkEnd w:id="2531"/>
    <w:bookmarkStart w:name="z2534" w:id="2532"/>
    <w:p>
      <w:pPr>
        <w:spacing w:after="0"/>
        <w:ind w:left="0"/>
        <w:jc w:val="both"/>
      </w:pPr>
      <w:r>
        <w:rPr>
          <w:rFonts w:ascii="Times New Roman"/>
          <w:b w:val="false"/>
          <w:i w:val="false"/>
          <w:color w:val="000000"/>
          <w:sz w:val="28"/>
        </w:rPr>
        <w:t>
      муфталар мен құбырларды маймен толтыру;</w:t>
      </w:r>
    </w:p>
    <w:bookmarkEnd w:id="2532"/>
    <w:bookmarkStart w:name="z2535" w:id="2533"/>
    <w:p>
      <w:pPr>
        <w:spacing w:after="0"/>
        <w:ind w:left="0"/>
        <w:jc w:val="both"/>
      </w:pPr>
      <w:r>
        <w:rPr>
          <w:rFonts w:ascii="Times New Roman"/>
          <w:b w:val="false"/>
          <w:i w:val="false"/>
          <w:color w:val="000000"/>
          <w:sz w:val="28"/>
        </w:rPr>
        <w:t>
      құрылғылардағы майды газсыздандыру;</w:t>
      </w:r>
    </w:p>
    <w:bookmarkEnd w:id="2533"/>
    <w:bookmarkStart w:name="z2536" w:id="2534"/>
    <w:p>
      <w:pPr>
        <w:spacing w:after="0"/>
        <w:ind w:left="0"/>
        <w:jc w:val="both"/>
      </w:pPr>
      <w:r>
        <w:rPr>
          <w:rFonts w:ascii="Times New Roman"/>
          <w:b w:val="false"/>
          <w:i w:val="false"/>
          <w:color w:val="000000"/>
          <w:sz w:val="28"/>
        </w:rPr>
        <w:t>
      қысым бактарын жабдықтау және оларды ауыстыру;</w:t>
      </w:r>
    </w:p>
    <w:bookmarkEnd w:id="2534"/>
    <w:bookmarkStart w:name="z2537" w:id="2535"/>
    <w:p>
      <w:pPr>
        <w:spacing w:after="0"/>
        <w:ind w:left="0"/>
        <w:jc w:val="both"/>
      </w:pPr>
      <w:r>
        <w:rPr>
          <w:rFonts w:ascii="Times New Roman"/>
          <w:b w:val="false"/>
          <w:i w:val="false"/>
          <w:color w:val="000000"/>
          <w:sz w:val="28"/>
        </w:rPr>
        <w:t>
      жабдықтаушы жүйені сынау;</w:t>
      </w:r>
    </w:p>
    <w:bookmarkEnd w:id="2535"/>
    <w:bookmarkStart w:name="z2538" w:id="2536"/>
    <w:p>
      <w:pPr>
        <w:spacing w:after="0"/>
        <w:ind w:left="0"/>
        <w:jc w:val="both"/>
      </w:pPr>
      <w:r>
        <w:rPr>
          <w:rFonts w:ascii="Times New Roman"/>
          <w:b w:val="false"/>
          <w:i w:val="false"/>
          <w:color w:val="000000"/>
          <w:sz w:val="28"/>
        </w:rPr>
        <w:t>
      қысымды таратушы құрылғы;</w:t>
      </w:r>
    </w:p>
    <w:bookmarkEnd w:id="2536"/>
    <w:bookmarkStart w:name="z2539" w:id="2537"/>
    <w:p>
      <w:pPr>
        <w:spacing w:after="0"/>
        <w:ind w:left="0"/>
        <w:jc w:val="both"/>
      </w:pPr>
      <w:r>
        <w:rPr>
          <w:rFonts w:ascii="Times New Roman"/>
          <w:b w:val="false"/>
          <w:i w:val="false"/>
          <w:color w:val="000000"/>
          <w:sz w:val="28"/>
        </w:rPr>
        <w:t>
      трансформаторлардың қосымша кабельді желілік іске қосқыштарын монтаждау, вакуумдау және оларды маймен толтыру;</w:t>
      </w:r>
    </w:p>
    <w:bookmarkEnd w:id="2537"/>
    <w:bookmarkStart w:name="z2540" w:id="2538"/>
    <w:p>
      <w:pPr>
        <w:spacing w:after="0"/>
        <w:ind w:left="0"/>
        <w:jc w:val="both"/>
      </w:pPr>
      <w:r>
        <w:rPr>
          <w:rFonts w:ascii="Times New Roman"/>
          <w:b w:val="false"/>
          <w:i w:val="false"/>
          <w:color w:val="000000"/>
          <w:sz w:val="28"/>
        </w:rPr>
        <w:t>
      кабельдерді теріс температура кезінде қыздыру.</w:t>
      </w:r>
    </w:p>
    <w:bookmarkEnd w:id="2538"/>
    <w:bookmarkStart w:name="z2541" w:id="2539"/>
    <w:p>
      <w:pPr>
        <w:spacing w:after="0"/>
        <w:ind w:left="0"/>
        <w:jc w:val="both"/>
      </w:pPr>
      <w:r>
        <w:rPr>
          <w:rFonts w:ascii="Times New Roman"/>
          <w:b w:val="false"/>
          <w:i w:val="false"/>
          <w:color w:val="000000"/>
          <w:sz w:val="28"/>
        </w:rPr>
        <w:t>
      314. Білуге тиіс:</w:t>
      </w:r>
    </w:p>
    <w:bookmarkEnd w:id="2539"/>
    <w:bookmarkStart w:name="z2542" w:id="2540"/>
    <w:p>
      <w:pPr>
        <w:spacing w:after="0"/>
        <w:ind w:left="0"/>
        <w:jc w:val="both"/>
      </w:pPr>
      <w:r>
        <w:rPr>
          <w:rFonts w:ascii="Times New Roman"/>
          <w:b w:val="false"/>
          <w:i w:val="false"/>
          <w:color w:val="000000"/>
          <w:sz w:val="28"/>
        </w:rPr>
        <w:t>
      май толтырылған кабельдерді монтаждау тәртібі;</w:t>
      </w:r>
    </w:p>
    <w:bookmarkEnd w:id="2540"/>
    <w:bookmarkStart w:name="z2543" w:id="2541"/>
    <w:p>
      <w:pPr>
        <w:spacing w:after="0"/>
        <w:ind w:left="0"/>
        <w:jc w:val="both"/>
      </w:pPr>
      <w:r>
        <w:rPr>
          <w:rFonts w:ascii="Times New Roman"/>
          <w:b w:val="false"/>
          <w:i w:val="false"/>
          <w:color w:val="000000"/>
          <w:sz w:val="28"/>
        </w:rPr>
        <w:t>
      типі мен кернеулігі әртүрлі кабельдердің, жабдықтар мен аппаратуралардың құрылысы;</w:t>
      </w:r>
    </w:p>
    <w:bookmarkEnd w:id="2541"/>
    <w:bookmarkStart w:name="z2544" w:id="2542"/>
    <w:p>
      <w:pPr>
        <w:spacing w:after="0"/>
        <w:ind w:left="0"/>
        <w:jc w:val="both"/>
      </w:pPr>
      <w:r>
        <w:rPr>
          <w:rFonts w:ascii="Times New Roman"/>
          <w:b w:val="false"/>
          <w:i w:val="false"/>
          <w:color w:val="000000"/>
          <w:sz w:val="28"/>
        </w:rPr>
        <w:t>
      кабельдерді әртүрлі жағдайда тартудың және оларды пайдалануға тапсырудың техникалық жағдайлары.</w:t>
      </w:r>
    </w:p>
    <w:bookmarkEnd w:id="2542"/>
    <w:bookmarkStart w:name="z2545" w:id="2543"/>
    <w:p>
      <w:pPr>
        <w:spacing w:after="0"/>
        <w:ind w:left="0"/>
        <w:jc w:val="left"/>
      </w:pPr>
      <w:r>
        <w:rPr>
          <w:rFonts w:ascii="Times New Roman"/>
          <w:b/>
          <w:i w:val="false"/>
          <w:color w:val="000000"/>
        </w:rPr>
        <w:t xml:space="preserve"> 145-параграф. Кабельді желілерді электромонтаждаушы, 7-разряд</w:t>
      </w:r>
    </w:p>
    <w:bookmarkEnd w:id="2543"/>
    <w:bookmarkStart w:name="z2546" w:id="2544"/>
    <w:p>
      <w:pPr>
        <w:spacing w:after="0"/>
        <w:ind w:left="0"/>
        <w:jc w:val="both"/>
      </w:pPr>
      <w:r>
        <w:rPr>
          <w:rFonts w:ascii="Times New Roman"/>
          <w:b w:val="false"/>
          <w:i w:val="false"/>
          <w:color w:val="000000"/>
          <w:sz w:val="28"/>
        </w:rPr>
        <w:t>
      315. Жұмыс сипаттамасы:</w:t>
      </w:r>
    </w:p>
    <w:bookmarkEnd w:id="2544"/>
    <w:bookmarkStart w:name="z2547" w:id="2545"/>
    <w:p>
      <w:pPr>
        <w:spacing w:after="0"/>
        <w:ind w:left="0"/>
        <w:jc w:val="both"/>
      </w:pPr>
      <w:r>
        <w:rPr>
          <w:rFonts w:ascii="Times New Roman"/>
          <w:b w:val="false"/>
          <w:i w:val="false"/>
          <w:color w:val="000000"/>
          <w:sz w:val="28"/>
        </w:rPr>
        <w:t>
      кернеулігі 110 киловольттен жоғары май толтырылған кабельдерді монтаждау;</w:t>
      </w:r>
    </w:p>
    <w:bookmarkEnd w:id="2545"/>
    <w:bookmarkStart w:name="z2548" w:id="2546"/>
    <w:p>
      <w:pPr>
        <w:spacing w:after="0"/>
        <w:ind w:left="0"/>
        <w:jc w:val="both"/>
      </w:pPr>
      <w:r>
        <w:rPr>
          <w:rFonts w:ascii="Times New Roman"/>
          <w:b w:val="false"/>
          <w:i w:val="false"/>
          <w:color w:val="000000"/>
          <w:sz w:val="28"/>
        </w:rPr>
        <w:t>
      кабельдерді жарылыс қаупі бар аймақтарда және теріс температура жағдайында тарту;</w:t>
      </w:r>
    </w:p>
    <w:bookmarkEnd w:id="2546"/>
    <w:bookmarkStart w:name="z2549" w:id="2547"/>
    <w:p>
      <w:pPr>
        <w:spacing w:after="0"/>
        <w:ind w:left="0"/>
        <w:jc w:val="both"/>
      </w:pPr>
      <w:r>
        <w:rPr>
          <w:rFonts w:ascii="Times New Roman"/>
          <w:b w:val="false"/>
          <w:i w:val="false"/>
          <w:color w:val="000000"/>
          <w:sz w:val="28"/>
        </w:rPr>
        <w:t>
      барлық типтегі күшті және бақылау кабельдерін су қоймаларында тарту;</w:t>
      </w:r>
    </w:p>
    <w:bookmarkEnd w:id="2547"/>
    <w:bookmarkStart w:name="z2550" w:id="2548"/>
    <w:p>
      <w:pPr>
        <w:spacing w:after="0"/>
        <w:ind w:left="0"/>
        <w:jc w:val="both"/>
      </w:pPr>
      <w:r>
        <w:rPr>
          <w:rFonts w:ascii="Times New Roman"/>
          <w:b w:val="false"/>
          <w:i w:val="false"/>
          <w:color w:val="000000"/>
          <w:sz w:val="28"/>
        </w:rPr>
        <w:t>
      кернеулігі 110 киловольттен жоғары кабельдерде ұштама мен жалғау муфталарының барлық түрлерін монтаждау;</w:t>
      </w:r>
    </w:p>
    <w:bookmarkEnd w:id="2548"/>
    <w:bookmarkStart w:name="z2551" w:id="2549"/>
    <w:p>
      <w:pPr>
        <w:spacing w:after="0"/>
        <w:ind w:left="0"/>
        <w:jc w:val="both"/>
      </w:pPr>
      <w:r>
        <w:rPr>
          <w:rFonts w:ascii="Times New Roman"/>
          <w:b w:val="false"/>
          <w:i w:val="false"/>
          <w:color w:val="000000"/>
          <w:sz w:val="28"/>
        </w:rPr>
        <w:t>
      кабельдерді полиэтилен қабықшасымен тарту;</w:t>
      </w:r>
    </w:p>
    <w:bookmarkEnd w:id="2549"/>
    <w:bookmarkStart w:name="z2552" w:id="2550"/>
    <w:p>
      <w:pPr>
        <w:spacing w:after="0"/>
        <w:ind w:left="0"/>
        <w:jc w:val="both"/>
      </w:pPr>
      <w:r>
        <w:rPr>
          <w:rFonts w:ascii="Times New Roman"/>
          <w:b w:val="false"/>
          <w:i w:val="false"/>
          <w:color w:val="000000"/>
          <w:sz w:val="28"/>
        </w:rPr>
        <w:t>
      кабельдерді механикаландырылған тарту желілерін ретке келтіру және қызмет көрсету;</w:t>
      </w:r>
    </w:p>
    <w:bookmarkEnd w:id="2550"/>
    <w:bookmarkStart w:name="z2553" w:id="2551"/>
    <w:p>
      <w:pPr>
        <w:spacing w:after="0"/>
        <w:ind w:left="0"/>
        <w:jc w:val="both"/>
      </w:pPr>
      <w:r>
        <w:rPr>
          <w:rFonts w:ascii="Times New Roman"/>
          <w:b w:val="false"/>
          <w:i w:val="false"/>
          <w:color w:val="000000"/>
          <w:sz w:val="28"/>
        </w:rPr>
        <w:t>
      кабельді теріс температурада қыздыру және ток режимі мен қыздыру температурасын орнату қажеттілігін айқындау;</w:t>
      </w:r>
    </w:p>
    <w:bookmarkEnd w:id="2551"/>
    <w:bookmarkStart w:name="z2554" w:id="2552"/>
    <w:p>
      <w:pPr>
        <w:spacing w:after="0"/>
        <w:ind w:left="0"/>
        <w:jc w:val="both"/>
      </w:pPr>
      <w:r>
        <w:rPr>
          <w:rFonts w:ascii="Times New Roman"/>
          <w:b w:val="false"/>
          <w:i w:val="false"/>
          <w:color w:val="000000"/>
          <w:sz w:val="28"/>
        </w:rPr>
        <w:t>
      аппаратураның көмегімен кабельдің зақымданған жерін анықтау.</w:t>
      </w:r>
    </w:p>
    <w:bookmarkEnd w:id="2552"/>
    <w:bookmarkStart w:name="z2555" w:id="2553"/>
    <w:p>
      <w:pPr>
        <w:spacing w:after="0"/>
        <w:ind w:left="0"/>
        <w:jc w:val="both"/>
      </w:pPr>
      <w:r>
        <w:rPr>
          <w:rFonts w:ascii="Times New Roman"/>
          <w:b w:val="false"/>
          <w:i w:val="false"/>
          <w:color w:val="000000"/>
          <w:sz w:val="28"/>
        </w:rPr>
        <w:t>
      316. Білуге тиіс:</w:t>
      </w:r>
    </w:p>
    <w:bookmarkEnd w:id="2553"/>
    <w:bookmarkStart w:name="z2556" w:id="2554"/>
    <w:p>
      <w:pPr>
        <w:spacing w:after="0"/>
        <w:ind w:left="0"/>
        <w:jc w:val="both"/>
      </w:pPr>
      <w:r>
        <w:rPr>
          <w:rFonts w:ascii="Times New Roman"/>
          <w:b w:val="false"/>
          <w:i w:val="false"/>
          <w:color w:val="000000"/>
          <w:sz w:val="28"/>
        </w:rPr>
        <w:t>
      жарылыс қаупі бар аймақтарда және теріс температура жағдайында жұмыс істеу тәртібі;</w:t>
      </w:r>
    </w:p>
    <w:bookmarkEnd w:id="2554"/>
    <w:bookmarkStart w:name="z2557" w:id="2555"/>
    <w:p>
      <w:pPr>
        <w:spacing w:after="0"/>
        <w:ind w:left="0"/>
        <w:jc w:val="both"/>
      </w:pPr>
      <w:r>
        <w:rPr>
          <w:rFonts w:ascii="Times New Roman"/>
          <w:b w:val="false"/>
          <w:i w:val="false"/>
          <w:color w:val="000000"/>
          <w:sz w:val="28"/>
        </w:rPr>
        <w:t>
      зақымданған жерлерді анықтауға арналған аппаратураның құрылысы және онымен жұмыс істеу тәртібі;</w:t>
      </w:r>
    </w:p>
    <w:bookmarkEnd w:id="2555"/>
    <w:bookmarkStart w:name="z2558" w:id="2556"/>
    <w:p>
      <w:pPr>
        <w:spacing w:after="0"/>
        <w:ind w:left="0"/>
        <w:jc w:val="both"/>
      </w:pPr>
      <w:r>
        <w:rPr>
          <w:rFonts w:ascii="Times New Roman"/>
          <w:b w:val="false"/>
          <w:i w:val="false"/>
          <w:color w:val="000000"/>
          <w:sz w:val="28"/>
        </w:rPr>
        <w:t>
      физика, электр техника, материал жүргізу негіздері.</w:t>
      </w:r>
    </w:p>
    <w:bookmarkEnd w:id="2556"/>
    <w:bookmarkStart w:name="z2559" w:id="2557"/>
    <w:p>
      <w:pPr>
        <w:spacing w:after="0"/>
        <w:ind w:left="0"/>
        <w:jc w:val="both"/>
      </w:pPr>
      <w:r>
        <w:rPr>
          <w:rFonts w:ascii="Times New Roman"/>
          <w:b w:val="false"/>
          <w:i w:val="false"/>
          <w:color w:val="000000"/>
          <w:sz w:val="28"/>
        </w:rPr>
        <w:t>
      317. Техникалық және кәсіби (орта арнайы, орта кәсіби) білімнің болуы талап етіледі.</w:t>
      </w:r>
    </w:p>
    <w:bookmarkEnd w:id="2557"/>
    <w:bookmarkStart w:name="z2560" w:id="2558"/>
    <w:p>
      <w:pPr>
        <w:spacing w:after="0"/>
        <w:ind w:left="0"/>
        <w:jc w:val="left"/>
      </w:pPr>
      <w:r>
        <w:rPr>
          <w:rFonts w:ascii="Times New Roman"/>
          <w:b/>
          <w:i w:val="false"/>
          <w:color w:val="000000"/>
        </w:rPr>
        <w:t xml:space="preserve"> 146-параграф. Кессоншы-аппаратшы, 4-разряд</w:t>
      </w:r>
    </w:p>
    <w:bookmarkEnd w:id="2558"/>
    <w:bookmarkStart w:name="z2561" w:id="2559"/>
    <w:p>
      <w:pPr>
        <w:spacing w:after="0"/>
        <w:ind w:left="0"/>
        <w:jc w:val="both"/>
      </w:pPr>
      <w:r>
        <w:rPr>
          <w:rFonts w:ascii="Times New Roman"/>
          <w:b w:val="false"/>
          <w:i w:val="false"/>
          <w:color w:val="000000"/>
          <w:sz w:val="28"/>
        </w:rPr>
        <w:t>
      318. Жұмыс сипаттамасы:</w:t>
      </w:r>
    </w:p>
    <w:bookmarkEnd w:id="2559"/>
    <w:bookmarkStart w:name="z2562" w:id="2560"/>
    <w:p>
      <w:pPr>
        <w:spacing w:after="0"/>
        <w:ind w:left="0"/>
        <w:jc w:val="both"/>
      </w:pPr>
      <w:r>
        <w:rPr>
          <w:rFonts w:ascii="Times New Roman"/>
          <w:b w:val="false"/>
          <w:i w:val="false"/>
          <w:color w:val="000000"/>
          <w:sz w:val="28"/>
        </w:rPr>
        <w:t>
      жұмысшыларды шлюзді аппараттарға түсіру және шығару, шлюздеу және шлюзден шығару;</w:t>
      </w:r>
    </w:p>
    <w:bookmarkEnd w:id="2560"/>
    <w:bookmarkStart w:name="z2563" w:id="2561"/>
    <w:p>
      <w:pPr>
        <w:spacing w:after="0"/>
        <w:ind w:left="0"/>
        <w:jc w:val="both"/>
      </w:pPr>
      <w:r>
        <w:rPr>
          <w:rFonts w:ascii="Times New Roman"/>
          <w:b w:val="false"/>
          <w:i w:val="false"/>
          <w:color w:val="000000"/>
          <w:sz w:val="28"/>
        </w:rPr>
        <w:t>
      жүк тиелген қауғаларды қабылдау және камера жанында бос қауғалар мен вагонеткаларды беру;</w:t>
      </w:r>
    </w:p>
    <w:bookmarkEnd w:id="2561"/>
    <w:bookmarkStart w:name="z2564" w:id="2562"/>
    <w:p>
      <w:pPr>
        <w:spacing w:after="0"/>
        <w:ind w:left="0"/>
        <w:jc w:val="both"/>
      </w:pPr>
      <w:r>
        <w:rPr>
          <w:rFonts w:ascii="Times New Roman"/>
          <w:b w:val="false"/>
          <w:i w:val="false"/>
          <w:color w:val="000000"/>
          <w:sz w:val="28"/>
        </w:rPr>
        <w:t>
      материалдарды, жабдықтар пен инструменттерді камера жанына беру;</w:t>
      </w:r>
    </w:p>
    <w:bookmarkEnd w:id="2562"/>
    <w:bookmarkStart w:name="z2565" w:id="2563"/>
    <w:p>
      <w:pPr>
        <w:spacing w:after="0"/>
        <w:ind w:left="0"/>
        <w:jc w:val="both"/>
      </w:pPr>
      <w:r>
        <w:rPr>
          <w:rFonts w:ascii="Times New Roman"/>
          <w:b w:val="false"/>
          <w:i w:val="false"/>
          <w:color w:val="000000"/>
          <w:sz w:val="28"/>
        </w:rPr>
        <w:t>
      кессон пышағын орнату;</w:t>
      </w:r>
    </w:p>
    <w:bookmarkEnd w:id="2563"/>
    <w:bookmarkStart w:name="z2566" w:id="2564"/>
    <w:p>
      <w:pPr>
        <w:spacing w:after="0"/>
        <w:ind w:left="0"/>
        <w:jc w:val="both"/>
      </w:pPr>
      <w:r>
        <w:rPr>
          <w:rFonts w:ascii="Times New Roman"/>
          <w:b w:val="false"/>
          <w:i w:val="false"/>
          <w:color w:val="000000"/>
          <w:sz w:val="28"/>
        </w:rPr>
        <w:t>
      шығыр мен редукторды бөлшектеу;</w:t>
      </w:r>
    </w:p>
    <w:bookmarkEnd w:id="2564"/>
    <w:bookmarkStart w:name="z2567" w:id="2565"/>
    <w:p>
      <w:pPr>
        <w:spacing w:after="0"/>
        <w:ind w:left="0"/>
        <w:jc w:val="both"/>
      </w:pPr>
      <w:r>
        <w:rPr>
          <w:rFonts w:ascii="Times New Roman"/>
          <w:b w:val="false"/>
          <w:i w:val="false"/>
          <w:color w:val="000000"/>
          <w:sz w:val="28"/>
        </w:rPr>
        <w:t>
      жуатын құрылғыны, сифонды, ауа әкетуші, су айдаушы және пультжеткізуші линияларды монтаждау және бөлшектеу.</w:t>
      </w:r>
    </w:p>
    <w:bookmarkEnd w:id="2565"/>
    <w:bookmarkStart w:name="z2568" w:id="2566"/>
    <w:p>
      <w:pPr>
        <w:spacing w:after="0"/>
        <w:ind w:left="0"/>
        <w:jc w:val="both"/>
      </w:pPr>
      <w:r>
        <w:rPr>
          <w:rFonts w:ascii="Times New Roman"/>
          <w:b w:val="false"/>
          <w:i w:val="false"/>
          <w:color w:val="000000"/>
          <w:sz w:val="28"/>
        </w:rPr>
        <w:t>
      319. Білуге тиіс:</w:t>
      </w:r>
    </w:p>
    <w:bookmarkEnd w:id="2566"/>
    <w:bookmarkStart w:name="z2569" w:id="2567"/>
    <w:p>
      <w:pPr>
        <w:spacing w:after="0"/>
        <w:ind w:left="0"/>
        <w:jc w:val="both"/>
      </w:pPr>
      <w:r>
        <w:rPr>
          <w:rFonts w:ascii="Times New Roman"/>
          <w:b w:val="false"/>
          <w:i w:val="false"/>
          <w:color w:val="000000"/>
          <w:sz w:val="28"/>
        </w:rPr>
        <w:t>
      шлюзді аппараттың, су құбырының, прикамеркалардың құрылымы;</w:t>
      </w:r>
    </w:p>
    <w:bookmarkEnd w:id="2567"/>
    <w:bookmarkStart w:name="z2570" w:id="2568"/>
    <w:p>
      <w:pPr>
        <w:spacing w:after="0"/>
        <w:ind w:left="0"/>
        <w:jc w:val="both"/>
      </w:pPr>
      <w:r>
        <w:rPr>
          <w:rFonts w:ascii="Times New Roman"/>
          <w:b w:val="false"/>
          <w:i w:val="false"/>
          <w:color w:val="000000"/>
          <w:sz w:val="28"/>
        </w:rPr>
        <w:t>
      аппарат адамдарын түсіру және шығару ережесі;</w:t>
      </w:r>
    </w:p>
    <w:bookmarkEnd w:id="2568"/>
    <w:bookmarkStart w:name="z2571" w:id="2569"/>
    <w:p>
      <w:pPr>
        <w:spacing w:after="0"/>
        <w:ind w:left="0"/>
        <w:jc w:val="both"/>
      </w:pPr>
      <w:r>
        <w:rPr>
          <w:rFonts w:ascii="Times New Roman"/>
          <w:b w:val="false"/>
          <w:i w:val="false"/>
          <w:color w:val="000000"/>
          <w:sz w:val="28"/>
        </w:rPr>
        <w:t>
      алдын алу құрылғыларының, өлшеу және дабылдатқыш жабдықтардың құрылымы мен орналасуы.</w:t>
      </w:r>
    </w:p>
    <w:bookmarkEnd w:id="2569"/>
    <w:bookmarkStart w:name="z2572" w:id="2570"/>
    <w:p>
      <w:pPr>
        <w:spacing w:after="0"/>
        <w:ind w:left="0"/>
        <w:jc w:val="left"/>
      </w:pPr>
      <w:r>
        <w:rPr>
          <w:rFonts w:ascii="Times New Roman"/>
          <w:b/>
          <w:i w:val="false"/>
          <w:color w:val="000000"/>
        </w:rPr>
        <w:t xml:space="preserve"> 147-параграф. Кессоншы-аппаратшы, 5-разряд</w:t>
      </w:r>
    </w:p>
    <w:bookmarkEnd w:id="2570"/>
    <w:bookmarkStart w:name="z2573" w:id="2571"/>
    <w:p>
      <w:pPr>
        <w:spacing w:after="0"/>
        <w:ind w:left="0"/>
        <w:jc w:val="both"/>
      </w:pPr>
      <w:r>
        <w:rPr>
          <w:rFonts w:ascii="Times New Roman"/>
          <w:b w:val="false"/>
          <w:i w:val="false"/>
          <w:color w:val="000000"/>
          <w:sz w:val="28"/>
        </w:rPr>
        <w:t>
      320. Жұмыс сипаттамасы:</w:t>
      </w:r>
    </w:p>
    <w:bookmarkEnd w:id="2571"/>
    <w:bookmarkStart w:name="z2574" w:id="2572"/>
    <w:p>
      <w:pPr>
        <w:spacing w:after="0"/>
        <w:ind w:left="0"/>
        <w:jc w:val="both"/>
      </w:pPr>
      <w:r>
        <w:rPr>
          <w:rFonts w:ascii="Times New Roman"/>
          <w:b w:val="false"/>
          <w:i w:val="false"/>
          <w:color w:val="000000"/>
          <w:sz w:val="28"/>
        </w:rPr>
        <w:t>
      шлюзді аппараттан қауғаларды, материалдар мен жабдықтарды есікті ашып-жауып қабылдау және беру;</w:t>
      </w:r>
    </w:p>
    <w:bookmarkEnd w:id="2572"/>
    <w:bookmarkStart w:name="z2575" w:id="2573"/>
    <w:p>
      <w:pPr>
        <w:spacing w:after="0"/>
        <w:ind w:left="0"/>
        <w:jc w:val="both"/>
      </w:pPr>
      <w:r>
        <w:rPr>
          <w:rFonts w:ascii="Times New Roman"/>
          <w:b w:val="false"/>
          <w:i w:val="false"/>
          <w:color w:val="000000"/>
          <w:sz w:val="28"/>
        </w:rPr>
        <w:t>
      шахта құбырларын монтаждау және бөлшектеу;</w:t>
      </w:r>
    </w:p>
    <w:bookmarkEnd w:id="2573"/>
    <w:bookmarkStart w:name="z2576" w:id="2574"/>
    <w:p>
      <w:pPr>
        <w:spacing w:after="0"/>
        <w:ind w:left="0"/>
        <w:jc w:val="both"/>
      </w:pPr>
      <w:r>
        <w:rPr>
          <w:rFonts w:ascii="Times New Roman"/>
          <w:b w:val="false"/>
          <w:i w:val="false"/>
          <w:color w:val="000000"/>
          <w:sz w:val="28"/>
        </w:rPr>
        <w:t>
      бағыттаушы планкалар мен сатыларды орнату;</w:t>
      </w:r>
    </w:p>
    <w:bookmarkEnd w:id="2574"/>
    <w:bookmarkStart w:name="z2577" w:id="2575"/>
    <w:p>
      <w:pPr>
        <w:spacing w:after="0"/>
        <w:ind w:left="0"/>
        <w:jc w:val="both"/>
      </w:pPr>
      <w:r>
        <w:rPr>
          <w:rFonts w:ascii="Times New Roman"/>
          <w:b w:val="false"/>
          <w:i w:val="false"/>
          <w:color w:val="000000"/>
          <w:sz w:val="28"/>
        </w:rPr>
        <w:t>
      кессондағы гидромеханикаландыру жабдықтарын монтаждау;</w:t>
      </w:r>
    </w:p>
    <w:bookmarkEnd w:id="2575"/>
    <w:bookmarkStart w:name="z2578" w:id="2576"/>
    <w:p>
      <w:pPr>
        <w:spacing w:after="0"/>
        <w:ind w:left="0"/>
        <w:jc w:val="both"/>
      </w:pPr>
      <w:r>
        <w:rPr>
          <w:rFonts w:ascii="Times New Roman"/>
          <w:b w:val="false"/>
          <w:i w:val="false"/>
          <w:color w:val="000000"/>
          <w:sz w:val="28"/>
        </w:rPr>
        <w:t>
      шлюз аппаратын монтаждау;</w:t>
      </w:r>
    </w:p>
    <w:bookmarkEnd w:id="2576"/>
    <w:bookmarkStart w:name="z2579" w:id="2577"/>
    <w:p>
      <w:pPr>
        <w:spacing w:after="0"/>
        <w:ind w:left="0"/>
        <w:jc w:val="both"/>
      </w:pPr>
      <w:r>
        <w:rPr>
          <w:rFonts w:ascii="Times New Roman"/>
          <w:b w:val="false"/>
          <w:i w:val="false"/>
          <w:color w:val="000000"/>
          <w:sz w:val="28"/>
        </w:rPr>
        <w:t>
      полиаспастарды қорландыру және қорсыздандыру;</w:t>
      </w:r>
    </w:p>
    <w:bookmarkEnd w:id="2577"/>
    <w:bookmarkStart w:name="z2580" w:id="2578"/>
    <w:p>
      <w:pPr>
        <w:spacing w:after="0"/>
        <w:ind w:left="0"/>
        <w:jc w:val="both"/>
      </w:pPr>
      <w:r>
        <w:rPr>
          <w:rFonts w:ascii="Times New Roman"/>
          <w:b w:val="false"/>
          <w:i w:val="false"/>
          <w:color w:val="000000"/>
          <w:sz w:val="28"/>
        </w:rPr>
        <w:t>
      блоктарды бекіту және болат канаттардың жүйелерін байламдау;</w:t>
      </w:r>
    </w:p>
    <w:bookmarkEnd w:id="2578"/>
    <w:bookmarkStart w:name="z2581" w:id="2579"/>
    <w:p>
      <w:pPr>
        <w:spacing w:after="0"/>
        <w:ind w:left="0"/>
        <w:jc w:val="both"/>
      </w:pPr>
      <w:r>
        <w:rPr>
          <w:rFonts w:ascii="Times New Roman"/>
          <w:b w:val="false"/>
          <w:i w:val="false"/>
          <w:color w:val="000000"/>
          <w:sz w:val="28"/>
        </w:rPr>
        <w:t>
      шахта құбырларын ұзарту және бөлшектеу, шлюзді аппараттағы рельс жолдарын орнату;</w:t>
      </w:r>
    </w:p>
    <w:bookmarkEnd w:id="2579"/>
    <w:bookmarkStart w:name="z2582" w:id="2580"/>
    <w:p>
      <w:pPr>
        <w:spacing w:after="0"/>
        <w:ind w:left="0"/>
        <w:jc w:val="both"/>
      </w:pPr>
      <w:r>
        <w:rPr>
          <w:rFonts w:ascii="Times New Roman"/>
          <w:b w:val="false"/>
          <w:i w:val="false"/>
          <w:color w:val="000000"/>
          <w:sz w:val="28"/>
        </w:rPr>
        <w:t>
      механизмдерді, арматураны, су құбырларын, гидромониторлар мен гидроэлеваторларды жөндеу.</w:t>
      </w:r>
    </w:p>
    <w:bookmarkEnd w:id="2580"/>
    <w:bookmarkStart w:name="z2583" w:id="2581"/>
    <w:p>
      <w:pPr>
        <w:spacing w:after="0"/>
        <w:ind w:left="0"/>
        <w:jc w:val="both"/>
      </w:pPr>
      <w:r>
        <w:rPr>
          <w:rFonts w:ascii="Times New Roman"/>
          <w:b w:val="false"/>
          <w:i w:val="false"/>
          <w:color w:val="000000"/>
          <w:sz w:val="28"/>
        </w:rPr>
        <w:t>
      321. Білуге тиіс:</w:t>
      </w:r>
    </w:p>
    <w:bookmarkEnd w:id="2581"/>
    <w:bookmarkStart w:name="z2584" w:id="2582"/>
    <w:p>
      <w:pPr>
        <w:spacing w:after="0"/>
        <w:ind w:left="0"/>
        <w:jc w:val="both"/>
      </w:pPr>
      <w:r>
        <w:rPr>
          <w:rFonts w:ascii="Times New Roman"/>
          <w:b w:val="false"/>
          <w:i w:val="false"/>
          <w:color w:val="000000"/>
          <w:sz w:val="28"/>
        </w:rPr>
        <w:t>
      әртүрлі жүйелердің шлюз аппараттарының, гидроэлеваторлары мен жер сору қондырғыларының құрылымы;</w:t>
      </w:r>
    </w:p>
    <w:bookmarkEnd w:id="2582"/>
    <w:bookmarkStart w:name="z2585" w:id="2583"/>
    <w:p>
      <w:pPr>
        <w:spacing w:after="0"/>
        <w:ind w:left="0"/>
        <w:jc w:val="both"/>
      </w:pPr>
      <w:r>
        <w:rPr>
          <w:rFonts w:ascii="Times New Roman"/>
          <w:b w:val="false"/>
          <w:i w:val="false"/>
          <w:color w:val="000000"/>
          <w:sz w:val="28"/>
        </w:rPr>
        <w:t>
      шлюзды аппараттан қауғаларды, материалдар мен жабдықтарды қабылдау және беру ережесі;</w:t>
      </w:r>
    </w:p>
    <w:bookmarkEnd w:id="2583"/>
    <w:bookmarkStart w:name="z2586" w:id="2584"/>
    <w:p>
      <w:pPr>
        <w:spacing w:after="0"/>
        <w:ind w:left="0"/>
        <w:jc w:val="both"/>
      </w:pPr>
      <w:r>
        <w:rPr>
          <w:rFonts w:ascii="Times New Roman"/>
          <w:b w:val="false"/>
          <w:i w:val="false"/>
          <w:color w:val="000000"/>
          <w:sz w:val="28"/>
        </w:rPr>
        <w:t>
      кессон жабдығын пайдалану ережесі;</w:t>
      </w:r>
    </w:p>
    <w:bookmarkEnd w:id="2584"/>
    <w:bookmarkStart w:name="z2587" w:id="2585"/>
    <w:p>
      <w:pPr>
        <w:spacing w:after="0"/>
        <w:ind w:left="0"/>
        <w:jc w:val="both"/>
      </w:pPr>
      <w:r>
        <w:rPr>
          <w:rFonts w:ascii="Times New Roman"/>
          <w:b w:val="false"/>
          <w:i w:val="false"/>
          <w:color w:val="000000"/>
          <w:sz w:val="28"/>
        </w:rPr>
        <w:t>
      жақпалар мен механизмдерге арналған майларды қолдану тәсілдері.</w:t>
      </w:r>
    </w:p>
    <w:bookmarkEnd w:id="2585"/>
    <w:bookmarkStart w:name="z2588" w:id="2586"/>
    <w:p>
      <w:pPr>
        <w:spacing w:after="0"/>
        <w:ind w:left="0"/>
        <w:jc w:val="left"/>
      </w:pPr>
      <w:r>
        <w:rPr>
          <w:rFonts w:ascii="Times New Roman"/>
          <w:b/>
          <w:i w:val="false"/>
          <w:color w:val="000000"/>
        </w:rPr>
        <w:t xml:space="preserve"> 148-параграф. Кессоншы-аппаратшы, 6-разряд</w:t>
      </w:r>
    </w:p>
    <w:bookmarkEnd w:id="2586"/>
    <w:bookmarkStart w:name="z2589" w:id="2587"/>
    <w:p>
      <w:pPr>
        <w:spacing w:after="0"/>
        <w:ind w:left="0"/>
        <w:jc w:val="both"/>
      </w:pPr>
      <w:r>
        <w:rPr>
          <w:rFonts w:ascii="Times New Roman"/>
          <w:b w:val="false"/>
          <w:i w:val="false"/>
          <w:color w:val="000000"/>
          <w:sz w:val="28"/>
        </w:rPr>
        <w:t>
      322. Жұмыс сипаттамасы:</w:t>
      </w:r>
    </w:p>
    <w:bookmarkEnd w:id="2587"/>
    <w:bookmarkStart w:name="z2590" w:id="2588"/>
    <w:p>
      <w:pPr>
        <w:spacing w:after="0"/>
        <w:ind w:left="0"/>
        <w:jc w:val="both"/>
      </w:pPr>
      <w:r>
        <w:rPr>
          <w:rFonts w:ascii="Times New Roman"/>
          <w:b w:val="false"/>
          <w:i w:val="false"/>
          <w:color w:val="000000"/>
          <w:sz w:val="28"/>
        </w:rPr>
        <w:t>
      шлюзді аппараттың көтеру механизмдерін басқару;</w:t>
      </w:r>
    </w:p>
    <w:bookmarkEnd w:id="2588"/>
    <w:bookmarkStart w:name="z2591" w:id="2589"/>
    <w:p>
      <w:pPr>
        <w:spacing w:after="0"/>
        <w:ind w:left="0"/>
        <w:jc w:val="both"/>
      </w:pPr>
      <w:r>
        <w:rPr>
          <w:rFonts w:ascii="Times New Roman"/>
          <w:b w:val="false"/>
          <w:i w:val="false"/>
          <w:color w:val="000000"/>
          <w:sz w:val="28"/>
        </w:rPr>
        <w:t>
      қауғаларды түсіру және көтеру;</w:t>
      </w:r>
    </w:p>
    <w:bookmarkEnd w:id="2589"/>
    <w:bookmarkStart w:name="z2592" w:id="2590"/>
    <w:p>
      <w:pPr>
        <w:spacing w:after="0"/>
        <w:ind w:left="0"/>
        <w:jc w:val="both"/>
      </w:pPr>
      <w:r>
        <w:rPr>
          <w:rFonts w:ascii="Times New Roman"/>
          <w:b w:val="false"/>
          <w:i w:val="false"/>
          <w:color w:val="000000"/>
          <w:sz w:val="28"/>
        </w:rPr>
        <w:t>
      құралдарды, материалдар мен жабдықтарды жұмыс камерасы арқылы өткізу;</w:t>
      </w:r>
    </w:p>
    <w:bookmarkEnd w:id="2590"/>
    <w:bookmarkStart w:name="z2593" w:id="2591"/>
    <w:p>
      <w:pPr>
        <w:spacing w:after="0"/>
        <w:ind w:left="0"/>
        <w:jc w:val="both"/>
      </w:pPr>
      <w:r>
        <w:rPr>
          <w:rFonts w:ascii="Times New Roman"/>
          <w:b w:val="false"/>
          <w:i w:val="false"/>
          <w:color w:val="000000"/>
          <w:sz w:val="28"/>
        </w:rPr>
        <w:t>
      шахта құбырларын декельдеу және декелсіздеу кезінде сығымдалған ауаны реттеу;</w:t>
      </w:r>
    </w:p>
    <w:bookmarkEnd w:id="2591"/>
    <w:bookmarkStart w:name="z2594" w:id="2592"/>
    <w:p>
      <w:pPr>
        <w:spacing w:after="0"/>
        <w:ind w:left="0"/>
        <w:jc w:val="both"/>
      </w:pPr>
      <w:r>
        <w:rPr>
          <w:rFonts w:ascii="Times New Roman"/>
          <w:b w:val="false"/>
          <w:i w:val="false"/>
          <w:color w:val="000000"/>
          <w:sz w:val="28"/>
        </w:rPr>
        <w:t>
      шлюз аппаратының орталық камерасын прокладка төсеп және фланец болттармен қоса отырып орнату;</w:t>
      </w:r>
    </w:p>
    <w:bookmarkEnd w:id="2592"/>
    <w:bookmarkStart w:name="z2595" w:id="2593"/>
    <w:p>
      <w:pPr>
        <w:spacing w:after="0"/>
        <w:ind w:left="0"/>
        <w:jc w:val="both"/>
      </w:pPr>
      <w:r>
        <w:rPr>
          <w:rFonts w:ascii="Times New Roman"/>
          <w:b w:val="false"/>
          <w:i w:val="false"/>
          <w:color w:val="000000"/>
          <w:sz w:val="28"/>
        </w:rPr>
        <w:t>
      прикамералар мен есіктерді орнату;</w:t>
      </w:r>
    </w:p>
    <w:bookmarkEnd w:id="2593"/>
    <w:bookmarkStart w:name="z2596" w:id="2594"/>
    <w:p>
      <w:pPr>
        <w:spacing w:after="0"/>
        <w:ind w:left="0"/>
        <w:jc w:val="both"/>
      </w:pPr>
      <w:r>
        <w:rPr>
          <w:rFonts w:ascii="Times New Roman"/>
          <w:b w:val="false"/>
          <w:i w:val="false"/>
          <w:color w:val="000000"/>
          <w:sz w:val="28"/>
        </w:rPr>
        <w:t>
      насос және жер сору стансаларын, арматура және әртүрлі жүйедегі шлюзді аппараттың көтеру механизмдерін монтаждау;</w:t>
      </w:r>
    </w:p>
    <w:bookmarkEnd w:id="2594"/>
    <w:bookmarkStart w:name="z2597" w:id="2595"/>
    <w:p>
      <w:pPr>
        <w:spacing w:after="0"/>
        <w:ind w:left="0"/>
        <w:jc w:val="both"/>
      </w:pPr>
      <w:r>
        <w:rPr>
          <w:rFonts w:ascii="Times New Roman"/>
          <w:b w:val="false"/>
          <w:i w:val="false"/>
          <w:color w:val="000000"/>
          <w:sz w:val="28"/>
        </w:rPr>
        <w:t>
      шахта құбырлары мен шлангыларын жоғарылатылған гидравликалық қысыммен сынау.</w:t>
      </w:r>
    </w:p>
    <w:bookmarkEnd w:id="2595"/>
    <w:bookmarkStart w:name="z2598" w:id="2596"/>
    <w:p>
      <w:pPr>
        <w:spacing w:after="0"/>
        <w:ind w:left="0"/>
        <w:jc w:val="both"/>
      </w:pPr>
      <w:r>
        <w:rPr>
          <w:rFonts w:ascii="Times New Roman"/>
          <w:b w:val="false"/>
          <w:i w:val="false"/>
          <w:color w:val="000000"/>
          <w:sz w:val="28"/>
        </w:rPr>
        <w:t>
      323. Білуге тиіс:</w:t>
      </w:r>
    </w:p>
    <w:bookmarkEnd w:id="2596"/>
    <w:bookmarkStart w:name="z2599" w:id="2597"/>
    <w:p>
      <w:pPr>
        <w:spacing w:after="0"/>
        <w:ind w:left="0"/>
        <w:jc w:val="both"/>
      </w:pPr>
      <w:r>
        <w:rPr>
          <w:rFonts w:ascii="Times New Roman"/>
          <w:b w:val="false"/>
          <w:i w:val="false"/>
          <w:color w:val="000000"/>
          <w:sz w:val="28"/>
        </w:rPr>
        <w:t>
      кессон жабдығын монтаждаудың және ағымдағы жөндеу ережесі;</w:t>
      </w:r>
    </w:p>
    <w:bookmarkEnd w:id="2597"/>
    <w:bookmarkStart w:name="z2600" w:id="2598"/>
    <w:p>
      <w:pPr>
        <w:spacing w:after="0"/>
        <w:ind w:left="0"/>
        <w:jc w:val="both"/>
      </w:pPr>
      <w:r>
        <w:rPr>
          <w:rFonts w:ascii="Times New Roman"/>
          <w:b w:val="false"/>
          <w:i w:val="false"/>
          <w:color w:val="000000"/>
          <w:sz w:val="28"/>
        </w:rPr>
        <w:t>
      кессон жұмыстары өндірісінің технологиясы;</w:t>
      </w:r>
    </w:p>
    <w:bookmarkEnd w:id="2598"/>
    <w:bookmarkStart w:name="z2601" w:id="2599"/>
    <w:p>
      <w:pPr>
        <w:spacing w:after="0"/>
        <w:ind w:left="0"/>
        <w:jc w:val="both"/>
      </w:pPr>
      <w:r>
        <w:rPr>
          <w:rFonts w:ascii="Times New Roman"/>
          <w:b w:val="false"/>
          <w:i w:val="false"/>
          <w:color w:val="000000"/>
          <w:sz w:val="28"/>
        </w:rPr>
        <w:t xml:space="preserve">
      құралдарды, материалдар мен жабдықтарды жұмыс камерасы арқылы өткізу ережесі; </w:t>
      </w:r>
    </w:p>
    <w:bookmarkEnd w:id="2599"/>
    <w:bookmarkStart w:name="z2602" w:id="2600"/>
    <w:p>
      <w:pPr>
        <w:spacing w:after="0"/>
        <w:ind w:left="0"/>
        <w:jc w:val="both"/>
      </w:pPr>
      <w:r>
        <w:rPr>
          <w:rFonts w:ascii="Times New Roman"/>
          <w:b w:val="false"/>
          <w:i w:val="false"/>
          <w:color w:val="000000"/>
          <w:sz w:val="28"/>
        </w:rPr>
        <w:t>
      бақылау аспаптарының дұрыстығын тексеру тәсілдері.</w:t>
      </w:r>
    </w:p>
    <w:bookmarkEnd w:id="2600"/>
    <w:bookmarkStart w:name="z2603" w:id="2601"/>
    <w:p>
      <w:pPr>
        <w:spacing w:after="0"/>
        <w:ind w:left="0"/>
        <w:jc w:val="left"/>
      </w:pPr>
      <w:r>
        <w:rPr>
          <w:rFonts w:ascii="Times New Roman"/>
          <w:b/>
          <w:i w:val="false"/>
          <w:color w:val="000000"/>
        </w:rPr>
        <w:t xml:space="preserve"> 149-параграф. Кессоншы-үңгілеуші, 5-разряд</w:t>
      </w:r>
    </w:p>
    <w:bookmarkEnd w:id="2601"/>
    <w:bookmarkStart w:name="z2604" w:id="2602"/>
    <w:p>
      <w:pPr>
        <w:spacing w:after="0"/>
        <w:ind w:left="0"/>
        <w:jc w:val="both"/>
      </w:pPr>
      <w:r>
        <w:rPr>
          <w:rFonts w:ascii="Times New Roman"/>
          <w:b w:val="false"/>
          <w:i w:val="false"/>
          <w:color w:val="000000"/>
          <w:sz w:val="28"/>
        </w:rPr>
        <w:t>
      324. Жұмыс сипаттамасы:</w:t>
      </w:r>
    </w:p>
    <w:bookmarkEnd w:id="2602"/>
    <w:bookmarkStart w:name="z2605" w:id="2603"/>
    <w:p>
      <w:pPr>
        <w:spacing w:after="0"/>
        <w:ind w:left="0"/>
        <w:jc w:val="both"/>
      </w:pPr>
      <w:r>
        <w:rPr>
          <w:rFonts w:ascii="Times New Roman"/>
          <w:b w:val="false"/>
          <w:i w:val="false"/>
          <w:color w:val="000000"/>
          <w:sz w:val="28"/>
        </w:rPr>
        <w:t>
      кессондағы топырақты қолмен және пневматикалық құралмен қауғаға лақтыру және тиеу арқылы дайындау;</w:t>
      </w:r>
    </w:p>
    <w:bookmarkEnd w:id="2603"/>
    <w:bookmarkStart w:name="z2606" w:id="2604"/>
    <w:p>
      <w:pPr>
        <w:spacing w:after="0"/>
        <w:ind w:left="0"/>
        <w:jc w:val="both"/>
      </w:pPr>
      <w:r>
        <w:rPr>
          <w:rFonts w:ascii="Times New Roman"/>
          <w:b w:val="false"/>
          <w:i w:val="false"/>
          <w:color w:val="000000"/>
          <w:sz w:val="28"/>
        </w:rPr>
        <w:t>
      шпурларды бұрғылау;</w:t>
      </w:r>
    </w:p>
    <w:bookmarkEnd w:id="2604"/>
    <w:bookmarkStart w:name="z2607" w:id="2605"/>
    <w:p>
      <w:pPr>
        <w:spacing w:after="0"/>
        <w:ind w:left="0"/>
        <w:jc w:val="both"/>
      </w:pPr>
      <w:r>
        <w:rPr>
          <w:rFonts w:ascii="Times New Roman"/>
          <w:b w:val="false"/>
          <w:i w:val="false"/>
          <w:color w:val="000000"/>
          <w:sz w:val="28"/>
        </w:rPr>
        <w:t>
      кессон камерасында топырақ беру және материалдарды қабылдау;</w:t>
      </w:r>
    </w:p>
    <w:bookmarkEnd w:id="2605"/>
    <w:bookmarkStart w:name="z2608" w:id="2606"/>
    <w:p>
      <w:pPr>
        <w:spacing w:after="0"/>
        <w:ind w:left="0"/>
        <w:jc w:val="both"/>
      </w:pPr>
      <w:r>
        <w:rPr>
          <w:rFonts w:ascii="Times New Roman"/>
          <w:b w:val="false"/>
          <w:i w:val="false"/>
          <w:color w:val="000000"/>
          <w:sz w:val="28"/>
        </w:rPr>
        <w:t>
      кессон камерасындағы шпал торкөздерді орнату және бөлшектеу.</w:t>
      </w:r>
    </w:p>
    <w:bookmarkEnd w:id="2606"/>
    <w:bookmarkStart w:name="z2609" w:id="2607"/>
    <w:p>
      <w:pPr>
        <w:spacing w:after="0"/>
        <w:ind w:left="0"/>
        <w:jc w:val="both"/>
      </w:pPr>
      <w:r>
        <w:rPr>
          <w:rFonts w:ascii="Times New Roman"/>
          <w:b w:val="false"/>
          <w:i w:val="false"/>
          <w:color w:val="000000"/>
          <w:sz w:val="28"/>
        </w:rPr>
        <w:t>
      325. Білуге тиіс:</w:t>
      </w:r>
    </w:p>
    <w:bookmarkEnd w:id="2607"/>
    <w:bookmarkStart w:name="z2610" w:id="2608"/>
    <w:p>
      <w:pPr>
        <w:spacing w:after="0"/>
        <w:ind w:left="0"/>
        <w:jc w:val="both"/>
      </w:pPr>
      <w:r>
        <w:rPr>
          <w:rFonts w:ascii="Times New Roman"/>
          <w:b w:val="false"/>
          <w:i w:val="false"/>
          <w:color w:val="000000"/>
          <w:sz w:val="28"/>
        </w:rPr>
        <w:t>
      топырақтың негізгі қасиеттері және оларды дайындау тәсілдері;</w:t>
      </w:r>
    </w:p>
    <w:bookmarkEnd w:id="2608"/>
    <w:bookmarkStart w:name="z2611" w:id="2609"/>
    <w:p>
      <w:pPr>
        <w:spacing w:after="0"/>
        <w:ind w:left="0"/>
        <w:jc w:val="both"/>
      </w:pPr>
      <w:r>
        <w:rPr>
          <w:rFonts w:ascii="Times New Roman"/>
          <w:b w:val="false"/>
          <w:i w:val="false"/>
          <w:color w:val="000000"/>
          <w:sz w:val="28"/>
        </w:rPr>
        <w:t>
      шлюз аппараттарының және қолданылатын жүк тасымалдау құрылғыларының құрылымы;</w:t>
      </w:r>
    </w:p>
    <w:bookmarkEnd w:id="2609"/>
    <w:bookmarkStart w:name="z2612" w:id="2610"/>
    <w:p>
      <w:pPr>
        <w:spacing w:after="0"/>
        <w:ind w:left="0"/>
        <w:jc w:val="both"/>
      </w:pPr>
      <w:r>
        <w:rPr>
          <w:rFonts w:ascii="Times New Roman"/>
          <w:b w:val="false"/>
          <w:i w:val="false"/>
          <w:color w:val="000000"/>
          <w:sz w:val="28"/>
        </w:rPr>
        <w:t>
      кессондарда жұмыс істеу кезінде жүкті ілмектеудің және тасымалдаудың тәсілдері.</w:t>
      </w:r>
    </w:p>
    <w:bookmarkEnd w:id="2610"/>
    <w:bookmarkStart w:name="z2613" w:id="2611"/>
    <w:p>
      <w:pPr>
        <w:spacing w:after="0"/>
        <w:ind w:left="0"/>
        <w:jc w:val="left"/>
      </w:pPr>
      <w:r>
        <w:rPr>
          <w:rFonts w:ascii="Times New Roman"/>
          <w:b/>
          <w:i w:val="false"/>
          <w:color w:val="000000"/>
        </w:rPr>
        <w:t xml:space="preserve"> 150-параграф. Кессоншы-үңгілеуші, 6-разряд</w:t>
      </w:r>
    </w:p>
    <w:bookmarkEnd w:id="2611"/>
    <w:bookmarkStart w:name="z2614" w:id="2612"/>
    <w:p>
      <w:pPr>
        <w:spacing w:after="0"/>
        <w:ind w:left="0"/>
        <w:jc w:val="both"/>
      </w:pPr>
      <w:r>
        <w:rPr>
          <w:rFonts w:ascii="Times New Roman"/>
          <w:b w:val="false"/>
          <w:i w:val="false"/>
          <w:color w:val="000000"/>
          <w:sz w:val="28"/>
        </w:rPr>
        <w:t>
      326. Жұмыс сипаттамасы:</w:t>
      </w:r>
    </w:p>
    <w:bookmarkEnd w:id="2612"/>
    <w:bookmarkStart w:name="z2615" w:id="2613"/>
    <w:p>
      <w:pPr>
        <w:spacing w:after="0"/>
        <w:ind w:left="0"/>
        <w:jc w:val="both"/>
      </w:pPr>
      <w:r>
        <w:rPr>
          <w:rFonts w:ascii="Times New Roman"/>
          <w:b w:val="false"/>
          <w:i w:val="false"/>
          <w:color w:val="000000"/>
          <w:sz w:val="28"/>
        </w:rPr>
        <w:t>
      кессон пышағының астындағы топырақты дайындау, кессонды төсемдерден түсіру және орнату;</w:t>
      </w:r>
    </w:p>
    <w:bookmarkEnd w:id="2613"/>
    <w:bookmarkStart w:name="z2616" w:id="2614"/>
    <w:p>
      <w:pPr>
        <w:spacing w:after="0"/>
        <w:ind w:left="0"/>
        <w:jc w:val="both"/>
      </w:pPr>
      <w:r>
        <w:rPr>
          <w:rFonts w:ascii="Times New Roman"/>
          <w:b w:val="false"/>
          <w:i w:val="false"/>
          <w:color w:val="000000"/>
          <w:sz w:val="28"/>
        </w:rPr>
        <w:t>
      кессондағы топырақты гидромониторды қолдана отырып әзірлеу;</w:t>
      </w:r>
    </w:p>
    <w:bookmarkEnd w:id="2614"/>
    <w:bookmarkStart w:name="z2617" w:id="2615"/>
    <w:p>
      <w:pPr>
        <w:spacing w:after="0"/>
        <w:ind w:left="0"/>
        <w:jc w:val="both"/>
      </w:pPr>
      <w:r>
        <w:rPr>
          <w:rFonts w:ascii="Times New Roman"/>
          <w:b w:val="false"/>
          <w:i w:val="false"/>
          <w:color w:val="000000"/>
          <w:sz w:val="28"/>
        </w:rPr>
        <w:t>
      пышақ астындағы кедергілерді кессонды түсіру барысында жою;</w:t>
      </w:r>
    </w:p>
    <w:bookmarkEnd w:id="2615"/>
    <w:bookmarkStart w:name="z2618" w:id="2616"/>
    <w:p>
      <w:pPr>
        <w:spacing w:after="0"/>
        <w:ind w:left="0"/>
        <w:jc w:val="both"/>
      </w:pPr>
      <w:r>
        <w:rPr>
          <w:rFonts w:ascii="Times New Roman"/>
          <w:b w:val="false"/>
          <w:i w:val="false"/>
          <w:color w:val="000000"/>
          <w:sz w:val="28"/>
        </w:rPr>
        <w:t>
      кессон камерасын толтыру кезінде бетонды және бутобетонды төсеу;</w:t>
      </w:r>
    </w:p>
    <w:bookmarkEnd w:id="2616"/>
    <w:bookmarkStart w:name="z2619" w:id="2617"/>
    <w:p>
      <w:pPr>
        <w:spacing w:after="0"/>
        <w:ind w:left="0"/>
        <w:jc w:val="both"/>
      </w:pPr>
      <w:r>
        <w:rPr>
          <w:rFonts w:ascii="Times New Roman"/>
          <w:b w:val="false"/>
          <w:i w:val="false"/>
          <w:color w:val="000000"/>
          <w:sz w:val="28"/>
        </w:rPr>
        <w:t>
      шахта құбырларын декельдеу және декелсіздеу. Кессонды монтаждау және бөлшектеу.</w:t>
      </w:r>
    </w:p>
    <w:bookmarkEnd w:id="2617"/>
    <w:bookmarkStart w:name="z2620" w:id="2618"/>
    <w:p>
      <w:pPr>
        <w:spacing w:after="0"/>
        <w:ind w:left="0"/>
        <w:jc w:val="both"/>
      </w:pPr>
      <w:r>
        <w:rPr>
          <w:rFonts w:ascii="Times New Roman"/>
          <w:b w:val="false"/>
          <w:i w:val="false"/>
          <w:color w:val="000000"/>
          <w:sz w:val="28"/>
        </w:rPr>
        <w:t>
      327. Білуге тиіс:</w:t>
      </w:r>
    </w:p>
    <w:bookmarkEnd w:id="2618"/>
    <w:bookmarkStart w:name="z2621" w:id="2619"/>
    <w:p>
      <w:pPr>
        <w:spacing w:after="0"/>
        <w:ind w:left="0"/>
        <w:jc w:val="both"/>
      </w:pPr>
      <w:r>
        <w:rPr>
          <w:rFonts w:ascii="Times New Roman"/>
          <w:b w:val="false"/>
          <w:i w:val="false"/>
          <w:color w:val="000000"/>
          <w:sz w:val="28"/>
        </w:rPr>
        <w:t xml:space="preserve">
      топырақты гидромонитормен әзірлеу тәсілдері; </w:t>
      </w:r>
    </w:p>
    <w:bookmarkEnd w:id="2619"/>
    <w:bookmarkStart w:name="z2622" w:id="2620"/>
    <w:p>
      <w:pPr>
        <w:spacing w:after="0"/>
        <w:ind w:left="0"/>
        <w:jc w:val="both"/>
      </w:pPr>
      <w:r>
        <w:rPr>
          <w:rFonts w:ascii="Times New Roman"/>
          <w:b w:val="false"/>
          <w:i w:val="false"/>
          <w:color w:val="000000"/>
          <w:sz w:val="28"/>
        </w:rPr>
        <w:t>
      сифонды қолдану ережесі;</w:t>
      </w:r>
    </w:p>
    <w:bookmarkEnd w:id="2620"/>
    <w:bookmarkStart w:name="z2623" w:id="2621"/>
    <w:p>
      <w:pPr>
        <w:spacing w:after="0"/>
        <w:ind w:left="0"/>
        <w:jc w:val="both"/>
      </w:pPr>
      <w:r>
        <w:rPr>
          <w:rFonts w:ascii="Times New Roman"/>
          <w:b w:val="false"/>
          <w:i w:val="false"/>
          <w:color w:val="000000"/>
          <w:sz w:val="28"/>
        </w:rPr>
        <w:t xml:space="preserve">
      кессонды төсемдерден түсіру және оны орнату ережесі; </w:t>
      </w:r>
    </w:p>
    <w:bookmarkEnd w:id="2621"/>
    <w:bookmarkStart w:name="z2624" w:id="2622"/>
    <w:p>
      <w:pPr>
        <w:spacing w:after="0"/>
        <w:ind w:left="0"/>
        <w:jc w:val="both"/>
      </w:pPr>
      <w:r>
        <w:rPr>
          <w:rFonts w:ascii="Times New Roman"/>
          <w:b w:val="false"/>
          <w:i w:val="false"/>
          <w:color w:val="000000"/>
          <w:sz w:val="28"/>
        </w:rPr>
        <w:t>
      монтаждау жұмысы өндірісінің ережесі.</w:t>
      </w:r>
    </w:p>
    <w:bookmarkEnd w:id="2622"/>
    <w:bookmarkStart w:name="z2625" w:id="2623"/>
    <w:p>
      <w:pPr>
        <w:spacing w:after="0"/>
        <w:ind w:left="0"/>
        <w:jc w:val="left"/>
      </w:pPr>
      <w:r>
        <w:rPr>
          <w:rFonts w:ascii="Times New Roman"/>
          <w:b/>
          <w:i w:val="false"/>
          <w:color w:val="000000"/>
        </w:rPr>
        <w:t xml:space="preserve"> 151-параграф. Кессоншы-электромонтаждаушы, 6-разряд</w:t>
      </w:r>
    </w:p>
    <w:bookmarkEnd w:id="2623"/>
    <w:bookmarkStart w:name="z2626" w:id="2624"/>
    <w:p>
      <w:pPr>
        <w:spacing w:after="0"/>
        <w:ind w:left="0"/>
        <w:jc w:val="both"/>
      </w:pPr>
      <w:r>
        <w:rPr>
          <w:rFonts w:ascii="Times New Roman"/>
          <w:b w:val="false"/>
          <w:i w:val="false"/>
          <w:color w:val="000000"/>
          <w:sz w:val="28"/>
        </w:rPr>
        <w:t>
      328. Жұмыс сипаттамасы:</w:t>
      </w:r>
    </w:p>
    <w:bookmarkEnd w:id="2624"/>
    <w:bookmarkStart w:name="z2627" w:id="2625"/>
    <w:p>
      <w:pPr>
        <w:spacing w:after="0"/>
        <w:ind w:left="0"/>
        <w:jc w:val="both"/>
      </w:pPr>
      <w:r>
        <w:rPr>
          <w:rFonts w:ascii="Times New Roman"/>
          <w:b w:val="false"/>
          <w:i w:val="false"/>
          <w:color w:val="000000"/>
          <w:sz w:val="28"/>
        </w:rPr>
        <w:t>
      кессонды электр жабдықтарын, электр аппаратураларын, арматураны, телефон байланысы жүйесін, электр сымдарының барлық түрлерін және дабылдатқыш жүйесін монтаждау және бөлшектеу;</w:t>
      </w:r>
    </w:p>
    <w:bookmarkEnd w:id="2625"/>
    <w:bookmarkStart w:name="z2628" w:id="2626"/>
    <w:p>
      <w:pPr>
        <w:spacing w:after="0"/>
        <w:ind w:left="0"/>
        <w:jc w:val="both"/>
      </w:pPr>
      <w:r>
        <w:rPr>
          <w:rFonts w:ascii="Times New Roman"/>
          <w:b w:val="false"/>
          <w:i w:val="false"/>
          <w:color w:val="000000"/>
          <w:sz w:val="28"/>
        </w:rPr>
        <w:t>
      электр кернеуіндегі монтаждың дұрыстығын тексеру;</w:t>
      </w:r>
    </w:p>
    <w:bookmarkEnd w:id="2626"/>
    <w:bookmarkStart w:name="z2629" w:id="2627"/>
    <w:p>
      <w:pPr>
        <w:spacing w:after="0"/>
        <w:ind w:left="0"/>
        <w:jc w:val="both"/>
      </w:pPr>
      <w:r>
        <w:rPr>
          <w:rFonts w:ascii="Times New Roman"/>
          <w:b w:val="false"/>
          <w:i w:val="false"/>
          <w:color w:val="000000"/>
          <w:sz w:val="28"/>
        </w:rPr>
        <w:t>
      шлюзді аппараттағы және кессондағы электр жабдықтарын жөндеу және оларға қызмет көрсету;</w:t>
      </w:r>
    </w:p>
    <w:bookmarkEnd w:id="2627"/>
    <w:bookmarkStart w:name="z2630" w:id="2628"/>
    <w:p>
      <w:pPr>
        <w:spacing w:after="0"/>
        <w:ind w:left="0"/>
        <w:jc w:val="both"/>
      </w:pPr>
      <w:r>
        <w:rPr>
          <w:rFonts w:ascii="Times New Roman"/>
          <w:b w:val="false"/>
          <w:i w:val="false"/>
          <w:color w:val="000000"/>
          <w:sz w:val="28"/>
        </w:rPr>
        <w:t>
      моторды және қосуды реттеуші электр жабдығын қосу схемасын жасау;</w:t>
      </w:r>
    </w:p>
    <w:bookmarkEnd w:id="2628"/>
    <w:bookmarkStart w:name="z2631" w:id="2629"/>
    <w:p>
      <w:pPr>
        <w:spacing w:after="0"/>
        <w:ind w:left="0"/>
        <w:jc w:val="both"/>
      </w:pPr>
      <w:r>
        <w:rPr>
          <w:rFonts w:ascii="Times New Roman"/>
          <w:b w:val="false"/>
          <w:i w:val="false"/>
          <w:color w:val="000000"/>
          <w:sz w:val="28"/>
        </w:rPr>
        <w:t>
      желідегі және электр жабдықтарындағы ақауды анықтау және жою.</w:t>
      </w:r>
    </w:p>
    <w:bookmarkEnd w:id="2629"/>
    <w:bookmarkStart w:name="z2632" w:id="2630"/>
    <w:p>
      <w:pPr>
        <w:spacing w:after="0"/>
        <w:ind w:left="0"/>
        <w:jc w:val="both"/>
      </w:pPr>
      <w:r>
        <w:rPr>
          <w:rFonts w:ascii="Times New Roman"/>
          <w:b w:val="false"/>
          <w:i w:val="false"/>
          <w:color w:val="000000"/>
          <w:sz w:val="28"/>
        </w:rPr>
        <w:t>
      329. Білуге тиіс:</w:t>
      </w:r>
    </w:p>
    <w:bookmarkEnd w:id="2630"/>
    <w:bookmarkStart w:name="z2633" w:id="2631"/>
    <w:p>
      <w:pPr>
        <w:spacing w:after="0"/>
        <w:ind w:left="0"/>
        <w:jc w:val="both"/>
      </w:pPr>
      <w:r>
        <w:rPr>
          <w:rFonts w:ascii="Times New Roman"/>
          <w:b w:val="false"/>
          <w:i w:val="false"/>
          <w:color w:val="000000"/>
          <w:sz w:val="28"/>
        </w:rPr>
        <w:t>
      кессонды электр жабдықтары мен телефон байланысы жүйесінің құрылымы;</w:t>
      </w:r>
    </w:p>
    <w:bookmarkEnd w:id="2631"/>
    <w:bookmarkStart w:name="z2634" w:id="2632"/>
    <w:p>
      <w:pPr>
        <w:spacing w:after="0"/>
        <w:ind w:left="0"/>
        <w:jc w:val="both"/>
      </w:pPr>
      <w:r>
        <w:rPr>
          <w:rFonts w:ascii="Times New Roman"/>
          <w:b w:val="false"/>
          <w:i w:val="false"/>
          <w:color w:val="000000"/>
          <w:sz w:val="28"/>
        </w:rPr>
        <w:t>
      дабылдату ережесі.</w:t>
      </w:r>
    </w:p>
    <w:bookmarkEnd w:id="2632"/>
    <w:bookmarkStart w:name="z2635" w:id="2633"/>
    <w:p>
      <w:pPr>
        <w:spacing w:after="0"/>
        <w:ind w:left="0"/>
        <w:jc w:val="both"/>
      </w:pPr>
      <w:r>
        <w:rPr>
          <w:rFonts w:ascii="Times New Roman"/>
          <w:b w:val="false"/>
          <w:i w:val="false"/>
          <w:color w:val="000000"/>
          <w:sz w:val="28"/>
        </w:rPr>
        <w:t>
      330. Техникалық және кәсіби (орта арнайы, орта кәсіби) білімнің болуы талап етіледі.</w:t>
      </w:r>
    </w:p>
    <w:bookmarkEnd w:id="2633"/>
    <w:bookmarkStart w:name="z2636" w:id="2634"/>
    <w:p>
      <w:pPr>
        <w:spacing w:after="0"/>
        <w:ind w:left="0"/>
        <w:jc w:val="left"/>
      </w:pPr>
      <w:r>
        <w:rPr>
          <w:rFonts w:ascii="Times New Roman"/>
          <w:b/>
          <w:i w:val="false"/>
          <w:color w:val="000000"/>
        </w:rPr>
        <w:t xml:space="preserve"> 152-параграф. Копровшы, 2-разряд</w:t>
      </w:r>
    </w:p>
    <w:bookmarkEnd w:id="2634"/>
    <w:bookmarkStart w:name="z2637" w:id="2635"/>
    <w:p>
      <w:pPr>
        <w:spacing w:after="0"/>
        <w:ind w:left="0"/>
        <w:jc w:val="both"/>
      </w:pPr>
      <w:r>
        <w:rPr>
          <w:rFonts w:ascii="Times New Roman"/>
          <w:b w:val="false"/>
          <w:i w:val="false"/>
          <w:color w:val="000000"/>
          <w:sz w:val="28"/>
        </w:rPr>
        <w:t>
      331. Жұмыс сипаттамасы:</w:t>
      </w:r>
    </w:p>
    <w:bookmarkEnd w:id="2635"/>
    <w:bookmarkStart w:name="z2638" w:id="2636"/>
    <w:p>
      <w:pPr>
        <w:spacing w:after="0"/>
        <w:ind w:left="0"/>
        <w:jc w:val="both"/>
      </w:pPr>
      <w:r>
        <w:rPr>
          <w:rFonts w:ascii="Times New Roman"/>
          <w:b w:val="false"/>
          <w:i w:val="false"/>
          <w:color w:val="000000"/>
          <w:sz w:val="28"/>
        </w:rPr>
        <w:t>
      алаңдарды қадаларды, копр бөлшектерін және басқа да материалдарды қоймалауға жоспарлау;</w:t>
      </w:r>
    </w:p>
    <w:bookmarkEnd w:id="2636"/>
    <w:bookmarkStart w:name="z2639" w:id="2637"/>
    <w:p>
      <w:pPr>
        <w:spacing w:after="0"/>
        <w:ind w:left="0"/>
        <w:jc w:val="both"/>
      </w:pPr>
      <w:r>
        <w:rPr>
          <w:rFonts w:ascii="Times New Roman"/>
          <w:b w:val="false"/>
          <w:i w:val="false"/>
          <w:color w:val="000000"/>
          <w:sz w:val="28"/>
        </w:rPr>
        <w:t>
      қадалар мен копр бөлшектерінің орнын ауыстыру;</w:t>
      </w:r>
    </w:p>
    <w:bookmarkEnd w:id="2637"/>
    <w:bookmarkStart w:name="z2640" w:id="2638"/>
    <w:p>
      <w:pPr>
        <w:spacing w:after="0"/>
        <w:ind w:left="0"/>
        <w:jc w:val="both"/>
      </w:pPr>
      <w:r>
        <w:rPr>
          <w:rFonts w:ascii="Times New Roman"/>
          <w:b w:val="false"/>
          <w:i w:val="false"/>
          <w:color w:val="000000"/>
          <w:sz w:val="28"/>
        </w:rPr>
        <w:t>
      құрылымдарды монтаждау ілгектерінен инвентарь ілмектерімен ілмектеу.</w:t>
      </w:r>
    </w:p>
    <w:bookmarkEnd w:id="2638"/>
    <w:bookmarkStart w:name="z2641" w:id="2639"/>
    <w:p>
      <w:pPr>
        <w:spacing w:after="0"/>
        <w:ind w:left="0"/>
        <w:jc w:val="both"/>
      </w:pPr>
      <w:r>
        <w:rPr>
          <w:rFonts w:ascii="Times New Roman"/>
          <w:b w:val="false"/>
          <w:i w:val="false"/>
          <w:color w:val="000000"/>
          <w:sz w:val="28"/>
        </w:rPr>
        <w:t>
      332. Білуге тиіс:</w:t>
      </w:r>
    </w:p>
    <w:bookmarkEnd w:id="2639"/>
    <w:bookmarkStart w:name="z2642" w:id="2640"/>
    <w:p>
      <w:pPr>
        <w:spacing w:after="0"/>
        <w:ind w:left="0"/>
        <w:jc w:val="both"/>
      </w:pPr>
      <w:r>
        <w:rPr>
          <w:rFonts w:ascii="Times New Roman"/>
          <w:b w:val="false"/>
          <w:i w:val="false"/>
          <w:color w:val="000000"/>
          <w:sz w:val="28"/>
        </w:rPr>
        <w:t>
      такелаж жабдықтары мен жүк қармау құрылғыларының негізгі түрлері;</w:t>
      </w:r>
    </w:p>
    <w:bookmarkEnd w:id="2640"/>
    <w:bookmarkStart w:name="z2643" w:id="2641"/>
    <w:p>
      <w:pPr>
        <w:spacing w:after="0"/>
        <w:ind w:left="0"/>
        <w:jc w:val="both"/>
      </w:pPr>
      <w:r>
        <w:rPr>
          <w:rFonts w:ascii="Times New Roman"/>
          <w:b w:val="false"/>
          <w:i w:val="false"/>
          <w:color w:val="000000"/>
          <w:sz w:val="28"/>
        </w:rPr>
        <w:t>
      қада жұмыстарын жүргізу кезінде дабылдату ережесі.</w:t>
      </w:r>
    </w:p>
    <w:bookmarkEnd w:id="2641"/>
    <w:bookmarkStart w:name="z2644" w:id="2642"/>
    <w:p>
      <w:pPr>
        <w:spacing w:after="0"/>
        <w:ind w:left="0"/>
        <w:jc w:val="left"/>
      </w:pPr>
      <w:r>
        <w:rPr>
          <w:rFonts w:ascii="Times New Roman"/>
          <w:b/>
          <w:i w:val="false"/>
          <w:color w:val="000000"/>
        </w:rPr>
        <w:t xml:space="preserve"> 153-параграф. Копровшы, 3-разряд</w:t>
      </w:r>
    </w:p>
    <w:bookmarkEnd w:id="2642"/>
    <w:bookmarkStart w:name="z2645" w:id="2643"/>
    <w:p>
      <w:pPr>
        <w:spacing w:after="0"/>
        <w:ind w:left="0"/>
        <w:jc w:val="both"/>
      </w:pPr>
      <w:r>
        <w:rPr>
          <w:rFonts w:ascii="Times New Roman"/>
          <w:b w:val="false"/>
          <w:i w:val="false"/>
          <w:color w:val="000000"/>
          <w:sz w:val="28"/>
        </w:rPr>
        <w:t>
      333. Жұмыс сипаттамасы:</w:t>
      </w:r>
    </w:p>
    <w:bookmarkEnd w:id="2643"/>
    <w:bookmarkStart w:name="z2646" w:id="2644"/>
    <w:p>
      <w:pPr>
        <w:spacing w:after="0"/>
        <w:ind w:left="0"/>
        <w:jc w:val="both"/>
      </w:pPr>
      <w:r>
        <w:rPr>
          <w:rFonts w:ascii="Times New Roman"/>
          <w:b w:val="false"/>
          <w:i w:val="false"/>
          <w:color w:val="000000"/>
          <w:sz w:val="28"/>
        </w:rPr>
        <w:t>
      қадалар мен диаметрі 0,6 метрге дейінгі қабықтарды ілмектеу, тарту және ілмектен ағыту;</w:t>
      </w:r>
    </w:p>
    <w:bookmarkEnd w:id="2644"/>
    <w:bookmarkStart w:name="z2647" w:id="2645"/>
    <w:p>
      <w:pPr>
        <w:spacing w:after="0"/>
        <w:ind w:left="0"/>
        <w:jc w:val="both"/>
      </w:pPr>
      <w:r>
        <w:rPr>
          <w:rFonts w:ascii="Times New Roman"/>
          <w:b w:val="false"/>
          <w:i w:val="false"/>
          <w:color w:val="000000"/>
          <w:sz w:val="28"/>
        </w:rPr>
        <w:t>
      вибротиегішті ілмектеу;</w:t>
      </w:r>
    </w:p>
    <w:bookmarkEnd w:id="2645"/>
    <w:bookmarkStart w:name="z2648" w:id="2646"/>
    <w:p>
      <w:pPr>
        <w:spacing w:after="0"/>
        <w:ind w:left="0"/>
        <w:jc w:val="both"/>
      </w:pPr>
      <w:r>
        <w:rPr>
          <w:rFonts w:ascii="Times New Roman"/>
          <w:b w:val="false"/>
          <w:i w:val="false"/>
          <w:color w:val="000000"/>
          <w:sz w:val="28"/>
        </w:rPr>
        <w:t>
      вибротиегішті переходникке немесе қабыққа бекіту және оны одан ағыту;</w:t>
      </w:r>
    </w:p>
    <w:bookmarkEnd w:id="2646"/>
    <w:bookmarkStart w:name="z2649" w:id="2647"/>
    <w:p>
      <w:pPr>
        <w:spacing w:after="0"/>
        <w:ind w:left="0"/>
        <w:jc w:val="both"/>
      </w:pPr>
      <w:r>
        <w:rPr>
          <w:rFonts w:ascii="Times New Roman"/>
          <w:b w:val="false"/>
          <w:i w:val="false"/>
          <w:color w:val="000000"/>
          <w:sz w:val="28"/>
        </w:rPr>
        <w:t>
      қамыттар мен басұштарды бекіту және алу.</w:t>
      </w:r>
    </w:p>
    <w:bookmarkEnd w:id="2647"/>
    <w:bookmarkStart w:name="z2650" w:id="2648"/>
    <w:p>
      <w:pPr>
        <w:spacing w:after="0"/>
        <w:ind w:left="0"/>
        <w:jc w:val="both"/>
      </w:pPr>
      <w:r>
        <w:rPr>
          <w:rFonts w:ascii="Times New Roman"/>
          <w:b w:val="false"/>
          <w:i w:val="false"/>
          <w:color w:val="000000"/>
          <w:sz w:val="28"/>
        </w:rPr>
        <w:t>
      334. Білуге тиіс:</w:t>
      </w:r>
    </w:p>
    <w:bookmarkEnd w:id="2648"/>
    <w:bookmarkStart w:name="z2651" w:id="2649"/>
    <w:p>
      <w:pPr>
        <w:spacing w:after="0"/>
        <w:ind w:left="0"/>
        <w:jc w:val="both"/>
      </w:pPr>
      <w:r>
        <w:rPr>
          <w:rFonts w:ascii="Times New Roman"/>
          <w:b w:val="false"/>
          <w:i w:val="false"/>
          <w:color w:val="000000"/>
          <w:sz w:val="28"/>
        </w:rPr>
        <w:t>
      қадалар мен қабықтарды артудың негізгі түрлері мен тәсілдері;</w:t>
      </w:r>
    </w:p>
    <w:bookmarkEnd w:id="2649"/>
    <w:bookmarkStart w:name="z2652" w:id="2650"/>
    <w:p>
      <w:pPr>
        <w:spacing w:after="0"/>
        <w:ind w:left="0"/>
        <w:jc w:val="both"/>
      </w:pPr>
      <w:r>
        <w:rPr>
          <w:rFonts w:ascii="Times New Roman"/>
          <w:b w:val="false"/>
          <w:i w:val="false"/>
          <w:color w:val="000000"/>
          <w:sz w:val="28"/>
        </w:rPr>
        <w:t>
      шығырлардың, тальдардың, домкраттар мен басқа да такелаж құрылғы құрылымының негіздері.</w:t>
      </w:r>
    </w:p>
    <w:bookmarkEnd w:id="2650"/>
    <w:bookmarkStart w:name="z2653" w:id="2651"/>
    <w:p>
      <w:pPr>
        <w:spacing w:after="0"/>
        <w:ind w:left="0"/>
        <w:jc w:val="left"/>
      </w:pPr>
      <w:r>
        <w:rPr>
          <w:rFonts w:ascii="Times New Roman"/>
          <w:b/>
          <w:i w:val="false"/>
          <w:color w:val="000000"/>
        </w:rPr>
        <w:t xml:space="preserve"> 154-параграф. Копровшы, 4-разряд</w:t>
      </w:r>
    </w:p>
    <w:bookmarkEnd w:id="2651"/>
    <w:bookmarkStart w:name="z2654" w:id="2652"/>
    <w:p>
      <w:pPr>
        <w:spacing w:after="0"/>
        <w:ind w:left="0"/>
        <w:jc w:val="both"/>
      </w:pPr>
      <w:r>
        <w:rPr>
          <w:rFonts w:ascii="Times New Roman"/>
          <w:b w:val="false"/>
          <w:i w:val="false"/>
          <w:color w:val="000000"/>
          <w:sz w:val="28"/>
        </w:rPr>
        <w:t>
      335. Жұмыс сипаттамасы:</w:t>
      </w:r>
    </w:p>
    <w:bookmarkEnd w:id="2652"/>
    <w:bookmarkStart w:name="z2655" w:id="2653"/>
    <w:p>
      <w:pPr>
        <w:spacing w:after="0"/>
        <w:ind w:left="0"/>
        <w:jc w:val="both"/>
      </w:pPr>
      <w:r>
        <w:rPr>
          <w:rFonts w:ascii="Times New Roman"/>
          <w:b w:val="false"/>
          <w:i w:val="false"/>
          <w:color w:val="000000"/>
          <w:sz w:val="28"/>
        </w:rPr>
        <w:t>
      еркін құлайтын балғасы бар универсалды емес копрларды құрастыру, жарақтандыру және бөлшектеу;</w:t>
      </w:r>
    </w:p>
    <w:bookmarkEnd w:id="2653"/>
    <w:bookmarkStart w:name="z2656" w:id="2654"/>
    <w:p>
      <w:pPr>
        <w:spacing w:after="0"/>
        <w:ind w:left="0"/>
        <w:jc w:val="both"/>
      </w:pPr>
      <w:r>
        <w:rPr>
          <w:rFonts w:ascii="Times New Roman"/>
          <w:b w:val="false"/>
          <w:i w:val="false"/>
          <w:color w:val="000000"/>
          <w:sz w:val="28"/>
        </w:rPr>
        <w:t>
      қада мен шпунтты универсалды емес немесе еркін құлайтын балғасы бар жүзбелі копрмен қағу;</w:t>
      </w:r>
    </w:p>
    <w:bookmarkEnd w:id="2654"/>
    <w:bookmarkStart w:name="z2657" w:id="2655"/>
    <w:p>
      <w:pPr>
        <w:spacing w:after="0"/>
        <w:ind w:left="0"/>
        <w:jc w:val="both"/>
      </w:pPr>
      <w:r>
        <w:rPr>
          <w:rFonts w:ascii="Times New Roman"/>
          <w:b w:val="false"/>
          <w:i w:val="false"/>
          <w:color w:val="000000"/>
          <w:sz w:val="28"/>
        </w:rPr>
        <w:t>
      диаметрі 0,6 метрден асатын қабықтарды ілмектеу және ілмектен ағыту;</w:t>
      </w:r>
    </w:p>
    <w:bookmarkEnd w:id="2655"/>
    <w:bookmarkStart w:name="z2658" w:id="2656"/>
    <w:p>
      <w:pPr>
        <w:spacing w:after="0"/>
        <w:ind w:left="0"/>
        <w:jc w:val="both"/>
      </w:pPr>
      <w:r>
        <w:rPr>
          <w:rFonts w:ascii="Times New Roman"/>
          <w:b w:val="false"/>
          <w:i w:val="false"/>
          <w:color w:val="000000"/>
          <w:sz w:val="28"/>
        </w:rPr>
        <w:t>
      қабық тоғыспаларын болттау;</w:t>
      </w:r>
    </w:p>
    <w:bookmarkEnd w:id="2656"/>
    <w:bookmarkStart w:name="z2659" w:id="2657"/>
    <w:p>
      <w:pPr>
        <w:spacing w:after="0"/>
        <w:ind w:left="0"/>
        <w:jc w:val="both"/>
      </w:pPr>
      <w:r>
        <w:rPr>
          <w:rFonts w:ascii="Times New Roman"/>
          <w:b w:val="false"/>
          <w:i w:val="false"/>
          <w:color w:val="000000"/>
          <w:sz w:val="28"/>
        </w:rPr>
        <w:t>
      қадаларды вибратор басына апару;</w:t>
      </w:r>
    </w:p>
    <w:bookmarkEnd w:id="2657"/>
    <w:bookmarkStart w:name="z2660" w:id="2658"/>
    <w:p>
      <w:pPr>
        <w:spacing w:after="0"/>
        <w:ind w:left="0"/>
        <w:jc w:val="both"/>
      </w:pPr>
      <w:r>
        <w:rPr>
          <w:rFonts w:ascii="Times New Roman"/>
          <w:b w:val="false"/>
          <w:i w:val="false"/>
          <w:color w:val="000000"/>
          <w:sz w:val="28"/>
        </w:rPr>
        <w:t>
      копрларды жылжыту және бекіту;</w:t>
      </w:r>
    </w:p>
    <w:bookmarkEnd w:id="2658"/>
    <w:bookmarkStart w:name="z2661" w:id="2659"/>
    <w:p>
      <w:pPr>
        <w:spacing w:after="0"/>
        <w:ind w:left="0"/>
        <w:jc w:val="both"/>
      </w:pPr>
      <w:r>
        <w:rPr>
          <w:rFonts w:ascii="Times New Roman"/>
          <w:b w:val="false"/>
          <w:i w:val="false"/>
          <w:color w:val="000000"/>
          <w:sz w:val="28"/>
        </w:rPr>
        <w:t>
      винтті қадалардың орнын кран көмегімен ауыстыру;</w:t>
      </w:r>
    </w:p>
    <w:bookmarkEnd w:id="2659"/>
    <w:bookmarkStart w:name="z2662" w:id="2660"/>
    <w:p>
      <w:pPr>
        <w:spacing w:after="0"/>
        <w:ind w:left="0"/>
        <w:jc w:val="both"/>
      </w:pPr>
      <w:r>
        <w:rPr>
          <w:rFonts w:ascii="Times New Roman"/>
          <w:b w:val="false"/>
          <w:i w:val="false"/>
          <w:color w:val="000000"/>
          <w:sz w:val="28"/>
        </w:rPr>
        <w:t>
      қада мен шпунтты тальдың және шығырдың көмегімен суырып алу;</w:t>
      </w:r>
    </w:p>
    <w:bookmarkEnd w:id="2660"/>
    <w:bookmarkStart w:name="z2663" w:id="2661"/>
    <w:p>
      <w:pPr>
        <w:spacing w:after="0"/>
        <w:ind w:left="0"/>
        <w:jc w:val="both"/>
      </w:pPr>
      <w:r>
        <w:rPr>
          <w:rFonts w:ascii="Times New Roman"/>
          <w:b w:val="false"/>
          <w:i w:val="false"/>
          <w:color w:val="000000"/>
          <w:sz w:val="28"/>
        </w:rPr>
        <w:t>
      металл ұштарды қадалардың ұшталған басына отырғызу.</w:t>
      </w:r>
    </w:p>
    <w:bookmarkEnd w:id="2661"/>
    <w:bookmarkStart w:name="z2664" w:id="2662"/>
    <w:p>
      <w:pPr>
        <w:spacing w:after="0"/>
        <w:ind w:left="0"/>
        <w:jc w:val="both"/>
      </w:pPr>
      <w:r>
        <w:rPr>
          <w:rFonts w:ascii="Times New Roman"/>
          <w:b w:val="false"/>
          <w:i w:val="false"/>
          <w:color w:val="000000"/>
          <w:sz w:val="28"/>
        </w:rPr>
        <w:t>
      336. Білуге тиіс:</w:t>
      </w:r>
    </w:p>
    <w:bookmarkEnd w:id="2662"/>
    <w:bookmarkStart w:name="z2665" w:id="2663"/>
    <w:p>
      <w:pPr>
        <w:spacing w:after="0"/>
        <w:ind w:left="0"/>
        <w:jc w:val="both"/>
      </w:pPr>
      <w:r>
        <w:rPr>
          <w:rFonts w:ascii="Times New Roman"/>
          <w:b w:val="false"/>
          <w:i w:val="false"/>
          <w:color w:val="000000"/>
          <w:sz w:val="28"/>
        </w:rPr>
        <w:t>
      универсалды емес немесе еркін құлайтын балғасы бар копрлардың құрылымы;</w:t>
      </w:r>
    </w:p>
    <w:bookmarkEnd w:id="2663"/>
    <w:bookmarkStart w:name="z2666" w:id="2664"/>
    <w:p>
      <w:pPr>
        <w:spacing w:after="0"/>
        <w:ind w:left="0"/>
        <w:jc w:val="both"/>
      </w:pPr>
      <w:r>
        <w:rPr>
          <w:rFonts w:ascii="Times New Roman"/>
          <w:b w:val="false"/>
          <w:i w:val="false"/>
          <w:color w:val="000000"/>
          <w:sz w:val="28"/>
        </w:rPr>
        <w:t>
      оларды құрастыру және бөлшектеу тәсілдері;</w:t>
      </w:r>
    </w:p>
    <w:bookmarkEnd w:id="2664"/>
    <w:bookmarkStart w:name="z2667" w:id="2665"/>
    <w:p>
      <w:pPr>
        <w:spacing w:after="0"/>
        <w:ind w:left="0"/>
        <w:jc w:val="both"/>
      </w:pPr>
      <w:r>
        <w:rPr>
          <w:rFonts w:ascii="Times New Roman"/>
          <w:b w:val="false"/>
          <w:i w:val="false"/>
          <w:color w:val="000000"/>
          <w:sz w:val="28"/>
        </w:rPr>
        <w:t>
      әртүрлі қадалар мен қабықтардың түрлерін тасымалдау, көтеру, оларды қада жебе және бағыттаушылардың ұштарына орнату және бекіту тәсілдері;</w:t>
      </w:r>
    </w:p>
    <w:bookmarkEnd w:id="2665"/>
    <w:bookmarkStart w:name="z2668" w:id="2666"/>
    <w:p>
      <w:pPr>
        <w:spacing w:after="0"/>
        <w:ind w:left="0"/>
        <w:jc w:val="both"/>
      </w:pPr>
      <w:r>
        <w:rPr>
          <w:rFonts w:ascii="Times New Roman"/>
          <w:b w:val="false"/>
          <w:i w:val="false"/>
          <w:color w:val="000000"/>
          <w:sz w:val="28"/>
        </w:rPr>
        <w:t>
      шпунтты суырып алу кезінде бекіту тәсілдері;</w:t>
      </w:r>
    </w:p>
    <w:bookmarkEnd w:id="2666"/>
    <w:bookmarkStart w:name="z2669" w:id="2667"/>
    <w:p>
      <w:pPr>
        <w:spacing w:after="0"/>
        <w:ind w:left="0"/>
        <w:jc w:val="both"/>
      </w:pPr>
      <w:r>
        <w:rPr>
          <w:rFonts w:ascii="Times New Roman"/>
          <w:b w:val="false"/>
          <w:i w:val="false"/>
          <w:color w:val="000000"/>
          <w:sz w:val="28"/>
        </w:rPr>
        <w:t>
      винтті қадаларды кранмен тасымалдау ережесі;</w:t>
      </w:r>
    </w:p>
    <w:bookmarkEnd w:id="2667"/>
    <w:bookmarkStart w:name="z2670" w:id="2668"/>
    <w:p>
      <w:pPr>
        <w:spacing w:after="0"/>
        <w:ind w:left="0"/>
        <w:jc w:val="both"/>
      </w:pPr>
      <w:r>
        <w:rPr>
          <w:rFonts w:ascii="Times New Roman"/>
          <w:b w:val="false"/>
          <w:i w:val="false"/>
          <w:color w:val="000000"/>
          <w:sz w:val="28"/>
        </w:rPr>
        <w:t>
      қадалар мен қабық сапасына қойылатын талаптар.</w:t>
      </w:r>
    </w:p>
    <w:bookmarkEnd w:id="2668"/>
    <w:bookmarkStart w:name="z2671" w:id="2669"/>
    <w:p>
      <w:pPr>
        <w:spacing w:after="0"/>
        <w:ind w:left="0"/>
        <w:jc w:val="left"/>
      </w:pPr>
      <w:r>
        <w:rPr>
          <w:rFonts w:ascii="Times New Roman"/>
          <w:b/>
          <w:i w:val="false"/>
          <w:color w:val="000000"/>
        </w:rPr>
        <w:t xml:space="preserve"> 155-параграф. Копровшы, 5-разряд</w:t>
      </w:r>
    </w:p>
    <w:bookmarkEnd w:id="2669"/>
    <w:bookmarkStart w:name="z2672" w:id="2670"/>
    <w:p>
      <w:pPr>
        <w:spacing w:after="0"/>
        <w:ind w:left="0"/>
        <w:jc w:val="both"/>
      </w:pPr>
      <w:r>
        <w:rPr>
          <w:rFonts w:ascii="Times New Roman"/>
          <w:b w:val="false"/>
          <w:i w:val="false"/>
          <w:color w:val="000000"/>
          <w:sz w:val="28"/>
        </w:rPr>
        <w:t>
      337. Жұмыс сипаттамасы:</w:t>
      </w:r>
    </w:p>
    <w:bookmarkEnd w:id="2670"/>
    <w:bookmarkStart w:name="z2673" w:id="2671"/>
    <w:p>
      <w:pPr>
        <w:spacing w:after="0"/>
        <w:ind w:left="0"/>
        <w:jc w:val="both"/>
      </w:pPr>
      <w:r>
        <w:rPr>
          <w:rFonts w:ascii="Times New Roman"/>
          <w:b w:val="false"/>
          <w:i w:val="false"/>
          <w:color w:val="000000"/>
          <w:sz w:val="28"/>
        </w:rPr>
        <w:t>
      винтті тік және құлама қадаларды орнату және тексеру;</w:t>
      </w:r>
    </w:p>
    <w:bookmarkEnd w:id="2671"/>
    <w:bookmarkStart w:name="z2674" w:id="2672"/>
    <w:p>
      <w:pPr>
        <w:spacing w:after="0"/>
        <w:ind w:left="0"/>
        <w:jc w:val="both"/>
      </w:pPr>
      <w:r>
        <w:rPr>
          <w:rFonts w:ascii="Times New Roman"/>
          <w:b w:val="false"/>
          <w:i w:val="false"/>
          <w:color w:val="000000"/>
          <w:sz w:val="28"/>
        </w:rPr>
        <w:t>
      ұялы аралықтарды салу кезінде шаблондарды қайта орнату және тексеру;</w:t>
      </w:r>
    </w:p>
    <w:bookmarkEnd w:id="2672"/>
    <w:bookmarkStart w:name="z2675" w:id="2673"/>
    <w:p>
      <w:pPr>
        <w:spacing w:after="0"/>
        <w:ind w:left="0"/>
        <w:jc w:val="both"/>
      </w:pPr>
      <w:r>
        <w:rPr>
          <w:rFonts w:ascii="Times New Roman"/>
          <w:b w:val="false"/>
          <w:i w:val="false"/>
          <w:color w:val="000000"/>
          <w:sz w:val="28"/>
        </w:rPr>
        <w:t>
      темірбетон қадаларды булы, пневматикалық және дизельді балғасы бар копрлармен және вибробойлатқышпен жуумен және жуусыз тігінен қадау;</w:t>
      </w:r>
    </w:p>
    <w:bookmarkEnd w:id="2673"/>
    <w:bookmarkStart w:name="z2676" w:id="2674"/>
    <w:p>
      <w:pPr>
        <w:spacing w:after="0"/>
        <w:ind w:left="0"/>
        <w:jc w:val="both"/>
      </w:pPr>
      <w:r>
        <w:rPr>
          <w:rFonts w:ascii="Times New Roman"/>
          <w:b w:val="false"/>
          <w:i w:val="false"/>
          <w:color w:val="000000"/>
          <w:sz w:val="28"/>
        </w:rPr>
        <w:t>
      вибробойлатқышты орнату және алу;</w:t>
      </w:r>
    </w:p>
    <w:bookmarkEnd w:id="2674"/>
    <w:bookmarkStart w:name="z2677" w:id="2675"/>
    <w:p>
      <w:pPr>
        <w:spacing w:after="0"/>
        <w:ind w:left="0"/>
        <w:jc w:val="both"/>
      </w:pPr>
      <w:r>
        <w:rPr>
          <w:rFonts w:ascii="Times New Roman"/>
          <w:b w:val="false"/>
          <w:i w:val="false"/>
          <w:color w:val="000000"/>
          <w:sz w:val="28"/>
        </w:rPr>
        <w:t>
      универсалды копрларды құрастыру және бөлшектеу;</w:t>
      </w:r>
    </w:p>
    <w:bookmarkEnd w:id="2675"/>
    <w:bookmarkStart w:name="z2678" w:id="2676"/>
    <w:p>
      <w:pPr>
        <w:spacing w:after="0"/>
        <w:ind w:left="0"/>
        <w:jc w:val="both"/>
      </w:pPr>
      <w:r>
        <w:rPr>
          <w:rFonts w:ascii="Times New Roman"/>
          <w:b w:val="false"/>
          <w:i w:val="false"/>
          <w:color w:val="000000"/>
          <w:sz w:val="28"/>
        </w:rPr>
        <w:t>
      кранға ілінбе копр жабдығын орнату;</w:t>
      </w:r>
    </w:p>
    <w:bookmarkEnd w:id="2676"/>
    <w:bookmarkStart w:name="z2679" w:id="2677"/>
    <w:p>
      <w:pPr>
        <w:spacing w:after="0"/>
        <w:ind w:left="0"/>
        <w:jc w:val="both"/>
      </w:pPr>
      <w:r>
        <w:rPr>
          <w:rFonts w:ascii="Times New Roman"/>
          <w:b w:val="false"/>
          <w:i w:val="false"/>
          <w:color w:val="000000"/>
          <w:sz w:val="28"/>
        </w:rPr>
        <w:t>
      копрлар мен крандарды булы, пневматикалық және дизельді балғамен және вибробойлатқышпен жарақтандыру;</w:t>
      </w:r>
    </w:p>
    <w:bookmarkEnd w:id="2677"/>
    <w:bookmarkStart w:name="z2680" w:id="2678"/>
    <w:p>
      <w:pPr>
        <w:spacing w:after="0"/>
        <w:ind w:left="0"/>
        <w:jc w:val="both"/>
      </w:pPr>
      <w:r>
        <w:rPr>
          <w:rFonts w:ascii="Times New Roman"/>
          <w:b w:val="false"/>
          <w:i w:val="false"/>
          <w:color w:val="000000"/>
          <w:sz w:val="28"/>
        </w:rPr>
        <w:t>
      қос әрекетті балғаның және вибробойлатқыш көмегімен қадалар мен шпунттарды суыру.</w:t>
      </w:r>
    </w:p>
    <w:bookmarkEnd w:id="2678"/>
    <w:bookmarkStart w:name="z2681" w:id="2679"/>
    <w:p>
      <w:pPr>
        <w:spacing w:after="0"/>
        <w:ind w:left="0"/>
        <w:jc w:val="both"/>
      </w:pPr>
      <w:r>
        <w:rPr>
          <w:rFonts w:ascii="Times New Roman"/>
          <w:b w:val="false"/>
          <w:i w:val="false"/>
          <w:color w:val="000000"/>
          <w:sz w:val="28"/>
        </w:rPr>
        <w:t>
      338. Білуге тиіс:</w:t>
      </w:r>
    </w:p>
    <w:bookmarkEnd w:id="2679"/>
    <w:bookmarkStart w:name="z2682" w:id="2680"/>
    <w:p>
      <w:pPr>
        <w:spacing w:after="0"/>
        <w:ind w:left="0"/>
        <w:jc w:val="both"/>
      </w:pPr>
      <w:r>
        <w:rPr>
          <w:rFonts w:ascii="Times New Roman"/>
          <w:b w:val="false"/>
          <w:i w:val="false"/>
          <w:color w:val="000000"/>
          <w:sz w:val="28"/>
        </w:rPr>
        <w:t>
      универсальды копрлардың құрылымы, оларды құрастыру және бөлектеу тәсілдері;</w:t>
      </w:r>
    </w:p>
    <w:bookmarkEnd w:id="2680"/>
    <w:bookmarkStart w:name="z2683" w:id="2681"/>
    <w:p>
      <w:pPr>
        <w:spacing w:after="0"/>
        <w:ind w:left="0"/>
        <w:jc w:val="both"/>
      </w:pPr>
      <w:r>
        <w:rPr>
          <w:rFonts w:ascii="Times New Roman"/>
          <w:b w:val="false"/>
          <w:i w:val="false"/>
          <w:color w:val="000000"/>
          <w:sz w:val="28"/>
        </w:rPr>
        <w:t>
      кранға ілінбе копр жабдығын орнату тәсілдері;</w:t>
      </w:r>
    </w:p>
    <w:bookmarkEnd w:id="2681"/>
    <w:bookmarkStart w:name="z2684" w:id="2682"/>
    <w:p>
      <w:pPr>
        <w:spacing w:after="0"/>
        <w:ind w:left="0"/>
        <w:jc w:val="both"/>
      </w:pPr>
      <w:r>
        <w:rPr>
          <w:rFonts w:ascii="Times New Roman"/>
          <w:b w:val="false"/>
          <w:i w:val="false"/>
          <w:color w:val="000000"/>
          <w:sz w:val="28"/>
        </w:rPr>
        <w:t>
      копрлар мен крандарды булы, пневматикалық және дизельді балғамен және вибробойлатқышпен жарақтандыру тәсілдері;</w:t>
      </w:r>
    </w:p>
    <w:bookmarkEnd w:id="2682"/>
    <w:bookmarkStart w:name="z2685" w:id="2683"/>
    <w:p>
      <w:pPr>
        <w:spacing w:after="0"/>
        <w:ind w:left="0"/>
        <w:jc w:val="both"/>
      </w:pPr>
      <w:r>
        <w:rPr>
          <w:rFonts w:ascii="Times New Roman"/>
          <w:b w:val="false"/>
          <w:i w:val="false"/>
          <w:color w:val="000000"/>
          <w:sz w:val="28"/>
        </w:rPr>
        <w:t>
      қадау кезінде қадалар мен қабықтарды жуу тәсілдері;</w:t>
      </w:r>
    </w:p>
    <w:bookmarkEnd w:id="2683"/>
    <w:bookmarkStart w:name="z2686" w:id="2684"/>
    <w:p>
      <w:pPr>
        <w:spacing w:after="0"/>
        <w:ind w:left="0"/>
        <w:jc w:val="both"/>
      </w:pPr>
      <w:r>
        <w:rPr>
          <w:rFonts w:ascii="Times New Roman"/>
          <w:b w:val="false"/>
          <w:i w:val="false"/>
          <w:color w:val="000000"/>
          <w:sz w:val="28"/>
        </w:rPr>
        <w:t>
      бұрғы және ұрғы қадаларды орнату тәсілдері.</w:t>
      </w:r>
    </w:p>
    <w:bookmarkEnd w:id="2684"/>
    <w:bookmarkStart w:name="z2687" w:id="2685"/>
    <w:p>
      <w:pPr>
        <w:spacing w:after="0"/>
        <w:ind w:left="0"/>
        <w:jc w:val="left"/>
      </w:pPr>
      <w:r>
        <w:rPr>
          <w:rFonts w:ascii="Times New Roman"/>
          <w:b/>
          <w:i w:val="false"/>
          <w:color w:val="000000"/>
        </w:rPr>
        <w:t xml:space="preserve"> 156-параграф. Копровшы, 6-разряд</w:t>
      </w:r>
    </w:p>
    <w:bookmarkEnd w:id="2685"/>
    <w:bookmarkStart w:name="z2688" w:id="2686"/>
    <w:p>
      <w:pPr>
        <w:spacing w:after="0"/>
        <w:ind w:left="0"/>
        <w:jc w:val="both"/>
      </w:pPr>
      <w:r>
        <w:rPr>
          <w:rFonts w:ascii="Times New Roman"/>
          <w:b w:val="false"/>
          <w:i w:val="false"/>
          <w:color w:val="000000"/>
          <w:sz w:val="28"/>
        </w:rPr>
        <w:t>
      339. Жұмыс сипаттамасы:</w:t>
      </w:r>
    </w:p>
    <w:bookmarkEnd w:id="2686"/>
    <w:bookmarkStart w:name="z2689" w:id="2687"/>
    <w:p>
      <w:pPr>
        <w:spacing w:after="0"/>
        <w:ind w:left="0"/>
        <w:jc w:val="both"/>
      </w:pPr>
      <w:r>
        <w:rPr>
          <w:rFonts w:ascii="Times New Roman"/>
          <w:b w:val="false"/>
          <w:i w:val="false"/>
          <w:color w:val="000000"/>
          <w:sz w:val="28"/>
        </w:rPr>
        <w:t>
      қада негіздері мен шпунт линияларын дайын оқпандар бойынша орын бөлу;</w:t>
      </w:r>
    </w:p>
    <w:bookmarkEnd w:id="2687"/>
    <w:bookmarkStart w:name="z2690" w:id="2688"/>
    <w:p>
      <w:pPr>
        <w:spacing w:after="0"/>
        <w:ind w:left="0"/>
        <w:jc w:val="both"/>
      </w:pPr>
      <w:r>
        <w:rPr>
          <w:rFonts w:ascii="Times New Roman"/>
          <w:b w:val="false"/>
          <w:i w:val="false"/>
          <w:color w:val="000000"/>
          <w:sz w:val="28"/>
        </w:rPr>
        <w:t>
      винтті қадаларды кабестан мен қабық вибробойлатқышпен қадау;</w:t>
      </w:r>
    </w:p>
    <w:bookmarkEnd w:id="2688"/>
    <w:bookmarkStart w:name="z2691" w:id="2689"/>
    <w:p>
      <w:pPr>
        <w:spacing w:after="0"/>
        <w:ind w:left="0"/>
        <w:jc w:val="both"/>
      </w:pPr>
      <w:r>
        <w:rPr>
          <w:rFonts w:ascii="Times New Roman"/>
          <w:b w:val="false"/>
          <w:i w:val="false"/>
          <w:color w:val="000000"/>
          <w:sz w:val="28"/>
        </w:rPr>
        <w:t>
      кабестандарды құрастыру және бөлшектеу;</w:t>
      </w:r>
    </w:p>
    <w:bookmarkEnd w:id="2689"/>
    <w:bookmarkStart w:name="z2692" w:id="2690"/>
    <w:p>
      <w:pPr>
        <w:spacing w:after="0"/>
        <w:ind w:left="0"/>
        <w:jc w:val="both"/>
      </w:pPr>
      <w:r>
        <w:rPr>
          <w:rFonts w:ascii="Times New Roman"/>
          <w:b w:val="false"/>
          <w:i w:val="false"/>
          <w:color w:val="000000"/>
          <w:sz w:val="28"/>
        </w:rPr>
        <w:t>
      құлама қадаларды қадау.</w:t>
      </w:r>
    </w:p>
    <w:bookmarkEnd w:id="2690"/>
    <w:bookmarkStart w:name="z2693" w:id="2691"/>
    <w:p>
      <w:pPr>
        <w:spacing w:after="0"/>
        <w:ind w:left="0"/>
        <w:jc w:val="both"/>
      </w:pPr>
      <w:r>
        <w:rPr>
          <w:rFonts w:ascii="Times New Roman"/>
          <w:b w:val="false"/>
          <w:i w:val="false"/>
          <w:color w:val="000000"/>
          <w:sz w:val="28"/>
        </w:rPr>
        <w:t>
      340. Білуге тиіс:</w:t>
      </w:r>
    </w:p>
    <w:bookmarkEnd w:id="2691"/>
    <w:bookmarkStart w:name="z2694" w:id="2692"/>
    <w:p>
      <w:pPr>
        <w:spacing w:after="0"/>
        <w:ind w:left="0"/>
        <w:jc w:val="both"/>
      </w:pPr>
      <w:r>
        <w:rPr>
          <w:rFonts w:ascii="Times New Roman"/>
          <w:b w:val="false"/>
          <w:i w:val="false"/>
          <w:color w:val="000000"/>
          <w:sz w:val="28"/>
        </w:rPr>
        <w:t>
      қабықтарды, құлама және винтті қадаларды қадау тәсілдері мен ережесі;</w:t>
      </w:r>
    </w:p>
    <w:bookmarkEnd w:id="2692"/>
    <w:bookmarkStart w:name="z2695" w:id="2693"/>
    <w:p>
      <w:pPr>
        <w:spacing w:after="0"/>
        <w:ind w:left="0"/>
        <w:jc w:val="both"/>
      </w:pPr>
      <w:r>
        <w:rPr>
          <w:rFonts w:ascii="Times New Roman"/>
          <w:b w:val="false"/>
          <w:i w:val="false"/>
          <w:color w:val="000000"/>
          <w:sz w:val="28"/>
        </w:rPr>
        <w:t>
      қада негіздемелері мен шпунт линияларын қойылған ескілері мен оқпандар бойынша бөлу ережесі;</w:t>
      </w:r>
    </w:p>
    <w:bookmarkEnd w:id="2693"/>
    <w:bookmarkStart w:name="z2696" w:id="2694"/>
    <w:p>
      <w:pPr>
        <w:spacing w:after="0"/>
        <w:ind w:left="0"/>
        <w:jc w:val="both"/>
      </w:pPr>
      <w:r>
        <w:rPr>
          <w:rFonts w:ascii="Times New Roman"/>
          <w:b w:val="false"/>
          <w:i w:val="false"/>
          <w:color w:val="000000"/>
          <w:sz w:val="28"/>
        </w:rPr>
        <w:t>
      құлама қадаларды ұру кезінде копр тілінің еңісін тексеру ережесі;</w:t>
      </w:r>
    </w:p>
    <w:bookmarkEnd w:id="2694"/>
    <w:bookmarkStart w:name="z2697" w:id="2695"/>
    <w:p>
      <w:pPr>
        <w:spacing w:after="0"/>
        <w:ind w:left="0"/>
        <w:jc w:val="both"/>
      </w:pPr>
      <w:r>
        <w:rPr>
          <w:rFonts w:ascii="Times New Roman"/>
          <w:b w:val="false"/>
          <w:i w:val="false"/>
          <w:color w:val="000000"/>
          <w:sz w:val="28"/>
        </w:rPr>
        <w:t>
      кабестандарды құрастыру, жарақтандыру және бөлшектеу тәсілдері.</w:t>
      </w:r>
    </w:p>
    <w:bookmarkEnd w:id="2695"/>
    <w:bookmarkStart w:name="z2698" w:id="2696"/>
    <w:p>
      <w:pPr>
        <w:spacing w:after="0"/>
        <w:ind w:left="0"/>
        <w:jc w:val="left"/>
      </w:pPr>
      <w:r>
        <w:rPr>
          <w:rFonts w:ascii="Times New Roman"/>
          <w:b/>
          <w:i w:val="false"/>
          <w:color w:val="000000"/>
        </w:rPr>
        <w:t xml:space="preserve"> 157-параграф. Қаңқа-қаптамалы конструкцияларды монтаждаушы, 2-разряд</w:t>
      </w:r>
    </w:p>
    <w:bookmarkEnd w:id="2696"/>
    <w:bookmarkStart w:name="z2699" w:id="2697"/>
    <w:p>
      <w:pPr>
        <w:spacing w:after="0"/>
        <w:ind w:left="0"/>
        <w:jc w:val="both"/>
      </w:pPr>
      <w:r>
        <w:rPr>
          <w:rFonts w:ascii="Times New Roman"/>
          <w:b w:val="false"/>
          <w:i w:val="false"/>
          <w:color w:val="000000"/>
          <w:sz w:val="28"/>
        </w:rPr>
        <w:t>
      341. Жұмыс сипаттамасы:</w:t>
      </w:r>
    </w:p>
    <w:bookmarkEnd w:id="2697"/>
    <w:bookmarkStart w:name="z2700" w:id="2698"/>
    <w:p>
      <w:pPr>
        <w:spacing w:after="0"/>
        <w:ind w:left="0"/>
        <w:jc w:val="both"/>
      </w:pPr>
      <w:r>
        <w:rPr>
          <w:rFonts w:ascii="Times New Roman"/>
          <w:b w:val="false"/>
          <w:i w:val="false"/>
          <w:color w:val="000000"/>
          <w:sz w:val="28"/>
        </w:rPr>
        <w:t xml:space="preserve">
      бірқабатты қаптауыштар мен бөлме аралықтарын монтаждау, гипс-қатырғы беттен, гипс-талшықты беттен жасалған бірдеңгейлі төбелерді металл және ағаш қаңқаларға монтаждау; </w:t>
      </w:r>
    </w:p>
    <w:bookmarkEnd w:id="2698"/>
    <w:bookmarkStart w:name="z2701" w:id="2699"/>
    <w:p>
      <w:pPr>
        <w:spacing w:after="0"/>
        <w:ind w:left="0"/>
        <w:jc w:val="both"/>
      </w:pPr>
      <w:r>
        <w:rPr>
          <w:rFonts w:ascii="Times New Roman"/>
          <w:b w:val="false"/>
          <w:i w:val="false"/>
          <w:color w:val="000000"/>
          <w:sz w:val="28"/>
        </w:rPr>
        <w:t xml:space="preserve">
      қол аспаптың көмегімен қаңқа-қаптамалы конструкциялардың жобалық орналасуын белгілеу; </w:t>
      </w:r>
    </w:p>
    <w:bookmarkEnd w:id="2699"/>
    <w:bookmarkStart w:name="z2702" w:id="2700"/>
    <w:p>
      <w:pPr>
        <w:spacing w:after="0"/>
        <w:ind w:left="0"/>
        <w:jc w:val="both"/>
      </w:pPr>
      <w:r>
        <w:rPr>
          <w:rFonts w:ascii="Times New Roman"/>
          <w:b w:val="false"/>
          <w:i w:val="false"/>
          <w:color w:val="000000"/>
          <w:sz w:val="28"/>
        </w:rPr>
        <w:t xml:space="preserve">
      гипсті картон, гипсті талшықты жалпақ материалдарды, металл және ағаш қаңқалардың бағыттаушы және тірек профильдерін пішу; </w:t>
      </w:r>
    </w:p>
    <w:bookmarkEnd w:id="2700"/>
    <w:bookmarkStart w:name="z2703" w:id="2701"/>
    <w:p>
      <w:pPr>
        <w:spacing w:after="0"/>
        <w:ind w:left="0"/>
        <w:jc w:val="both"/>
      </w:pPr>
      <w:r>
        <w:rPr>
          <w:rFonts w:ascii="Times New Roman"/>
          <w:b w:val="false"/>
          <w:i w:val="false"/>
          <w:color w:val="000000"/>
          <w:sz w:val="28"/>
        </w:rPr>
        <w:t xml:space="preserve">
      металл, ағаш қаңқалардың бағыттаушы және тірек профильдерін жобалық күйде орналастыру және бекіту; </w:t>
      </w:r>
    </w:p>
    <w:bookmarkEnd w:id="2701"/>
    <w:bookmarkStart w:name="z2704" w:id="2702"/>
    <w:p>
      <w:pPr>
        <w:spacing w:after="0"/>
        <w:ind w:left="0"/>
        <w:jc w:val="both"/>
      </w:pPr>
      <w:r>
        <w:rPr>
          <w:rFonts w:ascii="Times New Roman"/>
          <w:b w:val="false"/>
          <w:i w:val="false"/>
          <w:color w:val="000000"/>
          <w:sz w:val="28"/>
        </w:rPr>
        <w:t xml:space="preserve">
      есік, терезе ойықтарының орнатылуымен жалпақ бет материалдарды жобалық күйде орнату; </w:t>
      </w:r>
    </w:p>
    <w:bookmarkEnd w:id="2702"/>
    <w:bookmarkStart w:name="z2705" w:id="2703"/>
    <w:p>
      <w:pPr>
        <w:spacing w:after="0"/>
        <w:ind w:left="0"/>
        <w:jc w:val="both"/>
      </w:pPr>
      <w:r>
        <w:rPr>
          <w:rFonts w:ascii="Times New Roman"/>
          <w:b w:val="false"/>
          <w:i w:val="false"/>
          <w:color w:val="000000"/>
          <w:sz w:val="28"/>
        </w:rPr>
        <w:t xml:space="preserve">
      дыбыс және жылуоқшаулағыш материалдарды төсеу; </w:t>
      </w:r>
    </w:p>
    <w:bookmarkEnd w:id="2703"/>
    <w:bookmarkStart w:name="z2706" w:id="2704"/>
    <w:p>
      <w:pPr>
        <w:spacing w:after="0"/>
        <w:ind w:left="0"/>
        <w:jc w:val="both"/>
      </w:pPr>
      <w:r>
        <w:rPr>
          <w:rFonts w:ascii="Times New Roman"/>
          <w:b w:val="false"/>
          <w:i w:val="false"/>
          <w:color w:val="000000"/>
          <w:sz w:val="28"/>
        </w:rPr>
        <w:t xml:space="preserve">
      қаптауыш тақтайлардың арасындағы тігістерді және бітеуішпен жанасу жерлерін тегістеу; </w:t>
      </w:r>
    </w:p>
    <w:bookmarkEnd w:id="2704"/>
    <w:bookmarkStart w:name="z2707" w:id="2705"/>
    <w:p>
      <w:pPr>
        <w:spacing w:after="0"/>
        <w:ind w:left="0"/>
        <w:jc w:val="both"/>
      </w:pPr>
      <w:r>
        <w:rPr>
          <w:rFonts w:ascii="Times New Roman"/>
          <w:b w:val="false"/>
          <w:i w:val="false"/>
          <w:color w:val="000000"/>
          <w:sz w:val="28"/>
        </w:rPr>
        <w:t>
      төсеме бояу, бітеуіш, монтаждау, желімдеу және гидрооқшаулау қоспаларын және құрақ құрылыс қоспаларынан ерітінділер дайындау;</w:t>
      </w:r>
    </w:p>
    <w:bookmarkEnd w:id="2705"/>
    <w:bookmarkStart w:name="z2708" w:id="2706"/>
    <w:p>
      <w:pPr>
        <w:spacing w:after="0"/>
        <w:ind w:left="0"/>
        <w:jc w:val="both"/>
      </w:pPr>
      <w:r>
        <w:rPr>
          <w:rFonts w:ascii="Times New Roman"/>
          <w:b w:val="false"/>
          <w:i w:val="false"/>
          <w:color w:val="000000"/>
          <w:sz w:val="28"/>
        </w:rPr>
        <w:t>
      қолданылатын материалдар, керек-жарақтар, саймандар, инвентарлық төсеніштерді жұмыс аймағының ауқымында тасымалдау;</w:t>
      </w:r>
    </w:p>
    <w:bookmarkEnd w:id="2706"/>
    <w:bookmarkStart w:name="z2709" w:id="2707"/>
    <w:p>
      <w:pPr>
        <w:spacing w:after="0"/>
        <w:ind w:left="0"/>
        <w:jc w:val="both"/>
      </w:pPr>
      <w:r>
        <w:rPr>
          <w:rFonts w:ascii="Times New Roman"/>
          <w:b w:val="false"/>
          <w:i w:val="false"/>
          <w:color w:val="000000"/>
          <w:sz w:val="28"/>
        </w:rPr>
        <w:t xml:space="preserve">
      жөндеу жұмыстарын жүргізу кезінде күрделі емес конструкцияларды демонтаждау. </w:t>
      </w:r>
    </w:p>
    <w:bookmarkEnd w:id="2707"/>
    <w:bookmarkStart w:name="z2710" w:id="2708"/>
    <w:p>
      <w:pPr>
        <w:spacing w:after="0"/>
        <w:ind w:left="0"/>
        <w:jc w:val="both"/>
      </w:pPr>
      <w:r>
        <w:rPr>
          <w:rFonts w:ascii="Times New Roman"/>
          <w:b w:val="false"/>
          <w:i w:val="false"/>
          <w:color w:val="000000"/>
          <w:sz w:val="28"/>
        </w:rPr>
        <w:t>
      342. Білуге тиіс:</w:t>
      </w:r>
    </w:p>
    <w:bookmarkEnd w:id="2708"/>
    <w:bookmarkStart w:name="z2711" w:id="2709"/>
    <w:p>
      <w:pPr>
        <w:spacing w:after="0"/>
        <w:ind w:left="0"/>
        <w:jc w:val="both"/>
      </w:pPr>
      <w:r>
        <w:rPr>
          <w:rFonts w:ascii="Times New Roman"/>
          <w:b w:val="false"/>
          <w:i w:val="false"/>
          <w:color w:val="000000"/>
          <w:sz w:val="28"/>
        </w:rPr>
        <w:t>
      бірқабатты қаптауыштар мен бөлме аралықтарын монтаждау, гипсті картон және гипсті талшықты жалпақ беттерден жасалған бірдеңгейлі төбелерді металл және ағаш қаңқаларға монтаждау тәсілдері;</w:t>
      </w:r>
    </w:p>
    <w:bookmarkEnd w:id="2709"/>
    <w:bookmarkStart w:name="z2712" w:id="2710"/>
    <w:p>
      <w:pPr>
        <w:spacing w:after="0"/>
        <w:ind w:left="0"/>
        <w:jc w:val="both"/>
      </w:pPr>
      <w:r>
        <w:rPr>
          <w:rFonts w:ascii="Times New Roman"/>
          <w:b w:val="false"/>
          <w:i w:val="false"/>
          <w:color w:val="000000"/>
          <w:sz w:val="28"/>
        </w:rPr>
        <w:t>
      қаңқа-қаптамалы конструкциялардың жобалық орналасуын белгілеу әдіс-тәсілдері;</w:t>
      </w:r>
    </w:p>
    <w:bookmarkEnd w:id="2710"/>
    <w:bookmarkStart w:name="z2713" w:id="2711"/>
    <w:p>
      <w:pPr>
        <w:spacing w:after="0"/>
        <w:ind w:left="0"/>
        <w:jc w:val="both"/>
      </w:pPr>
      <w:r>
        <w:rPr>
          <w:rFonts w:ascii="Times New Roman"/>
          <w:b w:val="false"/>
          <w:i w:val="false"/>
          <w:color w:val="000000"/>
          <w:sz w:val="28"/>
        </w:rPr>
        <w:t>
      жалпақ материалдарды, металл және ағаш қаңқалардың бағыттаушы және тірек профильдерін пішу ережелері;</w:t>
      </w:r>
    </w:p>
    <w:bookmarkEnd w:id="2711"/>
    <w:bookmarkStart w:name="z2714" w:id="2712"/>
    <w:p>
      <w:pPr>
        <w:spacing w:after="0"/>
        <w:ind w:left="0"/>
        <w:jc w:val="both"/>
      </w:pPr>
      <w:r>
        <w:rPr>
          <w:rFonts w:ascii="Times New Roman"/>
          <w:b w:val="false"/>
          <w:i w:val="false"/>
          <w:color w:val="000000"/>
          <w:sz w:val="28"/>
        </w:rPr>
        <w:t>
      қаптауыш тақтайлардың арасындағы тігістерді тегістеу тәртібі;</w:t>
      </w:r>
    </w:p>
    <w:bookmarkEnd w:id="2712"/>
    <w:bookmarkStart w:name="z2715" w:id="2713"/>
    <w:p>
      <w:pPr>
        <w:spacing w:after="0"/>
        <w:ind w:left="0"/>
        <w:jc w:val="both"/>
      </w:pPr>
      <w:r>
        <w:rPr>
          <w:rFonts w:ascii="Times New Roman"/>
          <w:b w:val="false"/>
          <w:i w:val="false"/>
          <w:color w:val="000000"/>
          <w:sz w:val="28"/>
        </w:rPr>
        <w:t>
      төсеме бояу, бітеуіш, монтаждау, желімдеу және гидрооқшаулау қоспаларын және құрақ құрылыс қоспаларынан ерітінділер дайындау тәсілдері мен олардың арналуы;</w:t>
      </w:r>
    </w:p>
    <w:bookmarkEnd w:id="2713"/>
    <w:bookmarkStart w:name="z2716" w:id="2714"/>
    <w:p>
      <w:pPr>
        <w:spacing w:after="0"/>
        <w:ind w:left="0"/>
        <w:jc w:val="both"/>
      </w:pPr>
      <w:r>
        <w:rPr>
          <w:rFonts w:ascii="Times New Roman"/>
          <w:b w:val="false"/>
          <w:i w:val="false"/>
          <w:color w:val="000000"/>
          <w:sz w:val="28"/>
        </w:rPr>
        <w:t>
      қолданылатын құралдармен, керек-жарақтармен жұмыс істеу тәсілдері;</w:t>
      </w:r>
    </w:p>
    <w:bookmarkEnd w:id="2714"/>
    <w:bookmarkStart w:name="z2717" w:id="2715"/>
    <w:p>
      <w:pPr>
        <w:spacing w:after="0"/>
        <w:ind w:left="0"/>
        <w:jc w:val="both"/>
      </w:pPr>
      <w:r>
        <w:rPr>
          <w:rFonts w:ascii="Times New Roman"/>
          <w:b w:val="false"/>
          <w:i w:val="false"/>
          <w:color w:val="000000"/>
          <w:sz w:val="28"/>
        </w:rPr>
        <w:t>
      инвентарлық төсеніштерге тұрып жұмыс істеу ережелері;</w:t>
      </w:r>
    </w:p>
    <w:bookmarkEnd w:id="2715"/>
    <w:bookmarkStart w:name="z2718" w:id="2716"/>
    <w:p>
      <w:pPr>
        <w:spacing w:after="0"/>
        <w:ind w:left="0"/>
        <w:jc w:val="both"/>
      </w:pPr>
      <w:r>
        <w:rPr>
          <w:rFonts w:ascii="Times New Roman"/>
          <w:b w:val="false"/>
          <w:i w:val="false"/>
          <w:color w:val="000000"/>
          <w:sz w:val="28"/>
        </w:rPr>
        <w:t>
      материалдар, саймандарды жұмыс аймағының ауқымында тасымалдау мен қоймалау ережелері.</w:t>
      </w:r>
    </w:p>
    <w:bookmarkEnd w:id="2716"/>
    <w:bookmarkStart w:name="z2719" w:id="2717"/>
    <w:p>
      <w:pPr>
        <w:spacing w:after="0"/>
        <w:ind w:left="0"/>
        <w:jc w:val="left"/>
      </w:pPr>
      <w:r>
        <w:rPr>
          <w:rFonts w:ascii="Times New Roman"/>
          <w:b/>
          <w:i w:val="false"/>
          <w:color w:val="000000"/>
        </w:rPr>
        <w:t xml:space="preserve"> 158-параграф. Қаңқа-қаптамалы конструкцияларды монтаждаушы, 3-разряд</w:t>
      </w:r>
    </w:p>
    <w:bookmarkEnd w:id="2717"/>
    <w:bookmarkStart w:name="z2720" w:id="2718"/>
    <w:p>
      <w:pPr>
        <w:spacing w:after="0"/>
        <w:ind w:left="0"/>
        <w:jc w:val="both"/>
      </w:pPr>
      <w:r>
        <w:rPr>
          <w:rFonts w:ascii="Times New Roman"/>
          <w:b w:val="false"/>
          <w:i w:val="false"/>
          <w:color w:val="000000"/>
          <w:sz w:val="28"/>
        </w:rPr>
        <w:t>
      343. Жұмыс сипаттамасы:</w:t>
      </w:r>
    </w:p>
    <w:bookmarkEnd w:id="2718"/>
    <w:bookmarkStart w:name="z2721" w:id="2719"/>
    <w:p>
      <w:pPr>
        <w:spacing w:after="0"/>
        <w:ind w:left="0"/>
        <w:jc w:val="both"/>
      </w:pPr>
      <w:r>
        <w:rPr>
          <w:rFonts w:ascii="Times New Roman"/>
          <w:b w:val="false"/>
          <w:i w:val="false"/>
          <w:color w:val="000000"/>
          <w:sz w:val="28"/>
        </w:rPr>
        <w:t>
      бірқабатты, екіқабатты қаптауыштар мен бөлме аралықтарын, гипсті картон және гипсті талшықты жалпақ беттерден жасалған бірдеңгейлі және екідеңгейлі аспалы төбелерді металл және ағаш қаңқаларға монтаждау;</w:t>
      </w:r>
    </w:p>
    <w:bookmarkEnd w:id="2719"/>
    <w:bookmarkStart w:name="z2722" w:id="2720"/>
    <w:p>
      <w:pPr>
        <w:spacing w:after="0"/>
        <w:ind w:left="0"/>
        <w:jc w:val="both"/>
      </w:pPr>
      <w:r>
        <w:rPr>
          <w:rFonts w:ascii="Times New Roman"/>
          <w:b w:val="false"/>
          <w:i w:val="false"/>
          <w:color w:val="000000"/>
          <w:sz w:val="28"/>
        </w:rPr>
        <w:t>
      металл және ағаш қаңқаларға "Аквапанель" типіндегі цемент тақтайлардан жасалған бөлмеішілік аралықтарды монтаждау;</w:t>
      </w:r>
    </w:p>
    <w:bookmarkEnd w:id="2720"/>
    <w:bookmarkStart w:name="z2723" w:id="2721"/>
    <w:p>
      <w:pPr>
        <w:spacing w:after="0"/>
        <w:ind w:left="0"/>
        <w:jc w:val="both"/>
      </w:pPr>
      <w:r>
        <w:rPr>
          <w:rFonts w:ascii="Times New Roman"/>
          <w:b w:val="false"/>
          <w:i w:val="false"/>
          <w:color w:val="000000"/>
          <w:sz w:val="28"/>
        </w:rPr>
        <w:t>
      қол аспаптың көмегімен қаңқа-қаптамалы конструкцияларды жобалық күйге орналастыру жерлерін белгілеу;</w:t>
      </w:r>
    </w:p>
    <w:bookmarkEnd w:id="2721"/>
    <w:bookmarkStart w:name="z2724" w:id="2722"/>
    <w:p>
      <w:pPr>
        <w:spacing w:after="0"/>
        <w:ind w:left="0"/>
        <w:jc w:val="both"/>
      </w:pPr>
      <w:r>
        <w:rPr>
          <w:rFonts w:ascii="Times New Roman"/>
          <w:b w:val="false"/>
          <w:i w:val="false"/>
          <w:color w:val="000000"/>
          <w:sz w:val="28"/>
        </w:rPr>
        <w:t>
      гипсті картон, гипсті талшықты жалпақ материалдарды, металл және ағаш қаңқалардың бағыттаушы және тірек профильдерін пішу;</w:t>
      </w:r>
    </w:p>
    <w:bookmarkEnd w:id="2722"/>
    <w:bookmarkStart w:name="z2725" w:id="2723"/>
    <w:p>
      <w:pPr>
        <w:spacing w:after="0"/>
        <w:ind w:left="0"/>
        <w:jc w:val="both"/>
      </w:pPr>
      <w:r>
        <w:rPr>
          <w:rFonts w:ascii="Times New Roman"/>
          <w:b w:val="false"/>
          <w:i w:val="false"/>
          <w:color w:val="000000"/>
          <w:sz w:val="28"/>
        </w:rPr>
        <w:t>
      металл, ағаш қаңқалардың бағыттаушы және тірек профильдерін жобалық күйде орналастыру және бекіту;</w:t>
      </w:r>
    </w:p>
    <w:bookmarkEnd w:id="2723"/>
    <w:bookmarkStart w:name="z2726" w:id="2724"/>
    <w:p>
      <w:pPr>
        <w:spacing w:after="0"/>
        <w:ind w:left="0"/>
        <w:jc w:val="both"/>
      </w:pPr>
      <w:r>
        <w:rPr>
          <w:rFonts w:ascii="Times New Roman"/>
          <w:b w:val="false"/>
          <w:i w:val="false"/>
          <w:color w:val="000000"/>
          <w:sz w:val="28"/>
        </w:rPr>
        <w:t>
      металл қаңқаға гипсті картон және гипсті талшықты жалпақ беттерді орнату және бекіту;</w:t>
      </w:r>
    </w:p>
    <w:bookmarkEnd w:id="2724"/>
    <w:bookmarkStart w:name="z2727" w:id="2725"/>
    <w:p>
      <w:pPr>
        <w:spacing w:after="0"/>
        <w:ind w:left="0"/>
        <w:jc w:val="both"/>
      </w:pPr>
      <w:r>
        <w:rPr>
          <w:rFonts w:ascii="Times New Roman"/>
          <w:b w:val="false"/>
          <w:i w:val="false"/>
          <w:color w:val="000000"/>
          <w:sz w:val="28"/>
        </w:rPr>
        <w:t>
      дыбыс және жылуоқшаулау материалдарын төсеу;</w:t>
      </w:r>
    </w:p>
    <w:bookmarkEnd w:id="2725"/>
    <w:bookmarkStart w:name="z2728" w:id="2726"/>
    <w:p>
      <w:pPr>
        <w:spacing w:after="0"/>
        <w:ind w:left="0"/>
        <w:jc w:val="both"/>
      </w:pPr>
      <w:r>
        <w:rPr>
          <w:rFonts w:ascii="Times New Roman"/>
          <w:b w:val="false"/>
          <w:i w:val="false"/>
          <w:color w:val="000000"/>
          <w:sz w:val="28"/>
        </w:rPr>
        <w:t>
      гипсті картон және гипсті талшықты жалпақ беттерді жабыстыру;</w:t>
      </w:r>
    </w:p>
    <w:bookmarkEnd w:id="2726"/>
    <w:bookmarkStart w:name="z2729" w:id="2727"/>
    <w:p>
      <w:pPr>
        <w:spacing w:after="0"/>
        <w:ind w:left="0"/>
        <w:jc w:val="both"/>
      </w:pPr>
      <w:r>
        <w:rPr>
          <w:rFonts w:ascii="Times New Roman"/>
          <w:b w:val="false"/>
          <w:i w:val="false"/>
          <w:color w:val="000000"/>
          <w:sz w:val="28"/>
        </w:rPr>
        <w:t>
      қаптауыш тақтайлардың арасындағы тігістерді және бітеуішпен жанасу жерлерін тегістеу, қорғау бұрыштама профильдерін орнату;</w:t>
      </w:r>
    </w:p>
    <w:bookmarkEnd w:id="2727"/>
    <w:bookmarkStart w:name="z2730" w:id="2728"/>
    <w:p>
      <w:pPr>
        <w:spacing w:after="0"/>
        <w:ind w:left="0"/>
        <w:jc w:val="both"/>
      </w:pPr>
      <w:r>
        <w:rPr>
          <w:rFonts w:ascii="Times New Roman"/>
          <w:b w:val="false"/>
          <w:i w:val="false"/>
          <w:color w:val="000000"/>
          <w:sz w:val="28"/>
        </w:rPr>
        <w:t>
      монтаждау, желімдеу, гидрооқшаулау қоспаларын және цементті және гипсті негіздегі құрғақ құрылыс қоспаларынан ерітінділерді қолмен және механикалық тәсілмен дайындау;</w:t>
      </w:r>
    </w:p>
    <w:bookmarkEnd w:id="2728"/>
    <w:bookmarkStart w:name="z2731" w:id="2729"/>
    <w:p>
      <w:pPr>
        <w:spacing w:after="0"/>
        <w:ind w:left="0"/>
        <w:jc w:val="both"/>
      </w:pPr>
      <w:r>
        <w:rPr>
          <w:rFonts w:ascii="Times New Roman"/>
          <w:b w:val="false"/>
          <w:i w:val="false"/>
          <w:color w:val="000000"/>
          <w:sz w:val="28"/>
        </w:rPr>
        <w:t>
      қолданылатын материалдар, керек-жарақтар, саймандар, инвентарлық үстелдер, аспалы басқыштар, жиылмалы сатыларды жұмыс аймағының ауқымында тасымалдау;</w:t>
      </w:r>
    </w:p>
    <w:bookmarkEnd w:id="2729"/>
    <w:bookmarkStart w:name="z2732" w:id="2730"/>
    <w:p>
      <w:pPr>
        <w:spacing w:after="0"/>
        <w:ind w:left="0"/>
        <w:jc w:val="both"/>
      </w:pPr>
      <w:r>
        <w:rPr>
          <w:rFonts w:ascii="Times New Roman"/>
          <w:b w:val="false"/>
          <w:i w:val="false"/>
          <w:color w:val="000000"/>
          <w:sz w:val="28"/>
        </w:rPr>
        <w:t xml:space="preserve">
      жөндеу жұмыстарын жүргізу кезінде күрделі емес конструкцияларды демонтаждау. </w:t>
      </w:r>
    </w:p>
    <w:bookmarkEnd w:id="2730"/>
    <w:bookmarkStart w:name="z2733" w:id="2731"/>
    <w:p>
      <w:pPr>
        <w:spacing w:after="0"/>
        <w:ind w:left="0"/>
        <w:jc w:val="both"/>
      </w:pPr>
      <w:r>
        <w:rPr>
          <w:rFonts w:ascii="Times New Roman"/>
          <w:b w:val="false"/>
          <w:i w:val="false"/>
          <w:color w:val="000000"/>
          <w:sz w:val="28"/>
        </w:rPr>
        <w:t>
      344. Білуге тиіс:</w:t>
      </w:r>
    </w:p>
    <w:bookmarkEnd w:id="2731"/>
    <w:bookmarkStart w:name="z2734" w:id="2732"/>
    <w:p>
      <w:pPr>
        <w:spacing w:after="0"/>
        <w:ind w:left="0"/>
        <w:jc w:val="both"/>
      </w:pPr>
      <w:r>
        <w:rPr>
          <w:rFonts w:ascii="Times New Roman"/>
          <w:b w:val="false"/>
          <w:i w:val="false"/>
          <w:color w:val="000000"/>
          <w:sz w:val="28"/>
        </w:rPr>
        <w:t>
      бірқабатты, екіқабатты қаптауыштар мен бөлме аралықтарын, гипсті картон және гипсті талшықты жалпақ беттерден жасалған бірдеңгейлі және екідеңгейлі аспалы төбелерді металл және ағаш қаңқаларға монтаждау тәсілдері;</w:t>
      </w:r>
    </w:p>
    <w:bookmarkEnd w:id="2732"/>
    <w:bookmarkStart w:name="z2735" w:id="2733"/>
    <w:p>
      <w:pPr>
        <w:spacing w:after="0"/>
        <w:ind w:left="0"/>
        <w:jc w:val="both"/>
      </w:pPr>
      <w:r>
        <w:rPr>
          <w:rFonts w:ascii="Times New Roman"/>
          <w:b w:val="false"/>
          <w:i w:val="false"/>
          <w:color w:val="000000"/>
          <w:sz w:val="28"/>
        </w:rPr>
        <w:t>
      металл және ағаш қаңқаларға "Аквапанель" типіндегі цемент тақтайлардан жасалған бөлмеішілік аралықтарды монтаждау ережелері;</w:t>
      </w:r>
    </w:p>
    <w:bookmarkEnd w:id="2733"/>
    <w:bookmarkStart w:name="z2736" w:id="2734"/>
    <w:p>
      <w:pPr>
        <w:spacing w:after="0"/>
        <w:ind w:left="0"/>
        <w:jc w:val="both"/>
      </w:pPr>
      <w:r>
        <w:rPr>
          <w:rFonts w:ascii="Times New Roman"/>
          <w:b w:val="false"/>
          <w:i w:val="false"/>
          <w:color w:val="000000"/>
          <w:sz w:val="28"/>
        </w:rPr>
        <w:t>
      қаңқа-қаптамалы конструкцияларды жобалық күйге орналастыру жерлерін белгілеу әдіс-тәсілдері;</w:t>
      </w:r>
    </w:p>
    <w:bookmarkEnd w:id="2734"/>
    <w:bookmarkStart w:name="z2737" w:id="2735"/>
    <w:p>
      <w:pPr>
        <w:spacing w:after="0"/>
        <w:ind w:left="0"/>
        <w:jc w:val="both"/>
      </w:pPr>
      <w:r>
        <w:rPr>
          <w:rFonts w:ascii="Times New Roman"/>
          <w:b w:val="false"/>
          <w:i w:val="false"/>
          <w:color w:val="000000"/>
          <w:sz w:val="28"/>
        </w:rPr>
        <w:t>
      жалпақ материалдарды, металл және ағаш қаңқалардың бағыттаушы және тірек профильдерін пішу ережелері;</w:t>
      </w:r>
    </w:p>
    <w:bookmarkEnd w:id="2735"/>
    <w:bookmarkStart w:name="z2738" w:id="2736"/>
    <w:p>
      <w:pPr>
        <w:spacing w:after="0"/>
        <w:ind w:left="0"/>
        <w:jc w:val="both"/>
      </w:pPr>
      <w:r>
        <w:rPr>
          <w:rFonts w:ascii="Times New Roman"/>
          <w:b w:val="false"/>
          <w:i w:val="false"/>
          <w:color w:val="000000"/>
          <w:sz w:val="28"/>
        </w:rPr>
        <w:t>
      қаптауыш тақтайлардың арасындағы тігістерді және бұрыштық түйісулерін тегістеу тәртібі;</w:t>
      </w:r>
    </w:p>
    <w:bookmarkEnd w:id="2736"/>
    <w:bookmarkStart w:name="z2739" w:id="2737"/>
    <w:p>
      <w:pPr>
        <w:spacing w:after="0"/>
        <w:ind w:left="0"/>
        <w:jc w:val="both"/>
      </w:pPr>
      <w:r>
        <w:rPr>
          <w:rFonts w:ascii="Times New Roman"/>
          <w:b w:val="false"/>
          <w:i w:val="false"/>
          <w:color w:val="000000"/>
          <w:sz w:val="28"/>
        </w:rPr>
        <w:t xml:space="preserve">
      монтаждау, желімдеу және гидрооқшаулау қоспаларын және цементті және гипсті негіздегі құрақ құрылыс қоспаларынан ерітінділер дайындау тәсілдері мен олардың арналуы; </w:t>
      </w:r>
    </w:p>
    <w:bookmarkEnd w:id="2737"/>
    <w:bookmarkStart w:name="z2740" w:id="2738"/>
    <w:p>
      <w:pPr>
        <w:spacing w:after="0"/>
        <w:ind w:left="0"/>
        <w:jc w:val="both"/>
      </w:pPr>
      <w:r>
        <w:rPr>
          <w:rFonts w:ascii="Times New Roman"/>
          <w:b w:val="false"/>
          <w:i w:val="false"/>
          <w:color w:val="000000"/>
          <w:sz w:val="28"/>
        </w:rPr>
        <w:t>
      қолданылатын құралдармен, керек-жарақтармен және инвентарлық заттармен жұмыс істеу ережелері мен олардың арналуы;</w:t>
      </w:r>
    </w:p>
    <w:bookmarkEnd w:id="2738"/>
    <w:bookmarkStart w:name="z2741" w:id="2739"/>
    <w:p>
      <w:pPr>
        <w:spacing w:after="0"/>
        <w:ind w:left="0"/>
        <w:jc w:val="both"/>
      </w:pPr>
      <w:r>
        <w:rPr>
          <w:rFonts w:ascii="Times New Roman"/>
          <w:b w:val="false"/>
          <w:i w:val="false"/>
          <w:color w:val="000000"/>
          <w:sz w:val="28"/>
        </w:rPr>
        <w:t>
      материалдар, бөлшектер, керек-жарақтар мен саймандарды жұмыс аймағының ауқымында тасымалдау мен қоймалау ережелері.</w:t>
      </w:r>
    </w:p>
    <w:bookmarkEnd w:id="2739"/>
    <w:bookmarkStart w:name="z2742" w:id="2740"/>
    <w:p>
      <w:pPr>
        <w:spacing w:after="0"/>
        <w:ind w:left="0"/>
        <w:jc w:val="left"/>
      </w:pPr>
      <w:r>
        <w:rPr>
          <w:rFonts w:ascii="Times New Roman"/>
          <w:b/>
          <w:i w:val="false"/>
          <w:color w:val="000000"/>
        </w:rPr>
        <w:t xml:space="preserve"> 159-параграф. Қаңқа-қаптамалы конструкцияларды монтаждаушы, 4-разряд</w:t>
      </w:r>
    </w:p>
    <w:bookmarkEnd w:id="2740"/>
    <w:bookmarkStart w:name="z2743" w:id="2741"/>
    <w:p>
      <w:pPr>
        <w:spacing w:after="0"/>
        <w:ind w:left="0"/>
        <w:jc w:val="both"/>
      </w:pPr>
      <w:r>
        <w:rPr>
          <w:rFonts w:ascii="Times New Roman"/>
          <w:b w:val="false"/>
          <w:i w:val="false"/>
          <w:color w:val="000000"/>
          <w:sz w:val="28"/>
        </w:rPr>
        <w:t xml:space="preserve">
      345. Жұмыс сипаттамасы: </w:t>
      </w:r>
    </w:p>
    <w:bookmarkEnd w:id="2741"/>
    <w:bookmarkStart w:name="z2744" w:id="2742"/>
    <w:p>
      <w:pPr>
        <w:spacing w:after="0"/>
        <w:ind w:left="0"/>
        <w:jc w:val="both"/>
      </w:pPr>
      <w:r>
        <w:rPr>
          <w:rFonts w:ascii="Times New Roman"/>
          <w:b w:val="false"/>
          <w:i w:val="false"/>
          <w:color w:val="000000"/>
          <w:sz w:val="28"/>
        </w:rPr>
        <w:t>
      үшқабатты, көпқабатты бөлме аралықтарын және гипсті картон мен гипсті талшықты жалпақ беттерден жасалған көпдеңгейлі аспалы төбелерді металл және ағаш қаңқаларға монтаждау;</w:t>
      </w:r>
    </w:p>
    <w:bookmarkEnd w:id="2742"/>
    <w:bookmarkStart w:name="z2745" w:id="2743"/>
    <w:p>
      <w:pPr>
        <w:spacing w:after="0"/>
        <w:ind w:left="0"/>
        <w:jc w:val="both"/>
      </w:pPr>
      <w:r>
        <w:rPr>
          <w:rFonts w:ascii="Times New Roman"/>
          <w:b w:val="false"/>
          <w:i w:val="false"/>
          <w:color w:val="000000"/>
          <w:sz w:val="28"/>
        </w:rPr>
        <w:t>
      "Аквапанель" типіндегі цемент тақтайлардан жасалған немесе екіқабатты, көпқабатты гипсті талшықты жалпақ беттердің негізінде жиналмалы "құрғақ" еденді орнату;</w:t>
      </w:r>
    </w:p>
    <w:bookmarkEnd w:id="2743"/>
    <w:bookmarkStart w:name="z2746" w:id="2744"/>
    <w:p>
      <w:pPr>
        <w:spacing w:after="0"/>
        <w:ind w:left="0"/>
        <w:jc w:val="both"/>
      </w:pPr>
      <w:r>
        <w:rPr>
          <w:rFonts w:ascii="Times New Roman"/>
          <w:b w:val="false"/>
          <w:i w:val="false"/>
          <w:color w:val="000000"/>
          <w:sz w:val="28"/>
        </w:rPr>
        <w:t>
      беткі қабатын тегістеу және еден астына құрғақ сеппені нивелирлеу;</w:t>
      </w:r>
    </w:p>
    <w:bookmarkEnd w:id="2744"/>
    <w:bookmarkStart w:name="z2747" w:id="2745"/>
    <w:p>
      <w:pPr>
        <w:spacing w:after="0"/>
        <w:ind w:left="0"/>
        <w:jc w:val="both"/>
      </w:pPr>
      <w:r>
        <w:rPr>
          <w:rFonts w:ascii="Times New Roman"/>
          <w:b w:val="false"/>
          <w:i w:val="false"/>
          <w:color w:val="000000"/>
          <w:sz w:val="28"/>
        </w:rPr>
        <w:t>
      "Аквапанель" типіндегі цемент тақтайлардан жасалған сыртқы конструкцияларды металл және ағаш қаңқаларға монтаждау;</w:t>
      </w:r>
    </w:p>
    <w:bookmarkEnd w:id="2745"/>
    <w:bookmarkStart w:name="z2748" w:id="2746"/>
    <w:p>
      <w:pPr>
        <w:spacing w:after="0"/>
        <w:ind w:left="0"/>
        <w:jc w:val="both"/>
      </w:pPr>
      <w:r>
        <w:rPr>
          <w:rFonts w:ascii="Times New Roman"/>
          <w:b w:val="false"/>
          <w:i w:val="false"/>
          <w:color w:val="000000"/>
          <w:sz w:val="28"/>
        </w:rPr>
        <w:t>
      "Жылы қабырға" типіндегі сыртқы қасбеттерді монтаждау;</w:t>
      </w:r>
    </w:p>
    <w:bookmarkEnd w:id="2746"/>
    <w:bookmarkStart w:name="z2749" w:id="2747"/>
    <w:p>
      <w:pPr>
        <w:spacing w:after="0"/>
        <w:ind w:left="0"/>
        <w:jc w:val="both"/>
      </w:pPr>
      <w:r>
        <w:rPr>
          <w:rFonts w:ascii="Times New Roman"/>
          <w:b w:val="false"/>
          <w:i w:val="false"/>
          <w:color w:val="000000"/>
          <w:sz w:val="28"/>
        </w:rPr>
        <w:t>
      саңылаулы-жоталы тақтайларды монтаждау;</w:t>
      </w:r>
    </w:p>
    <w:bookmarkEnd w:id="2747"/>
    <w:bookmarkStart w:name="z2750" w:id="2748"/>
    <w:p>
      <w:pPr>
        <w:spacing w:after="0"/>
        <w:ind w:left="0"/>
        <w:jc w:val="both"/>
      </w:pPr>
      <w:r>
        <w:rPr>
          <w:rFonts w:ascii="Times New Roman"/>
          <w:b w:val="false"/>
          <w:i w:val="false"/>
          <w:color w:val="000000"/>
          <w:sz w:val="28"/>
        </w:rPr>
        <w:t xml:space="preserve">
      лазерлік аспаптың қолданылуымен қаңқа-қаптамалы конструкцияларды орнату жерлерін белгілеу; </w:t>
      </w:r>
    </w:p>
    <w:bookmarkEnd w:id="2748"/>
    <w:bookmarkStart w:name="z2751" w:id="2749"/>
    <w:p>
      <w:pPr>
        <w:spacing w:after="0"/>
        <w:ind w:left="0"/>
        <w:jc w:val="both"/>
      </w:pPr>
      <w:r>
        <w:rPr>
          <w:rFonts w:ascii="Times New Roman"/>
          <w:b w:val="false"/>
          <w:i w:val="false"/>
          <w:color w:val="000000"/>
          <w:sz w:val="28"/>
        </w:rPr>
        <w:t>
      жайлардағы беткі қабаттарды металл және ағаш қаңқалардағы гипсті картон және гипсті талшықты жалпақ беттерден жасалған қаңқа-қаптамалы конструкциялармен қаптау;</w:t>
      </w:r>
    </w:p>
    <w:bookmarkEnd w:id="2749"/>
    <w:bookmarkStart w:name="z2752" w:id="2750"/>
    <w:p>
      <w:pPr>
        <w:spacing w:after="0"/>
        <w:ind w:left="0"/>
        <w:jc w:val="both"/>
      </w:pPr>
      <w:r>
        <w:rPr>
          <w:rFonts w:ascii="Times New Roman"/>
          <w:b w:val="false"/>
          <w:i w:val="false"/>
          <w:color w:val="000000"/>
          <w:sz w:val="28"/>
        </w:rPr>
        <w:t>
      бұрыштық түйісулерді, қаптауыш тақтайлардың арасындағы тігістерді және бітеуішпен жанасу жерлерін тегістеу, қорғау бұрыштама профильдерін орнату;</w:t>
      </w:r>
    </w:p>
    <w:bookmarkEnd w:id="2750"/>
    <w:bookmarkStart w:name="z2753" w:id="2751"/>
    <w:p>
      <w:pPr>
        <w:spacing w:after="0"/>
        <w:ind w:left="0"/>
        <w:jc w:val="both"/>
      </w:pPr>
      <w:r>
        <w:rPr>
          <w:rFonts w:ascii="Times New Roman"/>
          <w:b w:val="false"/>
          <w:i w:val="false"/>
          <w:color w:val="000000"/>
          <w:sz w:val="28"/>
        </w:rPr>
        <w:t>
      жайлардың еңіс беткі қабаттарын гипсті картон және гипсті талшықты жалпақ беттермен қаптау;</w:t>
      </w:r>
    </w:p>
    <w:bookmarkEnd w:id="2751"/>
    <w:bookmarkStart w:name="z2754" w:id="2752"/>
    <w:p>
      <w:pPr>
        <w:spacing w:after="0"/>
        <w:ind w:left="0"/>
        <w:jc w:val="both"/>
      </w:pPr>
      <w:r>
        <w:rPr>
          <w:rFonts w:ascii="Times New Roman"/>
          <w:b w:val="false"/>
          <w:i w:val="false"/>
          <w:color w:val="000000"/>
          <w:sz w:val="28"/>
        </w:rPr>
        <w:t>
      мансардалық жайлардағы беткі қабаттарды гипсті картон және гипсті талшықты жалпақ беттермен қаптау;</w:t>
      </w:r>
    </w:p>
    <w:bookmarkEnd w:id="2752"/>
    <w:bookmarkStart w:name="z2755" w:id="2753"/>
    <w:p>
      <w:pPr>
        <w:spacing w:after="0"/>
        <w:ind w:left="0"/>
        <w:jc w:val="both"/>
      </w:pPr>
      <w:r>
        <w:rPr>
          <w:rFonts w:ascii="Times New Roman"/>
          <w:b w:val="false"/>
          <w:i w:val="false"/>
          <w:color w:val="000000"/>
          <w:sz w:val="28"/>
        </w:rPr>
        <w:t>
      күрделі геометриялық пішіндегі қаңқа-қаптамалы конструкцияларды жобалық күйге орнату;</w:t>
      </w:r>
    </w:p>
    <w:bookmarkEnd w:id="2753"/>
    <w:bookmarkStart w:name="z2756" w:id="2754"/>
    <w:p>
      <w:pPr>
        <w:spacing w:after="0"/>
        <w:ind w:left="0"/>
        <w:jc w:val="both"/>
      </w:pPr>
      <w:r>
        <w:rPr>
          <w:rFonts w:ascii="Times New Roman"/>
          <w:b w:val="false"/>
          <w:i w:val="false"/>
          <w:color w:val="000000"/>
          <w:sz w:val="28"/>
        </w:rPr>
        <w:t>
      күрделі геометриялық пішіндегі металл және ағаш қаңқалардың бағыттаушы және тірек профильдерін орнату және бекіту;</w:t>
      </w:r>
    </w:p>
    <w:bookmarkEnd w:id="2754"/>
    <w:bookmarkStart w:name="z2757" w:id="2755"/>
    <w:p>
      <w:pPr>
        <w:spacing w:after="0"/>
        <w:ind w:left="0"/>
        <w:jc w:val="both"/>
      </w:pPr>
      <w:r>
        <w:rPr>
          <w:rFonts w:ascii="Times New Roman"/>
          <w:b w:val="false"/>
          <w:i w:val="false"/>
          <w:color w:val="000000"/>
          <w:sz w:val="28"/>
        </w:rPr>
        <w:t>
      есік және терезе ойықтарын жиектеу;</w:t>
      </w:r>
    </w:p>
    <w:bookmarkEnd w:id="2755"/>
    <w:bookmarkStart w:name="z2758" w:id="2756"/>
    <w:p>
      <w:pPr>
        <w:spacing w:after="0"/>
        <w:ind w:left="0"/>
        <w:jc w:val="both"/>
      </w:pPr>
      <w:r>
        <w:rPr>
          <w:rFonts w:ascii="Times New Roman"/>
          <w:b w:val="false"/>
          <w:i w:val="false"/>
          <w:color w:val="000000"/>
          <w:sz w:val="28"/>
        </w:rPr>
        <w:t>
      қаптауыштар, қаптамалар, еден негіздерін жөндеу жөніндегі қарапайым жұмыстарды орындау.</w:t>
      </w:r>
    </w:p>
    <w:bookmarkEnd w:id="2756"/>
    <w:bookmarkStart w:name="z2759" w:id="2757"/>
    <w:p>
      <w:pPr>
        <w:spacing w:after="0"/>
        <w:ind w:left="0"/>
        <w:jc w:val="both"/>
      </w:pPr>
      <w:r>
        <w:rPr>
          <w:rFonts w:ascii="Times New Roman"/>
          <w:b w:val="false"/>
          <w:i w:val="false"/>
          <w:color w:val="000000"/>
          <w:sz w:val="28"/>
        </w:rPr>
        <w:t>
      346. Білуге тиіс:</w:t>
      </w:r>
    </w:p>
    <w:bookmarkEnd w:id="2757"/>
    <w:bookmarkStart w:name="z2760" w:id="2758"/>
    <w:p>
      <w:pPr>
        <w:spacing w:after="0"/>
        <w:ind w:left="0"/>
        <w:jc w:val="both"/>
      </w:pPr>
      <w:r>
        <w:rPr>
          <w:rFonts w:ascii="Times New Roman"/>
          <w:b w:val="false"/>
          <w:i w:val="false"/>
          <w:color w:val="000000"/>
          <w:sz w:val="28"/>
        </w:rPr>
        <w:t>
      үшқабатты, көпқабатты бөлме аралықтарын, гипсті картон мен гипсті талшықты жалпақ беттерден жасалған көпдеңгейлі аспалы төбелерді металл және ағаш қаңқаларға монтаждау, "Аквапанель" типіндегі цемент тақтайлардан жасалған сыртқы конструкцияларды металл және ағаш қаңқаларға монтаждау тәсілдері;</w:t>
      </w:r>
    </w:p>
    <w:bookmarkEnd w:id="2758"/>
    <w:bookmarkStart w:name="z2761" w:id="2759"/>
    <w:p>
      <w:pPr>
        <w:spacing w:after="0"/>
        <w:ind w:left="0"/>
        <w:jc w:val="both"/>
      </w:pPr>
      <w:r>
        <w:rPr>
          <w:rFonts w:ascii="Times New Roman"/>
          <w:b w:val="false"/>
          <w:i w:val="false"/>
          <w:color w:val="000000"/>
          <w:sz w:val="28"/>
        </w:rPr>
        <w:t>
      "Аквапанель" типіндегі цемент тақтайлардан жасалған немесе екіқабатты, көпқабатты гипсті талшықты жалпақ беттердің негізінде жиналмалы "құрғақ" еденді орнату тәртібі;</w:t>
      </w:r>
    </w:p>
    <w:bookmarkEnd w:id="2759"/>
    <w:bookmarkStart w:name="z2762" w:id="2760"/>
    <w:p>
      <w:pPr>
        <w:spacing w:after="0"/>
        <w:ind w:left="0"/>
        <w:jc w:val="both"/>
      </w:pPr>
      <w:r>
        <w:rPr>
          <w:rFonts w:ascii="Times New Roman"/>
          <w:b w:val="false"/>
          <w:i w:val="false"/>
          <w:color w:val="000000"/>
          <w:sz w:val="28"/>
        </w:rPr>
        <w:t>
      бұрыштық түйісулерді, қаптауыш тақтайлардың арасындағы тігістерді және бітеуішпен жанасу жерлерін тегістеу, беткі қабаттарды тегістеу тәртібі;</w:t>
      </w:r>
    </w:p>
    <w:bookmarkEnd w:id="2760"/>
    <w:bookmarkStart w:name="z2763" w:id="2761"/>
    <w:p>
      <w:pPr>
        <w:spacing w:after="0"/>
        <w:ind w:left="0"/>
        <w:jc w:val="both"/>
      </w:pPr>
      <w:r>
        <w:rPr>
          <w:rFonts w:ascii="Times New Roman"/>
          <w:b w:val="false"/>
          <w:i w:val="false"/>
          <w:color w:val="000000"/>
          <w:sz w:val="28"/>
        </w:rPr>
        <w:t>
      еңіс беткі қабаттарын гипсті картон және гипсті талшықты жалпақ беттермен қаптау тәсілдері;</w:t>
      </w:r>
    </w:p>
    <w:bookmarkEnd w:id="2761"/>
    <w:bookmarkStart w:name="z2764" w:id="2762"/>
    <w:p>
      <w:pPr>
        <w:spacing w:after="0"/>
        <w:ind w:left="0"/>
        <w:jc w:val="both"/>
      </w:pPr>
      <w:r>
        <w:rPr>
          <w:rFonts w:ascii="Times New Roman"/>
          <w:b w:val="false"/>
          <w:i w:val="false"/>
          <w:color w:val="000000"/>
          <w:sz w:val="28"/>
        </w:rPr>
        <w:t>
      лазерлік аспаптың қолданылуымен қаңқа-қаптамалы конструкцияларды орнату жерлерін белгілеу ережелері;</w:t>
      </w:r>
    </w:p>
    <w:bookmarkEnd w:id="2762"/>
    <w:bookmarkStart w:name="z2765" w:id="2763"/>
    <w:p>
      <w:pPr>
        <w:spacing w:after="0"/>
        <w:ind w:left="0"/>
        <w:jc w:val="both"/>
      </w:pPr>
      <w:r>
        <w:rPr>
          <w:rFonts w:ascii="Times New Roman"/>
          <w:b w:val="false"/>
          <w:i w:val="false"/>
          <w:color w:val="000000"/>
          <w:sz w:val="28"/>
        </w:rPr>
        <w:t>
      күрделі геометриялық пішіндегі қаңқа-қаптамалы конструкцияларды жобалық күйге орнату ережелері;</w:t>
      </w:r>
    </w:p>
    <w:bookmarkEnd w:id="2763"/>
    <w:bookmarkStart w:name="z2766" w:id="2764"/>
    <w:p>
      <w:pPr>
        <w:spacing w:after="0"/>
        <w:ind w:left="0"/>
        <w:jc w:val="both"/>
      </w:pPr>
      <w:r>
        <w:rPr>
          <w:rFonts w:ascii="Times New Roman"/>
          <w:b w:val="false"/>
          <w:i w:val="false"/>
          <w:color w:val="000000"/>
          <w:sz w:val="28"/>
        </w:rPr>
        <w:t>
      жұмыс сызбаларын оқу ережелері;</w:t>
      </w:r>
    </w:p>
    <w:bookmarkEnd w:id="2764"/>
    <w:bookmarkStart w:name="z2767" w:id="2765"/>
    <w:p>
      <w:pPr>
        <w:spacing w:after="0"/>
        <w:ind w:left="0"/>
        <w:jc w:val="both"/>
      </w:pPr>
      <w:r>
        <w:rPr>
          <w:rFonts w:ascii="Times New Roman"/>
          <w:b w:val="false"/>
          <w:i w:val="false"/>
          <w:color w:val="000000"/>
          <w:sz w:val="28"/>
        </w:rPr>
        <w:t>
      қаптауыштар, қаптамалар, еден негіздерін жөндеу жөніндегі қарапайым жұмыстарды орындау тәсілдері.</w:t>
      </w:r>
    </w:p>
    <w:bookmarkEnd w:id="2765"/>
    <w:bookmarkStart w:name="z2768" w:id="2766"/>
    <w:p>
      <w:pPr>
        <w:spacing w:after="0"/>
        <w:ind w:left="0"/>
        <w:jc w:val="left"/>
      </w:pPr>
      <w:r>
        <w:rPr>
          <w:rFonts w:ascii="Times New Roman"/>
          <w:b/>
          <w:i w:val="false"/>
          <w:color w:val="000000"/>
        </w:rPr>
        <w:t xml:space="preserve"> 160-параграф. Қаңқа-қаптамалы конструкцияларды монтаждаушы, 5-разряд</w:t>
      </w:r>
    </w:p>
    <w:bookmarkEnd w:id="2766"/>
    <w:bookmarkStart w:name="z2769" w:id="2767"/>
    <w:p>
      <w:pPr>
        <w:spacing w:after="0"/>
        <w:ind w:left="0"/>
        <w:jc w:val="both"/>
      </w:pPr>
      <w:r>
        <w:rPr>
          <w:rFonts w:ascii="Times New Roman"/>
          <w:b w:val="false"/>
          <w:i w:val="false"/>
          <w:color w:val="000000"/>
          <w:sz w:val="28"/>
        </w:rPr>
        <w:t xml:space="preserve">
      347. Жұмыс сипаттамасы: </w:t>
      </w:r>
    </w:p>
    <w:bookmarkEnd w:id="2767"/>
    <w:bookmarkStart w:name="z2770" w:id="2768"/>
    <w:p>
      <w:pPr>
        <w:spacing w:after="0"/>
        <w:ind w:left="0"/>
        <w:jc w:val="both"/>
      </w:pPr>
      <w:r>
        <w:rPr>
          <w:rFonts w:ascii="Times New Roman"/>
          <w:b w:val="false"/>
          <w:i w:val="false"/>
          <w:color w:val="000000"/>
          <w:sz w:val="28"/>
        </w:rPr>
        <w:t xml:space="preserve">
      акустикалық гипсті картон беттерден аспалы төбелерді монтаждау; </w:t>
      </w:r>
    </w:p>
    <w:bookmarkEnd w:id="2768"/>
    <w:bookmarkStart w:name="z2771" w:id="2769"/>
    <w:p>
      <w:pPr>
        <w:spacing w:after="0"/>
        <w:ind w:left="0"/>
        <w:jc w:val="both"/>
      </w:pPr>
      <w:r>
        <w:rPr>
          <w:rFonts w:ascii="Times New Roman"/>
          <w:b w:val="false"/>
          <w:i w:val="false"/>
          <w:color w:val="000000"/>
          <w:sz w:val="28"/>
        </w:rPr>
        <w:t>
      арнайы аспалардың көмегімен қаңқалардың профильдерін негізгі төбеге бекіту;</w:t>
      </w:r>
    </w:p>
    <w:bookmarkEnd w:id="2769"/>
    <w:bookmarkStart w:name="z2772" w:id="2770"/>
    <w:p>
      <w:pPr>
        <w:spacing w:after="0"/>
        <w:ind w:left="0"/>
        <w:jc w:val="both"/>
      </w:pPr>
      <w:r>
        <w:rPr>
          <w:rFonts w:ascii="Times New Roman"/>
          <w:b w:val="false"/>
          <w:i w:val="false"/>
          <w:color w:val="000000"/>
          <w:sz w:val="28"/>
        </w:rPr>
        <w:t>
      гипсті картон мен гипсті талшықты беттерден текшелерді, жалған-бағандарды, ішкі күмбездер мен дөңестерді орнату;</w:t>
      </w:r>
    </w:p>
    <w:bookmarkEnd w:id="2770"/>
    <w:bookmarkStart w:name="z2773" w:id="2771"/>
    <w:p>
      <w:pPr>
        <w:spacing w:after="0"/>
        <w:ind w:left="0"/>
        <w:jc w:val="both"/>
      </w:pPr>
      <w:r>
        <w:rPr>
          <w:rFonts w:ascii="Times New Roman"/>
          <w:b w:val="false"/>
          <w:i w:val="false"/>
          <w:color w:val="000000"/>
          <w:sz w:val="28"/>
        </w:rPr>
        <w:t>
      "Аквапанель" типіндегі цемент тақтайлардың қолданылуымен ғимараттардың желдетілетін қасбеттерін монтаждау;</w:t>
      </w:r>
    </w:p>
    <w:bookmarkEnd w:id="2771"/>
    <w:bookmarkStart w:name="z2774" w:id="2772"/>
    <w:p>
      <w:pPr>
        <w:spacing w:after="0"/>
        <w:ind w:left="0"/>
        <w:jc w:val="both"/>
      </w:pPr>
      <w:r>
        <w:rPr>
          <w:rFonts w:ascii="Times New Roman"/>
          <w:b w:val="false"/>
          <w:i w:val="false"/>
          <w:color w:val="000000"/>
          <w:sz w:val="28"/>
        </w:rPr>
        <w:t>
      күрделі геометриялық пішіндегі қаңқа-қаптамалы конструкциялардың элементтерін пішу және дайындау;</w:t>
      </w:r>
    </w:p>
    <w:bookmarkEnd w:id="2772"/>
    <w:bookmarkStart w:name="z2775" w:id="2773"/>
    <w:p>
      <w:pPr>
        <w:spacing w:after="0"/>
        <w:ind w:left="0"/>
        <w:jc w:val="both"/>
      </w:pPr>
      <w:r>
        <w:rPr>
          <w:rFonts w:ascii="Times New Roman"/>
          <w:b w:val="false"/>
          <w:i w:val="false"/>
          <w:color w:val="000000"/>
          <w:sz w:val="28"/>
        </w:rPr>
        <w:t>
      күрделі конструкциялық қаңқа элементтерін пішу және дайындау;</w:t>
      </w:r>
    </w:p>
    <w:bookmarkEnd w:id="2773"/>
    <w:bookmarkStart w:name="z2776" w:id="2774"/>
    <w:p>
      <w:pPr>
        <w:spacing w:after="0"/>
        <w:ind w:left="0"/>
        <w:jc w:val="both"/>
      </w:pPr>
      <w:r>
        <w:rPr>
          <w:rFonts w:ascii="Times New Roman"/>
          <w:b w:val="false"/>
          <w:i w:val="false"/>
          <w:color w:val="000000"/>
          <w:sz w:val="28"/>
        </w:rPr>
        <w:t>
      күрделі геометриялық пішіндегі қаңқа-қаптамалы конструкциялардың жекелеген элементтерінің нобайларын дайындау;</w:t>
      </w:r>
    </w:p>
    <w:bookmarkEnd w:id="2774"/>
    <w:bookmarkStart w:name="z2777" w:id="2775"/>
    <w:p>
      <w:pPr>
        <w:spacing w:after="0"/>
        <w:ind w:left="0"/>
        <w:jc w:val="both"/>
      </w:pPr>
      <w:r>
        <w:rPr>
          <w:rFonts w:ascii="Times New Roman"/>
          <w:b w:val="false"/>
          <w:i w:val="false"/>
          <w:color w:val="000000"/>
          <w:sz w:val="28"/>
        </w:rPr>
        <w:t>
      бұрыштық түйісулерді, қаптауыш тақтайлардың арасындағы тігістерді және бітеуішпен жанасу жерлерін тегістеу, күрделі геометриялық пішіндегі беткі қабаттарды тегістеу;</w:t>
      </w:r>
    </w:p>
    <w:bookmarkEnd w:id="2775"/>
    <w:bookmarkStart w:name="z2778" w:id="2776"/>
    <w:p>
      <w:pPr>
        <w:spacing w:after="0"/>
        <w:ind w:left="0"/>
        <w:jc w:val="both"/>
      </w:pPr>
      <w:r>
        <w:rPr>
          <w:rFonts w:ascii="Times New Roman"/>
          <w:b w:val="false"/>
          <w:i w:val="false"/>
          <w:color w:val="000000"/>
          <w:sz w:val="28"/>
        </w:rPr>
        <w:t>
      қорғау бұрыштама профильдерін орнату;</w:t>
      </w:r>
    </w:p>
    <w:bookmarkEnd w:id="2776"/>
    <w:bookmarkStart w:name="z2779" w:id="2777"/>
    <w:p>
      <w:pPr>
        <w:spacing w:after="0"/>
        <w:ind w:left="0"/>
        <w:jc w:val="both"/>
      </w:pPr>
      <w:r>
        <w:rPr>
          <w:rFonts w:ascii="Times New Roman"/>
          <w:b w:val="false"/>
          <w:i w:val="false"/>
          <w:color w:val="000000"/>
          <w:sz w:val="28"/>
        </w:rPr>
        <w:t>
      жұмыстарды жүргізу жобасына сәйкес материалдар мен бөлшектерді іріктеу және құрамдау.</w:t>
      </w:r>
    </w:p>
    <w:bookmarkEnd w:id="2777"/>
    <w:bookmarkStart w:name="z2780" w:id="2778"/>
    <w:p>
      <w:pPr>
        <w:spacing w:after="0"/>
        <w:ind w:left="0"/>
        <w:jc w:val="both"/>
      </w:pPr>
      <w:r>
        <w:rPr>
          <w:rFonts w:ascii="Times New Roman"/>
          <w:b w:val="false"/>
          <w:i w:val="false"/>
          <w:color w:val="000000"/>
          <w:sz w:val="28"/>
        </w:rPr>
        <w:t xml:space="preserve">
      348. Білуге тиіс: </w:t>
      </w:r>
    </w:p>
    <w:bookmarkEnd w:id="2778"/>
    <w:bookmarkStart w:name="z2781" w:id="2779"/>
    <w:p>
      <w:pPr>
        <w:spacing w:after="0"/>
        <w:ind w:left="0"/>
        <w:jc w:val="both"/>
      </w:pPr>
      <w:r>
        <w:rPr>
          <w:rFonts w:ascii="Times New Roman"/>
          <w:b w:val="false"/>
          <w:i w:val="false"/>
          <w:color w:val="000000"/>
          <w:sz w:val="28"/>
        </w:rPr>
        <w:t>
      акустикалық гипсті картон беттерден аспалы төбелерді монтаждау тәртібі;</w:t>
      </w:r>
    </w:p>
    <w:bookmarkEnd w:id="2779"/>
    <w:bookmarkStart w:name="z2782" w:id="2780"/>
    <w:p>
      <w:pPr>
        <w:spacing w:after="0"/>
        <w:ind w:left="0"/>
        <w:jc w:val="both"/>
      </w:pPr>
      <w:r>
        <w:rPr>
          <w:rFonts w:ascii="Times New Roman"/>
          <w:b w:val="false"/>
          <w:i w:val="false"/>
          <w:color w:val="000000"/>
          <w:sz w:val="28"/>
        </w:rPr>
        <w:t>
      қаңқалардың профильдерін негізгі төбеге бекіту тәсілдері;</w:t>
      </w:r>
    </w:p>
    <w:bookmarkEnd w:id="2780"/>
    <w:bookmarkStart w:name="z2783" w:id="2781"/>
    <w:p>
      <w:pPr>
        <w:spacing w:after="0"/>
        <w:ind w:left="0"/>
        <w:jc w:val="both"/>
      </w:pPr>
      <w:r>
        <w:rPr>
          <w:rFonts w:ascii="Times New Roman"/>
          <w:b w:val="false"/>
          <w:i w:val="false"/>
          <w:color w:val="000000"/>
          <w:sz w:val="28"/>
        </w:rPr>
        <w:t>
      гипсті картон мен гипсті талшықты беттерден текшелерді, жалған-бағандарды, ішкі күмбездер мен дөңестерді орнату тәсілдері;</w:t>
      </w:r>
    </w:p>
    <w:bookmarkEnd w:id="2781"/>
    <w:bookmarkStart w:name="z2784" w:id="2782"/>
    <w:p>
      <w:pPr>
        <w:spacing w:after="0"/>
        <w:ind w:left="0"/>
        <w:jc w:val="both"/>
      </w:pPr>
      <w:r>
        <w:rPr>
          <w:rFonts w:ascii="Times New Roman"/>
          <w:b w:val="false"/>
          <w:i w:val="false"/>
          <w:color w:val="000000"/>
          <w:sz w:val="28"/>
        </w:rPr>
        <w:t>
      күрделі геометриялық пішіндегі қаңқа-қаптамалы конструкциялардың жекелеген элементтерінің нобайларын дайындау тәсілдері мен олардың арналуы;</w:t>
      </w:r>
    </w:p>
    <w:bookmarkEnd w:id="2782"/>
    <w:bookmarkStart w:name="z2785" w:id="2783"/>
    <w:p>
      <w:pPr>
        <w:spacing w:after="0"/>
        <w:ind w:left="0"/>
        <w:jc w:val="both"/>
      </w:pPr>
      <w:r>
        <w:rPr>
          <w:rFonts w:ascii="Times New Roman"/>
          <w:b w:val="false"/>
          <w:i w:val="false"/>
          <w:color w:val="000000"/>
          <w:sz w:val="28"/>
        </w:rPr>
        <w:t>
      күрделі геометриялық пішіндегі қаңқа-қаптамалы конструкциялардың және күрделі конструкциялардың элементтерінің дайындау мен пішу ережелері;</w:t>
      </w:r>
    </w:p>
    <w:bookmarkEnd w:id="2783"/>
    <w:bookmarkStart w:name="z2786" w:id="2784"/>
    <w:p>
      <w:pPr>
        <w:spacing w:after="0"/>
        <w:ind w:left="0"/>
        <w:jc w:val="both"/>
      </w:pPr>
      <w:r>
        <w:rPr>
          <w:rFonts w:ascii="Times New Roman"/>
          <w:b w:val="false"/>
          <w:i w:val="false"/>
          <w:color w:val="000000"/>
          <w:sz w:val="28"/>
        </w:rPr>
        <w:t>
      бұрыштық түйісулерді бітеу, күрделі геометриялық пішіндегі беткі қабаттарды тегістеу тәртібі;</w:t>
      </w:r>
    </w:p>
    <w:bookmarkEnd w:id="2784"/>
    <w:bookmarkStart w:name="z2787" w:id="2785"/>
    <w:p>
      <w:pPr>
        <w:spacing w:after="0"/>
        <w:ind w:left="0"/>
        <w:jc w:val="both"/>
      </w:pPr>
      <w:r>
        <w:rPr>
          <w:rFonts w:ascii="Times New Roman"/>
          <w:b w:val="false"/>
          <w:i w:val="false"/>
          <w:color w:val="000000"/>
          <w:sz w:val="28"/>
        </w:rPr>
        <w:t>
      жұмыстарды жүргізу жобасына сәйкес материалдар мен бөлшектерді іріктеу және құрамдау ережелері.</w:t>
      </w:r>
    </w:p>
    <w:bookmarkEnd w:id="2785"/>
    <w:bookmarkStart w:name="z2788" w:id="2786"/>
    <w:p>
      <w:pPr>
        <w:spacing w:after="0"/>
        <w:ind w:left="0"/>
        <w:jc w:val="left"/>
      </w:pPr>
      <w:r>
        <w:rPr>
          <w:rFonts w:ascii="Times New Roman"/>
          <w:b/>
          <w:i w:val="false"/>
          <w:color w:val="000000"/>
        </w:rPr>
        <w:t xml:space="preserve"> 161-параграф. Қаңқа-қаптамалы конструкцияларды монтаждаушы, 6-разряд</w:t>
      </w:r>
    </w:p>
    <w:bookmarkEnd w:id="2786"/>
    <w:bookmarkStart w:name="z2789" w:id="2787"/>
    <w:p>
      <w:pPr>
        <w:spacing w:after="0"/>
        <w:ind w:left="0"/>
        <w:jc w:val="both"/>
      </w:pPr>
      <w:r>
        <w:rPr>
          <w:rFonts w:ascii="Times New Roman"/>
          <w:b w:val="false"/>
          <w:i w:val="false"/>
          <w:color w:val="000000"/>
          <w:sz w:val="28"/>
        </w:rPr>
        <w:t xml:space="preserve">
      349. Жұмыс сипаттамасы: </w:t>
      </w:r>
    </w:p>
    <w:bookmarkEnd w:id="2787"/>
    <w:bookmarkStart w:name="z2790" w:id="2788"/>
    <w:p>
      <w:pPr>
        <w:spacing w:after="0"/>
        <w:ind w:left="0"/>
        <w:jc w:val="both"/>
      </w:pPr>
      <w:r>
        <w:rPr>
          <w:rFonts w:ascii="Times New Roman"/>
          <w:b w:val="false"/>
          <w:i w:val="false"/>
          <w:color w:val="000000"/>
          <w:sz w:val="28"/>
        </w:rPr>
        <w:t>
      растрлық және жиектемелік аспалы төбелерді дыбыс және жылуоқшаулағышматериалдардың төселуімен монтаждау;</w:t>
      </w:r>
    </w:p>
    <w:bookmarkEnd w:id="2788"/>
    <w:bookmarkStart w:name="z2791" w:id="2789"/>
    <w:p>
      <w:pPr>
        <w:spacing w:after="0"/>
        <w:ind w:left="0"/>
        <w:jc w:val="both"/>
      </w:pPr>
      <w:r>
        <w:rPr>
          <w:rFonts w:ascii="Times New Roman"/>
          <w:b w:val="false"/>
          <w:i w:val="false"/>
          <w:color w:val="000000"/>
          <w:sz w:val="28"/>
        </w:rPr>
        <w:t>
      қисықсызықты және сынық пішіндегі төбелерді монтаждау;</w:t>
      </w:r>
    </w:p>
    <w:bookmarkEnd w:id="2789"/>
    <w:bookmarkStart w:name="z2792" w:id="2790"/>
    <w:p>
      <w:pPr>
        <w:spacing w:after="0"/>
        <w:ind w:left="0"/>
        <w:jc w:val="both"/>
      </w:pPr>
      <w:r>
        <w:rPr>
          <w:rFonts w:ascii="Times New Roman"/>
          <w:b w:val="false"/>
          <w:i w:val="false"/>
          <w:color w:val="000000"/>
          <w:sz w:val="28"/>
        </w:rPr>
        <w:t>
      әсемдеу материалдарын таңдау және декор элементтерінің қолданылуымен қаңқа-қаптамалы конструкцияларды орнату;</w:t>
      </w:r>
    </w:p>
    <w:bookmarkEnd w:id="2790"/>
    <w:bookmarkStart w:name="z2793" w:id="2791"/>
    <w:p>
      <w:pPr>
        <w:spacing w:after="0"/>
        <w:ind w:left="0"/>
        <w:jc w:val="both"/>
      </w:pPr>
      <w:r>
        <w:rPr>
          <w:rFonts w:ascii="Times New Roman"/>
          <w:b w:val="false"/>
          <w:i w:val="false"/>
          <w:color w:val="000000"/>
          <w:sz w:val="28"/>
        </w:rPr>
        <w:t xml:space="preserve">
      күрделі геометриялық пішіндегі қаңқа-қапталы конструкциялардың үлгіден тыс қаңқаларының жекелеген элементтерін пішу және дайындау; </w:t>
      </w:r>
    </w:p>
    <w:bookmarkEnd w:id="2791"/>
    <w:bookmarkStart w:name="z2794" w:id="2792"/>
    <w:p>
      <w:pPr>
        <w:spacing w:after="0"/>
        <w:ind w:left="0"/>
        <w:jc w:val="both"/>
      </w:pPr>
      <w:r>
        <w:rPr>
          <w:rFonts w:ascii="Times New Roman"/>
          <w:b w:val="false"/>
          <w:i w:val="false"/>
          <w:color w:val="000000"/>
          <w:sz w:val="28"/>
        </w:rPr>
        <w:t>
      жұмыс сызбаларына сәйкес әртүрлі қаңқа-қаптамалы конструкциялардың күрделі, үлгіден тыс жанасу түйіндерін қаптау;</w:t>
      </w:r>
    </w:p>
    <w:bookmarkEnd w:id="2792"/>
    <w:bookmarkStart w:name="z2795" w:id="2793"/>
    <w:p>
      <w:pPr>
        <w:spacing w:after="0"/>
        <w:ind w:left="0"/>
        <w:jc w:val="both"/>
      </w:pPr>
      <w:r>
        <w:rPr>
          <w:rFonts w:ascii="Times New Roman"/>
          <w:b w:val="false"/>
          <w:i w:val="false"/>
          <w:color w:val="000000"/>
          <w:sz w:val="28"/>
        </w:rPr>
        <w:t>
      аспалы және технологиялық жабдықтардың астына қаңқалардың қосымша элементтерін орнату;</w:t>
      </w:r>
    </w:p>
    <w:bookmarkEnd w:id="2793"/>
    <w:bookmarkStart w:name="z2796" w:id="2794"/>
    <w:p>
      <w:pPr>
        <w:spacing w:after="0"/>
        <w:ind w:left="0"/>
        <w:jc w:val="both"/>
      </w:pPr>
      <w:r>
        <w:rPr>
          <w:rFonts w:ascii="Times New Roman"/>
          <w:b w:val="false"/>
          <w:i w:val="false"/>
          <w:color w:val="000000"/>
          <w:sz w:val="28"/>
        </w:rPr>
        <w:t>
       қаңқа-қаптамалы конструкциялардың қисықсызықты және сынық пішіндерінің нобайларын дайындау;</w:t>
      </w:r>
    </w:p>
    <w:bookmarkEnd w:id="2794"/>
    <w:bookmarkStart w:name="z2797" w:id="2795"/>
    <w:p>
      <w:pPr>
        <w:spacing w:after="0"/>
        <w:ind w:left="0"/>
        <w:jc w:val="both"/>
      </w:pPr>
      <w:r>
        <w:rPr>
          <w:rFonts w:ascii="Times New Roman"/>
          <w:b w:val="false"/>
          <w:i w:val="false"/>
          <w:color w:val="000000"/>
          <w:sz w:val="28"/>
        </w:rPr>
        <w:t>
      сәйкес қаңқа-қаптамалы конструкциялар үшін материалдардың қажет көлемін есептеу;</w:t>
      </w:r>
    </w:p>
    <w:bookmarkEnd w:id="2795"/>
    <w:bookmarkStart w:name="z2798" w:id="2796"/>
    <w:p>
      <w:pPr>
        <w:spacing w:after="0"/>
        <w:ind w:left="0"/>
        <w:jc w:val="both"/>
      </w:pPr>
      <w:r>
        <w:rPr>
          <w:rFonts w:ascii="Times New Roman"/>
          <w:b w:val="false"/>
          <w:i w:val="false"/>
          <w:color w:val="000000"/>
          <w:sz w:val="28"/>
        </w:rPr>
        <w:t>
      орындалатын жұмыстардың сапасы мен көлемін операциядан кейінгі бақылау;</w:t>
      </w:r>
    </w:p>
    <w:bookmarkEnd w:id="2796"/>
    <w:bookmarkStart w:name="z2799" w:id="2797"/>
    <w:p>
      <w:pPr>
        <w:spacing w:after="0"/>
        <w:ind w:left="0"/>
        <w:jc w:val="both"/>
      </w:pPr>
      <w:r>
        <w:rPr>
          <w:rFonts w:ascii="Times New Roman"/>
          <w:b w:val="false"/>
          <w:i w:val="false"/>
          <w:color w:val="000000"/>
          <w:sz w:val="28"/>
        </w:rPr>
        <w:t xml:space="preserve">
      кіріс-шығыс және атқару құжаттамасын жүргізу. </w:t>
      </w:r>
    </w:p>
    <w:bookmarkEnd w:id="2797"/>
    <w:bookmarkStart w:name="z2800" w:id="2798"/>
    <w:p>
      <w:pPr>
        <w:spacing w:after="0"/>
        <w:ind w:left="0"/>
        <w:jc w:val="both"/>
      </w:pPr>
      <w:r>
        <w:rPr>
          <w:rFonts w:ascii="Times New Roman"/>
          <w:b w:val="false"/>
          <w:i w:val="false"/>
          <w:color w:val="000000"/>
          <w:sz w:val="28"/>
        </w:rPr>
        <w:t>
      350. Білуге тиіс:</w:t>
      </w:r>
    </w:p>
    <w:bookmarkEnd w:id="2798"/>
    <w:bookmarkStart w:name="z2801" w:id="2799"/>
    <w:p>
      <w:pPr>
        <w:spacing w:after="0"/>
        <w:ind w:left="0"/>
        <w:jc w:val="both"/>
      </w:pPr>
      <w:r>
        <w:rPr>
          <w:rFonts w:ascii="Times New Roman"/>
          <w:b w:val="false"/>
          <w:i w:val="false"/>
          <w:color w:val="000000"/>
          <w:sz w:val="28"/>
        </w:rPr>
        <w:t>
      растрлық және жиектемелік аспалы төбелерді монтаждау тәсілдері;</w:t>
      </w:r>
    </w:p>
    <w:bookmarkEnd w:id="2799"/>
    <w:bookmarkStart w:name="z2802" w:id="2800"/>
    <w:p>
      <w:pPr>
        <w:spacing w:after="0"/>
        <w:ind w:left="0"/>
        <w:jc w:val="both"/>
      </w:pPr>
      <w:r>
        <w:rPr>
          <w:rFonts w:ascii="Times New Roman"/>
          <w:b w:val="false"/>
          <w:i w:val="false"/>
          <w:color w:val="000000"/>
          <w:sz w:val="28"/>
        </w:rPr>
        <w:t>
      қисықсызықты және сынық пішіндегі төбелерді монтаждау тәсілдері;</w:t>
      </w:r>
    </w:p>
    <w:bookmarkEnd w:id="2800"/>
    <w:bookmarkStart w:name="z2803" w:id="2801"/>
    <w:p>
      <w:pPr>
        <w:spacing w:after="0"/>
        <w:ind w:left="0"/>
        <w:jc w:val="both"/>
      </w:pPr>
      <w:r>
        <w:rPr>
          <w:rFonts w:ascii="Times New Roman"/>
          <w:b w:val="false"/>
          <w:i w:val="false"/>
          <w:color w:val="000000"/>
          <w:sz w:val="28"/>
        </w:rPr>
        <w:t>
      әсемдеу материалдарын таңдау тәртібі;</w:t>
      </w:r>
    </w:p>
    <w:bookmarkEnd w:id="2801"/>
    <w:bookmarkStart w:name="z2804" w:id="2802"/>
    <w:p>
      <w:pPr>
        <w:spacing w:after="0"/>
        <w:ind w:left="0"/>
        <w:jc w:val="both"/>
      </w:pPr>
      <w:r>
        <w:rPr>
          <w:rFonts w:ascii="Times New Roman"/>
          <w:b w:val="false"/>
          <w:i w:val="false"/>
          <w:color w:val="000000"/>
          <w:sz w:val="28"/>
        </w:rPr>
        <w:t>
      декор элементтерінің қолданылуымен қаңқа-қаптамалы конструкцияларды орнату тәсілдері;</w:t>
      </w:r>
    </w:p>
    <w:bookmarkEnd w:id="2802"/>
    <w:bookmarkStart w:name="z2805" w:id="2803"/>
    <w:p>
      <w:pPr>
        <w:spacing w:after="0"/>
        <w:ind w:left="0"/>
        <w:jc w:val="both"/>
      </w:pPr>
      <w:r>
        <w:rPr>
          <w:rFonts w:ascii="Times New Roman"/>
          <w:b w:val="false"/>
          <w:i w:val="false"/>
          <w:color w:val="000000"/>
          <w:sz w:val="28"/>
        </w:rPr>
        <w:t xml:space="preserve">
      күрделі геометриялық пішіндегі қаңқа-қапталы конструкциялардың үлгіден тыс қаңқаларының жекелеген элементтерін пішу және дайындау технологиясы </w:t>
      </w:r>
    </w:p>
    <w:bookmarkEnd w:id="2803"/>
    <w:bookmarkStart w:name="z2806" w:id="2804"/>
    <w:p>
      <w:pPr>
        <w:spacing w:after="0"/>
        <w:ind w:left="0"/>
        <w:jc w:val="both"/>
      </w:pPr>
      <w:r>
        <w:rPr>
          <w:rFonts w:ascii="Times New Roman"/>
          <w:b w:val="false"/>
          <w:i w:val="false"/>
          <w:color w:val="000000"/>
          <w:sz w:val="28"/>
        </w:rPr>
        <w:t>
      мен құрастыру негіздері;</w:t>
      </w:r>
    </w:p>
    <w:bookmarkEnd w:id="2804"/>
    <w:bookmarkStart w:name="z2807" w:id="2805"/>
    <w:p>
      <w:pPr>
        <w:spacing w:after="0"/>
        <w:ind w:left="0"/>
        <w:jc w:val="both"/>
      </w:pPr>
      <w:r>
        <w:rPr>
          <w:rFonts w:ascii="Times New Roman"/>
          <w:b w:val="false"/>
          <w:i w:val="false"/>
          <w:color w:val="000000"/>
          <w:sz w:val="28"/>
        </w:rPr>
        <w:t>
      қаңқа-қаптамалы конструкциялардың қисықсызықты және сынық пішіндерінің нобайларын дайындау тәсілдері мен олардың арналуы;</w:t>
      </w:r>
    </w:p>
    <w:bookmarkEnd w:id="2805"/>
    <w:bookmarkStart w:name="z2808" w:id="2806"/>
    <w:p>
      <w:pPr>
        <w:spacing w:after="0"/>
        <w:ind w:left="0"/>
        <w:jc w:val="both"/>
      </w:pPr>
      <w:r>
        <w:rPr>
          <w:rFonts w:ascii="Times New Roman"/>
          <w:b w:val="false"/>
          <w:i w:val="false"/>
          <w:color w:val="000000"/>
          <w:sz w:val="28"/>
        </w:rPr>
        <w:t>
      орындалатын жұмыстардың сапасы мен көлемін операциядан кейінгі бақылау ережелері;</w:t>
      </w:r>
    </w:p>
    <w:bookmarkEnd w:id="2806"/>
    <w:bookmarkStart w:name="z2809" w:id="2807"/>
    <w:p>
      <w:pPr>
        <w:spacing w:after="0"/>
        <w:ind w:left="0"/>
        <w:jc w:val="both"/>
      </w:pPr>
      <w:r>
        <w:rPr>
          <w:rFonts w:ascii="Times New Roman"/>
          <w:b w:val="false"/>
          <w:i w:val="false"/>
          <w:color w:val="000000"/>
          <w:sz w:val="28"/>
        </w:rPr>
        <w:t>
      кіріс-шығыс және атқару құжаттамасын жүргізу ережелері.</w:t>
      </w:r>
    </w:p>
    <w:bookmarkEnd w:id="2807"/>
    <w:bookmarkStart w:name="z2810" w:id="2808"/>
    <w:p>
      <w:pPr>
        <w:spacing w:after="0"/>
        <w:ind w:left="0"/>
        <w:jc w:val="left"/>
      </w:pPr>
      <w:r>
        <w:rPr>
          <w:rFonts w:ascii="Times New Roman"/>
          <w:b/>
          <w:i w:val="false"/>
          <w:color w:val="000000"/>
        </w:rPr>
        <w:t xml:space="preserve"> 162-параграф. Қорғасынды дәнекерлеуші (қорғасын дәнекерлегіш), 2-разряд</w:t>
      </w:r>
    </w:p>
    <w:bookmarkEnd w:id="2808"/>
    <w:bookmarkStart w:name="z2811" w:id="2809"/>
    <w:p>
      <w:pPr>
        <w:spacing w:after="0"/>
        <w:ind w:left="0"/>
        <w:jc w:val="both"/>
      </w:pPr>
      <w:r>
        <w:rPr>
          <w:rFonts w:ascii="Times New Roman"/>
          <w:b w:val="false"/>
          <w:i w:val="false"/>
          <w:color w:val="000000"/>
          <w:sz w:val="28"/>
        </w:rPr>
        <w:t>
      351. Жұмыс сипаттамасы:</w:t>
      </w:r>
    </w:p>
    <w:bookmarkEnd w:id="2809"/>
    <w:bookmarkStart w:name="z2812" w:id="2810"/>
    <w:p>
      <w:pPr>
        <w:spacing w:after="0"/>
        <w:ind w:left="0"/>
        <w:jc w:val="both"/>
      </w:pPr>
      <w:r>
        <w:rPr>
          <w:rFonts w:ascii="Times New Roman"/>
          <w:b w:val="false"/>
          <w:i w:val="false"/>
          <w:color w:val="000000"/>
          <w:sz w:val="28"/>
        </w:rPr>
        <w:t>
      дәнекерлеуге және қалайылауға беттерді даярлау;</w:t>
      </w:r>
    </w:p>
    <w:bookmarkEnd w:id="2810"/>
    <w:bookmarkStart w:name="z2813" w:id="2811"/>
    <w:p>
      <w:pPr>
        <w:spacing w:after="0"/>
        <w:ind w:left="0"/>
        <w:jc w:val="both"/>
      </w:pPr>
      <w:r>
        <w:rPr>
          <w:rFonts w:ascii="Times New Roman"/>
          <w:b w:val="false"/>
          <w:i w:val="false"/>
          <w:color w:val="000000"/>
          <w:sz w:val="28"/>
        </w:rPr>
        <w:t>
      даяр белгілері бойынша қорғасынды турасызықты кесу;</w:t>
      </w:r>
    </w:p>
    <w:bookmarkEnd w:id="2811"/>
    <w:bookmarkStart w:name="z2814" w:id="2812"/>
    <w:p>
      <w:pPr>
        <w:spacing w:after="0"/>
        <w:ind w:left="0"/>
        <w:jc w:val="both"/>
      </w:pPr>
      <w:r>
        <w:rPr>
          <w:rFonts w:ascii="Times New Roman"/>
          <w:b w:val="false"/>
          <w:i w:val="false"/>
          <w:color w:val="000000"/>
          <w:sz w:val="28"/>
        </w:rPr>
        <w:t>
      шыбықшаларды құю;</w:t>
      </w:r>
    </w:p>
    <w:bookmarkEnd w:id="2812"/>
    <w:bookmarkStart w:name="z2815" w:id="2813"/>
    <w:p>
      <w:pPr>
        <w:spacing w:after="0"/>
        <w:ind w:left="0"/>
        <w:jc w:val="both"/>
      </w:pPr>
      <w:r>
        <w:rPr>
          <w:rFonts w:ascii="Times New Roman"/>
          <w:b w:val="false"/>
          <w:i w:val="false"/>
          <w:color w:val="000000"/>
          <w:sz w:val="28"/>
        </w:rPr>
        <w:t>
      құбыржолдарды құммен толтыру;</w:t>
      </w:r>
    </w:p>
    <w:bookmarkEnd w:id="2813"/>
    <w:bookmarkStart w:name="z2816" w:id="2814"/>
    <w:p>
      <w:pPr>
        <w:spacing w:after="0"/>
        <w:ind w:left="0"/>
        <w:jc w:val="both"/>
      </w:pPr>
      <w:r>
        <w:rPr>
          <w:rFonts w:ascii="Times New Roman"/>
          <w:b w:val="false"/>
          <w:i w:val="false"/>
          <w:color w:val="000000"/>
          <w:sz w:val="28"/>
        </w:rPr>
        <w:t>
      ацетилен генераторлар мен баллондарды тасымалдау.</w:t>
      </w:r>
    </w:p>
    <w:bookmarkEnd w:id="2814"/>
    <w:bookmarkStart w:name="z2817" w:id="2815"/>
    <w:p>
      <w:pPr>
        <w:spacing w:after="0"/>
        <w:ind w:left="0"/>
        <w:jc w:val="both"/>
      </w:pPr>
      <w:r>
        <w:rPr>
          <w:rFonts w:ascii="Times New Roman"/>
          <w:b w:val="false"/>
          <w:i w:val="false"/>
          <w:color w:val="000000"/>
          <w:sz w:val="28"/>
        </w:rPr>
        <w:t>
      352. Білуге тиіс:</w:t>
      </w:r>
    </w:p>
    <w:bookmarkEnd w:id="2815"/>
    <w:bookmarkStart w:name="z2818" w:id="2816"/>
    <w:p>
      <w:pPr>
        <w:spacing w:after="0"/>
        <w:ind w:left="0"/>
        <w:jc w:val="both"/>
      </w:pPr>
      <w:r>
        <w:rPr>
          <w:rFonts w:ascii="Times New Roman"/>
          <w:b w:val="false"/>
          <w:i w:val="false"/>
          <w:color w:val="000000"/>
          <w:sz w:val="28"/>
        </w:rPr>
        <w:t>
      ацетиленді генераторлар, оттекті және ацетиленді баллондардың құрылғы негіздері мен қолдану ережесі;</w:t>
      </w:r>
    </w:p>
    <w:bookmarkEnd w:id="2816"/>
    <w:bookmarkStart w:name="z2819" w:id="2817"/>
    <w:p>
      <w:pPr>
        <w:spacing w:after="0"/>
        <w:ind w:left="0"/>
        <w:jc w:val="both"/>
      </w:pPr>
      <w:r>
        <w:rPr>
          <w:rFonts w:ascii="Times New Roman"/>
          <w:b w:val="false"/>
          <w:i w:val="false"/>
          <w:color w:val="000000"/>
          <w:sz w:val="28"/>
        </w:rPr>
        <w:t>
      дайын ілмектер мен қармауыштардың түрлері және оларды пайдалану тәсілдері;</w:t>
      </w:r>
    </w:p>
    <w:bookmarkEnd w:id="2817"/>
    <w:bookmarkStart w:name="z2820" w:id="2818"/>
    <w:p>
      <w:pPr>
        <w:spacing w:after="0"/>
        <w:ind w:left="0"/>
        <w:jc w:val="both"/>
      </w:pPr>
      <w:r>
        <w:rPr>
          <w:rFonts w:ascii="Times New Roman"/>
          <w:b w:val="false"/>
          <w:i w:val="false"/>
          <w:color w:val="000000"/>
          <w:sz w:val="28"/>
        </w:rPr>
        <w:t>
      бетті тазалау тәсілдері.</w:t>
      </w:r>
    </w:p>
    <w:bookmarkEnd w:id="2818"/>
    <w:bookmarkStart w:name="z2821" w:id="2819"/>
    <w:p>
      <w:pPr>
        <w:spacing w:after="0"/>
        <w:ind w:left="0"/>
        <w:jc w:val="left"/>
      </w:pPr>
      <w:r>
        <w:rPr>
          <w:rFonts w:ascii="Times New Roman"/>
          <w:b/>
          <w:i w:val="false"/>
          <w:color w:val="000000"/>
        </w:rPr>
        <w:t xml:space="preserve"> 163-параграф. Қорғасынды дәнекерлеуші (қорғасын дәнекерлегіш) 3-разряд</w:t>
      </w:r>
    </w:p>
    <w:bookmarkEnd w:id="2819"/>
    <w:bookmarkStart w:name="z2822" w:id="2820"/>
    <w:p>
      <w:pPr>
        <w:spacing w:after="0"/>
        <w:ind w:left="0"/>
        <w:jc w:val="both"/>
      </w:pPr>
      <w:r>
        <w:rPr>
          <w:rFonts w:ascii="Times New Roman"/>
          <w:b w:val="false"/>
          <w:i w:val="false"/>
          <w:color w:val="000000"/>
          <w:sz w:val="28"/>
        </w:rPr>
        <w:t>
      353. Жұмыс сипаттамасы:</w:t>
      </w:r>
    </w:p>
    <w:bookmarkEnd w:id="2820"/>
    <w:bookmarkStart w:name="z2823" w:id="2821"/>
    <w:p>
      <w:pPr>
        <w:spacing w:after="0"/>
        <w:ind w:left="0"/>
        <w:jc w:val="both"/>
      </w:pPr>
      <w:r>
        <w:rPr>
          <w:rFonts w:ascii="Times New Roman"/>
          <w:b w:val="false"/>
          <w:i w:val="false"/>
          <w:color w:val="000000"/>
          <w:sz w:val="28"/>
        </w:rPr>
        <w:t>
      даяр белгісі бойынша қорғасынды әшекейлеп кесу;</w:t>
      </w:r>
    </w:p>
    <w:bookmarkEnd w:id="2821"/>
    <w:bookmarkStart w:name="z2824" w:id="2822"/>
    <w:p>
      <w:pPr>
        <w:spacing w:after="0"/>
        <w:ind w:left="0"/>
        <w:jc w:val="both"/>
      </w:pPr>
      <w:r>
        <w:rPr>
          <w:rFonts w:ascii="Times New Roman"/>
          <w:b w:val="false"/>
          <w:i w:val="false"/>
          <w:color w:val="000000"/>
          <w:sz w:val="28"/>
        </w:rPr>
        <w:t>
      қарапайым бөлшектерді: шашкаларды, ұяшықтарды және тығындарды құю;</w:t>
      </w:r>
    </w:p>
    <w:bookmarkEnd w:id="2822"/>
    <w:bookmarkStart w:name="z2825" w:id="2823"/>
    <w:p>
      <w:pPr>
        <w:spacing w:after="0"/>
        <w:ind w:left="0"/>
        <w:jc w:val="both"/>
      </w:pPr>
      <w:r>
        <w:rPr>
          <w:rFonts w:ascii="Times New Roman"/>
          <w:b w:val="false"/>
          <w:i w:val="false"/>
          <w:color w:val="000000"/>
          <w:sz w:val="28"/>
        </w:rPr>
        <w:t>
      ацетиленді генераторларда қызмет көрсету;</w:t>
      </w:r>
    </w:p>
    <w:bookmarkEnd w:id="2823"/>
    <w:bookmarkStart w:name="z2826" w:id="2824"/>
    <w:p>
      <w:pPr>
        <w:spacing w:after="0"/>
        <w:ind w:left="0"/>
        <w:jc w:val="both"/>
      </w:pPr>
      <w:r>
        <w:rPr>
          <w:rFonts w:ascii="Times New Roman"/>
          <w:b w:val="false"/>
          <w:i w:val="false"/>
          <w:color w:val="000000"/>
          <w:sz w:val="28"/>
        </w:rPr>
        <w:t>
      беттерді қышқылмен дәрілеу;</w:t>
      </w:r>
    </w:p>
    <w:bookmarkEnd w:id="2824"/>
    <w:bookmarkStart w:name="z2827" w:id="2825"/>
    <w:p>
      <w:pPr>
        <w:spacing w:after="0"/>
        <w:ind w:left="0"/>
        <w:jc w:val="both"/>
      </w:pPr>
      <w:r>
        <w:rPr>
          <w:rFonts w:ascii="Times New Roman"/>
          <w:b w:val="false"/>
          <w:i w:val="false"/>
          <w:color w:val="000000"/>
          <w:sz w:val="28"/>
        </w:rPr>
        <w:t>
      қысымсыз жұмыс істейтін қарапайым бөлшектерді (бортшайбалар, құбыржолдардың шеті және басқа да бөлшектерді) дәнекерлеу және қалайылау.</w:t>
      </w:r>
    </w:p>
    <w:bookmarkEnd w:id="2825"/>
    <w:bookmarkStart w:name="z2828" w:id="2826"/>
    <w:p>
      <w:pPr>
        <w:spacing w:after="0"/>
        <w:ind w:left="0"/>
        <w:jc w:val="both"/>
      </w:pPr>
      <w:r>
        <w:rPr>
          <w:rFonts w:ascii="Times New Roman"/>
          <w:b w:val="false"/>
          <w:i w:val="false"/>
          <w:color w:val="000000"/>
          <w:sz w:val="28"/>
        </w:rPr>
        <w:t>
      354. Білуге тиіс:</w:t>
      </w:r>
    </w:p>
    <w:bookmarkEnd w:id="2826"/>
    <w:bookmarkStart w:name="z2829" w:id="2827"/>
    <w:p>
      <w:pPr>
        <w:spacing w:after="0"/>
        <w:ind w:left="0"/>
        <w:jc w:val="both"/>
      </w:pPr>
      <w:r>
        <w:rPr>
          <w:rFonts w:ascii="Times New Roman"/>
          <w:b w:val="false"/>
          <w:i w:val="false"/>
          <w:color w:val="000000"/>
          <w:sz w:val="28"/>
        </w:rPr>
        <w:t>
      қорғасынның негізгі қасиеттері;</w:t>
      </w:r>
    </w:p>
    <w:bookmarkEnd w:id="2827"/>
    <w:bookmarkStart w:name="z2830" w:id="2828"/>
    <w:p>
      <w:pPr>
        <w:spacing w:after="0"/>
        <w:ind w:left="0"/>
        <w:jc w:val="both"/>
      </w:pPr>
      <w:r>
        <w:rPr>
          <w:rFonts w:ascii="Times New Roman"/>
          <w:b w:val="false"/>
          <w:i w:val="false"/>
          <w:color w:val="000000"/>
          <w:sz w:val="28"/>
        </w:rPr>
        <w:t>
      сутекті аппараттар мен электр дәнекерлегіштердің құрылғысы және оларды қолдану ережесі;</w:t>
      </w:r>
    </w:p>
    <w:bookmarkEnd w:id="2828"/>
    <w:bookmarkStart w:name="z2831" w:id="2829"/>
    <w:p>
      <w:pPr>
        <w:spacing w:after="0"/>
        <w:ind w:left="0"/>
        <w:jc w:val="both"/>
      </w:pPr>
      <w:r>
        <w:rPr>
          <w:rFonts w:ascii="Times New Roman"/>
          <w:b w:val="false"/>
          <w:i w:val="false"/>
          <w:color w:val="000000"/>
          <w:sz w:val="28"/>
        </w:rPr>
        <w:t>
      дәнекерлеу және қалайылаудағы температуралық тәртіп;</w:t>
      </w:r>
    </w:p>
    <w:bookmarkEnd w:id="2829"/>
    <w:bookmarkStart w:name="z2832" w:id="2830"/>
    <w:p>
      <w:pPr>
        <w:spacing w:after="0"/>
        <w:ind w:left="0"/>
        <w:jc w:val="both"/>
      </w:pPr>
      <w:r>
        <w:rPr>
          <w:rFonts w:ascii="Times New Roman"/>
          <w:b w:val="false"/>
          <w:i w:val="false"/>
          <w:color w:val="000000"/>
          <w:sz w:val="28"/>
        </w:rPr>
        <w:t>
      жай такелажды жабдықтардың құрылғысы және қолдану тәсілдері.</w:t>
      </w:r>
    </w:p>
    <w:bookmarkEnd w:id="2830"/>
    <w:bookmarkStart w:name="z2833" w:id="2831"/>
    <w:p>
      <w:pPr>
        <w:spacing w:after="0"/>
        <w:ind w:left="0"/>
        <w:jc w:val="left"/>
      </w:pPr>
      <w:r>
        <w:rPr>
          <w:rFonts w:ascii="Times New Roman"/>
          <w:b/>
          <w:i w:val="false"/>
          <w:color w:val="000000"/>
        </w:rPr>
        <w:t xml:space="preserve"> 164-параграф. Қорғасынды дәнекерлеуші (қорғасын дәнекерлегіш) 4-разряд</w:t>
      </w:r>
    </w:p>
    <w:bookmarkEnd w:id="2831"/>
    <w:bookmarkStart w:name="z2834" w:id="2832"/>
    <w:p>
      <w:pPr>
        <w:spacing w:after="0"/>
        <w:ind w:left="0"/>
        <w:jc w:val="both"/>
      </w:pPr>
      <w:r>
        <w:rPr>
          <w:rFonts w:ascii="Times New Roman"/>
          <w:b w:val="false"/>
          <w:i w:val="false"/>
          <w:color w:val="000000"/>
          <w:sz w:val="28"/>
        </w:rPr>
        <w:t>
      355. Жұмыс сипаттамасы:</w:t>
      </w:r>
    </w:p>
    <w:bookmarkEnd w:id="2832"/>
    <w:bookmarkStart w:name="z2835" w:id="2833"/>
    <w:p>
      <w:pPr>
        <w:spacing w:after="0"/>
        <w:ind w:left="0"/>
        <w:jc w:val="both"/>
      </w:pPr>
      <w:r>
        <w:rPr>
          <w:rFonts w:ascii="Times New Roman"/>
          <w:b w:val="false"/>
          <w:i w:val="false"/>
          <w:color w:val="000000"/>
          <w:sz w:val="28"/>
        </w:rPr>
        <w:t>
      жаймалық қорғасынды түзету және жаю;</w:t>
      </w:r>
    </w:p>
    <w:bookmarkEnd w:id="2833"/>
    <w:bookmarkStart w:name="z2836" w:id="2834"/>
    <w:p>
      <w:pPr>
        <w:spacing w:after="0"/>
        <w:ind w:left="0"/>
        <w:jc w:val="both"/>
      </w:pPr>
      <w:r>
        <w:rPr>
          <w:rFonts w:ascii="Times New Roman"/>
          <w:b w:val="false"/>
          <w:i w:val="false"/>
          <w:color w:val="000000"/>
          <w:sz w:val="28"/>
        </w:rPr>
        <w:t>
      пішіндері өзгерген қорғасын құбыржолдарды түзету;</w:t>
      </w:r>
    </w:p>
    <w:bookmarkEnd w:id="2834"/>
    <w:bookmarkStart w:name="z2837" w:id="2835"/>
    <w:p>
      <w:pPr>
        <w:spacing w:after="0"/>
        <w:ind w:left="0"/>
        <w:jc w:val="both"/>
      </w:pPr>
      <w:r>
        <w:rPr>
          <w:rFonts w:ascii="Times New Roman"/>
          <w:b w:val="false"/>
          <w:i w:val="false"/>
          <w:color w:val="000000"/>
          <w:sz w:val="28"/>
        </w:rPr>
        <w:t>
      бөлінген кесінділерді ию, құбыржолдар мен штуцерлерді жиектеу;</w:t>
      </w:r>
    </w:p>
    <w:bookmarkEnd w:id="2835"/>
    <w:bookmarkStart w:name="z2838" w:id="2836"/>
    <w:p>
      <w:pPr>
        <w:spacing w:after="0"/>
        <w:ind w:left="0"/>
        <w:jc w:val="both"/>
      </w:pPr>
      <w:r>
        <w:rPr>
          <w:rFonts w:ascii="Times New Roman"/>
          <w:b w:val="false"/>
          <w:i w:val="false"/>
          <w:color w:val="000000"/>
          <w:sz w:val="28"/>
        </w:rPr>
        <w:t>
      диаметрі 100 миллиметрге дейін қорғасын құбыржолдарды төсеу;</w:t>
      </w:r>
    </w:p>
    <w:bookmarkEnd w:id="2836"/>
    <w:bookmarkStart w:name="z2839" w:id="2837"/>
    <w:p>
      <w:pPr>
        <w:spacing w:after="0"/>
        <w:ind w:left="0"/>
        <w:jc w:val="both"/>
      </w:pPr>
      <w:r>
        <w:rPr>
          <w:rFonts w:ascii="Times New Roman"/>
          <w:b w:val="false"/>
          <w:i w:val="false"/>
          <w:color w:val="000000"/>
          <w:sz w:val="28"/>
        </w:rPr>
        <w:t>
      екі-үш орамды иіртүтіктерді және қорғасын табаларды әзірлеу;</w:t>
      </w:r>
    </w:p>
    <w:bookmarkEnd w:id="2837"/>
    <w:bookmarkStart w:name="z2840" w:id="2838"/>
    <w:p>
      <w:pPr>
        <w:spacing w:after="0"/>
        <w:ind w:left="0"/>
        <w:jc w:val="both"/>
      </w:pPr>
      <w:r>
        <w:rPr>
          <w:rFonts w:ascii="Times New Roman"/>
          <w:b w:val="false"/>
          <w:i w:val="false"/>
          <w:color w:val="000000"/>
          <w:sz w:val="28"/>
        </w:rPr>
        <w:t>
      диаметрі 100 миллиметрге дейінгі құбыржолдардың жапсарлары папкасы.</w:t>
      </w:r>
    </w:p>
    <w:bookmarkEnd w:id="2838"/>
    <w:bookmarkStart w:name="z2841" w:id="2839"/>
    <w:p>
      <w:pPr>
        <w:spacing w:after="0"/>
        <w:ind w:left="0"/>
        <w:jc w:val="both"/>
      </w:pPr>
      <w:r>
        <w:rPr>
          <w:rFonts w:ascii="Times New Roman"/>
          <w:b w:val="false"/>
          <w:i w:val="false"/>
          <w:color w:val="000000"/>
          <w:sz w:val="28"/>
        </w:rPr>
        <w:t>
      356. Білуге тиіс:</w:t>
      </w:r>
    </w:p>
    <w:bookmarkEnd w:id="2839"/>
    <w:bookmarkStart w:name="z2842" w:id="2840"/>
    <w:p>
      <w:pPr>
        <w:spacing w:after="0"/>
        <w:ind w:left="0"/>
        <w:jc w:val="both"/>
      </w:pPr>
      <w:r>
        <w:rPr>
          <w:rFonts w:ascii="Times New Roman"/>
          <w:b w:val="false"/>
          <w:i w:val="false"/>
          <w:color w:val="000000"/>
          <w:sz w:val="28"/>
        </w:rPr>
        <w:t>
      жаймалық қорғасын мен қорғасын құбыржолдардың сұрыптамасы;</w:t>
      </w:r>
    </w:p>
    <w:bookmarkEnd w:id="2840"/>
    <w:bookmarkStart w:name="z2843" w:id="2841"/>
    <w:p>
      <w:pPr>
        <w:spacing w:after="0"/>
        <w:ind w:left="0"/>
        <w:jc w:val="both"/>
      </w:pPr>
      <w:r>
        <w:rPr>
          <w:rFonts w:ascii="Times New Roman"/>
          <w:b w:val="false"/>
          <w:i w:val="false"/>
          <w:color w:val="000000"/>
          <w:sz w:val="28"/>
        </w:rPr>
        <w:t>
      қорғасынды белгілеу және кесу;</w:t>
      </w:r>
    </w:p>
    <w:bookmarkEnd w:id="2841"/>
    <w:bookmarkStart w:name="z2844" w:id="2842"/>
    <w:p>
      <w:pPr>
        <w:spacing w:after="0"/>
        <w:ind w:left="0"/>
        <w:jc w:val="both"/>
      </w:pPr>
      <w:r>
        <w:rPr>
          <w:rFonts w:ascii="Times New Roman"/>
          <w:b w:val="false"/>
          <w:i w:val="false"/>
          <w:color w:val="000000"/>
          <w:sz w:val="28"/>
        </w:rPr>
        <w:t>
      құбыржолдар мен иіртүтіктерді сынау тәсілдері.</w:t>
      </w:r>
    </w:p>
    <w:bookmarkEnd w:id="2842"/>
    <w:bookmarkStart w:name="z2845" w:id="2843"/>
    <w:p>
      <w:pPr>
        <w:spacing w:after="0"/>
        <w:ind w:left="0"/>
        <w:jc w:val="left"/>
      </w:pPr>
      <w:r>
        <w:rPr>
          <w:rFonts w:ascii="Times New Roman"/>
          <w:b/>
          <w:i w:val="false"/>
          <w:color w:val="000000"/>
        </w:rPr>
        <w:t xml:space="preserve"> 165-параграф. Қорғасынды дәнекерлеуші (қорғасын дәнекерлегіш), 5-разряд</w:t>
      </w:r>
    </w:p>
    <w:bookmarkEnd w:id="2843"/>
    <w:bookmarkStart w:name="z2846" w:id="2844"/>
    <w:p>
      <w:pPr>
        <w:spacing w:after="0"/>
        <w:ind w:left="0"/>
        <w:jc w:val="both"/>
      </w:pPr>
      <w:r>
        <w:rPr>
          <w:rFonts w:ascii="Times New Roman"/>
          <w:b w:val="false"/>
          <w:i w:val="false"/>
          <w:color w:val="000000"/>
          <w:sz w:val="28"/>
        </w:rPr>
        <w:t>
      357. Жұмыс сипаттамасы:</w:t>
      </w:r>
    </w:p>
    <w:bookmarkEnd w:id="2844"/>
    <w:bookmarkStart w:name="z2847" w:id="2845"/>
    <w:p>
      <w:pPr>
        <w:spacing w:after="0"/>
        <w:ind w:left="0"/>
        <w:jc w:val="both"/>
      </w:pPr>
      <w:r>
        <w:rPr>
          <w:rFonts w:ascii="Times New Roman"/>
          <w:b w:val="false"/>
          <w:i w:val="false"/>
          <w:color w:val="000000"/>
          <w:sz w:val="28"/>
        </w:rPr>
        <w:t>
      рольді қорғасынмен сұлбалық болатты қоршау;</w:t>
      </w:r>
    </w:p>
    <w:bookmarkEnd w:id="2845"/>
    <w:bookmarkStart w:name="z2848" w:id="2846"/>
    <w:p>
      <w:pPr>
        <w:spacing w:after="0"/>
        <w:ind w:left="0"/>
        <w:jc w:val="both"/>
      </w:pPr>
      <w:r>
        <w:rPr>
          <w:rFonts w:ascii="Times New Roman"/>
          <w:b w:val="false"/>
          <w:i w:val="false"/>
          <w:color w:val="000000"/>
          <w:sz w:val="28"/>
        </w:rPr>
        <w:t>
      диаметрі 100 миллиметрден асатын қорғасын құбыржолдарды қалау;</w:t>
      </w:r>
    </w:p>
    <w:bookmarkEnd w:id="2846"/>
    <w:bookmarkStart w:name="z2849" w:id="2847"/>
    <w:p>
      <w:pPr>
        <w:spacing w:after="0"/>
        <w:ind w:left="0"/>
        <w:jc w:val="both"/>
      </w:pPr>
      <w:r>
        <w:rPr>
          <w:rFonts w:ascii="Times New Roman"/>
          <w:b w:val="false"/>
          <w:i w:val="false"/>
          <w:color w:val="000000"/>
          <w:sz w:val="28"/>
        </w:rPr>
        <w:t>
      қорғасын құбыржолдар мен үлгілік бөлшектерді әзірлеу;</w:t>
      </w:r>
    </w:p>
    <w:bookmarkEnd w:id="2847"/>
    <w:bookmarkStart w:name="z2850" w:id="2848"/>
    <w:p>
      <w:pPr>
        <w:spacing w:after="0"/>
        <w:ind w:left="0"/>
        <w:jc w:val="both"/>
      </w:pPr>
      <w:r>
        <w:rPr>
          <w:rFonts w:ascii="Times New Roman"/>
          <w:b w:val="false"/>
          <w:i w:val="false"/>
          <w:color w:val="000000"/>
          <w:sz w:val="28"/>
        </w:rPr>
        <w:t>
      диаметрі 100 миллиметрден жоғары құбыржолдардың жапсарларын жапсыру;</w:t>
      </w:r>
    </w:p>
    <w:bookmarkEnd w:id="2848"/>
    <w:bookmarkStart w:name="z2851" w:id="2849"/>
    <w:p>
      <w:pPr>
        <w:spacing w:after="0"/>
        <w:ind w:left="0"/>
        <w:jc w:val="both"/>
      </w:pPr>
      <w:r>
        <w:rPr>
          <w:rFonts w:ascii="Times New Roman"/>
          <w:b w:val="false"/>
          <w:i w:val="false"/>
          <w:color w:val="000000"/>
          <w:sz w:val="28"/>
        </w:rPr>
        <w:t>
      күрделі иіртүтіктерді әзірлеу.</w:t>
      </w:r>
    </w:p>
    <w:bookmarkEnd w:id="2849"/>
    <w:bookmarkStart w:name="z2852" w:id="2850"/>
    <w:p>
      <w:pPr>
        <w:spacing w:after="0"/>
        <w:ind w:left="0"/>
        <w:jc w:val="both"/>
      </w:pPr>
      <w:r>
        <w:rPr>
          <w:rFonts w:ascii="Times New Roman"/>
          <w:b w:val="false"/>
          <w:i w:val="false"/>
          <w:color w:val="000000"/>
          <w:sz w:val="28"/>
        </w:rPr>
        <w:t>
      358. Білуге тиіс:</w:t>
      </w:r>
    </w:p>
    <w:bookmarkEnd w:id="2850"/>
    <w:bookmarkStart w:name="z2853" w:id="2851"/>
    <w:p>
      <w:pPr>
        <w:spacing w:after="0"/>
        <w:ind w:left="0"/>
        <w:jc w:val="both"/>
      </w:pPr>
      <w:r>
        <w:rPr>
          <w:rFonts w:ascii="Times New Roman"/>
          <w:b w:val="false"/>
          <w:i w:val="false"/>
          <w:color w:val="000000"/>
          <w:sz w:val="28"/>
        </w:rPr>
        <w:t>
      секциялық бөлімдерді, құбыржолдардың бөлшектерін және құбыржолдар төсемдері трассасын белгілеу тәсілдері;</w:t>
      </w:r>
    </w:p>
    <w:bookmarkEnd w:id="2851"/>
    <w:bookmarkStart w:name="z2854" w:id="2852"/>
    <w:p>
      <w:pPr>
        <w:spacing w:after="0"/>
        <w:ind w:left="0"/>
        <w:jc w:val="both"/>
      </w:pPr>
      <w:r>
        <w:rPr>
          <w:rFonts w:ascii="Times New Roman"/>
          <w:b w:val="false"/>
          <w:i w:val="false"/>
          <w:color w:val="000000"/>
          <w:sz w:val="28"/>
        </w:rPr>
        <w:t>
      қорғасын аппаратурасы мен құбыржолдарды сынау тәсілдері.</w:t>
      </w:r>
    </w:p>
    <w:bookmarkEnd w:id="2852"/>
    <w:bookmarkStart w:name="z2855" w:id="2853"/>
    <w:p>
      <w:pPr>
        <w:spacing w:after="0"/>
        <w:ind w:left="0"/>
        <w:jc w:val="left"/>
      </w:pPr>
      <w:r>
        <w:rPr>
          <w:rFonts w:ascii="Times New Roman"/>
          <w:b/>
          <w:i w:val="false"/>
          <w:color w:val="000000"/>
        </w:rPr>
        <w:t xml:space="preserve"> 166-параграф. Қорғасынды дәнекерлеуші (қорғасын дәнекерлегіш) 6-разряд</w:t>
      </w:r>
    </w:p>
    <w:bookmarkEnd w:id="2853"/>
    <w:bookmarkStart w:name="z2856" w:id="2854"/>
    <w:p>
      <w:pPr>
        <w:spacing w:after="0"/>
        <w:ind w:left="0"/>
        <w:jc w:val="both"/>
      </w:pPr>
      <w:r>
        <w:rPr>
          <w:rFonts w:ascii="Times New Roman"/>
          <w:b w:val="false"/>
          <w:i w:val="false"/>
          <w:color w:val="000000"/>
          <w:sz w:val="28"/>
        </w:rPr>
        <w:t>
      359. Жұмыс сипаттамасы:</w:t>
      </w:r>
    </w:p>
    <w:bookmarkEnd w:id="2854"/>
    <w:bookmarkStart w:name="z2857" w:id="2855"/>
    <w:p>
      <w:pPr>
        <w:spacing w:after="0"/>
        <w:ind w:left="0"/>
        <w:jc w:val="both"/>
      </w:pPr>
      <w:r>
        <w:rPr>
          <w:rFonts w:ascii="Times New Roman"/>
          <w:b w:val="false"/>
          <w:i w:val="false"/>
          <w:color w:val="000000"/>
          <w:sz w:val="28"/>
        </w:rPr>
        <w:t>
      үлкен сыйымдылықтағы (стабилизаторлар, мұнараларды тазарту және басқа да аппараттар) аппаратқа қорғасынды ілу;</w:t>
      </w:r>
    </w:p>
    <w:bookmarkEnd w:id="2855"/>
    <w:bookmarkStart w:name="z2858" w:id="2856"/>
    <w:p>
      <w:pPr>
        <w:spacing w:after="0"/>
        <w:ind w:left="0"/>
        <w:jc w:val="both"/>
      </w:pPr>
      <w:r>
        <w:rPr>
          <w:rFonts w:ascii="Times New Roman"/>
          <w:b w:val="false"/>
          <w:i w:val="false"/>
          <w:color w:val="000000"/>
          <w:sz w:val="28"/>
        </w:rPr>
        <w:t>
      күрделі пішіндегі аппараттарды (мұнаралар, араластырғыштар, тоңазытқыштар, тұндырғыштар, күкірт қышқылының концентраторлар және басқа да аппараттар) қорғасынмен қоршау;</w:t>
      </w:r>
    </w:p>
    <w:bookmarkEnd w:id="2856"/>
    <w:bookmarkStart w:name="z2859" w:id="2857"/>
    <w:p>
      <w:pPr>
        <w:spacing w:after="0"/>
        <w:ind w:left="0"/>
        <w:jc w:val="both"/>
      </w:pPr>
      <w:r>
        <w:rPr>
          <w:rFonts w:ascii="Times New Roman"/>
          <w:b w:val="false"/>
          <w:i w:val="false"/>
          <w:color w:val="000000"/>
          <w:sz w:val="28"/>
        </w:rPr>
        <w:t>
      осы аппараттарды әзірлеуде қорғасынды дәнекерлеу;</w:t>
      </w:r>
    </w:p>
    <w:bookmarkEnd w:id="2857"/>
    <w:bookmarkStart w:name="z2860" w:id="2858"/>
    <w:p>
      <w:pPr>
        <w:spacing w:after="0"/>
        <w:ind w:left="0"/>
        <w:jc w:val="both"/>
      </w:pPr>
      <w:r>
        <w:rPr>
          <w:rFonts w:ascii="Times New Roman"/>
          <w:b w:val="false"/>
          <w:i w:val="false"/>
          <w:color w:val="000000"/>
          <w:sz w:val="28"/>
        </w:rPr>
        <w:t>
      қорғасын аппараттардың (қақпақтар, тығындағыштар, науашалар және тағы сол сияқты) тораптары мен бөлшектерін әзірлеу;</w:t>
      </w:r>
    </w:p>
    <w:bookmarkEnd w:id="2858"/>
    <w:bookmarkStart w:name="z2861" w:id="2859"/>
    <w:p>
      <w:pPr>
        <w:spacing w:after="0"/>
        <w:ind w:left="0"/>
        <w:jc w:val="both"/>
      </w:pPr>
      <w:r>
        <w:rPr>
          <w:rFonts w:ascii="Times New Roman"/>
          <w:b w:val="false"/>
          <w:i w:val="false"/>
          <w:color w:val="000000"/>
          <w:sz w:val="28"/>
        </w:rPr>
        <w:t>
      гомогенді дәнекерлеумен (қалтқылар, желдеткіштердің қалақшалары және тағы сол сияқты) плакирлеу;</w:t>
      </w:r>
    </w:p>
    <w:bookmarkEnd w:id="2859"/>
    <w:bookmarkStart w:name="z2862" w:id="2860"/>
    <w:p>
      <w:pPr>
        <w:spacing w:after="0"/>
        <w:ind w:left="0"/>
        <w:jc w:val="both"/>
      </w:pPr>
      <w:r>
        <w:rPr>
          <w:rFonts w:ascii="Times New Roman"/>
          <w:b w:val="false"/>
          <w:i w:val="false"/>
          <w:color w:val="000000"/>
          <w:sz w:val="28"/>
        </w:rPr>
        <w:t>
      электр сүзгілер бойынша қорғасынды дәнекерлеу жұмыстары.</w:t>
      </w:r>
    </w:p>
    <w:bookmarkEnd w:id="2860"/>
    <w:bookmarkStart w:name="z2863" w:id="2861"/>
    <w:p>
      <w:pPr>
        <w:spacing w:after="0"/>
        <w:ind w:left="0"/>
        <w:jc w:val="both"/>
      </w:pPr>
      <w:r>
        <w:rPr>
          <w:rFonts w:ascii="Times New Roman"/>
          <w:b w:val="false"/>
          <w:i w:val="false"/>
          <w:color w:val="000000"/>
          <w:sz w:val="28"/>
        </w:rPr>
        <w:t>
      360. Білуге тиіс:</w:t>
      </w:r>
    </w:p>
    <w:bookmarkEnd w:id="2861"/>
    <w:bookmarkStart w:name="z2864" w:id="2862"/>
    <w:p>
      <w:pPr>
        <w:spacing w:after="0"/>
        <w:ind w:left="0"/>
        <w:jc w:val="both"/>
      </w:pPr>
      <w:r>
        <w:rPr>
          <w:rFonts w:ascii="Times New Roman"/>
          <w:b w:val="false"/>
          <w:i w:val="false"/>
          <w:color w:val="000000"/>
          <w:sz w:val="28"/>
        </w:rPr>
        <w:t>
      аппараттарды әзірлеу және аппараттар мен машиналарды қоршауға арналған қорғасынды белгілеу тәсілдері;</w:t>
      </w:r>
    </w:p>
    <w:bookmarkEnd w:id="2862"/>
    <w:bookmarkStart w:name="z2865" w:id="2863"/>
    <w:p>
      <w:pPr>
        <w:spacing w:after="0"/>
        <w:ind w:left="0"/>
        <w:jc w:val="both"/>
      </w:pPr>
      <w:r>
        <w:rPr>
          <w:rFonts w:ascii="Times New Roman"/>
          <w:b w:val="false"/>
          <w:i w:val="false"/>
          <w:color w:val="000000"/>
          <w:sz w:val="28"/>
        </w:rPr>
        <w:t>
      аппараттарға қорғасынды ілу және гомогенді дәнекерлеумен плакирлеу тәсілдері.</w:t>
      </w:r>
    </w:p>
    <w:bookmarkEnd w:id="2863"/>
    <w:bookmarkStart w:name="z2866" w:id="2864"/>
    <w:p>
      <w:pPr>
        <w:spacing w:after="0"/>
        <w:ind w:left="0"/>
        <w:jc w:val="left"/>
      </w:pPr>
      <w:r>
        <w:rPr>
          <w:rFonts w:ascii="Times New Roman"/>
          <w:b/>
          <w:i w:val="false"/>
          <w:color w:val="000000"/>
        </w:rPr>
        <w:t xml:space="preserve"> 167-параграф. Құбыр қондырғыларды монтаждаушы, 3-разряд</w:t>
      </w:r>
    </w:p>
    <w:bookmarkEnd w:id="2864"/>
    <w:bookmarkStart w:name="z2867" w:id="2865"/>
    <w:p>
      <w:pPr>
        <w:spacing w:after="0"/>
        <w:ind w:left="0"/>
        <w:jc w:val="both"/>
      </w:pPr>
      <w:r>
        <w:rPr>
          <w:rFonts w:ascii="Times New Roman"/>
          <w:b w:val="false"/>
          <w:i w:val="false"/>
          <w:color w:val="000000"/>
          <w:sz w:val="28"/>
        </w:rPr>
        <w:t>
      361. Жұмыс сипаттамасы:</w:t>
      </w:r>
    </w:p>
    <w:bookmarkEnd w:id="2865"/>
    <w:bookmarkStart w:name="z2868" w:id="2866"/>
    <w:p>
      <w:pPr>
        <w:spacing w:after="0"/>
        <w:ind w:left="0"/>
        <w:jc w:val="both"/>
      </w:pPr>
      <w:r>
        <w:rPr>
          <w:rFonts w:ascii="Times New Roman"/>
          <w:b w:val="false"/>
          <w:i w:val="false"/>
          <w:color w:val="000000"/>
          <w:sz w:val="28"/>
        </w:rPr>
        <w:t>
      қалып бойынша бөлшектерді таңбалау;</w:t>
      </w:r>
    </w:p>
    <w:bookmarkEnd w:id="2866"/>
    <w:bookmarkStart w:name="z2869" w:id="2867"/>
    <w:p>
      <w:pPr>
        <w:spacing w:after="0"/>
        <w:ind w:left="0"/>
        <w:jc w:val="both"/>
      </w:pPr>
      <w:r>
        <w:rPr>
          <w:rFonts w:ascii="Times New Roman"/>
          <w:b w:val="false"/>
          <w:i w:val="false"/>
          <w:color w:val="000000"/>
          <w:sz w:val="28"/>
        </w:rPr>
        <w:t>
      шытырлауық және бұрғылап тесу;</w:t>
      </w:r>
    </w:p>
    <w:bookmarkEnd w:id="2867"/>
    <w:bookmarkStart w:name="z2870" w:id="2868"/>
    <w:p>
      <w:pPr>
        <w:spacing w:after="0"/>
        <w:ind w:left="0"/>
        <w:jc w:val="both"/>
      </w:pPr>
      <w:r>
        <w:rPr>
          <w:rFonts w:ascii="Times New Roman"/>
          <w:b w:val="false"/>
          <w:i w:val="false"/>
          <w:color w:val="000000"/>
          <w:sz w:val="28"/>
        </w:rPr>
        <w:t>
      бұрандалы және ернемек құраманы құрастыру;</w:t>
      </w:r>
    </w:p>
    <w:bookmarkEnd w:id="2868"/>
    <w:bookmarkStart w:name="z2871" w:id="2869"/>
    <w:p>
      <w:pPr>
        <w:spacing w:after="0"/>
        <w:ind w:left="0"/>
        <w:jc w:val="both"/>
      </w:pPr>
      <w:r>
        <w:rPr>
          <w:rFonts w:ascii="Times New Roman"/>
          <w:b w:val="false"/>
          <w:i w:val="false"/>
          <w:color w:val="000000"/>
          <w:sz w:val="28"/>
        </w:rPr>
        <w:t>
      астар және төсем даярлау;</w:t>
      </w:r>
    </w:p>
    <w:bookmarkEnd w:id="2869"/>
    <w:bookmarkStart w:name="z2872" w:id="2870"/>
    <w:p>
      <w:pPr>
        <w:spacing w:after="0"/>
        <w:ind w:left="0"/>
        <w:jc w:val="both"/>
      </w:pPr>
      <w:r>
        <w:rPr>
          <w:rFonts w:ascii="Times New Roman"/>
          <w:b w:val="false"/>
          <w:i w:val="false"/>
          <w:color w:val="000000"/>
          <w:sz w:val="28"/>
        </w:rPr>
        <w:t>
      жабдықтарды босату;</w:t>
      </w:r>
    </w:p>
    <w:bookmarkEnd w:id="2870"/>
    <w:bookmarkStart w:name="z2873" w:id="2871"/>
    <w:p>
      <w:pPr>
        <w:spacing w:after="0"/>
        <w:ind w:left="0"/>
        <w:jc w:val="both"/>
      </w:pPr>
      <w:r>
        <w:rPr>
          <w:rFonts w:ascii="Times New Roman"/>
          <w:b w:val="false"/>
          <w:i w:val="false"/>
          <w:color w:val="000000"/>
          <w:sz w:val="28"/>
        </w:rPr>
        <w:t>
      консервациялаудан алу;</w:t>
      </w:r>
    </w:p>
    <w:bookmarkEnd w:id="2871"/>
    <w:bookmarkStart w:name="z2874" w:id="2872"/>
    <w:p>
      <w:pPr>
        <w:spacing w:after="0"/>
        <w:ind w:left="0"/>
        <w:jc w:val="both"/>
      </w:pPr>
      <w:r>
        <w:rPr>
          <w:rFonts w:ascii="Times New Roman"/>
          <w:b w:val="false"/>
          <w:i w:val="false"/>
          <w:color w:val="000000"/>
          <w:sz w:val="28"/>
        </w:rPr>
        <w:t>
      блоктардың, көтергіштердің, қол шығырлардың көмегімен жабдықтардың орнын ауыстыру.</w:t>
      </w:r>
    </w:p>
    <w:bookmarkEnd w:id="2872"/>
    <w:bookmarkStart w:name="z2875" w:id="2873"/>
    <w:p>
      <w:pPr>
        <w:spacing w:after="0"/>
        <w:ind w:left="0"/>
        <w:jc w:val="both"/>
      </w:pPr>
      <w:r>
        <w:rPr>
          <w:rFonts w:ascii="Times New Roman"/>
          <w:b w:val="false"/>
          <w:i w:val="false"/>
          <w:color w:val="000000"/>
          <w:sz w:val="28"/>
        </w:rPr>
        <w:t>
      362. Білуге тиіс:</w:t>
      </w:r>
    </w:p>
    <w:bookmarkEnd w:id="2873"/>
    <w:bookmarkStart w:name="z2876" w:id="2874"/>
    <w:p>
      <w:pPr>
        <w:spacing w:after="0"/>
        <w:ind w:left="0"/>
        <w:jc w:val="both"/>
      </w:pPr>
      <w:r>
        <w:rPr>
          <w:rFonts w:ascii="Times New Roman"/>
          <w:b w:val="false"/>
          <w:i w:val="false"/>
          <w:color w:val="000000"/>
          <w:sz w:val="28"/>
        </w:rPr>
        <w:t>
      қолданылатын материалдардың сұрыптамасы;</w:t>
      </w:r>
    </w:p>
    <w:bookmarkEnd w:id="2874"/>
    <w:bookmarkStart w:name="z2877" w:id="2875"/>
    <w:p>
      <w:pPr>
        <w:spacing w:after="0"/>
        <w:ind w:left="0"/>
        <w:jc w:val="both"/>
      </w:pPr>
      <w:r>
        <w:rPr>
          <w:rFonts w:ascii="Times New Roman"/>
          <w:b w:val="false"/>
          <w:i w:val="false"/>
          <w:color w:val="000000"/>
          <w:sz w:val="28"/>
        </w:rPr>
        <w:t>
      жабдықтарды босату тәсілдері;</w:t>
      </w:r>
    </w:p>
    <w:bookmarkEnd w:id="2875"/>
    <w:bookmarkStart w:name="z2878" w:id="2876"/>
    <w:p>
      <w:pPr>
        <w:spacing w:after="0"/>
        <w:ind w:left="0"/>
        <w:jc w:val="both"/>
      </w:pPr>
      <w:r>
        <w:rPr>
          <w:rFonts w:ascii="Times New Roman"/>
          <w:b w:val="false"/>
          <w:i w:val="false"/>
          <w:color w:val="000000"/>
          <w:sz w:val="28"/>
        </w:rPr>
        <w:t>
      күрделі емес монтаждау жұмыстарын орындау тәсілдері;</w:t>
      </w:r>
    </w:p>
    <w:bookmarkEnd w:id="2876"/>
    <w:bookmarkStart w:name="z2879" w:id="2877"/>
    <w:p>
      <w:pPr>
        <w:spacing w:after="0"/>
        <w:ind w:left="0"/>
        <w:jc w:val="both"/>
      </w:pPr>
      <w:r>
        <w:rPr>
          <w:rFonts w:ascii="Times New Roman"/>
          <w:b w:val="false"/>
          <w:i w:val="false"/>
          <w:color w:val="000000"/>
          <w:sz w:val="28"/>
        </w:rPr>
        <w:t>
      жай такелажды құралдарды қолдану қондырғылары;</w:t>
      </w:r>
    </w:p>
    <w:bookmarkEnd w:id="2877"/>
    <w:bookmarkStart w:name="z2880" w:id="2878"/>
    <w:p>
      <w:pPr>
        <w:spacing w:after="0"/>
        <w:ind w:left="0"/>
        <w:jc w:val="both"/>
      </w:pPr>
      <w:r>
        <w:rPr>
          <w:rFonts w:ascii="Times New Roman"/>
          <w:b w:val="false"/>
          <w:i w:val="false"/>
          <w:color w:val="000000"/>
          <w:sz w:val="28"/>
        </w:rPr>
        <w:t>
      жабдықтардың бөлшектері мен тораптарын расконсервациялау тәсілдері.</w:t>
      </w:r>
    </w:p>
    <w:bookmarkEnd w:id="2878"/>
    <w:bookmarkStart w:name="z2881" w:id="2879"/>
    <w:p>
      <w:pPr>
        <w:spacing w:after="0"/>
        <w:ind w:left="0"/>
        <w:jc w:val="left"/>
      </w:pPr>
      <w:r>
        <w:rPr>
          <w:rFonts w:ascii="Times New Roman"/>
          <w:b/>
          <w:i w:val="false"/>
          <w:color w:val="000000"/>
        </w:rPr>
        <w:t xml:space="preserve"> 168-параграф. Құбыр қондырғыларды монтаждаушы, 4-разряд</w:t>
      </w:r>
    </w:p>
    <w:bookmarkEnd w:id="2879"/>
    <w:bookmarkStart w:name="z2882" w:id="2880"/>
    <w:p>
      <w:pPr>
        <w:spacing w:after="0"/>
        <w:ind w:left="0"/>
        <w:jc w:val="both"/>
      </w:pPr>
      <w:r>
        <w:rPr>
          <w:rFonts w:ascii="Times New Roman"/>
          <w:b w:val="false"/>
          <w:i w:val="false"/>
          <w:color w:val="000000"/>
          <w:sz w:val="28"/>
        </w:rPr>
        <w:t>
      363. Жұмыс сипаттамасы:</w:t>
      </w:r>
    </w:p>
    <w:bookmarkEnd w:id="2880"/>
    <w:bookmarkStart w:name="z2883" w:id="2881"/>
    <w:p>
      <w:pPr>
        <w:spacing w:after="0"/>
        <w:ind w:left="0"/>
        <w:jc w:val="both"/>
      </w:pPr>
      <w:r>
        <w:rPr>
          <w:rFonts w:ascii="Times New Roman"/>
          <w:b w:val="false"/>
          <w:i w:val="false"/>
          <w:color w:val="000000"/>
          <w:sz w:val="28"/>
        </w:rPr>
        <w:t>
      сыналы көтергіштерді, жұп сыналарды, ұстап тұратын болттарды орнатуға іргетаста арнайы құрылғыларды, жұп сыналарды, ұстап тұратын болттарды, орындарын даярлау;</w:t>
      </w:r>
    </w:p>
    <w:bookmarkEnd w:id="2881"/>
    <w:bookmarkStart w:name="z2884" w:id="2882"/>
    <w:p>
      <w:pPr>
        <w:spacing w:after="0"/>
        <w:ind w:left="0"/>
        <w:jc w:val="both"/>
      </w:pPr>
      <w:r>
        <w:rPr>
          <w:rFonts w:ascii="Times New Roman"/>
          <w:b w:val="false"/>
          <w:i w:val="false"/>
          <w:color w:val="000000"/>
          <w:sz w:val="28"/>
        </w:rPr>
        <w:t>
      конденсатор құбыржолдарын орнатуға даярлау;</w:t>
      </w:r>
    </w:p>
    <w:bookmarkEnd w:id="2882"/>
    <w:bookmarkStart w:name="z2885" w:id="2883"/>
    <w:p>
      <w:pPr>
        <w:spacing w:after="0"/>
        <w:ind w:left="0"/>
        <w:jc w:val="both"/>
      </w:pPr>
      <w:r>
        <w:rPr>
          <w:rFonts w:ascii="Times New Roman"/>
          <w:b w:val="false"/>
          <w:i w:val="false"/>
          <w:color w:val="000000"/>
          <w:sz w:val="28"/>
        </w:rPr>
        <w:t>
      ажыратқыш цилиндрлердің болттарын орнату және созу;</w:t>
      </w:r>
    </w:p>
    <w:bookmarkEnd w:id="2883"/>
    <w:bookmarkStart w:name="z2886" w:id="2884"/>
    <w:p>
      <w:pPr>
        <w:spacing w:after="0"/>
        <w:ind w:left="0"/>
        <w:jc w:val="both"/>
      </w:pPr>
      <w:r>
        <w:rPr>
          <w:rFonts w:ascii="Times New Roman"/>
          <w:b w:val="false"/>
          <w:i w:val="false"/>
          <w:color w:val="000000"/>
          <w:sz w:val="28"/>
        </w:rPr>
        <w:t>
      генератор шықпалары қорабын орнату;</w:t>
      </w:r>
    </w:p>
    <w:bookmarkEnd w:id="2884"/>
    <w:bookmarkStart w:name="z2887" w:id="2885"/>
    <w:p>
      <w:pPr>
        <w:spacing w:after="0"/>
        <w:ind w:left="0"/>
        <w:jc w:val="both"/>
      </w:pPr>
      <w:r>
        <w:rPr>
          <w:rFonts w:ascii="Times New Roman"/>
          <w:b w:val="false"/>
          <w:i w:val="false"/>
          <w:color w:val="000000"/>
          <w:sz w:val="28"/>
        </w:rPr>
        <w:t>
      турбоқондырғыларға қызмет көрсету баспалдақтары мен алаңшаларын орнату.</w:t>
      </w:r>
    </w:p>
    <w:bookmarkEnd w:id="2885"/>
    <w:bookmarkStart w:name="z2888" w:id="2886"/>
    <w:p>
      <w:pPr>
        <w:spacing w:after="0"/>
        <w:ind w:left="0"/>
        <w:jc w:val="both"/>
      </w:pPr>
      <w:r>
        <w:rPr>
          <w:rFonts w:ascii="Times New Roman"/>
          <w:b w:val="false"/>
          <w:i w:val="false"/>
          <w:color w:val="000000"/>
          <w:sz w:val="28"/>
        </w:rPr>
        <w:t xml:space="preserve">
      364. Білуге тиіс: </w:t>
      </w:r>
    </w:p>
    <w:bookmarkEnd w:id="2886"/>
    <w:bookmarkStart w:name="z2889" w:id="2887"/>
    <w:p>
      <w:pPr>
        <w:spacing w:after="0"/>
        <w:ind w:left="0"/>
        <w:jc w:val="both"/>
      </w:pPr>
      <w:r>
        <w:rPr>
          <w:rFonts w:ascii="Times New Roman"/>
          <w:b w:val="false"/>
          <w:i w:val="false"/>
          <w:color w:val="000000"/>
          <w:sz w:val="28"/>
        </w:rPr>
        <w:t>
      құрастырылатын жабдықтың құрылымы;</w:t>
      </w:r>
    </w:p>
    <w:bookmarkEnd w:id="2887"/>
    <w:bookmarkStart w:name="z2890" w:id="2888"/>
    <w:p>
      <w:pPr>
        <w:spacing w:after="0"/>
        <w:ind w:left="0"/>
        <w:jc w:val="both"/>
      </w:pPr>
      <w:r>
        <w:rPr>
          <w:rFonts w:ascii="Times New Roman"/>
          <w:b w:val="false"/>
          <w:i w:val="false"/>
          <w:color w:val="000000"/>
          <w:sz w:val="28"/>
        </w:rPr>
        <w:t>
      орташа күрделіліктегі жабдықтардың іргетасының мөлшерін тексеру тәсілдері мен осы жабдықты монтаждау әдістері;</w:t>
      </w:r>
    </w:p>
    <w:bookmarkEnd w:id="2888"/>
    <w:bookmarkStart w:name="z2891" w:id="2889"/>
    <w:p>
      <w:pPr>
        <w:spacing w:after="0"/>
        <w:ind w:left="0"/>
        <w:jc w:val="both"/>
      </w:pPr>
      <w:r>
        <w:rPr>
          <w:rFonts w:ascii="Times New Roman"/>
          <w:b w:val="false"/>
          <w:i w:val="false"/>
          <w:color w:val="000000"/>
          <w:sz w:val="28"/>
        </w:rPr>
        <w:t>
      механикаландырылған құралды пайдалану тәсілдері;</w:t>
      </w:r>
    </w:p>
    <w:bookmarkEnd w:id="2889"/>
    <w:bookmarkStart w:name="z2892" w:id="2890"/>
    <w:p>
      <w:pPr>
        <w:spacing w:after="0"/>
        <w:ind w:left="0"/>
        <w:jc w:val="both"/>
      </w:pPr>
      <w:r>
        <w:rPr>
          <w:rFonts w:ascii="Times New Roman"/>
          <w:b w:val="false"/>
          <w:i w:val="false"/>
          <w:color w:val="000000"/>
          <w:sz w:val="28"/>
        </w:rPr>
        <w:t>
      құрастырылатын жабдықты дұрыстаудың жай тәсілдері;</w:t>
      </w:r>
    </w:p>
    <w:bookmarkEnd w:id="2890"/>
    <w:bookmarkStart w:name="z2893" w:id="2891"/>
    <w:p>
      <w:pPr>
        <w:spacing w:after="0"/>
        <w:ind w:left="0"/>
        <w:jc w:val="both"/>
      </w:pPr>
      <w:r>
        <w:rPr>
          <w:rFonts w:ascii="Times New Roman"/>
          <w:b w:val="false"/>
          <w:i w:val="false"/>
          <w:color w:val="000000"/>
          <w:sz w:val="28"/>
        </w:rPr>
        <w:t>
      гидравликалық сынау тәсілдері;</w:t>
      </w:r>
    </w:p>
    <w:bookmarkEnd w:id="2891"/>
    <w:bookmarkStart w:name="z2894" w:id="2892"/>
    <w:p>
      <w:pPr>
        <w:spacing w:after="0"/>
        <w:ind w:left="0"/>
        <w:jc w:val="both"/>
      </w:pPr>
      <w:r>
        <w:rPr>
          <w:rFonts w:ascii="Times New Roman"/>
          <w:b w:val="false"/>
          <w:i w:val="false"/>
          <w:color w:val="000000"/>
          <w:sz w:val="28"/>
        </w:rPr>
        <w:t>
      жабдықтарды ілмектеу және орнын ауыстыру, сондай-ақ механикаландырылған такелажды жабдықты пайдалану тәсілдері.</w:t>
      </w:r>
    </w:p>
    <w:bookmarkEnd w:id="2892"/>
    <w:bookmarkStart w:name="z2895" w:id="2893"/>
    <w:p>
      <w:pPr>
        <w:spacing w:after="0"/>
        <w:ind w:left="0"/>
        <w:jc w:val="left"/>
      </w:pPr>
      <w:r>
        <w:rPr>
          <w:rFonts w:ascii="Times New Roman"/>
          <w:b/>
          <w:i w:val="false"/>
          <w:color w:val="000000"/>
        </w:rPr>
        <w:t xml:space="preserve"> 169-параграф. Құбыр қондырғыларды монтаждаушы, 5-разряд</w:t>
      </w:r>
    </w:p>
    <w:bookmarkEnd w:id="2893"/>
    <w:bookmarkStart w:name="z2896" w:id="2894"/>
    <w:p>
      <w:pPr>
        <w:spacing w:after="0"/>
        <w:ind w:left="0"/>
        <w:jc w:val="both"/>
      </w:pPr>
      <w:r>
        <w:rPr>
          <w:rFonts w:ascii="Times New Roman"/>
          <w:b w:val="false"/>
          <w:i w:val="false"/>
          <w:color w:val="000000"/>
          <w:sz w:val="28"/>
        </w:rPr>
        <w:t>
      365. Жұмыс сипаттамасы:</w:t>
      </w:r>
    </w:p>
    <w:bookmarkEnd w:id="2894"/>
    <w:bookmarkStart w:name="z2897" w:id="2895"/>
    <w:p>
      <w:pPr>
        <w:spacing w:after="0"/>
        <w:ind w:left="0"/>
        <w:jc w:val="both"/>
      </w:pPr>
      <w:r>
        <w:rPr>
          <w:rFonts w:ascii="Times New Roman"/>
          <w:b w:val="false"/>
          <w:i w:val="false"/>
          <w:color w:val="000000"/>
          <w:sz w:val="28"/>
        </w:rPr>
        <w:t>
      компрессорларын монтаждауға даярлау;</w:t>
      </w:r>
    </w:p>
    <w:bookmarkEnd w:id="2895"/>
    <w:bookmarkStart w:name="z2898" w:id="2896"/>
    <w:p>
      <w:pPr>
        <w:spacing w:after="0"/>
        <w:ind w:left="0"/>
        <w:jc w:val="both"/>
      </w:pPr>
      <w:r>
        <w:rPr>
          <w:rFonts w:ascii="Times New Roman"/>
          <w:b w:val="false"/>
          <w:i w:val="false"/>
          <w:color w:val="000000"/>
          <w:sz w:val="28"/>
        </w:rPr>
        <w:t>
      конденсат, сервомоторлар, қысым аккумуляторлары, өзгеретін диафрагманың жиынтығын монтаждау;</w:t>
      </w:r>
    </w:p>
    <w:bookmarkEnd w:id="2896"/>
    <w:bookmarkStart w:name="z2899" w:id="2897"/>
    <w:p>
      <w:pPr>
        <w:spacing w:after="0"/>
        <w:ind w:left="0"/>
        <w:jc w:val="both"/>
      </w:pPr>
      <w:r>
        <w:rPr>
          <w:rFonts w:ascii="Times New Roman"/>
          <w:b w:val="false"/>
          <w:i w:val="false"/>
          <w:color w:val="000000"/>
          <w:sz w:val="28"/>
        </w:rPr>
        <w:t>
      бақылау штифтері мен қашықтықтан болттарды орнату;</w:t>
      </w:r>
    </w:p>
    <w:bookmarkEnd w:id="2897"/>
    <w:bookmarkStart w:name="z2900" w:id="2898"/>
    <w:p>
      <w:pPr>
        <w:spacing w:after="0"/>
        <w:ind w:left="0"/>
        <w:jc w:val="both"/>
      </w:pPr>
      <w:r>
        <w:rPr>
          <w:rFonts w:ascii="Times New Roman"/>
          <w:b w:val="false"/>
          <w:i w:val="false"/>
          <w:color w:val="000000"/>
          <w:sz w:val="28"/>
        </w:rPr>
        <w:t>
      датчиктерді және ротор, тахиметрлерді бақылау жүйесінің көрсеткіштерін орнату;</w:t>
      </w:r>
    </w:p>
    <w:bookmarkEnd w:id="2898"/>
    <w:bookmarkStart w:name="z2901" w:id="2899"/>
    <w:p>
      <w:pPr>
        <w:spacing w:after="0"/>
        <w:ind w:left="0"/>
        <w:jc w:val="both"/>
      </w:pPr>
      <w:r>
        <w:rPr>
          <w:rFonts w:ascii="Times New Roman"/>
          <w:b w:val="false"/>
          <w:i w:val="false"/>
          <w:color w:val="000000"/>
          <w:sz w:val="28"/>
        </w:rPr>
        <w:t>
      май бактарын және отқа төзімді сұйықтық, май суытқыштар, су және май сүзгілері, эжекторлар бактарын монтаждау;</w:t>
      </w:r>
    </w:p>
    <w:bookmarkEnd w:id="2899"/>
    <w:bookmarkStart w:name="z2902" w:id="2900"/>
    <w:p>
      <w:pPr>
        <w:spacing w:after="0"/>
        <w:ind w:left="0"/>
        <w:jc w:val="both"/>
      </w:pPr>
      <w:r>
        <w:rPr>
          <w:rFonts w:ascii="Times New Roman"/>
          <w:b w:val="false"/>
          <w:i w:val="false"/>
          <w:color w:val="000000"/>
          <w:sz w:val="28"/>
        </w:rPr>
        <w:t>
      конденсатор түтіктерін толтыру;</w:t>
      </w:r>
    </w:p>
    <w:bookmarkEnd w:id="2900"/>
    <w:bookmarkStart w:name="z2903" w:id="2901"/>
    <w:p>
      <w:pPr>
        <w:spacing w:after="0"/>
        <w:ind w:left="0"/>
        <w:jc w:val="both"/>
      </w:pPr>
      <w:r>
        <w:rPr>
          <w:rFonts w:ascii="Times New Roman"/>
          <w:b w:val="false"/>
          <w:i w:val="false"/>
          <w:color w:val="000000"/>
          <w:sz w:val="28"/>
        </w:rPr>
        <w:t>
      траверстер мен щетка ұстағыш аппаратын орнату;</w:t>
      </w:r>
    </w:p>
    <w:bookmarkEnd w:id="2901"/>
    <w:bookmarkStart w:name="z2904" w:id="2902"/>
    <w:p>
      <w:pPr>
        <w:spacing w:after="0"/>
        <w:ind w:left="0"/>
        <w:jc w:val="both"/>
      </w:pPr>
      <w:r>
        <w:rPr>
          <w:rFonts w:ascii="Times New Roman"/>
          <w:b w:val="false"/>
          <w:i w:val="false"/>
          <w:color w:val="000000"/>
          <w:sz w:val="28"/>
        </w:rPr>
        <w:t>
      статорға қалқан орнату;</w:t>
      </w:r>
    </w:p>
    <w:bookmarkEnd w:id="2902"/>
    <w:bookmarkStart w:name="z2905" w:id="2903"/>
    <w:p>
      <w:pPr>
        <w:spacing w:after="0"/>
        <w:ind w:left="0"/>
        <w:jc w:val="both"/>
      </w:pPr>
      <w:r>
        <w:rPr>
          <w:rFonts w:ascii="Times New Roman"/>
          <w:b w:val="false"/>
          <w:i w:val="false"/>
          <w:color w:val="000000"/>
          <w:sz w:val="28"/>
        </w:rPr>
        <w:t>
      жабдықтардың бетін қырғылау.</w:t>
      </w:r>
    </w:p>
    <w:bookmarkEnd w:id="2903"/>
    <w:bookmarkStart w:name="z2906" w:id="2904"/>
    <w:p>
      <w:pPr>
        <w:spacing w:after="0"/>
        <w:ind w:left="0"/>
        <w:jc w:val="both"/>
      </w:pPr>
      <w:r>
        <w:rPr>
          <w:rFonts w:ascii="Times New Roman"/>
          <w:b w:val="false"/>
          <w:i w:val="false"/>
          <w:color w:val="000000"/>
          <w:sz w:val="28"/>
        </w:rPr>
        <w:t>
      366. Білуге тиіс:</w:t>
      </w:r>
    </w:p>
    <w:bookmarkEnd w:id="2904"/>
    <w:bookmarkStart w:name="z2907" w:id="2905"/>
    <w:p>
      <w:pPr>
        <w:spacing w:after="0"/>
        <w:ind w:left="0"/>
        <w:jc w:val="both"/>
      </w:pPr>
      <w:r>
        <w:rPr>
          <w:rFonts w:ascii="Times New Roman"/>
          <w:b w:val="false"/>
          <w:i w:val="false"/>
          <w:color w:val="000000"/>
          <w:sz w:val="28"/>
        </w:rPr>
        <w:t xml:space="preserve">
      монтажды біліктерді таңбалау, орнату және көшіру тәсілдері; </w:t>
      </w:r>
    </w:p>
    <w:bookmarkEnd w:id="2905"/>
    <w:bookmarkStart w:name="z2908" w:id="2906"/>
    <w:p>
      <w:pPr>
        <w:spacing w:after="0"/>
        <w:ind w:left="0"/>
        <w:jc w:val="both"/>
      </w:pPr>
      <w:r>
        <w:rPr>
          <w:rFonts w:ascii="Times New Roman"/>
          <w:b w:val="false"/>
          <w:i w:val="false"/>
          <w:color w:val="000000"/>
          <w:sz w:val="28"/>
        </w:rPr>
        <w:t xml:space="preserve">
      іргетасты және жабдықты орнататын орынды монтаждауға тексеру және қабылдап алу ережесі; </w:t>
      </w:r>
    </w:p>
    <w:bookmarkEnd w:id="2906"/>
    <w:bookmarkStart w:name="z2909" w:id="2907"/>
    <w:p>
      <w:pPr>
        <w:spacing w:after="0"/>
        <w:ind w:left="0"/>
        <w:jc w:val="both"/>
      </w:pPr>
      <w:r>
        <w:rPr>
          <w:rFonts w:ascii="Times New Roman"/>
          <w:b w:val="false"/>
          <w:i w:val="false"/>
          <w:color w:val="000000"/>
          <w:sz w:val="28"/>
        </w:rPr>
        <w:t>
      күрделі жабдықты монтаждау тәсілдері;</w:t>
      </w:r>
    </w:p>
    <w:bookmarkEnd w:id="2907"/>
    <w:bookmarkStart w:name="z2910" w:id="2908"/>
    <w:p>
      <w:pPr>
        <w:spacing w:after="0"/>
        <w:ind w:left="0"/>
        <w:jc w:val="both"/>
      </w:pPr>
      <w:r>
        <w:rPr>
          <w:rFonts w:ascii="Times New Roman"/>
          <w:b w:val="false"/>
          <w:i w:val="false"/>
          <w:color w:val="000000"/>
          <w:sz w:val="28"/>
        </w:rPr>
        <w:t xml:space="preserve">
      құрастырылатын жабдықты теңгеру, ортаға келтіру, дұрыстау және реттеу тәсілдері; </w:t>
      </w:r>
    </w:p>
    <w:bookmarkEnd w:id="2908"/>
    <w:bookmarkStart w:name="z2911" w:id="2909"/>
    <w:p>
      <w:pPr>
        <w:spacing w:after="0"/>
        <w:ind w:left="0"/>
        <w:jc w:val="both"/>
      </w:pPr>
      <w:r>
        <w:rPr>
          <w:rFonts w:ascii="Times New Roman"/>
          <w:b w:val="false"/>
          <w:i w:val="false"/>
          <w:color w:val="000000"/>
          <w:sz w:val="28"/>
        </w:rPr>
        <w:t xml:space="preserve">
      майлау жүйесін қолдану құрылымы және принциптері; </w:t>
      </w:r>
    </w:p>
    <w:bookmarkEnd w:id="2909"/>
    <w:bookmarkStart w:name="z2912" w:id="2910"/>
    <w:p>
      <w:pPr>
        <w:spacing w:after="0"/>
        <w:ind w:left="0"/>
        <w:jc w:val="both"/>
      </w:pPr>
      <w:r>
        <w:rPr>
          <w:rFonts w:ascii="Times New Roman"/>
          <w:b w:val="false"/>
          <w:i w:val="false"/>
          <w:color w:val="000000"/>
          <w:sz w:val="28"/>
        </w:rPr>
        <w:t xml:space="preserve">
      жабдықтарды монтаждауға қойылатын техникалық талаптар; </w:t>
      </w:r>
    </w:p>
    <w:bookmarkEnd w:id="2910"/>
    <w:bookmarkStart w:name="z2913" w:id="2911"/>
    <w:p>
      <w:pPr>
        <w:spacing w:after="0"/>
        <w:ind w:left="0"/>
        <w:jc w:val="both"/>
      </w:pPr>
      <w:r>
        <w:rPr>
          <w:rFonts w:ascii="Times New Roman"/>
          <w:b w:val="false"/>
          <w:i w:val="false"/>
          <w:color w:val="000000"/>
          <w:sz w:val="28"/>
        </w:rPr>
        <w:t>
      оны пайдалану ережесі;</w:t>
      </w:r>
    </w:p>
    <w:bookmarkEnd w:id="2911"/>
    <w:bookmarkStart w:name="z2914" w:id="2912"/>
    <w:p>
      <w:pPr>
        <w:spacing w:after="0"/>
        <w:ind w:left="0"/>
        <w:jc w:val="both"/>
      </w:pPr>
      <w:r>
        <w:rPr>
          <w:rFonts w:ascii="Times New Roman"/>
          <w:b w:val="false"/>
          <w:i w:val="false"/>
          <w:color w:val="000000"/>
          <w:sz w:val="28"/>
        </w:rPr>
        <w:t>
      цилиндрлер мен ағатын бөліктегі желілерді монтаждауға даярлау.</w:t>
      </w:r>
    </w:p>
    <w:bookmarkEnd w:id="2912"/>
    <w:bookmarkStart w:name="z2915" w:id="2913"/>
    <w:p>
      <w:pPr>
        <w:spacing w:after="0"/>
        <w:ind w:left="0"/>
        <w:jc w:val="left"/>
      </w:pPr>
      <w:r>
        <w:rPr>
          <w:rFonts w:ascii="Times New Roman"/>
          <w:b/>
          <w:i w:val="false"/>
          <w:color w:val="000000"/>
        </w:rPr>
        <w:t xml:space="preserve"> 170-параграф. Құбыр қондырғыларды монтаждаушы, 6-разряд</w:t>
      </w:r>
    </w:p>
    <w:bookmarkEnd w:id="2913"/>
    <w:bookmarkStart w:name="z2916" w:id="2914"/>
    <w:p>
      <w:pPr>
        <w:spacing w:after="0"/>
        <w:ind w:left="0"/>
        <w:jc w:val="both"/>
      </w:pPr>
      <w:r>
        <w:rPr>
          <w:rFonts w:ascii="Times New Roman"/>
          <w:b w:val="false"/>
          <w:i w:val="false"/>
          <w:color w:val="000000"/>
          <w:sz w:val="28"/>
        </w:rPr>
        <w:t>
      367. Жұмыс сипаттамасы:</w:t>
      </w:r>
    </w:p>
    <w:bookmarkEnd w:id="2914"/>
    <w:bookmarkStart w:name="z2917" w:id="2915"/>
    <w:p>
      <w:pPr>
        <w:spacing w:after="0"/>
        <w:ind w:left="0"/>
        <w:jc w:val="both"/>
      </w:pPr>
      <w:r>
        <w:rPr>
          <w:rFonts w:ascii="Times New Roman"/>
          <w:b w:val="false"/>
          <w:i w:val="false"/>
          <w:color w:val="000000"/>
          <w:sz w:val="28"/>
        </w:rPr>
        <w:t>
      іргетас жақтаулары мен тақталарын орнату;</w:t>
      </w:r>
    </w:p>
    <w:bookmarkEnd w:id="2915"/>
    <w:bookmarkStart w:name="z2918" w:id="2916"/>
    <w:p>
      <w:pPr>
        <w:spacing w:after="0"/>
        <w:ind w:left="0"/>
        <w:jc w:val="both"/>
      </w:pPr>
      <w:r>
        <w:rPr>
          <w:rFonts w:ascii="Times New Roman"/>
          <w:b w:val="false"/>
          <w:i w:val="false"/>
          <w:color w:val="000000"/>
          <w:sz w:val="28"/>
        </w:rPr>
        <w:t>
      цилиндрлер, роторлар, компрессорлары мен подшипниктерді монтаждау;</w:t>
      </w:r>
    </w:p>
    <w:bookmarkEnd w:id="2916"/>
    <w:bookmarkStart w:name="z2919" w:id="2917"/>
    <w:p>
      <w:pPr>
        <w:spacing w:after="0"/>
        <w:ind w:left="0"/>
        <w:jc w:val="both"/>
      </w:pPr>
      <w:r>
        <w:rPr>
          <w:rFonts w:ascii="Times New Roman"/>
          <w:b w:val="false"/>
          <w:i w:val="false"/>
          <w:color w:val="000000"/>
          <w:sz w:val="28"/>
        </w:rPr>
        <w:t>
      жану камераларын монтаждау;</w:t>
      </w:r>
    </w:p>
    <w:bookmarkEnd w:id="2917"/>
    <w:bookmarkStart w:name="z2920" w:id="2918"/>
    <w:p>
      <w:pPr>
        <w:spacing w:after="0"/>
        <w:ind w:left="0"/>
        <w:jc w:val="both"/>
      </w:pPr>
      <w:r>
        <w:rPr>
          <w:rFonts w:ascii="Times New Roman"/>
          <w:b w:val="false"/>
          <w:i w:val="false"/>
          <w:color w:val="000000"/>
          <w:sz w:val="28"/>
        </w:rPr>
        <w:t>
      генератор статоры мен роторы, қозғауышты монтаждау;</w:t>
      </w:r>
    </w:p>
    <w:bookmarkEnd w:id="2918"/>
    <w:bookmarkStart w:name="z2921" w:id="2919"/>
    <w:p>
      <w:pPr>
        <w:spacing w:after="0"/>
        <w:ind w:left="0"/>
        <w:jc w:val="both"/>
      </w:pPr>
      <w:r>
        <w:rPr>
          <w:rFonts w:ascii="Times New Roman"/>
          <w:b w:val="false"/>
          <w:i w:val="false"/>
          <w:color w:val="000000"/>
          <w:sz w:val="28"/>
        </w:rPr>
        <w:t>
      турбина роторына генератордың роторын ортаға келтіру;</w:t>
      </w:r>
    </w:p>
    <w:bookmarkEnd w:id="2919"/>
    <w:bookmarkStart w:name="z2922" w:id="2920"/>
    <w:p>
      <w:pPr>
        <w:spacing w:after="0"/>
        <w:ind w:left="0"/>
        <w:jc w:val="both"/>
      </w:pPr>
      <w:r>
        <w:rPr>
          <w:rFonts w:ascii="Times New Roman"/>
          <w:b w:val="false"/>
          <w:i w:val="false"/>
          <w:color w:val="000000"/>
          <w:sz w:val="28"/>
        </w:rPr>
        <w:t>
      газ салқындатқыштарды орнату;</w:t>
      </w:r>
    </w:p>
    <w:bookmarkEnd w:id="2920"/>
    <w:bookmarkStart w:name="z2923" w:id="2921"/>
    <w:p>
      <w:pPr>
        <w:spacing w:after="0"/>
        <w:ind w:left="0"/>
        <w:jc w:val="both"/>
      </w:pPr>
      <w:r>
        <w:rPr>
          <w:rFonts w:ascii="Times New Roman"/>
          <w:b w:val="false"/>
          <w:i w:val="false"/>
          <w:color w:val="000000"/>
          <w:sz w:val="28"/>
        </w:rPr>
        <w:t>
      статор мен ротордың герметикалығын тексеру;</w:t>
      </w:r>
    </w:p>
    <w:bookmarkEnd w:id="2921"/>
    <w:bookmarkStart w:name="z2924" w:id="2922"/>
    <w:p>
      <w:pPr>
        <w:spacing w:after="0"/>
        <w:ind w:left="0"/>
        <w:jc w:val="both"/>
      </w:pPr>
      <w:r>
        <w:rPr>
          <w:rFonts w:ascii="Times New Roman"/>
          <w:b w:val="false"/>
          <w:i w:val="false"/>
          <w:color w:val="000000"/>
          <w:sz w:val="28"/>
        </w:rPr>
        <w:t>
      конденсаторларды, жылу алмастырғыштарды монтаждау;</w:t>
      </w:r>
    </w:p>
    <w:bookmarkEnd w:id="2922"/>
    <w:bookmarkStart w:name="z2925" w:id="2923"/>
    <w:p>
      <w:pPr>
        <w:spacing w:after="0"/>
        <w:ind w:left="0"/>
        <w:jc w:val="both"/>
      </w:pPr>
      <w:r>
        <w:rPr>
          <w:rFonts w:ascii="Times New Roman"/>
          <w:b w:val="false"/>
          <w:i w:val="false"/>
          <w:color w:val="000000"/>
          <w:sz w:val="28"/>
        </w:rPr>
        <w:t>
      вакуум жүйесінің тығыздылығын тексеру, май айдау.</w:t>
      </w:r>
    </w:p>
    <w:bookmarkEnd w:id="2923"/>
    <w:bookmarkStart w:name="z2926" w:id="2924"/>
    <w:p>
      <w:pPr>
        <w:spacing w:after="0"/>
        <w:ind w:left="0"/>
        <w:jc w:val="both"/>
      </w:pPr>
      <w:r>
        <w:rPr>
          <w:rFonts w:ascii="Times New Roman"/>
          <w:b w:val="false"/>
          <w:i w:val="false"/>
          <w:color w:val="000000"/>
          <w:sz w:val="28"/>
        </w:rPr>
        <w:t>
      368. Білуге тиіс:</w:t>
      </w:r>
    </w:p>
    <w:bookmarkEnd w:id="2924"/>
    <w:bookmarkStart w:name="z2927" w:id="2925"/>
    <w:p>
      <w:pPr>
        <w:spacing w:after="0"/>
        <w:ind w:left="0"/>
        <w:jc w:val="both"/>
      </w:pPr>
      <w:r>
        <w:rPr>
          <w:rFonts w:ascii="Times New Roman"/>
          <w:b w:val="false"/>
          <w:i w:val="false"/>
          <w:color w:val="000000"/>
          <w:sz w:val="28"/>
        </w:rPr>
        <w:t>
      ерекше күрделі жабдықтарды монтаждау тәсілдері;</w:t>
      </w:r>
    </w:p>
    <w:bookmarkEnd w:id="2925"/>
    <w:bookmarkStart w:name="z2928" w:id="2926"/>
    <w:p>
      <w:pPr>
        <w:spacing w:after="0"/>
        <w:ind w:left="0"/>
        <w:jc w:val="both"/>
      </w:pPr>
      <w:r>
        <w:rPr>
          <w:rFonts w:ascii="Times New Roman"/>
          <w:b w:val="false"/>
          <w:i w:val="false"/>
          <w:color w:val="000000"/>
          <w:sz w:val="28"/>
        </w:rPr>
        <w:t>
      жабдықтарды реттеу және жөндеу тәсілдері.</w:t>
      </w:r>
    </w:p>
    <w:bookmarkEnd w:id="2926"/>
    <w:bookmarkStart w:name="z2929" w:id="2927"/>
    <w:p>
      <w:pPr>
        <w:spacing w:after="0"/>
        <w:ind w:left="0"/>
        <w:jc w:val="both"/>
      </w:pPr>
      <w:r>
        <w:rPr>
          <w:rFonts w:ascii="Times New Roman"/>
          <w:b w:val="false"/>
          <w:i w:val="false"/>
          <w:color w:val="000000"/>
          <w:sz w:val="28"/>
        </w:rPr>
        <w:t>
      369. Техникалық және кәсіби (орта арнайы, орта кәсіби) білімнің болуы талап етіледі.</w:t>
      </w:r>
    </w:p>
    <w:bookmarkEnd w:id="2927"/>
    <w:bookmarkStart w:name="z2930" w:id="2928"/>
    <w:p>
      <w:pPr>
        <w:spacing w:after="0"/>
        <w:ind w:left="0"/>
        <w:jc w:val="left"/>
      </w:pPr>
      <w:r>
        <w:rPr>
          <w:rFonts w:ascii="Times New Roman"/>
          <w:b/>
          <w:i w:val="false"/>
          <w:color w:val="000000"/>
        </w:rPr>
        <w:t xml:space="preserve"> 171-параграф. Құбыр қондырғыларды монтаждаушы, 7-разряд</w:t>
      </w:r>
    </w:p>
    <w:bookmarkEnd w:id="2928"/>
    <w:bookmarkStart w:name="z2931" w:id="2929"/>
    <w:p>
      <w:pPr>
        <w:spacing w:after="0"/>
        <w:ind w:left="0"/>
        <w:jc w:val="both"/>
      </w:pPr>
      <w:r>
        <w:rPr>
          <w:rFonts w:ascii="Times New Roman"/>
          <w:b w:val="false"/>
          <w:i w:val="false"/>
          <w:color w:val="000000"/>
          <w:sz w:val="28"/>
        </w:rPr>
        <w:t>
      370. Жұмыс сипаттамасы:</w:t>
      </w:r>
    </w:p>
    <w:bookmarkEnd w:id="2929"/>
    <w:bookmarkStart w:name="z2932" w:id="2930"/>
    <w:p>
      <w:pPr>
        <w:spacing w:after="0"/>
        <w:ind w:left="0"/>
        <w:jc w:val="both"/>
      </w:pPr>
      <w:r>
        <w:rPr>
          <w:rFonts w:ascii="Times New Roman"/>
          <w:b w:val="false"/>
          <w:i w:val="false"/>
          <w:color w:val="000000"/>
          <w:sz w:val="28"/>
        </w:rPr>
        <w:t>
      арнайы такелажды қондырғыларды қолданып екі және үш көтергіш крандармен оны көтеру және орнатумен ауыр салмақты жабдықтарды монтаждау;</w:t>
      </w:r>
    </w:p>
    <w:bookmarkEnd w:id="2930"/>
    <w:bookmarkStart w:name="z2933" w:id="2931"/>
    <w:p>
      <w:pPr>
        <w:spacing w:after="0"/>
        <w:ind w:left="0"/>
        <w:jc w:val="both"/>
      </w:pPr>
      <w:r>
        <w:rPr>
          <w:rFonts w:ascii="Times New Roman"/>
          <w:b w:val="false"/>
          <w:i w:val="false"/>
          <w:color w:val="000000"/>
          <w:sz w:val="28"/>
        </w:rPr>
        <w:t>
      генератор статорына роторды кіргізу;</w:t>
      </w:r>
    </w:p>
    <w:bookmarkEnd w:id="2931"/>
    <w:bookmarkStart w:name="z2934" w:id="2932"/>
    <w:p>
      <w:pPr>
        <w:spacing w:after="0"/>
        <w:ind w:left="0"/>
        <w:jc w:val="both"/>
      </w:pPr>
      <w:r>
        <w:rPr>
          <w:rFonts w:ascii="Times New Roman"/>
          <w:b w:val="false"/>
          <w:i w:val="false"/>
          <w:color w:val="000000"/>
          <w:sz w:val="28"/>
        </w:rPr>
        <w:t>
      бу реттейтін және бөлетін органдарды тексеру, жинау және орнату;</w:t>
      </w:r>
    </w:p>
    <w:bookmarkEnd w:id="2932"/>
    <w:bookmarkStart w:name="z2935" w:id="2933"/>
    <w:p>
      <w:pPr>
        <w:spacing w:after="0"/>
        <w:ind w:left="0"/>
        <w:jc w:val="both"/>
      </w:pPr>
      <w:r>
        <w:rPr>
          <w:rFonts w:ascii="Times New Roman"/>
          <w:b w:val="false"/>
          <w:i w:val="false"/>
          <w:color w:val="000000"/>
          <w:sz w:val="28"/>
        </w:rPr>
        <w:t>
      статордың монтажды біліктері мен генератор роторының қалпын тексеру;</w:t>
      </w:r>
    </w:p>
    <w:bookmarkEnd w:id="2933"/>
    <w:bookmarkStart w:name="z2936" w:id="2934"/>
    <w:p>
      <w:pPr>
        <w:spacing w:after="0"/>
        <w:ind w:left="0"/>
        <w:jc w:val="both"/>
      </w:pPr>
      <w:r>
        <w:rPr>
          <w:rFonts w:ascii="Times New Roman"/>
          <w:b w:val="false"/>
          <w:i w:val="false"/>
          <w:color w:val="000000"/>
          <w:sz w:val="28"/>
        </w:rPr>
        <w:t>
      турбоқондырғыларды түпкілікті дұрыстау;</w:t>
      </w:r>
    </w:p>
    <w:bookmarkEnd w:id="2934"/>
    <w:bookmarkStart w:name="z2937" w:id="2935"/>
    <w:p>
      <w:pPr>
        <w:spacing w:after="0"/>
        <w:ind w:left="0"/>
        <w:jc w:val="both"/>
      </w:pPr>
      <w:r>
        <w:rPr>
          <w:rFonts w:ascii="Times New Roman"/>
          <w:b w:val="false"/>
          <w:i w:val="false"/>
          <w:color w:val="000000"/>
          <w:sz w:val="28"/>
        </w:rPr>
        <w:t>
      жұмыс істемейтін турбиналарда реттеуді тексеру.</w:t>
      </w:r>
    </w:p>
    <w:bookmarkEnd w:id="2935"/>
    <w:bookmarkStart w:name="z2938" w:id="2936"/>
    <w:p>
      <w:pPr>
        <w:spacing w:after="0"/>
        <w:ind w:left="0"/>
        <w:jc w:val="both"/>
      </w:pPr>
      <w:r>
        <w:rPr>
          <w:rFonts w:ascii="Times New Roman"/>
          <w:b w:val="false"/>
          <w:i w:val="false"/>
          <w:color w:val="000000"/>
          <w:sz w:val="28"/>
        </w:rPr>
        <w:t xml:space="preserve">
      371. Білуге тиіс: </w:t>
      </w:r>
    </w:p>
    <w:bookmarkEnd w:id="2936"/>
    <w:bookmarkStart w:name="z2939" w:id="2937"/>
    <w:p>
      <w:pPr>
        <w:spacing w:after="0"/>
        <w:ind w:left="0"/>
        <w:jc w:val="both"/>
      </w:pPr>
      <w:r>
        <w:rPr>
          <w:rFonts w:ascii="Times New Roman"/>
          <w:b w:val="false"/>
          <w:i w:val="false"/>
          <w:color w:val="000000"/>
          <w:sz w:val="28"/>
        </w:rPr>
        <w:t>
      ерекше күрделі жабдықтарды монтаждау тәсілдері;</w:t>
      </w:r>
    </w:p>
    <w:bookmarkEnd w:id="2937"/>
    <w:bookmarkStart w:name="z2940" w:id="2938"/>
    <w:p>
      <w:pPr>
        <w:spacing w:after="0"/>
        <w:ind w:left="0"/>
        <w:jc w:val="both"/>
      </w:pPr>
      <w:r>
        <w:rPr>
          <w:rFonts w:ascii="Times New Roman"/>
          <w:b w:val="false"/>
          <w:i w:val="false"/>
          <w:color w:val="000000"/>
          <w:sz w:val="28"/>
        </w:rPr>
        <w:t>
      бу және газ турбина қондырғыларын пайдалануға берерде сынамалау ережесі.</w:t>
      </w:r>
    </w:p>
    <w:bookmarkEnd w:id="2938"/>
    <w:bookmarkStart w:name="z2941" w:id="2939"/>
    <w:p>
      <w:pPr>
        <w:spacing w:after="0"/>
        <w:ind w:left="0"/>
        <w:jc w:val="both"/>
      </w:pPr>
      <w:r>
        <w:rPr>
          <w:rFonts w:ascii="Times New Roman"/>
          <w:b w:val="false"/>
          <w:i w:val="false"/>
          <w:color w:val="000000"/>
          <w:sz w:val="28"/>
        </w:rPr>
        <w:t>
      372. Техникалық және кәсіби (орта арнайы, орта кәсіби) білімнің болуы талап етіледі.</w:t>
      </w:r>
    </w:p>
    <w:bookmarkEnd w:id="2939"/>
    <w:bookmarkStart w:name="z2942" w:id="2940"/>
    <w:p>
      <w:pPr>
        <w:spacing w:after="0"/>
        <w:ind w:left="0"/>
        <w:jc w:val="left"/>
      </w:pPr>
      <w:r>
        <w:rPr>
          <w:rFonts w:ascii="Times New Roman"/>
          <w:b/>
          <w:i w:val="false"/>
          <w:color w:val="000000"/>
        </w:rPr>
        <w:t xml:space="preserve"> 172-параграф. Құм бүріккіш, 3-разряд</w:t>
      </w:r>
    </w:p>
    <w:bookmarkEnd w:id="2940"/>
    <w:bookmarkStart w:name="z2943" w:id="2941"/>
    <w:p>
      <w:pPr>
        <w:spacing w:after="0"/>
        <w:ind w:left="0"/>
        <w:jc w:val="both"/>
      </w:pPr>
      <w:r>
        <w:rPr>
          <w:rFonts w:ascii="Times New Roman"/>
          <w:b w:val="false"/>
          <w:i w:val="false"/>
          <w:color w:val="000000"/>
          <w:sz w:val="28"/>
        </w:rPr>
        <w:t>
      373. Жұмыс сипаттамасы:</w:t>
      </w:r>
    </w:p>
    <w:bookmarkEnd w:id="2941"/>
    <w:bookmarkStart w:name="z2944" w:id="2942"/>
    <w:p>
      <w:pPr>
        <w:spacing w:after="0"/>
        <w:ind w:left="0"/>
        <w:jc w:val="both"/>
      </w:pPr>
      <w:r>
        <w:rPr>
          <w:rFonts w:ascii="Times New Roman"/>
          <w:b w:val="false"/>
          <w:i w:val="false"/>
          <w:color w:val="000000"/>
          <w:sz w:val="28"/>
        </w:rPr>
        <w:t>
      құмды зарядтауға даярлау;</w:t>
      </w:r>
    </w:p>
    <w:bookmarkEnd w:id="2942"/>
    <w:bookmarkStart w:name="z2945" w:id="2943"/>
    <w:p>
      <w:pPr>
        <w:spacing w:after="0"/>
        <w:ind w:left="0"/>
        <w:jc w:val="both"/>
      </w:pPr>
      <w:r>
        <w:rPr>
          <w:rFonts w:ascii="Times New Roman"/>
          <w:b w:val="false"/>
          <w:i w:val="false"/>
          <w:color w:val="000000"/>
          <w:sz w:val="28"/>
        </w:rPr>
        <w:t>
      құм бүріккіш аппаратты зарядтау;</w:t>
      </w:r>
    </w:p>
    <w:bookmarkEnd w:id="2943"/>
    <w:bookmarkStart w:name="z2946" w:id="2944"/>
    <w:p>
      <w:pPr>
        <w:spacing w:after="0"/>
        <w:ind w:left="0"/>
        <w:jc w:val="both"/>
      </w:pPr>
      <w:r>
        <w:rPr>
          <w:rFonts w:ascii="Times New Roman"/>
          <w:b w:val="false"/>
          <w:i w:val="false"/>
          <w:color w:val="000000"/>
          <w:sz w:val="28"/>
        </w:rPr>
        <w:t>
      құм бүріккіш аппаратты жұмыс үстінде бақылау және қызмет көрсету.</w:t>
      </w:r>
    </w:p>
    <w:bookmarkEnd w:id="2944"/>
    <w:bookmarkStart w:name="z2947" w:id="2945"/>
    <w:p>
      <w:pPr>
        <w:spacing w:after="0"/>
        <w:ind w:left="0"/>
        <w:jc w:val="both"/>
      </w:pPr>
      <w:r>
        <w:rPr>
          <w:rFonts w:ascii="Times New Roman"/>
          <w:b w:val="false"/>
          <w:i w:val="false"/>
          <w:color w:val="000000"/>
          <w:sz w:val="28"/>
        </w:rPr>
        <w:t>
      374. Білуге тиіс:</w:t>
      </w:r>
    </w:p>
    <w:bookmarkEnd w:id="2945"/>
    <w:bookmarkStart w:name="z2948" w:id="2946"/>
    <w:p>
      <w:pPr>
        <w:spacing w:after="0"/>
        <w:ind w:left="0"/>
        <w:jc w:val="both"/>
      </w:pPr>
      <w:r>
        <w:rPr>
          <w:rFonts w:ascii="Times New Roman"/>
          <w:b w:val="false"/>
          <w:i w:val="false"/>
          <w:color w:val="000000"/>
          <w:sz w:val="28"/>
        </w:rPr>
        <w:t>
      құмды кептіру тәсілдері мен тәртібі;</w:t>
      </w:r>
    </w:p>
    <w:bookmarkEnd w:id="2946"/>
    <w:bookmarkStart w:name="z2949" w:id="2947"/>
    <w:p>
      <w:pPr>
        <w:spacing w:after="0"/>
        <w:ind w:left="0"/>
        <w:jc w:val="both"/>
      </w:pPr>
      <w:r>
        <w:rPr>
          <w:rFonts w:ascii="Times New Roman"/>
          <w:b w:val="false"/>
          <w:i w:val="false"/>
          <w:color w:val="000000"/>
          <w:sz w:val="28"/>
        </w:rPr>
        <w:t>
      аппаратты құммен зарядтау ережесі;</w:t>
      </w:r>
    </w:p>
    <w:bookmarkEnd w:id="2947"/>
    <w:bookmarkStart w:name="z2950" w:id="2948"/>
    <w:p>
      <w:pPr>
        <w:spacing w:after="0"/>
        <w:ind w:left="0"/>
        <w:jc w:val="both"/>
      </w:pPr>
      <w:r>
        <w:rPr>
          <w:rFonts w:ascii="Times New Roman"/>
          <w:b w:val="false"/>
          <w:i w:val="false"/>
          <w:color w:val="000000"/>
          <w:sz w:val="28"/>
        </w:rPr>
        <w:t>
      құм бүріккіш аппаратының күтім ережесі;</w:t>
      </w:r>
    </w:p>
    <w:bookmarkEnd w:id="2948"/>
    <w:bookmarkStart w:name="z2951" w:id="2949"/>
    <w:p>
      <w:pPr>
        <w:spacing w:after="0"/>
        <w:ind w:left="0"/>
        <w:jc w:val="both"/>
      </w:pPr>
      <w:r>
        <w:rPr>
          <w:rFonts w:ascii="Times New Roman"/>
          <w:b w:val="false"/>
          <w:i w:val="false"/>
          <w:color w:val="000000"/>
          <w:sz w:val="28"/>
        </w:rPr>
        <w:t>
      жеке қорғану құралдары мен құрылғылардың түрлері мен міндеті.</w:t>
      </w:r>
    </w:p>
    <w:bookmarkEnd w:id="2949"/>
    <w:bookmarkStart w:name="z2952" w:id="2950"/>
    <w:p>
      <w:pPr>
        <w:spacing w:after="0"/>
        <w:ind w:left="0"/>
        <w:jc w:val="left"/>
      </w:pPr>
      <w:r>
        <w:rPr>
          <w:rFonts w:ascii="Times New Roman"/>
          <w:b/>
          <w:i w:val="false"/>
          <w:color w:val="000000"/>
        </w:rPr>
        <w:t xml:space="preserve"> 173-параграф. Құм бүріккіш, 4-разряд</w:t>
      </w:r>
    </w:p>
    <w:bookmarkEnd w:id="2950"/>
    <w:bookmarkStart w:name="z2953" w:id="2951"/>
    <w:p>
      <w:pPr>
        <w:spacing w:after="0"/>
        <w:ind w:left="0"/>
        <w:jc w:val="both"/>
      </w:pPr>
      <w:r>
        <w:rPr>
          <w:rFonts w:ascii="Times New Roman"/>
          <w:b w:val="false"/>
          <w:i w:val="false"/>
          <w:color w:val="000000"/>
          <w:sz w:val="28"/>
        </w:rPr>
        <w:t>
      375. Жұмыс сипаттамасы:</w:t>
      </w:r>
    </w:p>
    <w:bookmarkEnd w:id="2951"/>
    <w:bookmarkStart w:name="z2954" w:id="2952"/>
    <w:p>
      <w:pPr>
        <w:spacing w:after="0"/>
        <w:ind w:left="0"/>
        <w:jc w:val="both"/>
      </w:pPr>
      <w:r>
        <w:rPr>
          <w:rFonts w:ascii="Times New Roman"/>
          <w:b w:val="false"/>
          <w:i w:val="false"/>
          <w:color w:val="000000"/>
          <w:sz w:val="28"/>
        </w:rPr>
        <w:t>
      құрылыс құрылымдары, жабдық аппараттарының беттерін құм бүріккіш аппараттың көмегімен тазалау;</w:t>
      </w:r>
    </w:p>
    <w:bookmarkEnd w:id="2952"/>
    <w:bookmarkStart w:name="z2955" w:id="2953"/>
    <w:p>
      <w:pPr>
        <w:spacing w:after="0"/>
        <w:ind w:left="0"/>
        <w:jc w:val="both"/>
      </w:pPr>
      <w:r>
        <w:rPr>
          <w:rFonts w:ascii="Times New Roman"/>
          <w:b w:val="false"/>
          <w:i w:val="false"/>
          <w:color w:val="000000"/>
          <w:sz w:val="28"/>
        </w:rPr>
        <w:t>
      бетон және металл беттерді "Ортиб-ласт" жүйесі аппараттарымен құрғақ, ылғал және сулы тәсілдерімен тазалау;</w:t>
      </w:r>
    </w:p>
    <w:bookmarkEnd w:id="2953"/>
    <w:bookmarkStart w:name="z2956" w:id="2954"/>
    <w:p>
      <w:pPr>
        <w:spacing w:after="0"/>
        <w:ind w:left="0"/>
        <w:jc w:val="both"/>
      </w:pPr>
      <w:r>
        <w:rPr>
          <w:rFonts w:ascii="Times New Roman"/>
          <w:b w:val="false"/>
          <w:i w:val="false"/>
          <w:color w:val="000000"/>
          <w:sz w:val="28"/>
        </w:rPr>
        <w:t>
      шлангыларды бекіту және ұзарту;</w:t>
      </w:r>
    </w:p>
    <w:bookmarkEnd w:id="2954"/>
    <w:bookmarkStart w:name="z2957" w:id="2955"/>
    <w:p>
      <w:pPr>
        <w:spacing w:after="0"/>
        <w:ind w:left="0"/>
        <w:jc w:val="both"/>
      </w:pPr>
      <w:r>
        <w:rPr>
          <w:rFonts w:ascii="Times New Roman"/>
          <w:b w:val="false"/>
          <w:i w:val="false"/>
          <w:color w:val="000000"/>
          <w:sz w:val="28"/>
        </w:rPr>
        <w:t>
      ұштарын бекіту;</w:t>
      </w:r>
    </w:p>
    <w:bookmarkEnd w:id="2955"/>
    <w:bookmarkStart w:name="z2958" w:id="2956"/>
    <w:p>
      <w:pPr>
        <w:spacing w:after="0"/>
        <w:ind w:left="0"/>
        <w:jc w:val="both"/>
      </w:pPr>
      <w:r>
        <w:rPr>
          <w:rFonts w:ascii="Times New Roman"/>
          <w:b w:val="false"/>
          <w:i w:val="false"/>
          <w:color w:val="000000"/>
          <w:sz w:val="28"/>
        </w:rPr>
        <w:t>
      жұмыс барысында арбалар мен сатылардың орнын ауыстыру және бекіту.</w:t>
      </w:r>
    </w:p>
    <w:bookmarkEnd w:id="2956"/>
    <w:bookmarkStart w:name="z2959" w:id="2957"/>
    <w:p>
      <w:pPr>
        <w:spacing w:after="0"/>
        <w:ind w:left="0"/>
        <w:jc w:val="both"/>
      </w:pPr>
      <w:r>
        <w:rPr>
          <w:rFonts w:ascii="Times New Roman"/>
          <w:b w:val="false"/>
          <w:i w:val="false"/>
          <w:color w:val="000000"/>
          <w:sz w:val="28"/>
        </w:rPr>
        <w:t>
      376. Білуге тиіс:</w:t>
      </w:r>
    </w:p>
    <w:bookmarkEnd w:id="2957"/>
    <w:bookmarkStart w:name="z2960" w:id="2958"/>
    <w:p>
      <w:pPr>
        <w:spacing w:after="0"/>
        <w:ind w:left="0"/>
        <w:jc w:val="both"/>
      </w:pPr>
      <w:r>
        <w:rPr>
          <w:rFonts w:ascii="Times New Roman"/>
          <w:b w:val="false"/>
          <w:i w:val="false"/>
          <w:color w:val="000000"/>
          <w:sz w:val="28"/>
        </w:rPr>
        <w:t xml:space="preserve">
      құм бүріккіш аппараттардың құрылғысы және техникалық пайдалану ережесі; </w:t>
      </w:r>
    </w:p>
    <w:bookmarkEnd w:id="2958"/>
    <w:bookmarkStart w:name="z2961" w:id="2959"/>
    <w:p>
      <w:pPr>
        <w:spacing w:after="0"/>
        <w:ind w:left="0"/>
        <w:jc w:val="both"/>
      </w:pPr>
      <w:r>
        <w:rPr>
          <w:rFonts w:ascii="Times New Roman"/>
          <w:b w:val="false"/>
          <w:i w:val="false"/>
          <w:color w:val="000000"/>
          <w:sz w:val="28"/>
        </w:rPr>
        <w:t xml:space="preserve">
      шлангылар мен ұштарын бекіту және ұзарту ережесі; </w:t>
      </w:r>
    </w:p>
    <w:bookmarkEnd w:id="2959"/>
    <w:bookmarkStart w:name="z2962" w:id="2960"/>
    <w:p>
      <w:pPr>
        <w:spacing w:after="0"/>
        <w:ind w:left="0"/>
        <w:jc w:val="both"/>
      </w:pPr>
      <w:r>
        <w:rPr>
          <w:rFonts w:ascii="Times New Roman"/>
          <w:b w:val="false"/>
          <w:i w:val="false"/>
          <w:color w:val="000000"/>
          <w:sz w:val="28"/>
        </w:rPr>
        <w:t xml:space="preserve">
      құм бүріккіш аппараттардың көмегімен бетін тазалау ережесі; </w:t>
      </w:r>
    </w:p>
    <w:bookmarkEnd w:id="2960"/>
    <w:bookmarkStart w:name="z2963" w:id="2961"/>
    <w:p>
      <w:pPr>
        <w:spacing w:after="0"/>
        <w:ind w:left="0"/>
        <w:jc w:val="both"/>
      </w:pPr>
      <w:r>
        <w:rPr>
          <w:rFonts w:ascii="Times New Roman"/>
          <w:b w:val="false"/>
          <w:i w:val="false"/>
          <w:color w:val="000000"/>
          <w:sz w:val="28"/>
        </w:rPr>
        <w:t>
      тік беттерді тазалауда сатылардың орнын ауыстыру және бекіту ережесі;</w:t>
      </w:r>
    </w:p>
    <w:bookmarkEnd w:id="2961"/>
    <w:bookmarkStart w:name="z2964" w:id="2962"/>
    <w:p>
      <w:pPr>
        <w:spacing w:after="0"/>
        <w:ind w:left="0"/>
        <w:jc w:val="both"/>
      </w:pPr>
      <w:r>
        <w:rPr>
          <w:rFonts w:ascii="Times New Roman"/>
          <w:b w:val="false"/>
          <w:i w:val="false"/>
          <w:color w:val="000000"/>
          <w:sz w:val="28"/>
        </w:rPr>
        <w:t>
       беттерді тазалауда қолданылатын қорғаныс құрылғыларының құрылғысы.</w:t>
      </w:r>
    </w:p>
    <w:bookmarkEnd w:id="2962"/>
    <w:bookmarkStart w:name="z2965" w:id="2963"/>
    <w:p>
      <w:pPr>
        <w:spacing w:after="0"/>
        <w:ind w:left="0"/>
        <w:jc w:val="left"/>
      </w:pPr>
      <w:r>
        <w:rPr>
          <w:rFonts w:ascii="Times New Roman"/>
          <w:b/>
          <w:i w:val="false"/>
          <w:color w:val="000000"/>
        </w:rPr>
        <w:t xml:space="preserve"> 174-параграф. Құрылыс конструкцияларын монтаждаушы, 2-разряд</w:t>
      </w:r>
    </w:p>
    <w:bookmarkEnd w:id="2963"/>
    <w:bookmarkStart w:name="z2966" w:id="2964"/>
    <w:p>
      <w:pPr>
        <w:spacing w:after="0"/>
        <w:ind w:left="0"/>
        <w:jc w:val="both"/>
      </w:pPr>
      <w:r>
        <w:rPr>
          <w:rFonts w:ascii="Times New Roman"/>
          <w:b w:val="false"/>
          <w:i w:val="false"/>
          <w:color w:val="000000"/>
          <w:sz w:val="28"/>
        </w:rPr>
        <w:t>
      377. Жұмыс сипаттамасы:</w:t>
      </w:r>
    </w:p>
    <w:bookmarkEnd w:id="2964"/>
    <w:bookmarkStart w:name="z2967" w:id="2965"/>
    <w:p>
      <w:pPr>
        <w:spacing w:after="0"/>
        <w:ind w:left="0"/>
        <w:jc w:val="both"/>
      </w:pPr>
      <w:r>
        <w:rPr>
          <w:rFonts w:ascii="Times New Roman"/>
          <w:b w:val="false"/>
          <w:i w:val="false"/>
          <w:color w:val="000000"/>
          <w:sz w:val="28"/>
        </w:rPr>
        <w:t>
      құрылыс құрылымдарын инвентарлы ілмектермен монтаждық ілмектерінен, жапсырмаларынан, қапсырмаларынан, ілгектерінен және т.б. ілмектеу;</w:t>
      </w:r>
    </w:p>
    <w:bookmarkEnd w:id="2965"/>
    <w:bookmarkStart w:name="z2968" w:id="2966"/>
    <w:p>
      <w:pPr>
        <w:spacing w:after="0"/>
        <w:ind w:left="0"/>
        <w:jc w:val="both"/>
      </w:pPr>
      <w:r>
        <w:rPr>
          <w:rFonts w:ascii="Times New Roman"/>
          <w:b w:val="false"/>
          <w:i w:val="false"/>
          <w:color w:val="000000"/>
          <w:sz w:val="28"/>
        </w:rPr>
        <w:t>
      бұрандамалар мен сомындардың бұрандамаларын айдап өткізу;</w:t>
      </w:r>
    </w:p>
    <w:bookmarkEnd w:id="2966"/>
    <w:bookmarkStart w:name="z2969" w:id="2967"/>
    <w:p>
      <w:pPr>
        <w:spacing w:after="0"/>
        <w:ind w:left="0"/>
        <w:jc w:val="both"/>
      </w:pPr>
      <w:r>
        <w:rPr>
          <w:rFonts w:ascii="Times New Roman"/>
          <w:b w:val="false"/>
          <w:i w:val="false"/>
          <w:color w:val="000000"/>
          <w:sz w:val="28"/>
        </w:rPr>
        <w:t>
      қол шығыршасының көмегімен атқарылатын жұмыстар;</w:t>
      </w:r>
    </w:p>
    <w:bookmarkEnd w:id="2967"/>
    <w:bookmarkStart w:name="z2970" w:id="2968"/>
    <w:p>
      <w:pPr>
        <w:spacing w:after="0"/>
        <w:ind w:left="0"/>
        <w:jc w:val="both"/>
      </w:pPr>
      <w:r>
        <w:rPr>
          <w:rFonts w:ascii="Times New Roman"/>
          <w:b w:val="false"/>
          <w:i w:val="false"/>
          <w:color w:val="000000"/>
          <w:sz w:val="28"/>
        </w:rPr>
        <w:t>
      беттерді оқшаулау үшін тазарту;</w:t>
      </w:r>
    </w:p>
    <w:bookmarkEnd w:id="2968"/>
    <w:bookmarkStart w:name="z2971" w:id="2969"/>
    <w:p>
      <w:pPr>
        <w:spacing w:after="0"/>
        <w:ind w:left="0"/>
        <w:jc w:val="both"/>
      </w:pPr>
      <w:r>
        <w:rPr>
          <w:rFonts w:ascii="Times New Roman"/>
          <w:b w:val="false"/>
          <w:i w:val="false"/>
          <w:color w:val="000000"/>
          <w:sz w:val="28"/>
        </w:rPr>
        <w:t>
      метиздерді консервациядан босату;</w:t>
      </w:r>
    </w:p>
    <w:bookmarkEnd w:id="2969"/>
    <w:bookmarkStart w:name="z2972" w:id="2970"/>
    <w:p>
      <w:pPr>
        <w:spacing w:after="0"/>
        <w:ind w:left="0"/>
        <w:jc w:val="both"/>
      </w:pPr>
      <w:r>
        <w:rPr>
          <w:rFonts w:ascii="Times New Roman"/>
          <w:b w:val="false"/>
          <w:i w:val="false"/>
          <w:color w:val="000000"/>
          <w:sz w:val="28"/>
        </w:rPr>
        <w:t>
      бетон және темірбетон құрылымдарында саңылаулар мен бороздаларды тескілеу;</w:t>
      </w:r>
    </w:p>
    <w:bookmarkEnd w:id="2970"/>
    <w:bookmarkStart w:name="z2973" w:id="2971"/>
    <w:p>
      <w:pPr>
        <w:spacing w:after="0"/>
        <w:ind w:left="0"/>
        <w:jc w:val="both"/>
      </w:pPr>
      <w:r>
        <w:rPr>
          <w:rFonts w:ascii="Times New Roman"/>
          <w:b w:val="false"/>
          <w:i w:val="false"/>
          <w:color w:val="000000"/>
          <w:sz w:val="28"/>
        </w:rPr>
        <w:t>
      бұрандаларды орнату және ағыту;</w:t>
      </w:r>
    </w:p>
    <w:bookmarkEnd w:id="2971"/>
    <w:bookmarkStart w:name="z2974" w:id="2972"/>
    <w:p>
      <w:pPr>
        <w:spacing w:after="0"/>
        <w:ind w:left="0"/>
        <w:jc w:val="both"/>
      </w:pPr>
      <w:r>
        <w:rPr>
          <w:rFonts w:ascii="Times New Roman"/>
          <w:b w:val="false"/>
          <w:i w:val="false"/>
          <w:color w:val="000000"/>
          <w:sz w:val="28"/>
        </w:rPr>
        <w:t>
      монтаж бен орнату жеріндегі құрылымдарды ілмектерден босату;</w:t>
      </w:r>
    </w:p>
    <w:bookmarkEnd w:id="2972"/>
    <w:bookmarkStart w:name="z2975" w:id="2973"/>
    <w:p>
      <w:pPr>
        <w:spacing w:after="0"/>
        <w:ind w:left="0"/>
        <w:jc w:val="both"/>
      </w:pPr>
      <w:r>
        <w:rPr>
          <w:rFonts w:ascii="Times New Roman"/>
          <w:b w:val="false"/>
          <w:i w:val="false"/>
          <w:color w:val="000000"/>
          <w:sz w:val="28"/>
        </w:rPr>
        <w:t>
      құрылыс құрылымдарын маркалар бойынша сұрыптау;</w:t>
      </w:r>
    </w:p>
    <w:bookmarkEnd w:id="2973"/>
    <w:bookmarkStart w:name="z2976" w:id="2974"/>
    <w:p>
      <w:pPr>
        <w:spacing w:after="0"/>
        <w:ind w:left="0"/>
        <w:jc w:val="both"/>
      </w:pPr>
      <w:r>
        <w:rPr>
          <w:rFonts w:ascii="Times New Roman"/>
          <w:b w:val="false"/>
          <w:i w:val="false"/>
          <w:color w:val="000000"/>
          <w:sz w:val="28"/>
        </w:rPr>
        <w:t>
      фундаменттерді орнату кезінде жай блоктарды төсеу.</w:t>
      </w:r>
    </w:p>
    <w:bookmarkEnd w:id="2974"/>
    <w:bookmarkStart w:name="z2977" w:id="2975"/>
    <w:p>
      <w:pPr>
        <w:spacing w:after="0"/>
        <w:ind w:left="0"/>
        <w:jc w:val="both"/>
      </w:pPr>
      <w:r>
        <w:rPr>
          <w:rFonts w:ascii="Times New Roman"/>
          <w:b w:val="false"/>
          <w:i w:val="false"/>
          <w:color w:val="000000"/>
          <w:sz w:val="28"/>
        </w:rPr>
        <w:t>
      378. Білуге тиіс:</w:t>
      </w:r>
    </w:p>
    <w:bookmarkEnd w:id="2975"/>
    <w:bookmarkStart w:name="z2978" w:id="2976"/>
    <w:p>
      <w:pPr>
        <w:spacing w:after="0"/>
        <w:ind w:left="0"/>
        <w:jc w:val="both"/>
      </w:pPr>
      <w:r>
        <w:rPr>
          <w:rFonts w:ascii="Times New Roman"/>
          <w:b w:val="false"/>
          <w:i w:val="false"/>
          <w:color w:val="000000"/>
          <w:sz w:val="28"/>
        </w:rPr>
        <w:t xml:space="preserve">
      такелаждық әбзелдердің, ілмектердің негізгі түрлері және құрылыс құрылымдарын монтаждау кезінде қолданылатын аспаптар мен құрылғыларының негізгі түрлері; </w:t>
      </w:r>
    </w:p>
    <w:bookmarkEnd w:id="2976"/>
    <w:bookmarkStart w:name="z2979" w:id="2977"/>
    <w:p>
      <w:pPr>
        <w:spacing w:after="0"/>
        <w:ind w:left="0"/>
        <w:jc w:val="both"/>
      </w:pPr>
      <w:r>
        <w:rPr>
          <w:rFonts w:ascii="Times New Roman"/>
          <w:b w:val="false"/>
          <w:i w:val="false"/>
          <w:color w:val="000000"/>
          <w:sz w:val="28"/>
        </w:rPr>
        <w:t>
      дәнекерленген жалғаулардың түрлері және тігістер үлгілері;</w:t>
      </w:r>
    </w:p>
    <w:bookmarkEnd w:id="2977"/>
    <w:bookmarkStart w:name="z2980" w:id="2978"/>
    <w:p>
      <w:pPr>
        <w:spacing w:after="0"/>
        <w:ind w:left="0"/>
        <w:jc w:val="both"/>
      </w:pPr>
      <w:r>
        <w:rPr>
          <w:rFonts w:ascii="Times New Roman"/>
          <w:b w:val="false"/>
          <w:i w:val="false"/>
          <w:color w:val="000000"/>
          <w:sz w:val="28"/>
        </w:rPr>
        <w:t>
      бұйымдар жиектерін пісіруге дайындау тәсілдері;</w:t>
      </w:r>
    </w:p>
    <w:bookmarkEnd w:id="2978"/>
    <w:bookmarkStart w:name="z2981" w:id="2979"/>
    <w:p>
      <w:pPr>
        <w:spacing w:after="0"/>
        <w:ind w:left="0"/>
        <w:jc w:val="both"/>
      </w:pPr>
      <w:r>
        <w:rPr>
          <w:rFonts w:ascii="Times New Roman"/>
          <w:b w:val="false"/>
          <w:i w:val="false"/>
          <w:color w:val="000000"/>
          <w:sz w:val="28"/>
        </w:rPr>
        <w:t>
      сызбалардағы бөлу үлгілері және пісіру тігістерінің белгіленуі;</w:t>
      </w:r>
    </w:p>
    <w:bookmarkEnd w:id="2979"/>
    <w:bookmarkStart w:name="z2982" w:id="2980"/>
    <w:p>
      <w:pPr>
        <w:spacing w:after="0"/>
        <w:ind w:left="0"/>
        <w:jc w:val="both"/>
      </w:pPr>
      <w:r>
        <w:rPr>
          <w:rFonts w:ascii="Times New Roman"/>
          <w:b w:val="false"/>
          <w:i w:val="false"/>
          <w:color w:val="000000"/>
          <w:sz w:val="28"/>
        </w:rPr>
        <w:t>
      жай сызбаларды оқу ережелері.</w:t>
      </w:r>
    </w:p>
    <w:bookmarkEnd w:id="2980"/>
    <w:bookmarkStart w:name="z2983" w:id="2981"/>
    <w:p>
      <w:pPr>
        <w:spacing w:after="0"/>
        <w:ind w:left="0"/>
        <w:jc w:val="left"/>
      </w:pPr>
      <w:r>
        <w:rPr>
          <w:rFonts w:ascii="Times New Roman"/>
          <w:b/>
          <w:i w:val="false"/>
          <w:color w:val="000000"/>
        </w:rPr>
        <w:t xml:space="preserve"> 175-параграф. Құрылыс конструкцияларын монтаждаушы, 3-разряд</w:t>
      </w:r>
    </w:p>
    <w:bookmarkEnd w:id="2981"/>
    <w:bookmarkStart w:name="z2984" w:id="2982"/>
    <w:p>
      <w:pPr>
        <w:spacing w:after="0"/>
        <w:ind w:left="0"/>
        <w:jc w:val="both"/>
      </w:pPr>
      <w:r>
        <w:rPr>
          <w:rFonts w:ascii="Times New Roman"/>
          <w:b w:val="false"/>
          <w:i w:val="false"/>
          <w:color w:val="000000"/>
          <w:sz w:val="28"/>
        </w:rPr>
        <w:t>
      379. Жұмыс сипаттамасы:</w:t>
      </w:r>
    </w:p>
    <w:bookmarkEnd w:id="2982"/>
    <w:bookmarkStart w:name="z2985" w:id="2983"/>
    <w:p>
      <w:pPr>
        <w:spacing w:after="0"/>
        <w:ind w:left="0"/>
        <w:jc w:val="both"/>
      </w:pPr>
      <w:r>
        <w:rPr>
          <w:rFonts w:ascii="Times New Roman"/>
          <w:b w:val="false"/>
          <w:i w:val="false"/>
          <w:color w:val="000000"/>
          <w:sz w:val="28"/>
        </w:rPr>
        <w:t>
      монтаждалатын құрылымдардың түйіспелерін тегістеу;</w:t>
      </w:r>
    </w:p>
    <w:bookmarkEnd w:id="2983"/>
    <w:bookmarkStart w:name="z2986" w:id="2984"/>
    <w:p>
      <w:pPr>
        <w:spacing w:after="0"/>
        <w:ind w:left="0"/>
        <w:jc w:val="both"/>
      </w:pPr>
      <w:r>
        <w:rPr>
          <w:rFonts w:ascii="Times New Roman"/>
          <w:b w:val="false"/>
          <w:i w:val="false"/>
          <w:color w:val="000000"/>
          <w:sz w:val="28"/>
        </w:rPr>
        <w:t>
      монтаждық бұрандамалық жалғауларды бекіту;</w:t>
      </w:r>
    </w:p>
    <w:bookmarkEnd w:id="2984"/>
    <w:bookmarkStart w:name="z2987" w:id="2985"/>
    <w:p>
      <w:pPr>
        <w:spacing w:after="0"/>
        <w:ind w:left="0"/>
        <w:jc w:val="both"/>
      </w:pPr>
      <w:r>
        <w:rPr>
          <w:rFonts w:ascii="Times New Roman"/>
          <w:b w:val="false"/>
          <w:i w:val="false"/>
          <w:color w:val="000000"/>
          <w:sz w:val="28"/>
        </w:rPr>
        <w:t>
      өздігімен кесетін бұрандамаларды орнату;</w:t>
      </w:r>
    </w:p>
    <w:bookmarkEnd w:id="2985"/>
    <w:bookmarkStart w:name="z2988" w:id="2986"/>
    <w:p>
      <w:pPr>
        <w:spacing w:after="0"/>
        <w:ind w:left="0"/>
        <w:jc w:val="both"/>
      </w:pPr>
      <w:r>
        <w:rPr>
          <w:rFonts w:ascii="Times New Roman"/>
          <w:b w:val="false"/>
          <w:i w:val="false"/>
          <w:color w:val="000000"/>
          <w:sz w:val="28"/>
        </w:rPr>
        <w:t>
      олардың тығыздылығын тексеру кезінде пісірілген тігіс жерлерін керосинмен майлау және бор жағу;</w:t>
      </w:r>
    </w:p>
    <w:bookmarkEnd w:id="2986"/>
    <w:bookmarkStart w:name="z2989" w:id="2987"/>
    <w:p>
      <w:pPr>
        <w:spacing w:after="0"/>
        <w:ind w:left="0"/>
        <w:jc w:val="both"/>
      </w:pPr>
      <w:r>
        <w:rPr>
          <w:rFonts w:ascii="Times New Roman"/>
          <w:b w:val="false"/>
          <w:i w:val="false"/>
          <w:color w:val="000000"/>
          <w:sz w:val="28"/>
        </w:rPr>
        <w:t>
      үйкелісті қол престеріндегі фасонды болатты тексеру;</w:t>
      </w:r>
    </w:p>
    <w:bookmarkEnd w:id="2987"/>
    <w:bookmarkStart w:name="z2990" w:id="2988"/>
    <w:p>
      <w:pPr>
        <w:spacing w:after="0"/>
        <w:ind w:left="0"/>
        <w:jc w:val="both"/>
      </w:pPr>
      <w:r>
        <w:rPr>
          <w:rFonts w:ascii="Times New Roman"/>
          <w:b w:val="false"/>
          <w:i w:val="false"/>
          <w:color w:val="000000"/>
          <w:sz w:val="28"/>
        </w:rPr>
        <w:t>
      бетонды және темірбетон құрылымдарын жылыту;</w:t>
      </w:r>
    </w:p>
    <w:bookmarkEnd w:id="2988"/>
    <w:bookmarkStart w:name="z2991" w:id="2989"/>
    <w:p>
      <w:pPr>
        <w:spacing w:after="0"/>
        <w:ind w:left="0"/>
        <w:jc w:val="both"/>
      </w:pPr>
      <w:r>
        <w:rPr>
          <w:rFonts w:ascii="Times New Roman"/>
          <w:b w:val="false"/>
          <w:i w:val="false"/>
          <w:color w:val="000000"/>
          <w:sz w:val="28"/>
        </w:rPr>
        <w:t>
      тігіс жерлерін және еселі емес орындарды бетонмен монолиттеу;</w:t>
      </w:r>
    </w:p>
    <w:bookmarkEnd w:id="2989"/>
    <w:bookmarkStart w:name="z2992" w:id="2990"/>
    <w:p>
      <w:pPr>
        <w:spacing w:after="0"/>
        <w:ind w:left="0"/>
        <w:jc w:val="both"/>
      </w:pPr>
      <w:r>
        <w:rPr>
          <w:rFonts w:ascii="Times New Roman"/>
          <w:b w:val="false"/>
          <w:i w:val="false"/>
          <w:color w:val="000000"/>
          <w:sz w:val="28"/>
        </w:rPr>
        <w:t>
      арқалықтардың, бороздалардың, ұялардың, шұңқырлар мен саңылаулардың ұштарын кірпішпен жабу;</w:t>
      </w:r>
    </w:p>
    <w:bookmarkEnd w:id="2990"/>
    <w:bookmarkStart w:name="z2993" w:id="2991"/>
    <w:p>
      <w:pPr>
        <w:spacing w:after="0"/>
        <w:ind w:left="0"/>
        <w:jc w:val="both"/>
      </w:pPr>
      <w:r>
        <w:rPr>
          <w:rFonts w:ascii="Times New Roman"/>
          <w:b w:val="false"/>
          <w:i w:val="false"/>
          <w:color w:val="000000"/>
          <w:sz w:val="28"/>
        </w:rPr>
        <w:t>
      жиналмалы шымылдықтарды және ішкі қабырғаларды монтаждау;</w:t>
      </w:r>
    </w:p>
    <w:bookmarkEnd w:id="2991"/>
    <w:bookmarkStart w:name="z2994" w:id="2992"/>
    <w:p>
      <w:pPr>
        <w:spacing w:after="0"/>
        <w:ind w:left="0"/>
        <w:jc w:val="both"/>
      </w:pPr>
      <w:r>
        <w:rPr>
          <w:rFonts w:ascii="Times New Roman"/>
          <w:b w:val="false"/>
          <w:i w:val="false"/>
          <w:color w:val="000000"/>
          <w:sz w:val="28"/>
        </w:rPr>
        <w:t>
      мобильді ғимараттарды және құрылыстарды инвентарлы блок-контейнерлерден монтаждау және демонтаждау;</w:t>
      </w:r>
    </w:p>
    <w:bookmarkEnd w:id="2992"/>
    <w:bookmarkStart w:name="z2995" w:id="2993"/>
    <w:p>
      <w:pPr>
        <w:spacing w:after="0"/>
        <w:ind w:left="0"/>
        <w:jc w:val="both"/>
      </w:pPr>
      <w:r>
        <w:rPr>
          <w:rFonts w:ascii="Times New Roman"/>
          <w:b w:val="false"/>
          <w:i w:val="false"/>
          <w:color w:val="000000"/>
          <w:sz w:val="28"/>
        </w:rPr>
        <w:t>
      төсемдер мен саңылау жапқыштарды орнату;</w:t>
      </w:r>
    </w:p>
    <w:bookmarkEnd w:id="2993"/>
    <w:bookmarkStart w:name="z2996" w:id="2994"/>
    <w:p>
      <w:pPr>
        <w:spacing w:after="0"/>
        <w:ind w:left="0"/>
        <w:jc w:val="both"/>
      </w:pPr>
      <w:r>
        <w:rPr>
          <w:rFonts w:ascii="Times New Roman"/>
          <w:b w:val="false"/>
          <w:i w:val="false"/>
          <w:color w:val="000000"/>
          <w:sz w:val="28"/>
        </w:rPr>
        <w:t>
      қымтағыш тораптарының бұрандалық жалғауларын тартып бұрау;</w:t>
      </w:r>
    </w:p>
    <w:bookmarkEnd w:id="2994"/>
    <w:bookmarkStart w:name="z2997" w:id="2995"/>
    <w:p>
      <w:pPr>
        <w:spacing w:after="0"/>
        <w:ind w:left="0"/>
        <w:jc w:val="both"/>
      </w:pPr>
      <w:r>
        <w:rPr>
          <w:rFonts w:ascii="Times New Roman"/>
          <w:b w:val="false"/>
          <w:i w:val="false"/>
          <w:color w:val="000000"/>
          <w:sz w:val="28"/>
        </w:rPr>
        <w:t>
      тігіс жерлерін арнайы герметиктерді жаққыштармен және шпательмен жағып герметизациялау;</w:t>
      </w:r>
    </w:p>
    <w:bookmarkEnd w:id="2995"/>
    <w:bookmarkStart w:name="z2998" w:id="2996"/>
    <w:p>
      <w:pPr>
        <w:spacing w:after="0"/>
        <w:ind w:left="0"/>
        <w:jc w:val="both"/>
      </w:pPr>
      <w:r>
        <w:rPr>
          <w:rFonts w:ascii="Times New Roman"/>
          <w:b w:val="false"/>
          <w:i w:val="false"/>
          <w:color w:val="000000"/>
          <w:sz w:val="28"/>
        </w:rPr>
        <w:t>
      тиоколды, акрилды және өзге де герметиктерді қолмен дайындау;</w:t>
      </w:r>
    </w:p>
    <w:bookmarkEnd w:id="2996"/>
    <w:bookmarkStart w:name="z2999" w:id="2997"/>
    <w:p>
      <w:pPr>
        <w:spacing w:after="0"/>
        <w:ind w:left="0"/>
        <w:jc w:val="both"/>
      </w:pPr>
      <w:r>
        <w:rPr>
          <w:rFonts w:ascii="Times New Roman"/>
          <w:b w:val="false"/>
          <w:i w:val="false"/>
          <w:color w:val="000000"/>
          <w:sz w:val="28"/>
        </w:rPr>
        <w:t>
      арқандарды реттеу және орау;</w:t>
      </w:r>
    </w:p>
    <w:bookmarkEnd w:id="2997"/>
    <w:bookmarkStart w:name="z3000" w:id="2998"/>
    <w:p>
      <w:pPr>
        <w:spacing w:after="0"/>
        <w:ind w:left="0"/>
        <w:jc w:val="both"/>
      </w:pPr>
      <w:r>
        <w:rPr>
          <w:rFonts w:ascii="Times New Roman"/>
          <w:b w:val="false"/>
          <w:i w:val="false"/>
          <w:color w:val="000000"/>
          <w:sz w:val="28"/>
        </w:rPr>
        <w:t>
      такелажды тораптар өру;</w:t>
      </w:r>
    </w:p>
    <w:bookmarkEnd w:id="2998"/>
    <w:bookmarkStart w:name="z3001" w:id="2999"/>
    <w:p>
      <w:pPr>
        <w:spacing w:after="0"/>
        <w:ind w:left="0"/>
        <w:jc w:val="both"/>
      </w:pPr>
      <w:r>
        <w:rPr>
          <w:rFonts w:ascii="Times New Roman"/>
          <w:b w:val="false"/>
          <w:i w:val="false"/>
          <w:color w:val="000000"/>
          <w:sz w:val="28"/>
        </w:rPr>
        <w:t>
      болат арқандарды бұрандамалық қысқыштармен бекіту;</w:t>
      </w:r>
    </w:p>
    <w:bookmarkEnd w:id="2999"/>
    <w:bookmarkStart w:name="z3002" w:id="3000"/>
    <w:p>
      <w:pPr>
        <w:spacing w:after="0"/>
        <w:ind w:left="0"/>
        <w:jc w:val="both"/>
      </w:pPr>
      <w:r>
        <w:rPr>
          <w:rFonts w:ascii="Times New Roman"/>
          <w:b w:val="false"/>
          <w:i w:val="false"/>
          <w:color w:val="000000"/>
          <w:sz w:val="28"/>
        </w:rPr>
        <w:t>
      құрылыс құрылымдары мен жабдықтарды қолмен және механизмдермен монтаждалатын орнынан көтеру және түсіру;</w:t>
      </w:r>
    </w:p>
    <w:bookmarkEnd w:id="3000"/>
    <w:bookmarkStart w:name="z3003" w:id="3001"/>
    <w:p>
      <w:pPr>
        <w:spacing w:after="0"/>
        <w:ind w:left="0"/>
        <w:jc w:val="both"/>
      </w:pPr>
      <w:r>
        <w:rPr>
          <w:rFonts w:ascii="Times New Roman"/>
          <w:b w:val="false"/>
          <w:i w:val="false"/>
          <w:color w:val="000000"/>
          <w:sz w:val="28"/>
        </w:rPr>
        <w:t>
      жүк көтерімділігі 10 тоннаға дейін баратын блоктарды, тальдерді, полиспасттарды, шығыршаларды орнату және алып тастау.</w:t>
      </w:r>
    </w:p>
    <w:bookmarkEnd w:id="3001"/>
    <w:bookmarkStart w:name="z3004" w:id="3002"/>
    <w:p>
      <w:pPr>
        <w:spacing w:after="0"/>
        <w:ind w:left="0"/>
        <w:jc w:val="both"/>
      </w:pPr>
      <w:r>
        <w:rPr>
          <w:rFonts w:ascii="Times New Roman"/>
          <w:b w:val="false"/>
          <w:i w:val="false"/>
          <w:color w:val="000000"/>
          <w:sz w:val="28"/>
        </w:rPr>
        <w:t xml:space="preserve">
      380. Білуге тиіс: </w:t>
      </w:r>
    </w:p>
    <w:bookmarkEnd w:id="3002"/>
    <w:bookmarkStart w:name="z3005" w:id="3003"/>
    <w:p>
      <w:pPr>
        <w:spacing w:after="0"/>
        <w:ind w:left="0"/>
        <w:jc w:val="both"/>
      </w:pPr>
      <w:r>
        <w:rPr>
          <w:rFonts w:ascii="Times New Roman"/>
          <w:b w:val="false"/>
          <w:i w:val="false"/>
          <w:color w:val="000000"/>
          <w:sz w:val="28"/>
        </w:rPr>
        <w:t>
      құрылыс құрылымдарының негізгі бөлшектері;</w:t>
      </w:r>
    </w:p>
    <w:bookmarkEnd w:id="3003"/>
    <w:bookmarkStart w:name="z3006" w:id="3004"/>
    <w:p>
      <w:pPr>
        <w:spacing w:after="0"/>
        <w:ind w:left="0"/>
        <w:jc w:val="both"/>
      </w:pPr>
      <w:r>
        <w:rPr>
          <w:rFonts w:ascii="Times New Roman"/>
          <w:b w:val="false"/>
          <w:i w:val="false"/>
          <w:color w:val="000000"/>
          <w:sz w:val="28"/>
        </w:rPr>
        <w:t>
      конструкциялар мен бұйымдарды тасымалдау және қоймалау ережелері;</w:t>
      </w:r>
    </w:p>
    <w:bookmarkEnd w:id="3004"/>
    <w:bookmarkStart w:name="z3007" w:id="3005"/>
    <w:p>
      <w:pPr>
        <w:spacing w:after="0"/>
        <w:ind w:left="0"/>
        <w:jc w:val="both"/>
      </w:pPr>
      <w:r>
        <w:rPr>
          <w:rFonts w:ascii="Times New Roman"/>
          <w:b w:val="false"/>
          <w:i w:val="false"/>
          <w:color w:val="000000"/>
          <w:sz w:val="28"/>
        </w:rPr>
        <w:t>
      құрылғылардың қолдану мақсаттары және құрылымдарды уақытша бекіту тәсілдері;</w:t>
      </w:r>
    </w:p>
    <w:bookmarkEnd w:id="3005"/>
    <w:bookmarkStart w:name="z3008" w:id="3006"/>
    <w:p>
      <w:pPr>
        <w:spacing w:after="0"/>
        <w:ind w:left="0"/>
        <w:jc w:val="both"/>
      </w:pPr>
      <w:r>
        <w:rPr>
          <w:rFonts w:ascii="Times New Roman"/>
          <w:b w:val="false"/>
          <w:i w:val="false"/>
          <w:color w:val="000000"/>
          <w:sz w:val="28"/>
        </w:rPr>
        <w:t>
      пісірілген тігіс жерлерінің тығыздылығын тексерудің қарапайым тәсілдері;</w:t>
      </w:r>
    </w:p>
    <w:bookmarkEnd w:id="3006"/>
    <w:bookmarkStart w:name="z3009" w:id="3007"/>
    <w:p>
      <w:pPr>
        <w:spacing w:after="0"/>
        <w:ind w:left="0"/>
        <w:jc w:val="both"/>
      </w:pPr>
      <w:r>
        <w:rPr>
          <w:rFonts w:ascii="Times New Roman"/>
          <w:b w:val="false"/>
          <w:i w:val="false"/>
          <w:color w:val="000000"/>
          <w:sz w:val="28"/>
        </w:rPr>
        <w:t>
      бетон қоспаларының негізгі қасиеттері мен маркалары;</w:t>
      </w:r>
    </w:p>
    <w:bookmarkEnd w:id="3007"/>
    <w:bookmarkStart w:name="z3010" w:id="3008"/>
    <w:p>
      <w:pPr>
        <w:spacing w:after="0"/>
        <w:ind w:left="0"/>
        <w:jc w:val="both"/>
      </w:pPr>
      <w:r>
        <w:rPr>
          <w:rFonts w:ascii="Times New Roman"/>
          <w:b w:val="false"/>
          <w:i w:val="false"/>
          <w:color w:val="000000"/>
          <w:sz w:val="28"/>
        </w:rPr>
        <w:t>
      беттерді оқшаулау үшін әзірлеу ережелері;</w:t>
      </w:r>
    </w:p>
    <w:bookmarkEnd w:id="3008"/>
    <w:bookmarkStart w:name="z3011" w:id="3009"/>
    <w:p>
      <w:pPr>
        <w:spacing w:after="0"/>
        <w:ind w:left="0"/>
        <w:jc w:val="both"/>
      </w:pPr>
      <w:r>
        <w:rPr>
          <w:rFonts w:ascii="Times New Roman"/>
          <w:b w:val="false"/>
          <w:i w:val="false"/>
          <w:color w:val="000000"/>
          <w:sz w:val="28"/>
        </w:rPr>
        <w:t>
      электрификацияланған пневматикалық аспаптың құрылғысы және онымен жұмыс істеу ережелері;</w:t>
      </w:r>
    </w:p>
    <w:bookmarkEnd w:id="3009"/>
    <w:bookmarkStart w:name="z3012" w:id="3010"/>
    <w:p>
      <w:pPr>
        <w:spacing w:after="0"/>
        <w:ind w:left="0"/>
        <w:jc w:val="both"/>
      </w:pPr>
      <w:r>
        <w:rPr>
          <w:rFonts w:ascii="Times New Roman"/>
          <w:b w:val="false"/>
          <w:i w:val="false"/>
          <w:color w:val="000000"/>
          <w:sz w:val="28"/>
        </w:rPr>
        <w:t>
      металды коррозиядан қорғау тәсілдері;</w:t>
      </w:r>
    </w:p>
    <w:bookmarkEnd w:id="3010"/>
    <w:bookmarkStart w:name="z3013" w:id="3011"/>
    <w:p>
      <w:pPr>
        <w:spacing w:after="0"/>
        <w:ind w:left="0"/>
        <w:jc w:val="both"/>
      </w:pPr>
      <w:r>
        <w:rPr>
          <w:rFonts w:ascii="Times New Roman"/>
          <w:b w:val="false"/>
          <w:i w:val="false"/>
          <w:color w:val="000000"/>
          <w:sz w:val="28"/>
        </w:rPr>
        <w:t>
      қарапайым такелаждық жабдықтардың құрылғысы және оларды қолдану ережелері;</w:t>
      </w:r>
    </w:p>
    <w:bookmarkEnd w:id="3011"/>
    <w:bookmarkStart w:name="z3014" w:id="3012"/>
    <w:p>
      <w:pPr>
        <w:spacing w:after="0"/>
        <w:ind w:left="0"/>
        <w:jc w:val="both"/>
      </w:pPr>
      <w:r>
        <w:rPr>
          <w:rFonts w:ascii="Times New Roman"/>
          <w:b w:val="false"/>
          <w:i w:val="false"/>
          <w:color w:val="000000"/>
          <w:sz w:val="28"/>
        </w:rPr>
        <w:t>
      құрылыс құрылымдарын ілмектеу және ілмектерден босату тәсілдері;</w:t>
      </w:r>
    </w:p>
    <w:bookmarkEnd w:id="3012"/>
    <w:bookmarkStart w:name="z3015" w:id="3013"/>
    <w:p>
      <w:pPr>
        <w:spacing w:after="0"/>
        <w:ind w:left="0"/>
        <w:jc w:val="both"/>
      </w:pPr>
      <w:r>
        <w:rPr>
          <w:rFonts w:ascii="Times New Roman"/>
          <w:b w:val="false"/>
          <w:i w:val="false"/>
          <w:color w:val="000000"/>
          <w:sz w:val="28"/>
        </w:rPr>
        <w:t>
      такелаждық тораптардың түрлері, болат арқандарды бұрандалық қысқыштармен бекіту тәсілдері;</w:t>
      </w:r>
    </w:p>
    <w:bookmarkEnd w:id="3013"/>
    <w:bookmarkStart w:name="z3016" w:id="3014"/>
    <w:p>
      <w:pPr>
        <w:spacing w:after="0"/>
        <w:ind w:left="0"/>
        <w:jc w:val="both"/>
      </w:pPr>
      <w:r>
        <w:rPr>
          <w:rFonts w:ascii="Times New Roman"/>
          <w:b w:val="false"/>
          <w:i w:val="false"/>
          <w:color w:val="000000"/>
          <w:sz w:val="28"/>
        </w:rPr>
        <w:t>
      құрылыс құрылымдарын механикаландырылған қол құралдарымен монтаж орнына көтеру және түсіру тәсілдері;</w:t>
      </w:r>
    </w:p>
    <w:bookmarkEnd w:id="3014"/>
    <w:bookmarkStart w:name="z3017" w:id="3015"/>
    <w:p>
      <w:pPr>
        <w:spacing w:after="0"/>
        <w:ind w:left="0"/>
        <w:jc w:val="both"/>
      </w:pPr>
      <w:r>
        <w:rPr>
          <w:rFonts w:ascii="Times New Roman"/>
          <w:b w:val="false"/>
          <w:i w:val="false"/>
          <w:color w:val="000000"/>
          <w:sz w:val="28"/>
        </w:rPr>
        <w:t>
      құрылыс құрылымдарын биіктікте және тарлық жағдайларда монтаждау кезінде көтеру және түсіру кезіндегі дабыл беру тәсілдері;</w:t>
      </w:r>
    </w:p>
    <w:bookmarkEnd w:id="3015"/>
    <w:bookmarkStart w:name="z3018" w:id="3016"/>
    <w:p>
      <w:pPr>
        <w:spacing w:after="0"/>
        <w:ind w:left="0"/>
        <w:jc w:val="both"/>
      </w:pPr>
      <w:r>
        <w:rPr>
          <w:rFonts w:ascii="Times New Roman"/>
          <w:b w:val="false"/>
          <w:i w:val="false"/>
          <w:color w:val="000000"/>
          <w:sz w:val="28"/>
        </w:rPr>
        <w:t>
      такелаждық жұмыстарды орындауға қойылатын талаптар.</w:t>
      </w:r>
    </w:p>
    <w:bookmarkEnd w:id="3016"/>
    <w:bookmarkStart w:name="z3019" w:id="3017"/>
    <w:p>
      <w:pPr>
        <w:spacing w:after="0"/>
        <w:ind w:left="0"/>
        <w:jc w:val="left"/>
      </w:pPr>
      <w:r>
        <w:rPr>
          <w:rFonts w:ascii="Times New Roman"/>
          <w:b/>
          <w:i w:val="false"/>
          <w:color w:val="000000"/>
        </w:rPr>
        <w:t xml:space="preserve"> 176-параграф. Құрылыс конструкцияларын монтаждаушы, 4-разряд</w:t>
      </w:r>
    </w:p>
    <w:bookmarkEnd w:id="3017"/>
    <w:bookmarkStart w:name="z3020" w:id="3018"/>
    <w:p>
      <w:pPr>
        <w:spacing w:after="0"/>
        <w:ind w:left="0"/>
        <w:jc w:val="both"/>
      </w:pPr>
      <w:r>
        <w:rPr>
          <w:rFonts w:ascii="Times New Roman"/>
          <w:b w:val="false"/>
          <w:i w:val="false"/>
          <w:color w:val="000000"/>
          <w:sz w:val="28"/>
        </w:rPr>
        <w:t>
      381. Жұмыс сипаттамасы:</w:t>
      </w:r>
    </w:p>
    <w:bookmarkEnd w:id="3018"/>
    <w:bookmarkStart w:name="z3021" w:id="3019"/>
    <w:p>
      <w:pPr>
        <w:spacing w:after="0"/>
        <w:ind w:left="0"/>
        <w:jc w:val="both"/>
      </w:pPr>
      <w:r>
        <w:rPr>
          <w:rFonts w:ascii="Times New Roman"/>
          <w:b w:val="false"/>
          <w:i w:val="false"/>
          <w:color w:val="000000"/>
          <w:sz w:val="28"/>
        </w:rPr>
        <w:t>
      салмағы 8 тоннаға дейін баратын жиналмалы темірбетонды және фундаментті бетон блоктарын, қадалық ростверк оголовоктары мен блоктарын монтаждау;</w:t>
      </w:r>
    </w:p>
    <w:bookmarkEnd w:id="3019"/>
    <w:bookmarkStart w:name="z3022" w:id="3020"/>
    <w:p>
      <w:pPr>
        <w:spacing w:after="0"/>
        <w:ind w:left="0"/>
        <w:jc w:val="both"/>
      </w:pPr>
      <w:r>
        <w:rPr>
          <w:rFonts w:ascii="Times New Roman"/>
          <w:b w:val="false"/>
          <w:i w:val="false"/>
          <w:color w:val="000000"/>
          <w:sz w:val="28"/>
        </w:rPr>
        <w:t>
      (кран асты аралықтарын қоспағанда) жиналмалы темірбетон арқалықтарын 12 метрге дейін арақашықтықпен монтаждау;</w:t>
      </w:r>
    </w:p>
    <w:bookmarkEnd w:id="3020"/>
    <w:bookmarkStart w:name="z3023" w:id="3021"/>
    <w:p>
      <w:pPr>
        <w:spacing w:after="0"/>
        <w:ind w:left="0"/>
        <w:jc w:val="both"/>
      </w:pPr>
      <w:r>
        <w:rPr>
          <w:rFonts w:ascii="Times New Roman"/>
          <w:b w:val="false"/>
          <w:i w:val="false"/>
          <w:color w:val="000000"/>
          <w:sz w:val="28"/>
        </w:rPr>
        <w:t>
      металды қаңқадағы гипс панельдерінен жиналмалы аспалы төбелерді монтаждау;</w:t>
      </w:r>
    </w:p>
    <w:bookmarkEnd w:id="3021"/>
    <w:bookmarkStart w:name="z3024" w:id="3022"/>
    <w:p>
      <w:pPr>
        <w:spacing w:after="0"/>
        <w:ind w:left="0"/>
        <w:jc w:val="both"/>
      </w:pPr>
      <w:r>
        <w:rPr>
          <w:rFonts w:ascii="Times New Roman"/>
          <w:b w:val="false"/>
          <w:i w:val="false"/>
          <w:color w:val="000000"/>
          <w:sz w:val="28"/>
        </w:rPr>
        <w:t>
      жиналмалы темірбетон панельдерін және аражабындарын монтаждау;</w:t>
      </w:r>
    </w:p>
    <w:bookmarkEnd w:id="3022"/>
    <w:bookmarkStart w:name="z3025" w:id="3023"/>
    <w:p>
      <w:pPr>
        <w:spacing w:after="0"/>
        <w:ind w:left="0"/>
        <w:jc w:val="both"/>
      </w:pPr>
      <w:r>
        <w:rPr>
          <w:rFonts w:ascii="Times New Roman"/>
          <w:b w:val="false"/>
          <w:i w:val="false"/>
          <w:color w:val="000000"/>
          <w:sz w:val="28"/>
        </w:rPr>
        <w:t>
      сатының марштары мен алаңшаларын, қатарлы ірі қабырғалар блоктарын және балкон блоктарын монтаждау;</w:t>
      </w:r>
    </w:p>
    <w:bookmarkEnd w:id="3023"/>
    <w:bookmarkStart w:name="z3026" w:id="3024"/>
    <w:p>
      <w:pPr>
        <w:spacing w:after="0"/>
        <w:ind w:left="0"/>
        <w:jc w:val="both"/>
      </w:pPr>
      <w:r>
        <w:rPr>
          <w:rFonts w:ascii="Times New Roman"/>
          <w:b w:val="false"/>
          <w:i w:val="false"/>
          <w:color w:val="000000"/>
          <w:sz w:val="28"/>
        </w:rPr>
        <w:t>
      панцирлік тордың топсаларына арналған шпилькаларды орнату;</w:t>
      </w:r>
    </w:p>
    <w:bookmarkEnd w:id="3024"/>
    <w:bookmarkStart w:name="z3027" w:id="3025"/>
    <w:p>
      <w:pPr>
        <w:spacing w:after="0"/>
        <w:ind w:left="0"/>
        <w:jc w:val="both"/>
      </w:pPr>
      <w:r>
        <w:rPr>
          <w:rFonts w:ascii="Times New Roman"/>
          <w:b w:val="false"/>
          <w:i w:val="false"/>
          <w:color w:val="000000"/>
          <w:sz w:val="28"/>
        </w:rPr>
        <w:t>
      платформалардың, көпірлердің және эстакадалардың жиналмалы плиталарын монтаждау;</w:t>
      </w:r>
    </w:p>
    <w:bookmarkEnd w:id="3025"/>
    <w:bookmarkStart w:name="z3028" w:id="3026"/>
    <w:p>
      <w:pPr>
        <w:spacing w:after="0"/>
        <w:ind w:left="0"/>
        <w:jc w:val="both"/>
      </w:pPr>
      <w:r>
        <w:rPr>
          <w:rFonts w:ascii="Times New Roman"/>
          <w:b w:val="false"/>
          <w:i w:val="false"/>
          <w:color w:val="000000"/>
          <w:sz w:val="28"/>
        </w:rPr>
        <w:t>
      салмағы 5 тоннаға дейін баратын өнеркәсіптік пештердің болат қаңқаларын және пештердің салмағы 1 тоннаға дейін жылусақтағыш құрылымдарын монтаждау;</w:t>
      </w:r>
    </w:p>
    <w:bookmarkEnd w:id="3026"/>
    <w:bookmarkStart w:name="z3029" w:id="3027"/>
    <w:p>
      <w:pPr>
        <w:spacing w:after="0"/>
        <w:ind w:left="0"/>
        <w:jc w:val="both"/>
      </w:pPr>
      <w:r>
        <w:rPr>
          <w:rFonts w:ascii="Times New Roman"/>
          <w:b w:val="false"/>
          <w:i w:val="false"/>
          <w:color w:val="000000"/>
          <w:sz w:val="28"/>
        </w:rPr>
        <w:t>
      арқан жолдары мен кабель крандарының тіректері мен станциялары металды құрылымдарын, сондай-ақ, құрылыстардың биіктігі 30 метрге дейін болғанда, болат арқандарын монтаждау;</w:t>
      </w:r>
    </w:p>
    <w:bookmarkEnd w:id="3027"/>
    <w:bookmarkStart w:name="z3030" w:id="3028"/>
    <w:p>
      <w:pPr>
        <w:spacing w:after="0"/>
        <w:ind w:left="0"/>
        <w:jc w:val="both"/>
      </w:pPr>
      <w:r>
        <w:rPr>
          <w:rFonts w:ascii="Times New Roman"/>
          <w:b w:val="false"/>
          <w:i w:val="false"/>
          <w:color w:val="000000"/>
          <w:sz w:val="28"/>
        </w:rPr>
        <w:t>
      тіректерге болат шатыр тіреуіш және тіреуіш астына салынатын фермаларды 12 метрге дейін арақашықтықпен орнату;</w:t>
      </w:r>
    </w:p>
    <w:bookmarkEnd w:id="3028"/>
    <w:bookmarkStart w:name="z3031" w:id="3029"/>
    <w:p>
      <w:pPr>
        <w:spacing w:after="0"/>
        <w:ind w:left="0"/>
        <w:jc w:val="both"/>
      </w:pPr>
      <w:r>
        <w:rPr>
          <w:rFonts w:ascii="Times New Roman"/>
          <w:b w:val="false"/>
          <w:i w:val="false"/>
          <w:color w:val="000000"/>
          <w:sz w:val="28"/>
        </w:rPr>
        <w:t>
      ыстыққа төзімді бетоннан биіктігі 30 метрге дейін құбырларды монтаждау;</w:t>
      </w:r>
    </w:p>
    <w:bookmarkEnd w:id="3029"/>
    <w:bookmarkStart w:name="z3032" w:id="3030"/>
    <w:p>
      <w:pPr>
        <w:spacing w:after="0"/>
        <w:ind w:left="0"/>
        <w:jc w:val="both"/>
      </w:pPr>
      <w:r>
        <w:rPr>
          <w:rFonts w:ascii="Times New Roman"/>
          <w:b w:val="false"/>
          <w:i w:val="false"/>
          <w:color w:val="000000"/>
          <w:sz w:val="28"/>
        </w:rPr>
        <w:t>
      каналдар мен плотиналар еңістерін плиталармен қаптау;</w:t>
      </w:r>
    </w:p>
    <w:bookmarkEnd w:id="3030"/>
    <w:bookmarkStart w:name="z3033" w:id="3031"/>
    <w:p>
      <w:pPr>
        <w:spacing w:after="0"/>
        <w:ind w:left="0"/>
        <w:jc w:val="both"/>
      </w:pPr>
      <w:r>
        <w:rPr>
          <w:rFonts w:ascii="Times New Roman"/>
          <w:b w:val="false"/>
          <w:i w:val="false"/>
          <w:color w:val="000000"/>
          <w:sz w:val="28"/>
        </w:rPr>
        <w:t>
      арқалықтардың, прогондар мен колонналы ригельдердің түйіспелі жерлерін бітеу;</w:t>
      </w:r>
    </w:p>
    <w:bookmarkEnd w:id="3031"/>
    <w:bookmarkStart w:name="z3034" w:id="3032"/>
    <w:p>
      <w:pPr>
        <w:spacing w:after="0"/>
        <w:ind w:left="0"/>
        <w:jc w:val="both"/>
      </w:pPr>
      <w:r>
        <w:rPr>
          <w:rFonts w:ascii="Times New Roman"/>
          <w:b w:val="false"/>
          <w:i w:val="false"/>
          <w:color w:val="000000"/>
          <w:sz w:val="28"/>
        </w:rPr>
        <w:t>
      шыныпрофилиттен жасалған қалқалардың ойықтар қымтамаларының құрылғысы;</w:t>
      </w:r>
    </w:p>
    <w:bookmarkEnd w:id="3032"/>
    <w:bookmarkStart w:name="z3035" w:id="3033"/>
    <w:p>
      <w:pPr>
        <w:spacing w:after="0"/>
        <w:ind w:left="0"/>
        <w:jc w:val="both"/>
      </w:pPr>
      <w:r>
        <w:rPr>
          <w:rFonts w:ascii="Times New Roman"/>
          <w:b w:val="false"/>
          <w:i w:val="false"/>
          <w:color w:val="000000"/>
          <w:sz w:val="28"/>
        </w:rPr>
        <w:t>
      жұмыс сызбаларына сәйкес аллюминий және поливинилхлорид -профильден жасалған жеңіл құрылыс құрылымдарын, терезе құрылымдарын, түрлі үлгідегі есік және витраждық қымтамаларды алдын-ала және ірілетіп жинау;</w:t>
      </w:r>
    </w:p>
    <w:bookmarkEnd w:id="3033"/>
    <w:bookmarkStart w:name="z3036" w:id="3034"/>
    <w:p>
      <w:pPr>
        <w:spacing w:after="0"/>
        <w:ind w:left="0"/>
        <w:jc w:val="both"/>
      </w:pPr>
      <w:r>
        <w:rPr>
          <w:rFonts w:ascii="Times New Roman"/>
          <w:b w:val="false"/>
          <w:i w:val="false"/>
          <w:color w:val="000000"/>
          <w:sz w:val="28"/>
        </w:rPr>
        <w:t>
      оларды монтаждау, дұрыстау және жобалық күйіне келтіріп орнату;</w:t>
      </w:r>
    </w:p>
    <w:bookmarkEnd w:id="3034"/>
    <w:bookmarkStart w:name="z3037" w:id="3035"/>
    <w:p>
      <w:pPr>
        <w:spacing w:after="0"/>
        <w:ind w:left="0"/>
        <w:jc w:val="both"/>
      </w:pPr>
      <w:r>
        <w:rPr>
          <w:rFonts w:ascii="Times New Roman"/>
          <w:b w:val="false"/>
          <w:i w:val="false"/>
          <w:color w:val="000000"/>
          <w:sz w:val="28"/>
        </w:rPr>
        <w:t>
      жиналмалы темірбетон құрылымдарындағы тігістер мен түйіспелерді тығындау, толтырмалау және жіктерді екі тіліп әшекейлеу;</w:t>
      </w:r>
    </w:p>
    <w:bookmarkEnd w:id="3035"/>
    <w:bookmarkStart w:name="z3038" w:id="3036"/>
    <w:p>
      <w:pPr>
        <w:spacing w:after="0"/>
        <w:ind w:left="0"/>
        <w:jc w:val="both"/>
      </w:pPr>
      <w:r>
        <w:rPr>
          <w:rFonts w:ascii="Times New Roman"/>
          <w:b w:val="false"/>
          <w:i w:val="false"/>
          <w:color w:val="000000"/>
          <w:sz w:val="28"/>
        </w:rPr>
        <w:t>
      жай болат құрылымдарын: сатыларды, алаңшаларды, қоршауларды, тірек бағандарын, кронштейндерді, құрылыс ағаштарын, ағаш төсеніштерін және басқа да құрылымдарды, сондай-ақ салмағы 5 тоннаға дейін баратын: арқалықтарды, прогноздарды, фахверк элементтерін, байланыстарды және басқа да күрделі құрылымдарды монтаждау;</w:t>
      </w:r>
    </w:p>
    <w:bookmarkEnd w:id="3036"/>
    <w:bookmarkStart w:name="z3039" w:id="3037"/>
    <w:p>
      <w:pPr>
        <w:spacing w:after="0"/>
        <w:ind w:left="0"/>
        <w:jc w:val="both"/>
      </w:pPr>
      <w:r>
        <w:rPr>
          <w:rFonts w:ascii="Times New Roman"/>
          <w:b w:val="false"/>
          <w:i w:val="false"/>
          <w:color w:val="000000"/>
          <w:sz w:val="28"/>
        </w:rPr>
        <w:t>
      болат төсемдерін алаңшаларға, тежеу фермаларына және басқа да төсеу;</w:t>
      </w:r>
    </w:p>
    <w:bookmarkEnd w:id="3037"/>
    <w:bookmarkStart w:name="z3040" w:id="3038"/>
    <w:p>
      <w:pPr>
        <w:spacing w:after="0"/>
        <w:ind w:left="0"/>
        <w:jc w:val="both"/>
      </w:pPr>
      <w:r>
        <w:rPr>
          <w:rFonts w:ascii="Times New Roman"/>
          <w:b w:val="false"/>
          <w:i w:val="false"/>
          <w:color w:val="000000"/>
          <w:sz w:val="28"/>
        </w:rPr>
        <w:t>
      құрылымдарды жайма болатпен қаптау;</w:t>
      </w:r>
    </w:p>
    <w:bookmarkEnd w:id="3038"/>
    <w:bookmarkStart w:name="z3041" w:id="3039"/>
    <w:p>
      <w:pPr>
        <w:spacing w:after="0"/>
        <w:ind w:left="0"/>
        <w:jc w:val="both"/>
      </w:pPr>
      <w:r>
        <w:rPr>
          <w:rFonts w:ascii="Times New Roman"/>
          <w:b w:val="false"/>
          <w:i w:val="false"/>
          <w:color w:val="000000"/>
          <w:sz w:val="28"/>
        </w:rPr>
        <w:t>
      төбе шатырдың болат төсемін монтаждау;</w:t>
      </w:r>
    </w:p>
    <w:bookmarkEnd w:id="3039"/>
    <w:bookmarkStart w:name="z3042" w:id="3040"/>
    <w:p>
      <w:pPr>
        <w:spacing w:after="0"/>
        <w:ind w:left="0"/>
        <w:jc w:val="both"/>
      </w:pPr>
      <w:r>
        <w:rPr>
          <w:rFonts w:ascii="Times New Roman"/>
          <w:b w:val="false"/>
          <w:i w:val="false"/>
          <w:color w:val="000000"/>
          <w:sz w:val="28"/>
        </w:rPr>
        <w:t>
      тұрақты бұрандамалық жалғауларды бекіту;</w:t>
      </w:r>
    </w:p>
    <w:bookmarkEnd w:id="3040"/>
    <w:bookmarkStart w:name="z3043" w:id="3041"/>
    <w:p>
      <w:pPr>
        <w:spacing w:after="0"/>
        <w:ind w:left="0"/>
        <w:jc w:val="both"/>
      </w:pPr>
      <w:r>
        <w:rPr>
          <w:rFonts w:ascii="Times New Roman"/>
          <w:b w:val="false"/>
          <w:i w:val="false"/>
          <w:color w:val="000000"/>
          <w:sz w:val="28"/>
        </w:rPr>
        <w:t>
      беріктігі жоғары бұрандаларды орнату;</w:t>
      </w:r>
    </w:p>
    <w:bookmarkEnd w:id="3041"/>
    <w:bookmarkStart w:name="z3044" w:id="3042"/>
    <w:p>
      <w:pPr>
        <w:spacing w:after="0"/>
        <w:ind w:left="0"/>
        <w:jc w:val="both"/>
      </w:pPr>
      <w:r>
        <w:rPr>
          <w:rFonts w:ascii="Times New Roman"/>
          <w:b w:val="false"/>
          <w:i w:val="false"/>
          <w:color w:val="000000"/>
          <w:sz w:val="28"/>
        </w:rPr>
        <w:t>
      салмалы бөлшектерді коррозияға қарсы сырлау;</w:t>
      </w:r>
    </w:p>
    <w:bookmarkEnd w:id="3042"/>
    <w:bookmarkStart w:name="z3045" w:id="3043"/>
    <w:p>
      <w:pPr>
        <w:spacing w:after="0"/>
        <w:ind w:left="0"/>
        <w:jc w:val="both"/>
      </w:pPr>
      <w:r>
        <w:rPr>
          <w:rFonts w:ascii="Times New Roman"/>
          <w:b w:val="false"/>
          <w:i w:val="false"/>
          <w:color w:val="000000"/>
          <w:sz w:val="28"/>
        </w:rPr>
        <w:t>
      салмалы бөлшектер блоктарын ірілетіп жинақтау;</w:t>
      </w:r>
    </w:p>
    <w:bookmarkEnd w:id="3043"/>
    <w:bookmarkStart w:name="z3046" w:id="3044"/>
    <w:p>
      <w:pPr>
        <w:spacing w:after="0"/>
        <w:ind w:left="0"/>
        <w:jc w:val="both"/>
      </w:pPr>
      <w:r>
        <w:rPr>
          <w:rFonts w:ascii="Times New Roman"/>
          <w:b w:val="false"/>
          <w:i w:val="false"/>
          <w:color w:val="000000"/>
          <w:sz w:val="28"/>
        </w:rPr>
        <w:t>
      салмалы бөлшектердің кертпелі блоктарын бетондау;</w:t>
      </w:r>
    </w:p>
    <w:bookmarkEnd w:id="3044"/>
    <w:bookmarkStart w:name="z3047" w:id="3045"/>
    <w:p>
      <w:pPr>
        <w:spacing w:after="0"/>
        <w:ind w:left="0"/>
        <w:jc w:val="both"/>
      </w:pPr>
      <w:r>
        <w:rPr>
          <w:rFonts w:ascii="Times New Roman"/>
          <w:b w:val="false"/>
          <w:i w:val="false"/>
          <w:color w:val="000000"/>
          <w:sz w:val="28"/>
        </w:rPr>
        <w:t>
      салмалы бөлшектерді алдын-ала орнату;</w:t>
      </w:r>
    </w:p>
    <w:bookmarkEnd w:id="3045"/>
    <w:bookmarkStart w:name="z3048" w:id="3046"/>
    <w:p>
      <w:pPr>
        <w:spacing w:after="0"/>
        <w:ind w:left="0"/>
        <w:jc w:val="both"/>
      </w:pPr>
      <w:r>
        <w:rPr>
          <w:rFonts w:ascii="Times New Roman"/>
          <w:b w:val="false"/>
          <w:i w:val="false"/>
          <w:color w:val="000000"/>
          <w:sz w:val="28"/>
        </w:rPr>
        <w:t>
      толығымен жиналмалы құрылыстардың сыртқы жіктерінің жылу оқшаулағышын минералды және синтетикалық материалдармен қаптау;</w:t>
      </w:r>
    </w:p>
    <w:bookmarkEnd w:id="3046"/>
    <w:bookmarkStart w:name="z3049" w:id="3047"/>
    <w:p>
      <w:pPr>
        <w:spacing w:after="0"/>
        <w:ind w:left="0"/>
        <w:jc w:val="both"/>
      </w:pPr>
      <w:r>
        <w:rPr>
          <w:rFonts w:ascii="Times New Roman"/>
          <w:b w:val="false"/>
          <w:i w:val="false"/>
          <w:color w:val="000000"/>
          <w:sz w:val="28"/>
        </w:rPr>
        <w:t>
      жіктерді пневматикалық және электрификацияланған аспаптардың көмегімен арнайы герметиктермен, сондай-ақ нығыздағыш аратөсемдермен (гернит, пороизол және басқа да аратөсемдер) герметизациялау;</w:t>
      </w:r>
    </w:p>
    <w:bookmarkEnd w:id="3047"/>
    <w:bookmarkStart w:name="z3050" w:id="3048"/>
    <w:p>
      <w:pPr>
        <w:spacing w:after="0"/>
        <w:ind w:left="0"/>
        <w:jc w:val="both"/>
      </w:pPr>
      <w:r>
        <w:rPr>
          <w:rFonts w:ascii="Times New Roman"/>
          <w:b w:val="false"/>
          <w:i w:val="false"/>
          <w:color w:val="000000"/>
          <w:sz w:val="28"/>
        </w:rPr>
        <w:t>
      құрылыс құрылымдарының беттеріндегі бөлшектерді монтаждық пистолеттің көмегімен бекіту;</w:t>
      </w:r>
    </w:p>
    <w:bookmarkEnd w:id="3048"/>
    <w:bookmarkStart w:name="z3051" w:id="3049"/>
    <w:p>
      <w:pPr>
        <w:spacing w:after="0"/>
        <w:ind w:left="0"/>
        <w:jc w:val="both"/>
      </w:pPr>
      <w:r>
        <w:rPr>
          <w:rFonts w:ascii="Times New Roman"/>
          <w:b w:val="false"/>
          <w:i w:val="false"/>
          <w:color w:val="000000"/>
          <w:sz w:val="28"/>
        </w:rPr>
        <w:t>
      эпоксид желімін құрылыс құрылымдарына жағу;</w:t>
      </w:r>
    </w:p>
    <w:bookmarkEnd w:id="3049"/>
    <w:bookmarkStart w:name="z3052" w:id="3050"/>
    <w:p>
      <w:pPr>
        <w:spacing w:after="0"/>
        <w:ind w:left="0"/>
        <w:jc w:val="both"/>
      </w:pPr>
      <w:r>
        <w:rPr>
          <w:rFonts w:ascii="Times New Roman"/>
          <w:b w:val="false"/>
          <w:i w:val="false"/>
          <w:color w:val="000000"/>
          <w:sz w:val="28"/>
        </w:rPr>
        <w:t>
      салмағы 10-нан 25 тоннаға дейін баратын құрылыс құрылымдарын және жабдықты жұмыс орындарына ілмектеу және ілмектерден босату;</w:t>
      </w:r>
    </w:p>
    <w:bookmarkEnd w:id="3050"/>
    <w:bookmarkStart w:name="z3053" w:id="3051"/>
    <w:p>
      <w:pPr>
        <w:spacing w:after="0"/>
        <w:ind w:left="0"/>
        <w:jc w:val="both"/>
      </w:pPr>
      <w:r>
        <w:rPr>
          <w:rFonts w:ascii="Times New Roman"/>
          <w:b w:val="false"/>
          <w:i w:val="false"/>
          <w:color w:val="000000"/>
          <w:sz w:val="28"/>
        </w:rPr>
        <w:t>
      жүк көтергіштігі 10-нан 25 тоннаға дейін блоктарды, тальдарды және полиспасттарды орнату және алып тастау;</w:t>
      </w:r>
    </w:p>
    <w:bookmarkEnd w:id="3051"/>
    <w:bookmarkStart w:name="z3054" w:id="3052"/>
    <w:p>
      <w:pPr>
        <w:spacing w:after="0"/>
        <w:ind w:left="0"/>
        <w:jc w:val="both"/>
      </w:pPr>
      <w:r>
        <w:rPr>
          <w:rFonts w:ascii="Times New Roman"/>
          <w:b w:val="false"/>
          <w:i w:val="false"/>
          <w:color w:val="000000"/>
          <w:sz w:val="28"/>
        </w:rPr>
        <w:t>
      құрылыс құрылымдары мен жабдықты монтаждау кезінде уақытша тартқыштар мен оттяжкаларды бекіту және алып тастау;</w:t>
      </w:r>
    </w:p>
    <w:bookmarkEnd w:id="3052"/>
    <w:bookmarkStart w:name="z3055" w:id="3053"/>
    <w:p>
      <w:pPr>
        <w:spacing w:after="0"/>
        <w:ind w:left="0"/>
        <w:jc w:val="both"/>
      </w:pPr>
      <w:r>
        <w:rPr>
          <w:rFonts w:ascii="Times New Roman"/>
          <w:b w:val="false"/>
          <w:i w:val="false"/>
          <w:color w:val="000000"/>
          <w:sz w:val="28"/>
        </w:rPr>
        <w:t>
      жүк көтергіштігі 25 тоннаға дейін баратын зәкірлерді дайындау;</w:t>
      </w:r>
    </w:p>
    <w:bookmarkEnd w:id="3053"/>
    <w:bookmarkStart w:name="z3056" w:id="3054"/>
    <w:p>
      <w:pPr>
        <w:spacing w:after="0"/>
        <w:ind w:left="0"/>
        <w:jc w:val="both"/>
      </w:pPr>
      <w:r>
        <w:rPr>
          <w:rFonts w:ascii="Times New Roman"/>
          <w:b w:val="false"/>
          <w:i w:val="false"/>
          <w:color w:val="000000"/>
          <w:sz w:val="28"/>
        </w:rPr>
        <w:t>
      полиспасттарды троспен енгізу;</w:t>
      </w:r>
    </w:p>
    <w:bookmarkEnd w:id="3054"/>
    <w:bookmarkStart w:name="z3057" w:id="3055"/>
    <w:p>
      <w:pPr>
        <w:spacing w:after="0"/>
        <w:ind w:left="0"/>
        <w:jc w:val="both"/>
      </w:pPr>
      <w:r>
        <w:rPr>
          <w:rFonts w:ascii="Times New Roman"/>
          <w:b w:val="false"/>
          <w:i w:val="false"/>
          <w:color w:val="000000"/>
          <w:sz w:val="28"/>
        </w:rPr>
        <w:t>
      монтаждау кезінде шпалдардан уақытша қоймалар жасау;</w:t>
      </w:r>
    </w:p>
    <w:bookmarkEnd w:id="3055"/>
    <w:bookmarkStart w:name="z3058" w:id="3056"/>
    <w:p>
      <w:pPr>
        <w:spacing w:after="0"/>
        <w:ind w:left="0"/>
        <w:jc w:val="both"/>
      </w:pPr>
      <w:r>
        <w:rPr>
          <w:rFonts w:ascii="Times New Roman"/>
          <w:b w:val="false"/>
          <w:i w:val="false"/>
          <w:color w:val="000000"/>
          <w:sz w:val="28"/>
        </w:rPr>
        <w:t>
      қол және механикаландырылған құралдардың көмегімен құрылыс құрылымдарын көтеру, орнын ауыстыру және түсіру.</w:t>
      </w:r>
    </w:p>
    <w:bookmarkEnd w:id="3056"/>
    <w:bookmarkStart w:name="z3059" w:id="3057"/>
    <w:p>
      <w:pPr>
        <w:spacing w:after="0"/>
        <w:ind w:left="0"/>
        <w:jc w:val="both"/>
      </w:pPr>
      <w:r>
        <w:rPr>
          <w:rFonts w:ascii="Times New Roman"/>
          <w:b w:val="false"/>
          <w:i w:val="false"/>
          <w:color w:val="000000"/>
          <w:sz w:val="28"/>
        </w:rPr>
        <w:t>
      382. Білуге тиіс:</w:t>
      </w:r>
    </w:p>
    <w:bookmarkEnd w:id="3057"/>
    <w:bookmarkStart w:name="z3060" w:id="3058"/>
    <w:p>
      <w:pPr>
        <w:spacing w:after="0"/>
        <w:ind w:left="0"/>
        <w:jc w:val="both"/>
      </w:pPr>
      <w:r>
        <w:rPr>
          <w:rFonts w:ascii="Times New Roman"/>
          <w:b w:val="false"/>
          <w:i w:val="false"/>
          <w:color w:val="000000"/>
          <w:sz w:val="28"/>
        </w:rPr>
        <w:t xml:space="preserve">
      құрылыс болаты пен бетонының негізгі қасиеттері мен маркалары, </w:t>
      </w:r>
    </w:p>
    <w:bookmarkEnd w:id="3058"/>
    <w:bookmarkStart w:name="z3061" w:id="3059"/>
    <w:p>
      <w:pPr>
        <w:spacing w:after="0"/>
        <w:ind w:left="0"/>
        <w:jc w:val="both"/>
      </w:pPr>
      <w:r>
        <w:rPr>
          <w:rFonts w:ascii="Times New Roman"/>
          <w:b w:val="false"/>
          <w:i w:val="false"/>
          <w:color w:val="000000"/>
          <w:sz w:val="28"/>
        </w:rPr>
        <w:t xml:space="preserve">
      жеке элементтерден және ірілетілген блоктармен құрылыс құрылымдарын жинау және монтаждау тәсілдері, </w:t>
      </w:r>
    </w:p>
    <w:bookmarkEnd w:id="3059"/>
    <w:bookmarkStart w:name="z3062" w:id="3060"/>
    <w:p>
      <w:pPr>
        <w:spacing w:after="0"/>
        <w:ind w:left="0"/>
        <w:jc w:val="both"/>
      </w:pPr>
      <w:r>
        <w:rPr>
          <w:rFonts w:ascii="Times New Roman"/>
          <w:b w:val="false"/>
          <w:i w:val="false"/>
          <w:color w:val="000000"/>
          <w:sz w:val="28"/>
        </w:rPr>
        <w:t>
      құбырларды және ыстыққа төзімді бетон блоктарын монтаждау тәсілдері,</w:t>
      </w:r>
    </w:p>
    <w:bookmarkEnd w:id="3060"/>
    <w:bookmarkStart w:name="z3063" w:id="3061"/>
    <w:p>
      <w:pPr>
        <w:spacing w:after="0"/>
        <w:ind w:left="0"/>
        <w:jc w:val="both"/>
      </w:pPr>
      <w:r>
        <w:rPr>
          <w:rFonts w:ascii="Times New Roman"/>
          <w:b w:val="false"/>
          <w:i w:val="false"/>
          <w:color w:val="000000"/>
          <w:sz w:val="28"/>
        </w:rPr>
        <w:t xml:space="preserve">
      такелаждық және көтергіш жабдықты, </w:t>
      </w:r>
    </w:p>
    <w:bookmarkEnd w:id="3061"/>
    <w:bookmarkStart w:name="z3064" w:id="3062"/>
    <w:p>
      <w:pPr>
        <w:spacing w:after="0"/>
        <w:ind w:left="0"/>
        <w:jc w:val="both"/>
      </w:pPr>
      <w:r>
        <w:rPr>
          <w:rFonts w:ascii="Times New Roman"/>
          <w:b w:val="false"/>
          <w:i w:val="false"/>
          <w:color w:val="000000"/>
          <w:sz w:val="28"/>
        </w:rPr>
        <w:t xml:space="preserve">
      монтаждау үстіндегі конструкциялар мен жабдықты жинау және орнату тәсілдері, </w:t>
      </w:r>
    </w:p>
    <w:bookmarkEnd w:id="3062"/>
    <w:bookmarkStart w:name="z3065" w:id="3063"/>
    <w:p>
      <w:pPr>
        <w:spacing w:after="0"/>
        <w:ind w:left="0"/>
        <w:jc w:val="both"/>
      </w:pPr>
      <w:r>
        <w:rPr>
          <w:rFonts w:ascii="Times New Roman"/>
          <w:b w:val="false"/>
          <w:i w:val="false"/>
          <w:color w:val="000000"/>
          <w:sz w:val="28"/>
        </w:rPr>
        <w:t>
      конструкциялар элементтерін жалғау және бекіту тәсілдері,</w:t>
      </w:r>
    </w:p>
    <w:bookmarkEnd w:id="3063"/>
    <w:bookmarkStart w:name="z3066" w:id="3064"/>
    <w:p>
      <w:pPr>
        <w:spacing w:after="0"/>
        <w:ind w:left="0"/>
        <w:jc w:val="both"/>
      </w:pPr>
      <w:r>
        <w:rPr>
          <w:rFonts w:ascii="Times New Roman"/>
          <w:b w:val="false"/>
          <w:i w:val="false"/>
          <w:color w:val="000000"/>
          <w:sz w:val="28"/>
        </w:rPr>
        <w:t>
      құрылымдарды монтаждау кезінде төсем тақтайлар жаю тәсілдері,</w:t>
      </w:r>
    </w:p>
    <w:bookmarkEnd w:id="3064"/>
    <w:bookmarkStart w:name="z3067" w:id="3065"/>
    <w:p>
      <w:pPr>
        <w:spacing w:after="0"/>
        <w:ind w:left="0"/>
        <w:jc w:val="both"/>
      </w:pPr>
      <w:r>
        <w:rPr>
          <w:rFonts w:ascii="Times New Roman"/>
          <w:b w:val="false"/>
          <w:i w:val="false"/>
          <w:color w:val="000000"/>
          <w:sz w:val="28"/>
        </w:rPr>
        <w:t>
      монтаждалатын құрылымдардың сапасына қойылатын негізгі талаптар,</w:t>
      </w:r>
    </w:p>
    <w:bookmarkEnd w:id="3065"/>
    <w:bookmarkStart w:name="z3068" w:id="3066"/>
    <w:p>
      <w:pPr>
        <w:spacing w:after="0"/>
        <w:ind w:left="0"/>
        <w:jc w:val="both"/>
      </w:pPr>
      <w:r>
        <w:rPr>
          <w:rFonts w:ascii="Times New Roman"/>
          <w:b w:val="false"/>
          <w:i w:val="false"/>
          <w:color w:val="000000"/>
          <w:sz w:val="28"/>
        </w:rPr>
        <w:t xml:space="preserve">
      монтаждық поршеньді пистолеттердің құрылғысы және оларды пайдалану ережелері, </w:t>
      </w:r>
    </w:p>
    <w:bookmarkEnd w:id="3066"/>
    <w:bookmarkStart w:name="z3069" w:id="3067"/>
    <w:p>
      <w:pPr>
        <w:spacing w:after="0"/>
        <w:ind w:left="0"/>
        <w:jc w:val="both"/>
      </w:pPr>
      <w:r>
        <w:rPr>
          <w:rFonts w:ascii="Times New Roman"/>
          <w:b w:val="false"/>
          <w:i w:val="false"/>
          <w:color w:val="000000"/>
          <w:sz w:val="28"/>
        </w:rPr>
        <w:t xml:space="preserve">
      пневматикалық аспаптың құрылғысы және олармен жұмыс істеу ережелері, </w:t>
      </w:r>
    </w:p>
    <w:bookmarkEnd w:id="3067"/>
    <w:bookmarkStart w:name="z3070" w:id="3068"/>
    <w:p>
      <w:pPr>
        <w:spacing w:after="0"/>
        <w:ind w:left="0"/>
        <w:jc w:val="both"/>
      </w:pPr>
      <w:r>
        <w:rPr>
          <w:rFonts w:ascii="Times New Roman"/>
          <w:b w:val="false"/>
          <w:i w:val="false"/>
          <w:color w:val="000000"/>
          <w:sz w:val="28"/>
        </w:rPr>
        <w:t xml:space="preserve">
      құрылыс құрылымдарына эпоксид желімін жағу тәсілдері, </w:t>
      </w:r>
    </w:p>
    <w:bookmarkEnd w:id="3068"/>
    <w:bookmarkStart w:name="z3071" w:id="3069"/>
    <w:p>
      <w:pPr>
        <w:spacing w:after="0"/>
        <w:ind w:left="0"/>
        <w:jc w:val="both"/>
      </w:pPr>
      <w:r>
        <w:rPr>
          <w:rFonts w:ascii="Times New Roman"/>
          <w:b w:val="false"/>
          <w:i w:val="false"/>
          <w:color w:val="000000"/>
          <w:sz w:val="28"/>
        </w:rPr>
        <w:t xml:space="preserve">
      жіктерді герметизациялауға арналған нығыздама төсемдердің түрлері және оларды жапсыру тәсілдері, </w:t>
      </w:r>
    </w:p>
    <w:bookmarkEnd w:id="3069"/>
    <w:bookmarkStart w:name="z3072" w:id="3070"/>
    <w:p>
      <w:pPr>
        <w:spacing w:after="0"/>
        <w:ind w:left="0"/>
        <w:jc w:val="both"/>
      </w:pPr>
      <w:r>
        <w:rPr>
          <w:rFonts w:ascii="Times New Roman"/>
          <w:b w:val="false"/>
          <w:i w:val="false"/>
          <w:color w:val="000000"/>
          <w:sz w:val="28"/>
        </w:rPr>
        <w:t xml:space="preserve">
      жүк көтергіштігі 25 тоннаға дейін баратын такелаждық жабдықтың құрылғысы, </w:t>
      </w:r>
    </w:p>
    <w:bookmarkEnd w:id="3070"/>
    <w:bookmarkStart w:name="z3073" w:id="3071"/>
    <w:p>
      <w:pPr>
        <w:spacing w:after="0"/>
        <w:ind w:left="0"/>
        <w:jc w:val="both"/>
      </w:pPr>
      <w:r>
        <w:rPr>
          <w:rFonts w:ascii="Times New Roman"/>
          <w:b w:val="false"/>
          <w:i w:val="false"/>
          <w:color w:val="000000"/>
          <w:sz w:val="28"/>
        </w:rPr>
        <w:t xml:space="preserve">
      құрылыс құрылымдары мен жабдықтарды көтеруде қолданылатын такелаждық тораптардың ілмектердің және захваттардың түрлері, </w:t>
      </w:r>
    </w:p>
    <w:bookmarkEnd w:id="3071"/>
    <w:bookmarkStart w:name="z3074" w:id="3072"/>
    <w:p>
      <w:pPr>
        <w:spacing w:after="0"/>
        <w:ind w:left="0"/>
        <w:jc w:val="both"/>
      </w:pPr>
      <w:r>
        <w:rPr>
          <w:rFonts w:ascii="Times New Roman"/>
          <w:b w:val="false"/>
          <w:i w:val="false"/>
          <w:color w:val="000000"/>
          <w:sz w:val="28"/>
        </w:rPr>
        <w:t>
      үйкелісті, рейкалы гидравликалық домкраттардың құрылғысы, сәуле тәрізді траверстердің мақсаты және олармен ілмектеу тәсілдері,</w:t>
      </w:r>
    </w:p>
    <w:bookmarkEnd w:id="3072"/>
    <w:bookmarkStart w:name="z3075" w:id="3073"/>
    <w:p>
      <w:pPr>
        <w:spacing w:after="0"/>
        <w:ind w:left="0"/>
        <w:jc w:val="both"/>
      </w:pPr>
      <w:r>
        <w:rPr>
          <w:rFonts w:ascii="Times New Roman"/>
          <w:b w:val="false"/>
          <w:i w:val="false"/>
          <w:color w:val="000000"/>
          <w:sz w:val="28"/>
        </w:rPr>
        <w:t>
      армоконструкцияларды жасау және монтаждау кезіндегі рұқсаттар,</w:t>
      </w:r>
    </w:p>
    <w:bookmarkEnd w:id="3073"/>
    <w:bookmarkStart w:name="z3076" w:id="3074"/>
    <w:p>
      <w:pPr>
        <w:spacing w:after="0"/>
        <w:ind w:left="0"/>
        <w:jc w:val="both"/>
      </w:pPr>
      <w:r>
        <w:rPr>
          <w:rFonts w:ascii="Times New Roman"/>
          <w:b w:val="false"/>
          <w:i w:val="false"/>
          <w:color w:val="000000"/>
          <w:sz w:val="28"/>
        </w:rPr>
        <w:t>
      такелаждық құрылғылар мен механизмдерді армоконструкцияларды монтаждау үшін қолдану ережелері.</w:t>
      </w:r>
    </w:p>
    <w:bookmarkEnd w:id="3074"/>
    <w:bookmarkStart w:name="z3077" w:id="3075"/>
    <w:p>
      <w:pPr>
        <w:spacing w:after="0"/>
        <w:ind w:left="0"/>
        <w:jc w:val="left"/>
      </w:pPr>
      <w:r>
        <w:rPr>
          <w:rFonts w:ascii="Times New Roman"/>
          <w:b/>
          <w:i w:val="false"/>
          <w:color w:val="000000"/>
        </w:rPr>
        <w:t xml:space="preserve"> 177-параграф. Құрылыс конструкцияларын монтаждаушы, 5-разряд</w:t>
      </w:r>
    </w:p>
    <w:bookmarkEnd w:id="3075"/>
    <w:bookmarkStart w:name="z3078" w:id="3076"/>
    <w:p>
      <w:pPr>
        <w:spacing w:after="0"/>
        <w:ind w:left="0"/>
        <w:jc w:val="both"/>
      </w:pPr>
      <w:r>
        <w:rPr>
          <w:rFonts w:ascii="Times New Roman"/>
          <w:b w:val="false"/>
          <w:i w:val="false"/>
          <w:color w:val="000000"/>
          <w:sz w:val="28"/>
        </w:rPr>
        <w:t>
      383. Жұмыс сипаттамасы:</w:t>
      </w:r>
    </w:p>
    <w:bookmarkEnd w:id="3076"/>
    <w:bookmarkStart w:name="z3079" w:id="3077"/>
    <w:p>
      <w:pPr>
        <w:spacing w:after="0"/>
        <w:ind w:left="0"/>
        <w:jc w:val="both"/>
      </w:pPr>
      <w:r>
        <w:rPr>
          <w:rFonts w:ascii="Times New Roman"/>
          <w:b w:val="false"/>
          <w:i w:val="false"/>
          <w:color w:val="000000"/>
          <w:sz w:val="28"/>
        </w:rPr>
        <w:t>
      салмағы 8 тоннадан асатын жиналмалы темірбетон және бетонды фундамент блоктары мен 20 тоннаға дейін колоньдарды монтаждау;</w:t>
      </w:r>
    </w:p>
    <w:bookmarkEnd w:id="3077"/>
    <w:bookmarkStart w:name="z3080" w:id="3078"/>
    <w:p>
      <w:pPr>
        <w:spacing w:after="0"/>
        <w:ind w:left="0"/>
        <w:jc w:val="both"/>
      </w:pPr>
      <w:r>
        <w:rPr>
          <w:rFonts w:ascii="Times New Roman"/>
          <w:b w:val="false"/>
          <w:i w:val="false"/>
          <w:color w:val="000000"/>
          <w:sz w:val="28"/>
        </w:rPr>
        <w:t>
      колони капительдерін монтаждау;</w:t>
      </w:r>
    </w:p>
    <w:bookmarkEnd w:id="3078"/>
    <w:bookmarkStart w:name="z3081" w:id="3079"/>
    <w:p>
      <w:pPr>
        <w:spacing w:after="0"/>
        <w:ind w:left="0"/>
        <w:jc w:val="both"/>
      </w:pPr>
      <w:r>
        <w:rPr>
          <w:rFonts w:ascii="Times New Roman"/>
          <w:b w:val="false"/>
          <w:i w:val="false"/>
          <w:color w:val="000000"/>
          <w:sz w:val="28"/>
        </w:rPr>
        <w:t>
      арақашықтығын 12 метрден асырып жиналмалы темірбетон арқалықтарын және кран асты арқалығын монтаждау;</w:t>
      </w:r>
    </w:p>
    <w:bookmarkEnd w:id="3079"/>
    <w:bookmarkStart w:name="z3082" w:id="3080"/>
    <w:p>
      <w:pPr>
        <w:spacing w:after="0"/>
        <w:ind w:left="0"/>
        <w:jc w:val="both"/>
      </w:pPr>
      <w:r>
        <w:rPr>
          <w:rFonts w:ascii="Times New Roman"/>
          <w:b w:val="false"/>
          <w:i w:val="false"/>
          <w:color w:val="000000"/>
          <w:sz w:val="28"/>
        </w:rPr>
        <w:t>
      ауыр және жеңіл бетондардан жасалған сыртқы және ішкі қабырғалар, панельдер және қалқаларды монтаждау;</w:t>
      </w:r>
    </w:p>
    <w:bookmarkEnd w:id="3080"/>
    <w:bookmarkStart w:name="z3083" w:id="3081"/>
    <w:p>
      <w:pPr>
        <w:spacing w:after="0"/>
        <w:ind w:left="0"/>
        <w:jc w:val="both"/>
      </w:pPr>
      <w:r>
        <w:rPr>
          <w:rFonts w:ascii="Times New Roman"/>
          <w:b w:val="false"/>
          <w:i w:val="false"/>
          <w:color w:val="000000"/>
          <w:sz w:val="28"/>
        </w:rPr>
        <w:t>
      жеңіл металды конструкциялардан және "Сэндвич" үлгісіндегі үшқабатты жабын панельдерінен жасалған ғимараттарға арналған көпқабатты қабырғалық панельдерді монтаждау;</w:t>
      </w:r>
    </w:p>
    <w:bookmarkEnd w:id="3081"/>
    <w:bookmarkStart w:name="z3084" w:id="3082"/>
    <w:p>
      <w:pPr>
        <w:spacing w:after="0"/>
        <w:ind w:left="0"/>
        <w:jc w:val="both"/>
      </w:pPr>
      <w:r>
        <w:rPr>
          <w:rFonts w:ascii="Times New Roman"/>
          <w:b w:val="false"/>
          <w:i w:val="false"/>
          <w:color w:val="000000"/>
          <w:sz w:val="28"/>
        </w:rPr>
        <w:t>
      профнастилдан жабындар жасау;</w:t>
      </w:r>
    </w:p>
    <w:bookmarkEnd w:id="3082"/>
    <w:bookmarkStart w:name="z3085" w:id="3083"/>
    <w:p>
      <w:pPr>
        <w:spacing w:after="0"/>
        <w:ind w:left="0"/>
        <w:jc w:val="both"/>
      </w:pPr>
      <w:r>
        <w:rPr>
          <w:rFonts w:ascii="Times New Roman"/>
          <w:b w:val="false"/>
          <w:i w:val="false"/>
          <w:color w:val="000000"/>
          <w:sz w:val="28"/>
        </w:rPr>
        <w:t>
      ғимараттардың санитарлық-техникалық кабиналарын, лифт шахталарын және өзге де көлемді элементтерін орнату;</w:t>
      </w:r>
    </w:p>
    <w:bookmarkEnd w:id="3083"/>
    <w:bookmarkStart w:name="z3086" w:id="3084"/>
    <w:p>
      <w:pPr>
        <w:spacing w:after="0"/>
        <w:ind w:left="0"/>
        <w:jc w:val="both"/>
      </w:pPr>
      <w:r>
        <w:rPr>
          <w:rFonts w:ascii="Times New Roman"/>
          <w:b w:val="false"/>
          <w:i w:val="false"/>
          <w:color w:val="000000"/>
          <w:sz w:val="28"/>
        </w:rPr>
        <w:t>
      терезе аралық және бұрыштық ірі блоктар мен карниздерді монтаждау;</w:t>
      </w:r>
    </w:p>
    <w:bookmarkEnd w:id="3084"/>
    <w:bookmarkStart w:name="z3087" w:id="3085"/>
    <w:p>
      <w:pPr>
        <w:spacing w:after="0"/>
        <w:ind w:left="0"/>
        <w:jc w:val="both"/>
      </w:pPr>
      <w:r>
        <w:rPr>
          <w:rFonts w:ascii="Times New Roman"/>
          <w:b w:val="false"/>
          <w:i w:val="false"/>
          <w:color w:val="000000"/>
          <w:sz w:val="28"/>
        </w:rPr>
        <w:t>
      бетондаудан бұрын кондукторда кертпелі блоктардың салмалы бөлшектерін жинау және дұрыстау;</w:t>
      </w:r>
    </w:p>
    <w:bookmarkEnd w:id="3085"/>
    <w:bookmarkStart w:name="z3088" w:id="3086"/>
    <w:p>
      <w:pPr>
        <w:spacing w:after="0"/>
        <w:ind w:left="0"/>
        <w:jc w:val="both"/>
      </w:pPr>
      <w:r>
        <w:rPr>
          <w:rFonts w:ascii="Times New Roman"/>
          <w:b w:val="false"/>
          <w:i w:val="false"/>
          <w:color w:val="000000"/>
          <w:sz w:val="28"/>
        </w:rPr>
        <w:t>
      бағыттаушы ростверкті ферма асты плитасының байланыстарымен қоса монолиттеу;</w:t>
      </w:r>
    </w:p>
    <w:bookmarkEnd w:id="3086"/>
    <w:bookmarkStart w:name="z3089" w:id="3087"/>
    <w:p>
      <w:pPr>
        <w:spacing w:after="0"/>
        <w:ind w:left="0"/>
        <w:jc w:val="both"/>
      </w:pPr>
      <w:r>
        <w:rPr>
          <w:rFonts w:ascii="Times New Roman"/>
          <w:b w:val="false"/>
          <w:i w:val="false"/>
          <w:color w:val="000000"/>
          <w:sz w:val="28"/>
        </w:rPr>
        <w:t>
      шатыр панельдерін және жабын блоктарын ірілетіп жинақтау және монтаждау;</w:t>
      </w:r>
    </w:p>
    <w:bookmarkEnd w:id="3087"/>
    <w:bookmarkStart w:name="z3090" w:id="3088"/>
    <w:p>
      <w:pPr>
        <w:spacing w:after="0"/>
        <w:ind w:left="0"/>
        <w:jc w:val="both"/>
      </w:pPr>
      <w:r>
        <w:rPr>
          <w:rFonts w:ascii="Times New Roman"/>
          <w:b w:val="false"/>
          <w:i w:val="false"/>
          <w:color w:val="000000"/>
          <w:sz w:val="28"/>
        </w:rPr>
        <w:t>
      мембраналық жабынды монтаждау;</w:t>
      </w:r>
    </w:p>
    <w:bookmarkEnd w:id="3088"/>
    <w:bookmarkStart w:name="z3091" w:id="3089"/>
    <w:p>
      <w:pPr>
        <w:spacing w:after="0"/>
        <w:ind w:left="0"/>
        <w:jc w:val="both"/>
      </w:pPr>
      <w:r>
        <w:rPr>
          <w:rFonts w:ascii="Times New Roman"/>
          <w:b w:val="false"/>
          <w:i w:val="false"/>
          <w:color w:val="000000"/>
          <w:sz w:val="28"/>
        </w:rPr>
        <w:t>
      құрылымдарды монтаждау кезінде жіктерді нысаналау;</w:t>
      </w:r>
    </w:p>
    <w:bookmarkEnd w:id="3089"/>
    <w:bookmarkStart w:name="z3092" w:id="3090"/>
    <w:p>
      <w:pPr>
        <w:spacing w:after="0"/>
        <w:ind w:left="0"/>
        <w:jc w:val="both"/>
      </w:pPr>
      <w:r>
        <w:rPr>
          <w:rFonts w:ascii="Times New Roman"/>
          <w:b w:val="false"/>
          <w:i w:val="false"/>
          <w:color w:val="000000"/>
          <w:sz w:val="28"/>
        </w:rPr>
        <w:t>
      тіректерге ілмекті, ілмек асты фермаларын арақашықтығын 12-ден 24 метрге дейін етіп нысаналау және орнату;</w:t>
      </w:r>
    </w:p>
    <w:bookmarkEnd w:id="3090"/>
    <w:bookmarkStart w:name="z3093" w:id="3091"/>
    <w:p>
      <w:pPr>
        <w:spacing w:after="0"/>
        <w:ind w:left="0"/>
        <w:jc w:val="both"/>
      </w:pPr>
      <w:r>
        <w:rPr>
          <w:rFonts w:ascii="Times New Roman"/>
          <w:b w:val="false"/>
          <w:i w:val="false"/>
          <w:color w:val="000000"/>
          <w:sz w:val="28"/>
        </w:rPr>
        <w:t>
      мембраналық жабынды монтаждау;</w:t>
      </w:r>
    </w:p>
    <w:bookmarkEnd w:id="3091"/>
    <w:bookmarkStart w:name="z3094" w:id="3092"/>
    <w:p>
      <w:pPr>
        <w:spacing w:after="0"/>
        <w:ind w:left="0"/>
        <w:jc w:val="both"/>
      </w:pPr>
      <w:r>
        <w:rPr>
          <w:rFonts w:ascii="Times New Roman"/>
          <w:b w:val="false"/>
          <w:i w:val="false"/>
          <w:color w:val="000000"/>
          <w:sz w:val="28"/>
        </w:rPr>
        <w:t>
      салмағы 15 тоннаға дейін болат колонилерді, салмағы 5-тен 15 тоннаға дейін кран асты және басқа да арқалықтарды монтаждау;</w:t>
      </w:r>
    </w:p>
    <w:bookmarkEnd w:id="3092"/>
    <w:bookmarkStart w:name="z3095" w:id="3093"/>
    <w:p>
      <w:pPr>
        <w:spacing w:after="0"/>
        <w:ind w:left="0"/>
        <w:jc w:val="both"/>
      </w:pPr>
      <w:r>
        <w:rPr>
          <w:rFonts w:ascii="Times New Roman"/>
          <w:b w:val="false"/>
          <w:i w:val="false"/>
          <w:color w:val="000000"/>
          <w:sz w:val="28"/>
        </w:rPr>
        <w:t>
      эстакадалардың, градирьнялардың, галереялардың және этажеркалардың сүйемелдегіш құрылымдарын монтаждау;</w:t>
      </w:r>
    </w:p>
    <w:bookmarkEnd w:id="3093"/>
    <w:bookmarkStart w:name="z3096" w:id="3094"/>
    <w:p>
      <w:pPr>
        <w:spacing w:after="0"/>
        <w:ind w:left="0"/>
        <w:jc w:val="both"/>
      </w:pPr>
      <w:r>
        <w:rPr>
          <w:rFonts w:ascii="Times New Roman"/>
          <w:b w:val="false"/>
          <w:i w:val="false"/>
          <w:color w:val="000000"/>
          <w:sz w:val="28"/>
        </w:rPr>
        <w:t>
      көпірлердің аралық болат құрылыстарының бойлай және көлденең орналасқан тізбектерін қою;</w:t>
      </w:r>
    </w:p>
    <w:bookmarkEnd w:id="3094"/>
    <w:bookmarkStart w:name="z3097" w:id="3095"/>
    <w:p>
      <w:pPr>
        <w:spacing w:after="0"/>
        <w:ind w:left="0"/>
        <w:jc w:val="both"/>
      </w:pPr>
      <w:r>
        <w:rPr>
          <w:rFonts w:ascii="Times New Roman"/>
          <w:b w:val="false"/>
          <w:i w:val="false"/>
          <w:color w:val="000000"/>
          <w:sz w:val="28"/>
        </w:rPr>
        <w:t>
      сыйымдылығы 1000 шаршы метрге дейін темірбетон резервуарларды монтаждау;</w:t>
      </w:r>
    </w:p>
    <w:bookmarkEnd w:id="3095"/>
    <w:bookmarkStart w:name="z3098" w:id="3096"/>
    <w:p>
      <w:pPr>
        <w:spacing w:after="0"/>
        <w:ind w:left="0"/>
        <w:jc w:val="both"/>
      </w:pPr>
      <w:r>
        <w:rPr>
          <w:rFonts w:ascii="Times New Roman"/>
          <w:b w:val="false"/>
          <w:i w:val="false"/>
          <w:color w:val="000000"/>
          <w:sz w:val="28"/>
        </w:rPr>
        <w:t>
      аллюминийден, поливинилхлорид – профильден және жеңіл қорытпалардан жасалған, пішіндері күрделі жеңіл құрылыс құрылымдарын монтаждау;</w:t>
      </w:r>
    </w:p>
    <w:bookmarkEnd w:id="3096"/>
    <w:bookmarkStart w:name="z3099" w:id="3097"/>
    <w:p>
      <w:pPr>
        <w:spacing w:after="0"/>
        <w:ind w:left="0"/>
        <w:jc w:val="both"/>
      </w:pPr>
      <w:r>
        <w:rPr>
          <w:rFonts w:ascii="Times New Roman"/>
          <w:b w:val="false"/>
          <w:i w:val="false"/>
          <w:color w:val="000000"/>
          <w:sz w:val="28"/>
        </w:rPr>
        <w:t>
      сыртқы қабырғаларды "Сайдинг" үлгісіндегі әрлегіш поливинилхлорид профильмен қаптау;</w:t>
      </w:r>
    </w:p>
    <w:bookmarkEnd w:id="3097"/>
    <w:bookmarkStart w:name="z3100" w:id="3098"/>
    <w:p>
      <w:pPr>
        <w:spacing w:after="0"/>
        <w:ind w:left="0"/>
        <w:jc w:val="both"/>
      </w:pPr>
      <w:r>
        <w:rPr>
          <w:rFonts w:ascii="Times New Roman"/>
          <w:b w:val="false"/>
          <w:i w:val="false"/>
          <w:color w:val="000000"/>
          <w:sz w:val="28"/>
        </w:rPr>
        <w:t>
      ламинатталған және пластмасса панельдерін монтаждау;</w:t>
      </w:r>
    </w:p>
    <w:bookmarkEnd w:id="3098"/>
    <w:bookmarkStart w:name="z3101" w:id="3099"/>
    <w:p>
      <w:pPr>
        <w:spacing w:after="0"/>
        <w:ind w:left="0"/>
        <w:jc w:val="both"/>
      </w:pPr>
      <w:r>
        <w:rPr>
          <w:rFonts w:ascii="Times New Roman"/>
          <w:b w:val="false"/>
          <w:i w:val="false"/>
          <w:color w:val="000000"/>
          <w:sz w:val="28"/>
        </w:rPr>
        <w:t>
       сыйымдылығы 1000 шаршы метрге дейін баратын резервуарлар құрылымдарын рулонды дайындамалардан, жеке царгтардан және жаймалардан ірілетіп жинақтау және монтаждау;</w:t>
      </w:r>
    </w:p>
    <w:bookmarkEnd w:id="3099"/>
    <w:bookmarkStart w:name="z3102" w:id="3100"/>
    <w:p>
      <w:pPr>
        <w:spacing w:after="0"/>
        <w:ind w:left="0"/>
        <w:jc w:val="both"/>
      </w:pPr>
      <w:r>
        <w:rPr>
          <w:rFonts w:ascii="Times New Roman"/>
          <w:b w:val="false"/>
          <w:i w:val="false"/>
          <w:color w:val="000000"/>
          <w:sz w:val="28"/>
        </w:rPr>
        <w:t>
      блоктарды, тальдерді, полиспасттарды, жүк көтергіштігі 25-тен 40 тоннаға дейін бұрма садақтарын және кран-арқалықтарын орнату және алып тастау;</w:t>
      </w:r>
    </w:p>
    <w:bookmarkEnd w:id="3100"/>
    <w:bookmarkStart w:name="z3103" w:id="3101"/>
    <w:p>
      <w:pPr>
        <w:spacing w:after="0"/>
        <w:ind w:left="0"/>
        <w:jc w:val="both"/>
      </w:pPr>
      <w:r>
        <w:rPr>
          <w:rFonts w:ascii="Times New Roman"/>
          <w:b w:val="false"/>
          <w:i w:val="false"/>
          <w:color w:val="000000"/>
          <w:sz w:val="28"/>
        </w:rPr>
        <w:t>
      полиспасттарды діңгектер мен конструкцияларға бекіту;</w:t>
      </w:r>
    </w:p>
    <w:bookmarkEnd w:id="3101"/>
    <w:bookmarkStart w:name="z3104" w:id="3102"/>
    <w:p>
      <w:pPr>
        <w:spacing w:after="0"/>
        <w:ind w:left="0"/>
        <w:jc w:val="both"/>
      </w:pPr>
      <w:r>
        <w:rPr>
          <w:rFonts w:ascii="Times New Roman"/>
          <w:b w:val="false"/>
          <w:i w:val="false"/>
          <w:color w:val="000000"/>
          <w:sz w:val="28"/>
        </w:rPr>
        <w:t>
      отвод блоктарын бекіту;</w:t>
      </w:r>
    </w:p>
    <w:bookmarkEnd w:id="3102"/>
    <w:bookmarkStart w:name="z3105" w:id="3103"/>
    <w:p>
      <w:pPr>
        <w:spacing w:after="0"/>
        <w:ind w:left="0"/>
        <w:jc w:val="both"/>
      </w:pPr>
      <w:r>
        <w:rPr>
          <w:rFonts w:ascii="Times New Roman"/>
          <w:b w:val="false"/>
          <w:i w:val="false"/>
          <w:color w:val="000000"/>
          <w:sz w:val="28"/>
        </w:rPr>
        <w:t>
      жұмыстарды биіктікте орындау және сақтандырғыш белдігін қолдану қажеттігі болғанда металл құрылымдарын және салмалы бөлшектерді коррозияға қарсы сырлау;</w:t>
      </w:r>
    </w:p>
    <w:bookmarkEnd w:id="3103"/>
    <w:bookmarkStart w:name="z3106" w:id="3104"/>
    <w:p>
      <w:pPr>
        <w:spacing w:after="0"/>
        <w:ind w:left="0"/>
        <w:jc w:val="both"/>
      </w:pPr>
      <w:r>
        <w:rPr>
          <w:rFonts w:ascii="Times New Roman"/>
          <w:b w:val="false"/>
          <w:i w:val="false"/>
          <w:color w:val="000000"/>
          <w:sz w:val="28"/>
        </w:rPr>
        <w:t>
      ауыр құрылыс құрылымдарын ілмектеу және ілмектен босату;</w:t>
      </w:r>
    </w:p>
    <w:bookmarkEnd w:id="3104"/>
    <w:bookmarkStart w:name="z3107" w:id="3105"/>
    <w:p>
      <w:pPr>
        <w:spacing w:after="0"/>
        <w:ind w:left="0"/>
        <w:jc w:val="both"/>
      </w:pPr>
      <w:r>
        <w:rPr>
          <w:rFonts w:ascii="Times New Roman"/>
          <w:b w:val="false"/>
          <w:i w:val="false"/>
          <w:color w:val="000000"/>
          <w:sz w:val="28"/>
        </w:rPr>
        <w:t>
      универсалды ілмектер жасау;</w:t>
      </w:r>
    </w:p>
    <w:bookmarkEnd w:id="3105"/>
    <w:bookmarkStart w:name="z3108" w:id="3106"/>
    <w:p>
      <w:pPr>
        <w:spacing w:after="0"/>
        <w:ind w:left="0"/>
        <w:jc w:val="both"/>
      </w:pPr>
      <w:r>
        <w:rPr>
          <w:rFonts w:ascii="Times New Roman"/>
          <w:b w:val="false"/>
          <w:i w:val="false"/>
          <w:color w:val="000000"/>
          <w:sz w:val="28"/>
        </w:rPr>
        <w:t>
      такелаждық жабдықты сынамалау;</w:t>
      </w:r>
    </w:p>
    <w:bookmarkEnd w:id="3106"/>
    <w:bookmarkStart w:name="z3109" w:id="3107"/>
    <w:p>
      <w:pPr>
        <w:spacing w:after="0"/>
        <w:ind w:left="0"/>
        <w:jc w:val="both"/>
      </w:pPr>
      <w:r>
        <w:rPr>
          <w:rFonts w:ascii="Times New Roman"/>
          <w:b w:val="false"/>
          <w:i w:val="false"/>
          <w:color w:val="000000"/>
          <w:sz w:val="28"/>
        </w:rPr>
        <w:t>
      жүк көтергіштігі 25-тен 60 тоннаға дейін зәкірлерді жасау және орнату;</w:t>
      </w:r>
    </w:p>
    <w:bookmarkEnd w:id="3107"/>
    <w:bookmarkStart w:name="z3110" w:id="3108"/>
    <w:p>
      <w:pPr>
        <w:spacing w:after="0"/>
        <w:ind w:left="0"/>
        <w:jc w:val="both"/>
      </w:pPr>
      <w:r>
        <w:rPr>
          <w:rFonts w:ascii="Times New Roman"/>
          <w:b w:val="false"/>
          <w:i w:val="false"/>
          <w:color w:val="000000"/>
          <w:sz w:val="28"/>
        </w:rPr>
        <w:t>
      жүк көтергіштігі 60 тоннаға дейін монтаждық діңгектерді жинау, орнату және бөлшектеу;</w:t>
      </w:r>
    </w:p>
    <w:bookmarkEnd w:id="3108"/>
    <w:bookmarkStart w:name="z3111" w:id="3109"/>
    <w:p>
      <w:pPr>
        <w:spacing w:after="0"/>
        <w:ind w:left="0"/>
        <w:jc w:val="both"/>
      </w:pPr>
      <w:r>
        <w:rPr>
          <w:rFonts w:ascii="Times New Roman"/>
          <w:b w:val="false"/>
          <w:i w:val="false"/>
          <w:color w:val="000000"/>
          <w:sz w:val="28"/>
        </w:rPr>
        <w:t>
      эстакадалар құрылғысы;</w:t>
      </w:r>
    </w:p>
    <w:bookmarkEnd w:id="3109"/>
    <w:bookmarkStart w:name="z3112" w:id="3110"/>
    <w:p>
      <w:pPr>
        <w:spacing w:after="0"/>
        <w:ind w:left="0"/>
        <w:jc w:val="both"/>
      </w:pPr>
      <w:r>
        <w:rPr>
          <w:rFonts w:ascii="Times New Roman"/>
          <w:b w:val="false"/>
          <w:i w:val="false"/>
          <w:color w:val="000000"/>
          <w:sz w:val="28"/>
        </w:rPr>
        <w:t>
      діңгектердің, крандардың, шеврлердің көмегімен салмағы 25-тен 60 тоннаға дейін жылжымайтын және құлайтын жебелерді көтеру, жылжыту және түсіру;</w:t>
      </w:r>
    </w:p>
    <w:bookmarkEnd w:id="3110"/>
    <w:bookmarkStart w:name="z3113" w:id="3111"/>
    <w:p>
      <w:pPr>
        <w:spacing w:after="0"/>
        <w:ind w:left="0"/>
        <w:jc w:val="both"/>
      </w:pPr>
      <w:r>
        <w:rPr>
          <w:rFonts w:ascii="Times New Roman"/>
          <w:b w:val="false"/>
          <w:i w:val="false"/>
          <w:color w:val="000000"/>
          <w:sz w:val="28"/>
        </w:rPr>
        <w:t>
      алаңы 3 шаршы метрден артық қалқанды, металды, ағаш-металды қалыптарды монтаждау және демонтаждау;</w:t>
      </w:r>
    </w:p>
    <w:bookmarkEnd w:id="3111"/>
    <w:bookmarkStart w:name="z3114" w:id="3112"/>
    <w:p>
      <w:pPr>
        <w:spacing w:after="0"/>
        <w:ind w:left="0"/>
        <w:jc w:val="both"/>
      </w:pPr>
      <w:r>
        <w:rPr>
          <w:rFonts w:ascii="Times New Roman"/>
          <w:b w:val="false"/>
          <w:i w:val="false"/>
          <w:color w:val="000000"/>
          <w:sz w:val="28"/>
        </w:rPr>
        <w:t>
      көлемді (блокты, көлемді-орны ауыстырмалы, "Модостр" үлгісіндегі және өзге де) қалыптарды монтаждау және демонтаждау.</w:t>
      </w:r>
    </w:p>
    <w:bookmarkEnd w:id="3112"/>
    <w:bookmarkStart w:name="z3115" w:id="3113"/>
    <w:p>
      <w:pPr>
        <w:spacing w:after="0"/>
        <w:ind w:left="0"/>
        <w:jc w:val="both"/>
      </w:pPr>
      <w:r>
        <w:rPr>
          <w:rFonts w:ascii="Times New Roman"/>
          <w:b w:val="false"/>
          <w:i w:val="false"/>
          <w:color w:val="000000"/>
          <w:sz w:val="28"/>
        </w:rPr>
        <w:t>
      384. Білуге тиіс:</w:t>
      </w:r>
    </w:p>
    <w:bookmarkEnd w:id="3113"/>
    <w:bookmarkStart w:name="z3116" w:id="3114"/>
    <w:p>
      <w:pPr>
        <w:spacing w:after="0"/>
        <w:ind w:left="0"/>
        <w:jc w:val="both"/>
      </w:pPr>
      <w:r>
        <w:rPr>
          <w:rFonts w:ascii="Times New Roman"/>
          <w:b w:val="false"/>
          <w:i w:val="false"/>
          <w:color w:val="000000"/>
          <w:sz w:val="28"/>
        </w:rPr>
        <w:t>
      такелаждық жиналмалы темірбетон колонилерді, фундаментті блоктар мен арқалықтарды, панельдерді, қабырғалардың ірі блоктарын және карниздік блоктарды орнату және бекіту тәсілдері;</w:t>
      </w:r>
    </w:p>
    <w:bookmarkEnd w:id="3114"/>
    <w:bookmarkStart w:name="z3117" w:id="3115"/>
    <w:p>
      <w:pPr>
        <w:spacing w:after="0"/>
        <w:ind w:left="0"/>
        <w:jc w:val="both"/>
      </w:pPr>
      <w:r>
        <w:rPr>
          <w:rFonts w:ascii="Times New Roman"/>
          <w:b w:val="false"/>
          <w:i w:val="false"/>
          <w:color w:val="000000"/>
          <w:sz w:val="28"/>
        </w:rPr>
        <w:t>
      ғимараттар мен құрылыстардың болат құрылымдарын жеке ауыр элементтермен немесе блоктармен монтаждау тәсілдері;</w:t>
      </w:r>
    </w:p>
    <w:bookmarkEnd w:id="3115"/>
    <w:bookmarkStart w:name="z3118" w:id="3116"/>
    <w:p>
      <w:pPr>
        <w:spacing w:after="0"/>
        <w:ind w:left="0"/>
        <w:jc w:val="both"/>
      </w:pPr>
      <w:r>
        <w:rPr>
          <w:rFonts w:ascii="Times New Roman"/>
          <w:b w:val="false"/>
          <w:i w:val="false"/>
          <w:color w:val="000000"/>
          <w:sz w:val="28"/>
        </w:rPr>
        <w:t>
      ауыр болат колони мен арқалықтарды монтаждау тәсілдері;</w:t>
      </w:r>
    </w:p>
    <w:bookmarkEnd w:id="3116"/>
    <w:bookmarkStart w:name="z3119" w:id="3117"/>
    <w:p>
      <w:pPr>
        <w:spacing w:after="0"/>
        <w:ind w:left="0"/>
        <w:jc w:val="both"/>
      </w:pPr>
      <w:r>
        <w:rPr>
          <w:rFonts w:ascii="Times New Roman"/>
          <w:b w:val="false"/>
          <w:i w:val="false"/>
          <w:color w:val="000000"/>
          <w:sz w:val="28"/>
        </w:rPr>
        <w:t xml:space="preserve">
      ыстыққа төзімді бетонмен футерленген панельдерді және ірі блоктарды орнату мен бекітудің тәсілдері; </w:t>
      </w:r>
    </w:p>
    <w:bookmarkEnd w:id="3117"/>
    <w:bookmarkStart w:name="z3120" w:id="3118"/>
    <w:p>
      <w:pPr>
        <w:spacing w:after="0"/>
        <w:ind w:left="0"/>
        <w:jc w:val="both"/>
      </w:pPr>
      <w:r>
        <w:rPr>
          <w:rFonts w:ascii="Times New Roman"/>
          <w:b w:val="false"/>
          <w:i w:val="false"/>
          <w:color w:val="000000"/>
          <w:sz w:val="28"/>
        </w:rPr>
        <w:t>
      өнеркәсіптік пештердің болат құрылымдарын ірілетіп жинау тәсілдері;</w:t>
      </w:r>
    </w:p>
    <w:bookmarkEnd w:id="3118"/>
    <w:bookmarkStart w:name="z3121" w:id="3119"/>
    <w:p>
      <w:pPr>
        <w:spacing w:after="0"/>
        <w:ind w:left="0"/>
        <w:jc w:val="both"/>
      </w:pPr>
      <w:r>
        <w:rPr>
          <w:rFonts w:ascii="Times New Roman"/>
          <w:b w:val="false"/>
          <w:i w:val="false"/>
          <w:color w:val="000000"/>
          <w:sz w:val="28"/>
        </w:rPr>
        <w:t>
      болат құрылымдарды ыстыққа төзімді бетоннан жасалған блоктармен түйістіру тәсілдері;</w:t>
      </w:r>
    </w:p>
    <w:bookmarkEnd w:id="3119"/>
    <w:bookmarkStart w:name="z3122" w:id="3120"/>
    <w:p>
      <w:pPr>
        <w:spacing w:after="0"/>
        <w:ind w:left="0"/>
        <w:jc w:val="both"/>
      </w:pPr>
      <w:r>
        <w:rPr>
          <w:rFonts w:ascii="Times New Roman"/>
          <w:b w:val="false"/>
          <w:i w:val="false"/>
          <w:color w:val="000000"/>
          <w:sz w:val="28"/>
        </w:rPr>
        <w:t xml:space="preserve">
      тот баспайтын болаттан қорғағыш қаптамалар орнату тәсілдері; </w:t>
      </w:r>
    </w:p>
    <w:bookmarkEnd w:id="3120"/>
    <w:bookmarkStart w:name="z3123" w:id="3121"/>
    <w:p>
      <w:pPr>
        <w:spacing w:after="0"/>
        <w:ind w:left="0"/>
        <w:jc w:val="both"/>
      </w:pPr>
      <w:r>
        <w:rPr>
          <w:rFonts w:ascii="Times New Roman"/>
          <w:b w:val="false"/>
          <w:i w:val="false"/>
          <w:color w:val="000000"/>
          <w:sz w:val="28"/>
        </w:rPr>
        <w:t xml:space="preserve">
      көпірлердің болат құрылымдарын ірілетіп жинау және көпірлердің аралық құрылыстарын төсем таяқтарда жинау тәсілдері; </w:t>
      </w:r>
    </w:p>
    <w:bookmarkEnd w:id="3121"/>
    <w:bookmarkStart w:name="z3124" w:id="3122"/>
    <w:p>
      <w:pPr>
        <w:spacing w:after="0"/>
        <w:ind w:left="0"/>
        <w:jc w:val="both"/>
      </w:pPr>
      <w:r>
        <w:rPr>
          <w:rFonts w:ascii="Times New Roman"/>
          <w:b w:val="false"/>
          <w:i w:val="false"/>
          <w:color w:val="000000"/>
          <w:sz w:val="28"/>
        </w:rPr>
        <w:t xml:space="preserve">
      көпірлердің аралық құрылыстарын аспалы, жартылай аспалы және теңгерімді жинау кезінде түйістіру тәсілдері; </w:t>
      </w:r>
    </w:p>
    <w:bookmarkEnd w:id="3122"/>
    <w:bookmarkStart w:name="z3125" w:id="3123"/>
    <w:p>
      <w:pPr>
        <w:spacing w:after="0"/>
        <w:ind w:left="0"/>
        <w:jc w:val="both"/>
      </w:pPr>
      <w:r>
        <w:rPr>
          <w:rFonts w:ascii="Times New Roman"/>
          <w:b w:val="false"/>
          <w:i w:val="false"/>
          <w:color w:val="000000"/>
          <w:sz w:val="28"/>
        </w:rPr>
        <w:t xml:space="preserve">
      күрделі болат және темірбетон құрылымдарды демонтаждау ерекшеліктері мен тәртібі; </w:t>
      </w:r>
    </w:p>
    <w:bookmarkEnd w:id="3123"/>
    <w:bookmarkStart w:name="z3126" w:id="3124"/>
    <w:p>
      <w:pPr>
        <w:spacing w:after="0"/>
        <w:ind w:left="0"/>
        <w:jc w:val="both"/>
      </w:pPr>
      <w:r>
        <w:rPr>
          <w:rFonts w:ascii="Times New Roman"/>
          <w:b w:val="false"/>
          <w:i w:val="false"/>
          <w:color w:val="000000"/>
          <w:sz w:val="28"/>
        </w:rPr>
        <w:t>
      ғимараттар мен өнеркәсіптік құрылыстардың күрделі құрылымдарын ірілетіп жинау және монтаждау кезінде такелаждық және көтергіш жабдықты жинау мен орнатудың тәсілдері;</w:t>
      </w:r>
    </w:p>
    <w:bookmarkEnd w:id="3124"/>
    <w:bookmarkStart w:name="z3127" w:id="3125"/>
    <w:p>
      <w:pPr>
        <w:spacing w:after="0"/>
        <w:ind w:left="0"/>
        <w:jc w:val="both"/>
      </w:pPr>
      <w:r>
        <w:rPr>
          <w:rFonts w:ascii="Times New Roman"/>
          <w:b w:val="false"/>
          <w:i w:val="false"/>
          <w:color w:val="000000"/>
          <w:sz w:val="28"/>
        </w:rPr>
        <w:t>
      конструкциялар мен блоктарды күрделі ілмектеу тәсілдері;</w:t>
      </w:r>
    </w:p>
    <w:bookmarkEnd w:id="3125"/>
    <w:bookmarkStart w:name="z3128" w:id="3126"/>
    <w:p>
      <w:pPr>
        <w:spacing w:after="0"/>
        <w:ind w:left="0"/>
        <w:jc w:val="both"/>
      </w:pPr>
      <w:r>
        <w:rPr>
          <w:rFonts w:ascii="Times New Roman"/>
          <w:b w:val="false"/>
          <w:i w:val="false"/>
          <w:color w:val="000000"/>
          <w:sz w:val="28"/>
        </w:rPr>
        <w:t xml:space="preserve">
      жүк көтергіш құралдарды пайдалану және сынақтан өткізу ережелері; </w:t>
      </w:r>
    </w:p>
    <w:bookmarkEnd w:id="3126"/>
    <w:bookmarkStart w:name="z3129" w:id="3127"/>
    <w:p>
      <w:pPr>
        <w:spacing w:after="0"/>
        <w:ind w:left="0"/>
        <w:jc w:val="both"/>
      </w:pPr>
      <w:r>
        <w:rPr>
          <w:rFonts w:ascii="Times New Roman"/>
          <w:b w:val="false"/>
          <w:i w:val="false"/>
          <w:color w:val="000000"/>
          <w:sz w:val="28"/>
        </w:rPr>
        <w:t xml:space="preserve">
      болат арқандарды іріктеу және оларды сынақтан өткізу тәсілдері мен ережелері; </w:t>
      </w:r>
    </w:p>
    <w:bookmarkEnd w:id="3127"/>
    <w:bookmarkStart w:name="z3130" w:id="3128"/>
    <w:p>
      <w:pPr>
        <w:spacing w:after="0"/>
        <w:ind w:left="0"/>
        <w:jc w:val="both"/>
      </w:pPr>
      <w:r>
        <w:rPr>
          <w:rFonts w:ascii="Times New Roman"/>
          <w:b w:val="false"/>
          <w:i w:val="false"/>
          <w:color w:val="000000"/>
          <w:sz w:val="28"/>
        </w:rPr>
        <w:t xml:space="preserve">
      олардың тозу және майлау мерзімдері; </w:t>
      </w:r>
    </w:p>
    <w:bookmarkEnd w:id="3128"/>
    <w:bookmarkStart w:name="z3131" w:id="3129"/>
    <w:p>
      <w:pPr>
        <w:spacing w:after="0"/>
        <w:ind w:left="0"/>
        <w:jc w:val="both"/>
      </w:pPr>
      <w:r>
        <w:rPr>
          <w:rFonts w:ascii="Times New Roman"/>
          <w:b w:val="false"/>
          <w:i w:val="false"/>
          <w:color w:val="000000"/>
          <w:sz w:val="28"/>
        </w:rPr>
        <w:t>
      такелаждық жабдыққа, оның жабдықталуына және құрылғыларға қойылатын талаптар.</w:t>
      </w:r>
    </w:p>
    <w:bookmarkEnd w:id="3129"/>
    <w:bookmarkStart w:name="z3132" w:id="3130"/>
    <w:p>
      <w:pPr>
        <w:spacing w:after="0"/>
        <w:ind w:left="0"/>
        <w:jc w:val="left"/>
      </w:pPr>
      <w:r>
        <w:rPr>
          <w:rFonts w:ascii="Times New Roman"/>
          <w:b/>
          <w:i w:val="false"/>
          <w:color w:val="000000"/>
        </w:rPr>
        <w:t xml:space="preserve"> 178-параграф. Құрылыс конструкцияларын монтаждаушы, 6-разряд</w:t>
      </w:r>
    </w:p>
    <w:bookmarkEnd w:id="3130"/>
    <w:bookmarkStart w:name="z3133" w:id="3131"/>
    <w:p>
      <w:pPr>
        <w:spacing w:after="0"/>
        <w:ind w:left="0"/>
        <w:jc w:val="both"/>
      </w:pPr>
      <w:r>
        <w:rPr>
          <w:rFonts w:ascii="Times New Roman"/>
          <w:b w:val="false"/>
          <w:i w:val="false"/>
          <w:color w:val="000000"/>
          <w:sz w:val="28"/>
        </w:rPr>
        <w:t>
      385. Жұмыс сипаттамасы:</w:t>
      </w:r>
    </w:p>
    <w:bookmarkEnd w:id="3131"/>
    <w:bookmarkStart w:name="z3134" w:id="3132"/>
    <w:p>
      <w:pPr>
        <w:spacing w:after="0"/>
        <w:ind w:left="0"/>
        <w:jc w:val="both"/>
      </w:pPr>
      <w:r>
        <w:rPr>
          <w:rFonts w:ascii="Times New Roman"/>
          <w:b w:val="false"/>
          <w:i w:val="false"/>
          <w:color w:val="000000"/>
          <w:sz w:val="28"/>
        </w:rPr>
        <w:t>
      темірбетон жақтауларды, арқалықтарды және фермаларды кейін арматураны кернеулетіп ірілетіп жинау;</w:t>
      </w:r>
    </w:p>
    <w:bookmarkEnd w:id="3132"/>
    <w:bookmarkStart w:name="z3135" w:id="3133"/>
    <w:p>
      <w:pPr>
        <w:spacing w:after="0"/>
        <w:ind w:left="0"/>
        <w:jc w:val="both"/>
      </w:pPr>
      <w:r>
        <w:rPr>
          <w:rFonts w:ascii="Times New Roman"/>
          <w:b w:val="false"/>
          <w:i w:val="false"/>
          <w:color w:val="000000"/>
          <w:sz w:val="28"/>
        </w:rPr>
        <w:t>
      бірнеше бөлшектен тұратын алдын-ала кернеулетілген темірбетон фермаларын ірілетіп жинау және бұл фермаларды монтаждау;</w:t>
      </w:r>
    </w:p>
    <w:bookmarkEnd w:id="3133"/>
    <w:bookmarkStart w:name="z3136" w:id="3134"/>
    <w:p>
      <w:pPr>
        <w:spacing w:after="0"/>
        <w:ind w:left="0"/>
        <w:jc w:val="both"/>
      </w:pPr>
      <w:r>
        <w:rPr>
          <w:rFonts w:ascii="Times New Roman"/>
          <w:b w:val="false"/>
          <w:i w:val="false"/>
          <w:color w:val="000000"/>
          <w:sz w:val="28"/>
        </w:rPr>
        <w:t>
      ғимараттардың темірбетон құрылымдарын және жиналмалы жақтаулардан жасалған құрылыстарды монтаждау;</w:t>
      </w:r>
    </w:p>
    <w:bookmarkEnd w:id="3134"/>
    <w:bookmarkStart w:name="z3137" w:id="3135"/>
    <w:p>
      <w:pPr>
        <w:spacing w:after="0"/>
        <w:ind w:left="0"/>
        <w:jc w:val="both"/>
      </w:pPr>
      <w:r>
        <w:rPr>
          <w:rFonts w:ascii="Times New Roman"/>
          <w:b w:val="false"/>
          <w:i w:val="false"/>
          <w:color w:val="000000"/>
          <w:sz w:val="28"/>
        </w:rPr>
        <w:t>
      салмалы бөлшектердің кертпе блоктарын монтаждау және біржола дұрыстау;</w:t>
      </w:r>
    </w:p>
    <w:bookmarkEnd w:id="3135"/>
    <w:bookmarkStart w:name="z3138" w:id="3136"/>
    <w:p>
      <w:pPr>
        <w:spacing w:after="0"/>
        <w:ind w:left="0"/>
        <w:jc w:val="both"/>
      </w:pPr>
      <w:r>
        <w:rPr>
          <w:rFonts w:ascii="Times New Roman"/>
          <w:b w:val="false"/>
          <w:i w:val="false"/>
          <w:color w:val="000000"/>
          <w:sz w:val="28"/>
        </w:rPr>
        <w:t>
      қысым құбырларының тіректерін монтаждау;</w:t>
      </w:r>
    </w:p>
    <w:bookmarkEnd w:id="3136"/>
    <w:bookmarkStart w:name="z3139" w:id="3137"/>
    <w:p>
      <w:pPr>
        <w:spacing w:after="0"/>
        <w:ind w:left="0"/>
        <w:jc w:val="both"/>
      </w:pPr>
      <w:r>
        <w:rPr>
          <w:rFonts w:ascii="Times New Roman"/>
          <w:b w:val="false"/>
          <w:i w:val="false"/>
          <w:color w:val="000000"/>
          <w:sz w:val="28"/>
        </w:rPr>
        <w:t>
      тіректердің болат құрылымдарын және арқан жолдарының және кабельді крандардың станцияларын, сондай-ақ ғимараттардың биіктігі 70 метрден артық болған жағдайда салмағы 20 тоннадан асатын жиналмалы темірбетон колонилерді монтаждау;</w:t>
      </w:r>
    </w:p>
    <w:bookmarkEnd w:id="3137"/>
    <w:bookmarkStart w:name="z3140" w:id="3138"/>
    <w:p>
      <w:pPr>
        <w:spacing w:after="0"/>
        <w:ind w:left="0"/>
        <w:jc w:val="both"/>
      </w:pPr>
      <w:r>
        <w:rPr>
          <w:rFonts w:ascii="Times New Roman"/>
          <w:b w:val="false"/>
          <w:i w:val="false"/>
          <w:color w:val="000000"/>
          <w:sz w:val="28"/>
        </w:rPr>
        <w:t>
      шнопкаларға, қаптама-плиткалар;</w:t>
      </w:r>
    </w:p>
    <w:bookmarkEnd w:id="3138"/>
    <w:bookmarkStart w:name="z3141" w:id="3139"/>
    <w:p>
      <w:pPr>
        <w:spacing w:after="0"/>
        <w:ind w:left="0"/>
        <w:jc w:val="both"/>
      </w:pPr>
      <w:r>
        <w:rPr>
          <w:rFonts w:ascii="Times New Roman"/>
          <w:b w:val="false"/>
          <w:i w:val="false"/>
          <w:color w:val="000000"/>
          <w:sz w:val="28"/>
        </w:rPr>
        <w:t>
      гидроэлектр станса арқылы көпірлік өтпелер арқалықтарына арналған қалқанды арқалықтар мен құдықтарды, плотиналар мен шлюздарды, шлюздар галереясының плиталары мен аражабындарын және сорғыш құбырларының плиталарын монтаждау;</w:t>
      </w:r>
    </w:p>
    <w:bookmarkEnd w:id="3139"/>
    <w:bookmarkStart w:name="z3142" w:id="3140"/>
    <w:p>
      <w:pPr>
        <w:spacing w:after="0"/>
        <w:ind w:left="0"/>
        <w:jc w:val="both"/>
      </w:pPr>
      <w:r>
        <w:rPr>
          <w:rFonts w:ascii="Times New Roman"/>
          <w:b w:val="false"/>
          <w:i w:val="false"/>
          <w:color w:val="000000"/>
          <w:sz w:val="28"/>
        </w:rPr>
        <w:t>
      кеңістікті жақтаулар мен қадалықтарды қағуға арналған ростверктерді орнату;</w:t>
      </w:r>
    </w:p>
    <w:bookmarkEnd w:id="3140"/>
    <w:bookmarkStart w:name="z3143" w:id="3141"/>
    <w:p>
      <w:pPr>
        <w:spacing w:after="0"/>
        <w:ind w:left="0"/>
        <w:jc w:val="both"/>
      </w:pPr>
      <w:r>
        <w:rPr>
          <w:rFonts w:ascii="Times New Roman"/>
          <w:b w:val="false"/>
          <w:i w:val="false"/>
          <w:color w:val="000000"/>
          <w:sz w:val="28"/>
        </w:rPr>
        <w:t>
      силостық құрылыстардың кеңістікті элементтерін орнату;</w:t>
      </w:r>
    </w:p>
    <w:bookmarkEnd w:id="3141"/>
    <w:bookmarkStart w:name="z3144" w:id="3142"/>
    <w:p>
      <w:pPr>
        <w:spacing w:after="0"/>
        <w:ind w:left="0"/>
        <w:jc w:val="both"/>
      </w:pPr>
      <w:r>
        <w:rPr>
          <w:rFonts w:ascii="Times New Roman"/>
          <w:b w:val="false"/>
          <w:i w:val="false"/>
          <w:color w:val="000000"/>
          <w:sz w:val="28"/>
        </w:rPr>
        <w:t>
      болат колонналарды, кран асты арқалықтарын және ғимараттар мен өзге де өнеркәсіптік құрылыстардың басқа да болат құрылымдарын элементтің немесе блоктың салмағы 15-тен артық 25 тоннаға дейін болған кезде фермаларды орнату және біржола дұрыстау, сондай-ақ арақашықтығы 24-тен артық 36 метрге дейін домна пешінің, жылу электрорталығы, аглофабрикалардың және басқа да газоотводтарын, домна пештерінің еңісті көпірлерін ірілетіп жинау;</w:t>
      </w:r>
    </w:p>
    <w:bookmarkEnd w:id="3142"/>
    <w:bookmarkStart w:name="z3145" w:id="3143"/>
    <w:p>
      <w:pPr>
        <w:spacing w:after="0"/>
        <w:ind w:left="0"/>
        <w:jc w:val="both"/>
      </w:pPr>
      <w:r>
        <w:rPr>
          <w:rFonts w:ascii="Times New Roman"/>
          <w:b w:val="false"/>
          <w:i w:val="false"/>
          <w:color w:val="000000"/>
          <w:sz w:val="28"/>
        </w:rPr>
        <w:t>
       атом электрстанциясының, жылу электрстанциясының, гидроэлектрстанциясының ғимараттары мен құрылыстардың құрылымдарын жинау стендінде және плаз-кондукторында салмағы 50 тоннаға дейін кеңістікті блоктарға ірілетіп жинау;</w:t>
      </w:r>
    </w:p>
    <w:bookmarkEnd w:id="3143"/>
    <w:bookmarkStart w:name="z3146" w:id="3144"/>
    <w:p>
      <w:pPr>
        <w:spacing w:after="0"/>
        <w:ind w:left="0"/>
        <w:jc w:val="both"/>
      </w:pPr>
      <w:r>
        <w:rPr>
          <w:rFonts w:ascii="Times New Roman"/>
          <w:b w:val="false"/>
          <w:i w:val="false"/>
          <w:color w:val="000000"/>
          <w:sz w:val="28"/>
        </w:rPr>
        <w:t>
      панельдер мен блоктардан пештер құрылымдарын ірілетіп жинау;</w:t>
      </w:r>
    </w:p>
    <w:bookmarkEnd w:id="3144"/>
    <w:bookmarkStart w:name="z3147" w:id="3145"/>
    <w:p>
      <w:pPr>
        <w:spacing w:after="0"/>
        <w:ind w:left="0"/>
        <w:jc w:val="both"/>
      </w:pPr>
      <w:r>
        <w:rPr>
          <w:rFonts w:ascii="Times New Roman"/>
          <w:b w:val="false"/>
          <w:i w:val="false"/>
          <w:color w:val="000000"/>
          <w:sz w:val="28"/>
        </w:rPr>
        <w:t>
      құрылыстардың биіктігі 150 метрге дейін болғанда, өнеркәсіптік пештерді және құбырларды ірілетілген тораптарға бөліп монтаждау;</w:t>
      </w:r>
    </w:p>
    <w:bookmarkEnd w:id="3145"/>
    <w:bookmarkStart w:name="z3148" w:id="3146"/>
    <w:p>
      <w:pPr>
        <w:spacing w:after="0"/>
        <w:ind w:left="0"/>
        <w:jc w:val="both"/>
      </w:pPr>
      <w:r>
        <w:rPr>
          <w:rFonts w:ascii="Times New Roman"/>
          <w:b w:val="false"/>
          <w:i w:val="false"/>
          <w:color w:val="000000"/>
          <w:sz w:val="28"/>
        </w:rPr>
        <w:t>
      өнеркәсіптік пештерді кейін жобалық қалпына жылжытып стендте монтаждау;</w:t>
      </w:r>
    </w:p>
    <w:bookmarkEnd w:id="3146"/>
    <w:bookmarkStart w:name="z3149" w:id="3147"/>
    <w:p>
      <w:pPr>
        <w:spacing w:after="0"/>
        <w:ind w:left="0"/>
        <w:jc w:val="both"/>
      </w:pPr>
      <w:r>
        <w:rPr>
          <w:rFonts w:ascii="Times New Roman"/>
          <w:b w:val="false"/>
          <w:i w:val="false"/>
          <w:color w:val="000000"/>
          <w:sz w:val="28"/>
        </w:rPr>
        <w:t>
      жиналмалы құбырларды фундаментке бекітілген шарнирден айнала бұрылу тәсілімен монтаждау;</w:t>
      </w:r>
    </w:p>
    <w:bookmarkEnd w:id="3147"/>
    <w:bookmarkStart w:name="z3150" w:id="3148"/>
    <w:p>
      <w:pPr>
        <w:spacing w:after="0"/>
        <w:ind w:left="0"/>
        <w:jc w:val="both"/>
      </w:pPr>
      <w:r>
        <w:rPr>
          <w:rFonts w:ascii="Times New Roman"/>
          <w:b w:val="false"/>
          <w:i w:val="false"/>
          <w:color w:val="000000"/>
          <w:sz w:val="28"/>
        </w:rPr>
        <w:t>
      ыстыққа төзімді бетонның блоктарынан айналмалы пештердің футеровкасын монтаждау;</w:t>
      </w:r>
    </w:p>
    <w:bookmarkEnd w:id="3148"/>
    <w:bookmarkStart w:name="z3151" w:id="3149"/>
    <w:p>
      <w:pPr>
        <w:spacing w:after="0"/>
        <w:ind w:left="0"/>
        <w:jc w:val="both"/>
      </w:pPr>
      <w:r>
        <w:rPr>
          <w:rFonts w:ascii="Times New Roman"/>
          <w:b w:val="false"/>
          <w:i w:val="false"/>
          <w:color w:val="000000"/>
          <w:sz w:val="28"/>
        </w:rPr>
        <w:t>
      ғимараттар мен өнеркәсіптік құрылыстарды монтаждық схемалар бойынша монтаждауға арналған бөлшектерді жинақтау;</w:t>
      </w:r>
    </w:p>
    <w:bookmarkEnd w:id="3149"/>
    <w:bookmarkStart w:name="z3152" w:id="3150"/>
    <w:p>
      <w:pPr>
        <w:spacing w:after="0"/>
        <w:ind w:left="0"/>
        <w:jc w:val="both"/>
      </w:pPr>
      <w:r>
        <w:rPr>
          <w:rFonts w:ascii="Times New Roman"/>
          <w:b w:val="false"/>
          <w:i w:val="false"/>
          <w:color w:val="000000"/>
          <w:sz w:val="28"/>
        </w:rPr>
        <w:t>
      көпірлер элементтерінің саны 5-тен 8 дейін аралық құрылыстарын аса күрделі тораптарын жинақтау және монтаждау;</w:t>
      </w:r>
    </w:p>
    <w:bookmarkEnd w:id="3150"/>
    <w:bookmarkStart w:name="z3153" w:id="3151"/>
    <w:p>
      <w:pPr>
        <w:spacing w:after="0"/>
        <w:ind w:left="0"/>
        <w:jc w:val="both"/>
      </w:pPr>
      <w:r>
        <w:rPr>
          <w:rFonts w:ascii="Times New Roman"/>
          <w:b w:val="false"/>
          <w:i w:val="false"/>
          <w:color w:val="000000"/>
          <w:sz w:val="28"/>
        </w:rPr>
        <w:t>
      көпірлердің аралық құрылыстарының тірек бөліктерін орнату;</w:t>
      </w:r>
    </w:p>
    <w:bookmarkEnd w:id="3151"/>
    <w:bookmarkStart w:name="z3154" w:id="3152"/>
    <w:p>
      <w:pPr>
        <w:spacing w:after="0"/>
        <w:ind w:left="0"/>
        <w:jc w:val="both"/>
      </w:pPr>
      <w:r>
        <w:rPr>
          <w:rFonts w:ascii="Times New Roman"/>
          <w:b w:val="false"/>
          <w:i w:val="false"/>
          <w:color w:val="000000"/>
          <w:sz w:val="28"/>
        </w:rPr>
        <w:t>
      үстіңгі накатты жолдарды орнату және оларды фермалардың тораптарына бекіту;</w:t>
      </w:r>
    </w:p>
    <w:bookmarkEnd w:id="3152"/>
    <w:bookmarkStart w:name="z3155" w:id="3153"/>
    <w:p>
      <w:pPr>
        <w:spacing w:after="0"/>
        <w:ind w:left="0"/>
        <w:jc w:val="both"/>
      </w:pPr>
      <w:r>
        <w:rPr>
          <w:rFonts w:ascii="Times New Roman"/>
          <w:b w:val="false"/>
          <w:i w:val="false"/>
          <w:color w:val="000000"/>
          <w:sz w:val="28"/>
        </w:rPr>
        <w:t>
      құрылыстардың биіктігі 100 метрге дейін теле және радиомұнараларды монтаждау;</w:t>
      </w:r>
    </w:p>
    <w:bookmarkEnd w:id="3153"/>
    <w:bookmarkStart w:name="z3156" w:id="3154"/>
    <w:p>
      <w:pPr>
        <w:spacing w:after="0"/>
        <w:ind w:left="0"/>
        <w:jc w:val="both"/>
      </w:pPr>
      <w:r>
        <w:rPr>
          <w:rFonts w:ascii="Times New Roman"/>
          <w:b w:val="false"/>
          <w:i w:val="false"/>
          <w:color w:val="000000"/>
          <w:sz w:val="28"/>
        </w:rPr>
        <w:t>
      сыйымдылығы 1000-нан жоғары 3000 шаршы метрге дейін металл және цилиндрлі темірбетон резервуарларды монтаждау;</w:t>
      </w:r>
    </w:p>
    <w:bookmarkEnd w:id="3154"/>
    <w:bookmarkStart w:name="z3157" w:id="3155"/>
    <w:p>
      <w:pPr>
        <w:spacing w:after="0"/>
        <w:ind w:left="0"/>
        <w:jc w:val="both"/>
      </w:pPr>
      <w:r>
        <w:rPr>
          <w:rFonts w:ascii="Times New Roman"/>
          <w:b w:val="false"/>
          <w:i w:val="false"/>
          <w:color w:val="000000"/>
          <w:sz w:val="28"/>
        </w:rPr>
        <w:t>
      жылжыту тәсілімен және бұру тәсілімен құрылымдарды монтаждау;</w:t>
      </w:r>
    </w:p>
    <w:bookmarkEnd w:id="3155"/>
    <w:bookmarkStart w:name="z3158" w:id="3156"/>
    <w:p>
      <w:pPr>
        <w:spacing w:after="0"/>
        <w:ind w:left="0"/>
        <w:jc w:val="both"/>
      </w:pPr>
      <w:r>
        <w:rPr>
          <w:rFonts w:ascii="Times New Roman"/>
          <w:b w:val="false"/>
          <w:i w:val="false"/>
          <w:color w:val="000000"/>
          <w:sz w:val="28"/>
        </w:rPr>
        <w:t>
      көпірлердің арқалық құрылыстарының құрастырмалы темірбетон арқалықтарын жинау;</w:t>
      </w:r>
    </w:p>
    <w:bookmarkEnd w:id="3156"/>
    <w:bookmarkStart w:name="z3159" w:id="3157"/>
    <w:p>
      <w:pPr>
        <w:spacing w:after="0"/>
        <w:ind w:left="0"/>
        <w:jc w:val="both"/>
      </w:pPr>
      <w:r>
        <w:rPr>
          <w:rFonts w:ascii="Times New Roman"/>
          <w:b w:val="false"/>
          <w:i w:val="false"/>
          <w:color w:val="000000"/>
          <w:sz w:val="28"/>
        </w:rPr>
        <w:t>
      биіктігі 150 метрге дейін баратын түтін мұржаларының газ кетіретін металл оқпандарын монтаждау;</w:t>
      </w:r>
    </w:p>
    <w:bookmarkEnd w:id="3157"/>
    <w:bookmarkStart w:name="z3160" w:id="3158"/>
    <w:p>
      <w:pPr>
        <w:spacing w:after="0"/>
        <w:ind w:left="0"/>
        <w:jc w:val="both"/>
      </w:pPr>
      <w:r>
        <w:rPr>
          <w:rFonts w:ascii="Times New Roman"/>
          <w:b w:val="false"/>
          <w:i w:val="false"/>
          <w:color w:val="000000"/>
          <w:sz w:val="28"/>
        </w:rPr>
        <w:t>
      жүк көтергіштігі 60-тан 100 тоннаға дейін монтаждық діңгектерді жабдықтау, орнату және орнын ауыстыру;</w:t>
      </w:r>
    </w:p>
    <w:bookmarkEnd w:id="3158"/>
    <w:bookmarkStart w:name="z3161" w:id="3159"/>
    <w:p>
      <w:pPr>
        <w:spacing w:after="0"/>
        <w:ind w:left="0"/>
        <w:jc w:val="both"/>
      </w:pPr>
      <w:r>
        <w:rPr>
          <w:rFonts w:ascii="Times New Roman"/>
          <w:b w:val="false"/>
          <w:i w:val="false"/>
          <w:color w:val="000000"/>
          <w:sz w:val="28"/>
        </w:rPr>
        <w:t>
      салмағы 60-тан 100 тоннаға дейін құрылыс құрылымдарын ілмектеу, көтеру және түсіру.құрылымдарды жұпталған крандармен, жебесі керілген, жебе астында уақытша тірек бағаны бар қайта жабдықталған крандармен, құлама жебенің көмегімен құрылымдарды көтеру және түсіру.</w:t>
      </w:r>
    </w:p>
    <w:bookmarkEnd w:id="3159"/>
    <w:bookmarkStart w:name="z3162" w:id="3160"/>
    <w:p>
      <w:pPr>
        <w:spacing w:after="0"/>
        <w:ind w:left="0"/>
        <w:jc w:val="both"/>
      </w:pPr>
      <w:r>
        <w:rPr>
          <w:rFonts w:ascii="Times New Roman"/>
          <w:b w:val="false"/>
          <w:i w:val="false"/>
          <w:color w:val="000000"/>
          <w:sz w:val="28"/>
        </w:rPr>
        <w:t>
      386. Білуге тиіс:</w:t>
      </w:r>
    </w:p>
    <w:bookmarkEnd w:id="3160"/>
    <w:bookmarkStart w:name="z3163" w:id="3161"/>
    <w:p>
      <w:pPr>
        <w:spacing w:after="0"/>
        <w:ind w:left="0"/>
        <w:jc w:val="both"/>
      </w:pPr>
      <w:r>
        <w:rPr>
          <w:rFonts w:ascii="Times New Roman"/>
          <w:b w:val="false"/>
          <w:i w:val="false"/>
          <w:color w:val="000000"/>
          <w:sz w:val="28"/>
        </w:rPr>
        <w:t xml:space="preserve">
      ғимараттардың және өнеркәсіптік құрылыстар құрылымдарын ірілетіп жинау тәсілдері; </w:t>
      </w:r>
    </w:p>
    <w:bookmarkEnd w:id="3161"/>
    <w:bookmarkStart w:name="z3164" w:id="3162"/>
    <w:p>
      <w:pPr>
        <w:spacing w:after="0"/>
        <w:ind w:left="0"/>
        <w:jc w:val="both"/>
      </w:pPr>
      <w:r>
        <w:rPr>
          <w:rFonts w:ascii="Times New Roman"/>
          <w:b w:val="false"/>
          <w:i w:val="false"/>
          <w:color w:val="000000"/>
          <w:sz w:val="28"/>
        </w:rPr>
        <w:t>
      көпірлердің аралық құрылыстарын жинау, орнын жылжыту және орнату, такелаждық және көтергіш жабдықтың аса күрделі түрлерін жинау және орнату тәсілдері;</w:t>
      </w:r>
    </w:p>
    <w:bookmarkEnd w:id="3162"/>
    <w:bookmarkStart w:name="z3165" w:id="3163"/>
    <w:p>
      <w:pPr>
        <w:spacing w:after="0"/>
        <w:ind w:left="0"/>
        <w:jc w:val="both"/>
      </w:pPr>
      <w:r>
        <w:rPr>
          <w:rFonts w:ascii="Times New Roman"/>
          <w:b w:val="false"/>
          <w:i w:val="false"/>
          <w:color w:val="000000"/>
          <w:sz w:val="28"/>
        </w:rPr>
        <w:t>
      резервуарлар мен газгольдерлерді жайма-жаймасымен және индустриалдық монтаждаудың тәсілдері;</w:t>
      </w:r>
    </w:p>
    <w:bookmarkEnd w:id="3163"/>
    <w:bookmarkStart w:name="z3166" w:id="3164"/>
    <w:p>
      <w:pPr>
        <w:spacing w:after="0"/>
        <w:ind w:left="0"/>
        <w:jc w:val="both"/>
      </w:pPr>
      <w:r>
        <w:rPr>
          <w:rFonts w:ascii="Times New Roman"/>
          <w:b w:val="false"/>
          <w:i w:val="false"/>
          <w:color w:val="000000"/>
          <w:sz w:val="28"/>
        </w:rPr>
        <w:t>
      өнеркәсіптік пештердің ыстыққа төзімді бетоннан және темірбетоннан элементтері бар болат құрылымдарын ірілетіп жинау тәсілдері;</w:t>
      </w:r>
    </w:p>
    <w:bookmarkEnd w:id="3164"/>
    <w:bookmarkStart w:name="z3167" w:id="3165"/>
    <w:p>
      <w:pPr>
        <w:spacing w:after="0"/>
        <w:ind w:left="0"/>
        <w:jc w:val="both"/>
      </w:pPr>
      <w:r>
        <w:rPr>
          <w:rFonts w:ascii="Times New Roman"/>
          <w:b w:val="false"/>
          <w:i w:val="false"/>
          <w:color w:val="000000"/>
          <w:sz w:val="28"/>
        </w:rPr>
        <w:t>
      құбырларды блоктардан (царгалардан) ірілетіп жинау және монтаждау тәсілдері;</w:t>
      </w:r>
    </w:p>
    <w:bookmarkEnd w:id="3165"/>
    <w:bookmarkStart w:name="z3168" w:id="3166"/>
    <w:p>
      <w:pPr>
        <w:spacing w:after="0"/>
        <w:ind w:left="0"/>
        <w:jc w:val="both"/>
      </w:pPr>
      <w:r>
        <w:rPr>
          <w:rFonts w:ascii="Times New Roman"/>
          <w:b w:val="false"/>
          <w:i w:val="false"/>
          <w:color w:val="000000"/>
          <w:sz w:val="28"/>
        </w:rPr>
        <w:t xml:space="preserve">
      өнеркәсіптік пештерді құрастырмалы ыстыққа төзімді бетоннан және темірбетоннан жылжыту тәсілімен және құбырларды бұру тәсілімен монтаждау тәсілдері; </w:t>
      </w:r>
    </w:p>
    <w:bookmarkEnd w:id="3166"/>
    <w:bookmarkStart w:name="z3169" w:id="3167"/>
    <w:p>
      <w:pPr>
        <w:spacing w:after="0"/>
        <w:ind w:left="0"/>
        <w:jc w:val="both"/>
      </w:pPr>
      <w:r>
        <w:rPr>
          <w:rFonts w:ascii="Times New Roman"/>
          <w:b w:val="false"/>
          <w:i w:val="false"/>
          <w:color w:val="000000"/>
          <w:sz w:val="28"/>
        </w:rPr>
        <w:t xml:space="preserve">
      айналмалы пештерді ыстыққа төзімді бетон блоктарынан монтаждау тәсілдері; </w:t>
      </w:r>
    </w:p>
    <w:bookmarkEnd w:id="3167"/>
    <w:bookmarkStart w:name="z3170" w:id="3168"/>
    <w:p>
      <w:pPr>
        <w:spacing w:after="0"/>
        <w:ind w:left="0"/>
        <w:jc w:val="both"/>
      </w:pPr>
      <w:r>
        <w:rPr>
          <w:rFonts w:ascii="Times New Roman"/>
          <w:b w:val="false"/>
          <w:i w:val="false"/>
          <w:color w:val="000000"/>
          <w:sz w:val="28"/>
        </w:rPr>
        <w:t xml:space="preserve">
      аса күрделі және темірбетон құрылымдарын демонтаждаудың ерекшеліктері мен тәртібі; </w:t>
      </w:r>
    </w:p>
    <w:bookmarkEnd w:id="3168"/>
    <w:bookmarkStart w:name="z3171" w:id="3169"/>
    <w:p>
      <w:pPr>
        <w:spacing w:after="0"/>
        <w:ind w:left="0"/>
        <w:jc w:val="both"/>
      </w:pPr>
      <w:r>
        <w:rPr>
          <w:rFonts w:ascii="Times New Roman"/>
          <w:b w:val="false"/>
          <w:i w:val="false"/>
          <w:color w:val="000000"/>
          <w:sz w:val="28"/>
        </w:rPr>
        <w:t xml:space="preserve">
      аса күрделі үлгілі емес ілмектеудің тәсілдері; </w:t>
      </w:r>
    </w:p>
    <w:bookmarkEnd w:id="3169"/>
    <w:bookmarkStart w:name="z3172" w:id="3170"/>
    <w:p>
      <w:pPr>
        <w:spacing w:after="0"/>
        <w:ind w:left="0"/>
        <w:jc w:val="both"/>
      </w:pPr>
      <w:r>
        <w:rPr>
          <w:rFonts w:ascii="Times New Roman"/>
          <w:b w:val="false"/>
          <w:i w:val="false"/>
          <w:color w:val="000000"/>
          <w:sz w:val="28"/>
        </w:rPr>
        <w:t>
      монтаждау кезінде аса күрделі такелаждық жұмыстарды орындау ережелері;</w:t>
      </w:r>
    </w:p>
    <w:bookmarkEnd w:id="3170"/>
    <w:bookmarkStart w:name="z3173" w:id="3171"/>
    <w:p>
      <w:pPr>
        <w:spacing w:after="0"/>
        <w:ind w:left="0"/>
        <w:jc w:val="both"/>
      </w:pPr>
      <w:r>
        <w:rPr>
          <w:rFonts w:ascii="Times New Roman"/>
          <w:b w:val="false"/>
          <w:i w:val="false"/>
          <w:color w:val="000000"/>
          <w:sz w:val="28"/>
        </w:rPr>
        <w:t xml:space="preserve">
      құрылымдарды торлы діңгектердің көмегімен жұпталған крандармен жебені немесе ригельді орындаумен көтеру және үсіру тәсілдері; </w:t>
      </w:r>
    </w:p>
    <w:bookmarkEnd w:id="3171"/>
    <w:bookmarkStart w:name="z3174" w:id="3172"/>
    <w:p>
      <w:pPr>
        <w:spacing w:after="0"/>
        <w:ind w:left="0"/>
        <w:jc w:val="both"/>
      </w:pPr>
      <w:r>
        <w:rPr>
          <w:rFonts w:ascii="Times New Roman"/>
          <w:b w:val="false"/>
          <w:i w:val="false"/>
          <w:color w:val="000000"/>
          <w:sz w:val="28"/>
        </w:rPr>
        <w:t>
      балансирлеу траверсаларын жұпталған крандармен жұмыс істеу кезінде қолдану ережелері.</w:t>
      </w:r>
    </w:p>
    <w:bookmarkEnd w:id="3172"/>
    <w:bookmarkStart w:name="z3175" w:id="3173"/>
    <w:p>
      <w:pPr>
        <w:spacing w:after="0"/>
        <w:ind w:left="0"/>
        <w:jc w:val="both"/>
      </w:pPr>
      <w:r>
        <w:rPr>
          <w:rFonts w:ascii="Times New Roman"/>
          <w:b w:val="false"/>
          <w:i w:val="false"/>
          <w:color w:val="000000"/>
          <w:sz w:val="28"/>
        </w:rPr>
        <w:t>
      387. Техникалық және кәсіби (орта арнайы, орта кәсіби) білімнің болуы талап етіледі.</w:t>
      </w:r>
    </w:p>
    <w:bookmarkEnd w:id="3173"/>
    <w:bookmarkStart w:name="z3176" w:id="3174"/>
    <w:p>
      <w:pPr>
        <w:spacing w:after="0"/>
        <w:ind w:left="0"/>
        <w:jc w:val="left"/>
      </w:pPr>
      <w:r>
        <w:rPr>
          <w:rFonts w:ascii="Times New Roman"/>
          <w:b/>
          <w:i w:val="false"/>
          <w:color w:val="000000"/>
        </w:rPr>
        <w:t xml:space="preserve"> 179-параграф. Құрылыс конструкцияларын монтаждаушы, 7-разряд</w:t>
      </w:r>
    </w:p>
    <w:bookmarkEnd w:id="3174"/>
    <w:bookmarkStart w:name="z3177" w:id="3175"/>
    <w:p>
      <w:pPr>
        <w:spacing w:after="0"/>
        <w:ind w:left="0"/>
        <w:jc w:val="both"/>
      </w:pPr>
      <w:r>
        <w:rPr>
          <w:rFonts w:ascii="Times New Roman"/>
          <w:b w:val="false"/>
          <w:i w:val="false"/>
          <w:color w:val="000000"/>
          <w:sz w:val="28"/>
        </w:rPr>
        <w:t>
      388. Жұмыс сипаттамасы:</w:t>
      </w:r>
    </w:p>
    <w:bookmarkEnd w:id="3175"/>
    <w:bookmarkStart w:name="z3178" w:id="3176"/>
    <w:p>
      <w:pPr>
        <w:spacing w:after="0"/>
        <w:ind w:left="0"/>
        <w:jc w:val="both"/>
      </w:pPr>
      <w:r>
        <w:rPr>
          <w:rFonts w:ascii="Times New Roman"/>
          <w:b w:val="false"/>
          <w:i w:val="false"/>
          <w:color w:val="000000"/>
          <w:sz w:val="28"/>
        </w:rPr>
        <w:t>
      атом электрстанциясы, жылу электрстанциясы, гидроэлектрстанциясы және басқа да ғимараттары мен құрылыстардың құрылымдарын жинау стендінде және плаз-кондукторды салмағы 50 тоннадан артық кеңістікті блоктарға ірілетіп жинау;</w:t>
      </w:r>
    </w:p>
    <w:bookmarkEnd w:id="3176"/>
    <w:bookmarkStart w:name="z3179" w:id="3177"/>
    <w:p>
      <w:pPr>
        <w:spacing w:after="0"/>
        <w:ind w:left="0"/>
        <w:jc w:val="both"/>
      </w:pPr>
      <w:r>
        <w:rPr>
          <w:rFonts w:ascii="Times New Roman"/>
          <w:b w:val="false"/>
          <w:i w:val="false"/>
          <w:color w:val="000000"/>
          <w:sz w:val="28"/>
        </w:rPr>
        <w:t>
      салмағы 50 тоннадан асатын құрылымдардың кеңістікті блоктарын монтаждау;</w:t>
      </w:r>
    </w:p>
    <w:bookmarkEnd w:id="3177"/>
    <w:bookmarkStart w:name="z3180" w:id="3178"/>
    <w:p>
      <w:pPr>
        <w:spacing w:after="0"/>
        <w:ind w:left="0"/>
        <w:jc w:val="both"/>
      </w:pPr>
      <w:r>
        <w:rPr>
          <w:rFonts w:ascii="Times New Roman"/>
          <w:b w:val="false"/>
          <w:i w:val="false"/>
          <w:color w:val="000000"/>
          <w:sz w:val="28"/>
        </w:rPr>
        <w:t>
      гидротехникалық құрылыстардың габаритті емес құбыржолдарының фасонды бөліктері мен компенсаторларын монтаждау;</w:t>
      </w:r>
    </w:p>
    <w:bookmarkEnd w:id="3178"/>
    <w:bookmarkStart w:name="z3181" w:id="3179"/>
    <w:p>
      <w:pPr>
        <w:spacing w:after="0"/>
        <w:ind w:left="0"/>
        <w:jc w:val="both"/>
      </w:pPr>
      <w:r>
        <w:rPr>
          <w:rFonts w:ascii="Times New Roman"/>
          <w:b w:val="false"/>
          <w:i w:val="false"/>
          <w:color w:val="000000"/>
          <w:sz w:val="28"/>
        </w:rPr>
        <w:t>
      кернеулі-арматураланған арқалықтарды және аражабындар фермаларын олардың арақашықтығына қарамастан монтаждау;</w:t>
      </w:r>
    </w:p>
    <w:bookmarkEnd w:id="3179"/>
    <w:bookmarkStart w:name="z3182" w:id="3180"/>
    <w:p>
      <w:pPr>
        <w:spacing w:after="0"/>
        <w:ind w:left="0"/>
        <w:jc w:val="both"/>
      </w:pPr>
      <w:r>
        <w:rPr>
          <w:rFonts w:ascii="Times New Roman"/>
          <w:b w:val="false"/>
          <w:i w:val="false"/>
          <w:color w:val="000000"/>
          <w:sz w:val="28"/>
        </w:rPr>
        <w:t>
      элементтің немесе блоктың салмағы 25 тоннадан астам болған жағдайда болат колонилерді, кран асты блоктарын және ғимараттар мен өнеркәсіптік құрылыстардың өзге де болат құрылымдарын, сондай-ақ арақашықтығы 36 метрден астам фермаларды орнату және біржола дұрыстау;</w:t>
      </w:r>
    </w:p>
    <w:bookmarkEnd w:id="3180"/>
    <w:bookmarkStart w:name="z3183" w:id="3181"/>
    <w:p>
      <w:pPr>
        <w:spacing w:after="0"/>
        <w:ind w:left="0"/>
        <w:jc w:val="both"/>
      </w:pPr>
      <w:r>
        <w:rPr>
          <w:rFonts w:ascii="Times New Roman"/>
          <w:b w:val="false"/>
          <w:i w:val="false"/>
          <w:color w:val="000000"/>
          <w:sz w:val="28"/>
        </w:rPr>
        <w:t>
      элементтерінің саны 8-ден асатын көпірлердің аралық құрылыстарының аса күрделі тораптарын жинау және монтаждау;</w:t>
      </w:r>
    </w:p>
    <w:bookmarkEnd w:id="3181"/>
    <w:bookmarkStart w:name="z3184" w:id="3182"/>
    <w:p>
      <w:pPr>
        <w:spacing w:after="0"/>
        <w:ind w:left="0"/>
        <w:jc w:val="both"/>
      </w:pPr>
      <w:r>
        <w:rPr>
          <w:rFonts w:ascii="Times New Roman"/>
          <w:b w:val="false"/>
          <w:i w:val="false"/>
          <w:color w:val="000000"/>
          <w:sz w:val="28"/>
        </w:rPr>
        <w:t>
      металды және сыйымдылығы 3000 шаршы метрден асатын цилиндрлі темірбетон резервуарларын, сондай-ақ сыйымдылығына қарамастан тереңдетілген траншеялық, сфералық резервуарлар мен газгольдерлерді монтаждау;</w:t>
      </w:r>
    </w:p>
    <w:bookmarkEnd w:id="3182"/>
    <w:bookmarkStart w:name="z3185" w:id="3183"/>
    <w:p>
      <w:pPr>
        <w:spacing w:after="0"/>
        <w:ind w:left="0"/>
        <w:jc w:val="both"/>
      </w:pPr>
      <w:r>
        <w:rPr>
          <w:rFonts w:ascii="Times New Roman"/>
          <w:b w:val="false"/>
          <w:i w:val="false"/>
          <w:color w:val="000000"/>
          <w:sz w:val="28"/>
        </w:rPr>
        <w:t>
      тікұшақтардың көмегімен түтін мұржаларының металл құрылымдарын монтаждау;</w:t>
      </w:r>
    </w:p>
    <w:bookmarkEnd w:id="3183"/>
    <w:bookmarkStart w:name="z3186" w:id="3184"/>
    <w:p>
      <w:pPr>
        <w:spacing w:after="0"/>
        <w:ind w:left="0"/>
        <w:jc w:val="both"/>
      </w:pPr>
      <w:r>
        <w:rPr>
          <w:rFonts w:ascii="Times New Roman"/>
          <w:b w:val="false"/>
          <w:i w:val="false"/>
          <w:color w:val="000000"/>
          <w:sz w:val="28"/>
        </w:rPr>
        <w:t>
      биіктігі 150 метрден асатын түтін мұржаларының газ кетіретін металл оқпандарын монтаждау;</w:t>
      </w:r>
    </w:p>
    <w:bookmarkEnd w:id="3184"/>
    <w:bookmarkStart w:name="z3187" w:id="3185"/>
    <w:p>
      <w:pPr>
        <w:spacing w:after="0"/>
        <w:ind w:left="0"/>
        <w:jc w:val="both"/>
      </w:pPr>
      <w:r>
        <w:rPr>
          <w:rFonts w:ascii="Times New Roman"/>
          <w:b w:val="false"/>
          <w:i w:val="false"/>
          <w:color w:val="000000"/>
          <w:sz w:val="28"/>
        </w:rPr>
        <w:t>
      керме құрылымдарын монтаждау;</w:t>
      </w:r>
    </w:p>
    <w:bookmarkEnd w:id="3185"/>
    <w:bookmarkStart w:name="z3188" w:id="3186"/>
    <w:p>
      <w:pPr>
        <w:spacing w:after="0"/>
        <w:ind w:left="0"/>
        <w:jc w:val="both"/>
      </w:pPr>
      <w:r>
        <w:rPr>
          <w:rFonts w:ascii="Times New Roman"/>
          <w:b w:val="false"/>
          <w:i w:val="false"/>
          <w:color w:val="000000"/>
          <w:sz w:val="28"/>
        </w:rPr>
        <w:t>
      толығымен құрастырмалы темірбетон сорғы градирняларын монтаждау;</w:t>
      </w:r>
    </w:p>
    <w:bookmarkEnd w:id="3186"/>
    <w:bookmarkStart w:name="z3189" w:id="3187"/>
    <w:p>
      <w:pPr>
        <w:spacing w:after="0"/>
        <w:ind w:left="0"/>
        <w:jc w:val="both"/>
      </w:pPr>
      <w:r>
        <w:rPr>
          <w:rFonts w:ascii="Times New Roman"/>
          <w:b w:val="false"/>
          <w:i w:val="false"/>
          <w:color w:val="000000"/>
          <w:sz w:val="28"/>
        </w:rPr>
        <w:t>
      атом электрстанция реакторының куполын монтаждау;</w:t>
      </w:r>
    </w:p>
    <w:bookmarkEnd w:id="3187"/>
    <w:bookmarkStart w:name="z3190" w:id="3188"/>
    <w:p>
      <w:pPr>
        <w:spacing w:after="0"/>
        <w:ind w:left="0"/>
        <w:jc w:val="both"/>
      </w:pPr>
      <w:r>
        <w:rPr>
          <w:rFonts w:ascii="Times New Roman"/>
          <w:b w:val="false"/>
          <w:i w:val="false"/>
          <w:color w:val="000000"/>
          <w:sz w:val="28"/>
        </w:rPr>
        <w:t>
      ірілетілген блоктардан көпоқпанды түтін және желдеткіш құбырларын монтаждау;</w:t>
      </w:r>
    </w:p>
    <w:bookmarkEnd w:id="3188"/>
    <w:bookmarkStart w:name="z3191" w:id="3189"/>
    <w:p>
      <w:pPr>
        <w:spacing w:after="0"/>
        <w:ind w:left="0"/>
        <w:jc w:val="both"/>
      </w:pPr>
      <w:r>
        <w:rPr>
          <w:rFonts w:ascii="Times New Roman"/>
          <w:b w:val="false"/>
          <w:i w:val="false"/>
          <w:color w:val="000000"/>
          <w:sz w:val="28"/>
        </w:rPr>
        <w:t>
      жүк көтергіштігі 100 тоннадан астам монтаждық діңгектерді жабдықтау, орнату және жылжыту.</w:t>
      </w:r>
    </w:p>
    <w:bookmarkEnd w:id="3189"/>
    <w:bookmarkStart w:name="z3192" w:id="3190"/>
    <w:p>
      <w:pPr>
        <w:spacing w:after="0"/>
        <w:ind w:left="0"/>
        <w:jc w:val="both"/>
      </w:pPr>
      <w:r>
        <w:rPr>
          <w:rFonts w:ascii="Times New Roman"/>
          <w:b w:val="false"/>
          <w:i w:val="false"/>
          <w:color w:val="000000"/>
          <w:sz w:val="28"/>
        </w:rPr>
        <w:t>
      389. Білуге тиіс:</w:t>
      </w:r>
    </w:p>
    <w:bookmarkEnd w:id="3190"/>
    <w:bookmarkStart w:name="z3193" w:id="3191"/>
    <w:p>
      <w:pPr>
        <w:spacing w:after="0"/>
        <w:ind w:left="0"/>
        <w:jc w:val="both"/>
      </w:pPr>
      <w:r>
        <w:rPr>
          <w:rFonts w:ascii="Times New Roman"/>
          <w:b w:val="false"/>
          <w:i w:val="false"/>
          <w:color w:val="000000"/>
          <w:sz w:val="28"/>
        </w:rPr>
        <w:t xml:space="preserve">
      ғимараттар мен өнеркәсіптік құрылыстардың аса ірі-габаритті және ауыр салмақты құрылымдарын жинау және монтаждау тәсілдері; </w:t>
      </w:r>
    </w:p>
    <w:bookmarkEnd w:id="3191"/>
    <w:bookmarkStart w:name="z3194" w:id="3192"/>
    <w:p>
      <w:pPr>
        <w:spacing w:after="0"/>
        <w:ind w:left="0"/>
        <w:jc w:val="both"/>
      </w:pPr>
      <w:r>
        <w:rPr>
          <w:rFonts w:ascii="Times New Roman"/>
          <w:b w:val="false"/>
          <w:i w:val="false"/>
          <w:color w:val="000000"/>
          <w:sz w:val="28"/>
        </w:rPr>
        <w:t xml:space="preserve">
      такелаждық және көтергіш жабдықтың тым күрделі түрлерін және құрылғыларын жинау және орнату тәсілдері; </w:t>
      </w:r>
    </w:p>
    <w:bookmarkEnd w:id="3192"/>
    <w:bookmarkStart w:name="z3195" w:id="3193"/>
    <w:p>
      <w:pPr>
        <w:spacing w:after="0"/>
        <w:ind w:left="0"/>
        <w:jc w:val="both"/>
      </w:pPr>
      <w:r>
        <w:rPr>
          <w:rFonts w:ascii="Times New Roman"/>
          <w:b w:val="false"/>
          <w:i w:val="false"/>
          <w:color w:val="000000"/>
          <w:sz w:val="28"/>
        </w:rPr>
        <w:t>
      құрылымдарды және құрылымдардың кеңістікті блоктарын аса күрделі типті емес түрде ілмектеу тәсілдері;</w:t>
      </w:r>
    </w:p>
    <w:bookmarkEnd w:id="3193"/>
    <w:bookmarkStart w:name="z3196" w:id="3194"/>
    <w:p>
      <w:pPr>
        <w:spacing w:after="0"/>
        <w:ind w:left="0"/>
        <w:jc w:val="both"/>
      </w:pPr>
      <w:r>
        <w:rPr>
          <w:rFonts w:ascii="Times New Roman"/>
          <w:b w:val="false"/>
          <w:i w:val="false"/>
          <w:color w:val="000000"/>
          <w:sz w:val="28"/>
        </w:rPr>
        <w:t>
      тікұшақтардың және өзге де әуе құралдарының көмегімен ғимараттар мен құрылыстарды монтаждаудың ерекшеліктері;</w:t>
      </w:r>
    </w:p>
    <w:bookmarkEnd w:id="3194"/>
    <w:bookmarkStart w:name="z3197" w:id="3195"/>
    <w:p>
      <w:pPr>
        <w:spacing w:after="0"/>
        <w:ind w:left="0"/>
        <w:jc w:val="both"/>
      </w:pPr>
      <w:r>
        <w:rPr>
          <w:rFonts w:ascii="Times New Roman"/>
          <w:b w:val="false"/>
          <w:i w:val="false"/>
          <w:color w:val="000000"/>
          <w:sz w:val="28"/>
        </w:rPr>
        <w:t xml:space="preserve">
      құрылымдарды тікұшақпен биіктікке көтеру және тікұшақтың монтаждау аумағына кіруі кезінде дұрыстау ережелері; </w:t>
      </w:r>
    </w:p>
    <w:bookmarkEnd w:id="3195"/>
    <w:bookmarkStart w:name="z3198" w:id="3196"/>
    <w:p>
      <w:pPr>
        <w:spacing w:after="0"/>
        <w:ind w:left="0"/>
        <w:jc w:val="both"/>
      </w:pPr>
      <w:r>
        <w:rPr>
          <w:rFonts w:ascii="Times New Roman"/>
          <w:b w:val="false"/>
          <w:i w:val="false"/>
          <w:color w:val="000000"/>
          <w:sz w:val="28"/>
        </w:rPr>
        <w:t>
      биік көпоқпанды түтін және желдеткіш мұржаларын монтаждау тәсілдері;</w:t>
      </w:r>
    </w:p>
    <w:bookmarkEnd w:id="3196"/>
    <w:bookmarkStart w:name="z3199" w:id="3197"/>
    <w:p>
      <w:pPr>
        <w:spacing w:after="0"/>
        <w:ind w:left="0"/>
        <w:jc w:val="both"/>
      </w:pPr>
      <w:r>
        <w:rPr>
          <w:rFonts w:ascii="Times New Roman"/>
          <w:b w:val="false"/>
          <w:i w:val="false"/>
          <w:color w:val="000000"/>
          <w:sz w:val="28"/>
        </w:rPr>
        <w:t>
      тасымалданатын радиостанциялардың үлгілері және оларды қолдану ережелері.</w:t>
      </w:r>
    </w:p>
    <w:bookmarkEnd w:id="3197"/>
    <w:bookmarkStart w:name="z3200" w:id="3198"/>
    <w:p>
      <w:pPr>
        <w:spacing w:after="0"/>
        <w:ind w:left="0"/>
        <w:jc w:val="both"/>
      </w:pPr>
      <w:r>
        <w:rPr>
          <w:rFonts w:ascii="Times New Roman"/>
          <w:b w:val="false"/>
          <w:i w:val="false"/>
          <w:color w:val="000000"/>
          <w:sz w:val="28"/>
        </w:rPr>
        <w:t>
      390. Техникалық және кәсіби (орта арнайы, орта кәсіби) білімнің болуы талап етіледі.</w:t>
      </w:r>
    </w:p>
    <w:bookmarkEnd w:id="3198"/>
    <w:bookmarkStart w:name="z3201" w:id="3199"/>
    <w:p>
      <w:pPr>
        <w:spacing w:after="0"/>
        <w:ind w:left="0"/>
        <w:jc w:val="left"/>
      </w:pPr>
      <w:r>
        <w:rPr>
          <w:rFonts w:ascii="Times New Roman"/>
          <w:b/>
          <w:i w:val="false"/>
          <w:color w:val="000000"/>
        </w:rPr>
        <w:t xml:space="preserve"> 180-параграф. Құрылыс материалдары мен бұйымдарын жиынтықтаушы, 2-разряд</w:t>
      </w:r>
    </w:p>
    <w:bookmarkEnd w:id="3199"/>
    <w:bookmarkStart w:name="z3202" w:id="3200"/>
    <w:p>
      <w:pPr>
        <w:spacing w:after="0"/>
        <w:ind w:left="0"/>
        <w:jc w:val="both"/>
      </w:pPr>
      <w:r>
        <w:rPr>
          <w:rFonts w:ascii="Times New Roman"/>
          <w:b w:val="false"/>
          <w:i w:val="false"/>
          <w:color w:val="000000"/>
          <w:sz w:val="28"/>
        </w:rPr>
        <w:t>
      391. Жұмыс сипаттамасы:</w:t>
      </w:r>
    </w:p>
    <w:bookmarkEnd w:id="3200"/>
    <w:bookmarkStart w:name="z3203" w:id="3201"/>
    <w:p>
      <w:pPr>
        <w:spacing w:after="0"/>
        <w:ind w:left="0"/>
        <w:jc w:val="both"/>
      </w:pPr>
      <w:r>
        <w:rPr>
          <w:rFonts w:ascii="Times New Roman"/>
          <w:b w:val="false"/>
          <w:i w:val="false"/>
          <w:color w:val="000000"/>
          <w:sz w:val="28"/>
        </w:rPr>
        <w:t>
      құрылыс нысандарын құрылыс материалдарымен және бұйымдарымен жиынтықтау;</w:t>
      </w:r>
    </w:p>
    <w:bookmarkEnd w:id="3201"/>
    <w:bookmarkStart w:name="z3204" w:id="3202"/>
    <w:p>
      <w:pPr>
        <w:spacing w:after="0"/>
        <w:ind w:left="0"/>
        <w:jc w:val="both"/>
      </w:pPr>
      <w:r>
        <w:rPr>
          <w:rFonts w:ascii="Times New Roman"/>
          <w:b w:val="false"/>
          <w:i w:val="false"/>
          <w:color w:val="000000"/>
          <w:sz w:val="28"/>
        </w:rPr>
        <w:t>
      материалдар мен бұйымдарды орауын ашып, іріктеп-сұрыптай отырып қабылдау;</w:t>
      </w:r>
    </w:p>
    <w:bookmarkEnd w:id="3202"/>
    <w:bookmarkStart w:name="z3205" w:id="3203"/>
    <w:p>
      <w:pPr>
        <w:spacing w:after="0"/>
        <w:ind w:left="0"/>
        <w:jc w:val="both"/>
      </w:pPr>
      <w:r>
        <w:rPr>
          <w:rFonts w:ascii="Times New Roman"/>
          <w:b w:val="false"/>
          <w:i w:val="false"/>
          <w:color w:val="000000"/>
          <w:sz w:val="28"/>
        </w:rPr>
        <w:t>
      пәтерге немесе бөлмеге линолеумді, қаптама плитаны, құлыптарды, шпингалеттер мен басқа да материалдармен және бұйымдармен жиынтықтау.</w:t>
      </w:r>
    </w:p>
    <w:bookmarkEnd w:id="3203"/>
    <w:bookmarkStart w:name="z3206" w:id="3204"/>
    <w:p>
      <w:pPr>
        <w:spacing w:after="0"/>
        <w:ind w:left="0"/>
        <w:jc w:val="both"/>
      </w:pPr>
      <w:r>
        <w:rPr>
          <w:rFonts w:ascii="Times New Roman"/>
          <w:b w:val="false"/>
          <w:i w:val="false"/>
          <w:color w:val="000000"/>
          <w:sz w:val="28"/>
        </w:rPr>
        <w:t>
      392. Білуге тиіс:</w:t>
      </w:r>
    </w:p>
    <w:bookmarkEnd w:id="3204"/>
    <w:bookmarkStart w:name="z3207" w:id="3205"/>
    <w:p>
      <w:pPr>
        <w:spacing w:after="0"/>
        <w:ind w:left="0"/>
        <w:jc w:val="both"/>
      </w:pPr>
      <w:r>
        <w:rPr>
          <w:rFonts w:ascii="Times New Roman"/>
          <w:b w:val="false"/>
          <w:i w:val="false"/>
          <w:color w:val="000000"/>
          <w:sz w:val="28"/>
        </w:rPr>
        <w:t xml:space="preserve">
      құрылыс материалдарының номенклатурасы мен маркировкасы; </w:t>
      </w:r>
    </w:p>
    <w:bookmarkEnd w:id="3205"/>
    <w:bookmarkStart w:name="z3208" w:id="3206"/>
    <w:p>
      <w:pPr>
        <w:spacing w:after="0"/>
        <w:ind w:left="0"/>
        <w:jc w:val="both"/>
      </w:pPr>
      <w:r>
        <w:rPr>
          <w:rFonts w:ascii="Times New Roman"/>
          <w:b w:val="false"/>
          <w:i w:val="false"/>
          <w:color w:val="000000"/>
          <w:sz w:val="28"/>
        </w:rPr>
        <w:t xml:space="preserve">
      оларды бүлінуден қоймалау тәсілдері; </w:t>
      </w:r>
    </w:p>
    <w:bookmarkEnd w:id="3206"/>
    <w:bookmarkStart w:name="z3209" w:id="3207"/>
    <w:p>
      <w:pPr>
        <w:spacing w:after="0"/>
        <w:ind w:left="0"/>
        <w:jc w:val="both"/>
      </w:pPr>
      <w:r>
        <w:rPr>
          <w:rFonts w:ascii="Times New Roman"/>
          <w:b w:val="false"/>
          <w:i w:val="false"/>
          <w:color w:val="000000"/>
          <w:sz w:val="28"/>
        </w:rPr>
        <w:t>
      құрылыс нысандарын жиынтықтау жөніндегі ережелер мен нұсқаулықтар;</w:t>
      </w:r>
    </w:p>
    <w:bookmarkEnd w:id="3207"/>
    <w:bookmarkStart w:name="z3210" w:id="3208"/>
    <w:p>
      <w:pPr>
        <w:spacing w:after="0"/>
        <w:ind w:left="0"/>
        <w:jc w:val="both"/>
      </w:pPr>
      <w:r>
        <w:rPr>
          <w:rFonts w:ascii="Times New Roman"/>
          <w:b w:val="false"/>
          <w:i w:val="false"/>
          <w:color w:val="000000"/>
          <w:sz w:val="28"/>
        </w:rPr>
        <w:t>
      өлшеу аспаптары мен жабдықтарын қолдану ережесі;</w:t>
      </w:r>
    </w:p>
    <w:bookmarkEnd w:id="3208"/>
    <w:bookmarkStart w:name="z3211" w:id="3209"/>
    <w:p>
      <w:pPr>
        <w:spacing w:after="0"/>
        <w:ind w:left="0"/>
        <w:jc w:val="both"/>
      </w:pPr>
      <w:r>
        <w:rPr>
          <w:rFonts w:ascii="Times New Roman"/>
          <w:b w:val="false"/>
          <w:i w:val="false"/>
          <w:color w:val="000000"/>
          <w:sz w:val="28"/>
        </w:rPr>
        <w:t>
      материалдар мен бұйымдардың жарамдылығын анықтау тәсілдері.</w:t>
      </w:r>
    </w:p>
    <w:bookmarkEnd w:id="3209"/>
    <w:bookmarkStart w:name="z3212" w:id="3210"/>
    <w:p>
      <w:pPr>
        <w:spacing w:after="0"/>
        <w:ind w:left="0"/>
        <w:jc w:val="left"/>
      </w:pPr>
      <w:r>
        <w:rPr>
          <w:rFonts w:ascii="Times New Roman"/>
          <w:b/>
          <w:i w:val="false"/>
          <w:color w:val="000000"/>
        </w:rPr>
        <w:t xml:space="preserve"> 181-параграф. Құрылыс материалдары мен бұйымдарын жиынтықтаушы, 3-разряд</w:t>
      </w:r>
    </w:p>
    <w:bookmarkEnd w:id="3210"/>
    <w:bookmarkStart w:name="z3213" w:id="3211"/>
    <w:p>
      <w:pPr>
        <w:spacing w:after="0"/>
        <w:ind w:left="0"/>
        <w:jc w:val="both"/>
      </w:pPr>
      <w:r>
        <w:rPr>
          <w:rFonts w:ascii="Times New Roman"/>
          <w:b w:val="false"/>
          <w:i w:val="false"/>
          <w:color w:val="000000"/>
          <w:sz w:val="28"/>
        </w:rPr>
        <w:t>
      393. Жұмыс сипаттамасы:</w:t>
      </w:r>
    </w:p>
    <w:bookmarkEnd w:id="3211"/>
    <w:bookmarkStart w:name="z3214" w:id="3212"/>
    <w:p>
      <w:pPr>
        <w:spacing w:after="0"/>
        <w:ind w:left="0"/>
        <w:jc w:val="both"/>
      </w:pPr>
      <w:r>
        <w:rPr>
          <w:rFonts w:ascii="Times New Roman"/>
          <w:b w:val="false"/>
          <w:i w:val="false"/>
          <w:color w:val="000000"/>
          <w:sz w:val="28"/>
        </w:rPr>
        <w:t>
      құрылыс нысандарын санитарлық – техникалық өндіріске және электромонтаж жұмыстарына арналған құрылыс материалдарымен және бұйымдарымен жиынтықтау;</w:t>
      </w:r>
    </w:p>
    <w:bookmarkEnd w:id="3212"/>
    <w:bookmarkStart w:name="z3215" w:id="3213"/>
    <w:p>
      <w:pPr>
        <w:spacing w:after="0"/>
        <w:ind w:left="0"/>
        <w:jc w:val="both"/>
      </w:pPr>
      <w:r>
        <w:rPr>
          <w:rFonts w:ascii="Times New Roman"/>
          <w:b w:val="false"/>
          <w:i w:val="false"/>
          <w:color w:val="000000"/>
          <w:sz w:val="28"/>
        </w:rPr>
        <w:t>
      секциялар бойынша және нысанды орталық жылу, сумен қамтамасыз ету, газбен жабдықтау және канализация құбырларымен, фасонды бөліктермен және жабу арматурасымен жиынтықтау;</w:t>
      </w:r>
    </w:p>
    <w:bookmarkEnd w:id="3213"/>
    <w:bookmarkStart w:name="z3216" w:id="3214"/>
    <w:p>
      <w:pPr>
        <w:spacing w:after="0"/>
        <w:ind w:left="0"/>
        <w:jc w:val="both"/>
      </w:pPr>
      <w:r>
        <w:rPr>
          <w:rFonts w:ascii="Times New Roman"/>
          <w:b w:val="false"/>
          <w:i w:val="false"/>
          <w:color w:val="000000"/>
          <w:sz w:val="28"/>
        </w:rPr>
        <w:t>
      секциялар бойынша және нысанды сым, кабельмен, стандартты шырағданмен, орнату жабдықтарымен, бекіту бөлшектерімен, қорғану құрылғыларымен және қоршаулармен жиынтықтау.</w:t>
      </w:r>
    </w:p>
    <w:bookmarkEnd w:id="3214"/>
    <w:bookmarkStart w:name="z3217" w:id="3215"/>
    <w:p>
      <w:pPr>
        <w:spacing w:after="0"/>
        <w:ind w:left="0"/>
        <w:jc w:val="both"/>
      </w:pPr>
      <w:r>
        <w:rPr>
          <w:rFonts w:ascii="Times New Roman"/>
          <w:b w:val="false"/>
          <w:i w:val="false"/>
          <w:color w:val="000000"/>
          <w:sz w:val="28"/>
        </w:rPr>
        <w:t>
      394. Білуге тиіс:</w:t>
      </w:r>
    </w:p>
    <w:bookmarkEnd w:id="3215"/>
    <w:bookmarkStart w:name="z3218" w:id="3216"/>
    <w:p>
      <w:pPr>
        <w:spacing w:after="0"/>
        <w:ind w:left="0"/>
        <w:jc w:val="both"/>
      </w:pPr>
      <w:r>
        <w:rPr>
          <w:rFonts w:ascii="Times New Roman"/>
          <w:b w:val="false"/>
          <w:i w:val="false"/>
          <w:color w:val="000000"/>
          <w:sz w:val="28"/>
        </w:rPr>
        <w:t>
      жиынтықталатын материалдарымен және бұйымдардың номенклатурасы мен маркировкасы;</w:t>
      </w:r>
    </w:p>
    <w:bookmarkEnd w:id="3216"/>
    <w:bookmarkStart w:name="z3219" w:id="3217"/>
    <w:p>
      <w:pPr>
        <w:spacing w:after="0"/>
        <w:ind w:left="0"/>
        <w:jc w:val="both"/>
      </w:pPr>
      <w:r>
        <w:rPr>
          <w:rFonts w:ascii="Times New Roman"/>
          <w:b w:val="false"/>
          <w:i w:val="false"/>
          <w:color w:val="000000"/>
          <w:sz w:val="28"/>
        </w:rPr>
        <w:t>
      құбырлардың, су құбыры мен арматураның түрлері мен сортаменті;</w:t>
      </w:r>
    </w:p>
    <w:bookmarkEnd w:id="3217"/>
    <w:bookmarkStart w:name="z3220" w:id="3218"/>
    <w:p>
      <w:pPr>
        <w:spacing w:after="0"/>
        <w:ind w:left="0"/>
        <w:jc w:val="both"/>
      </w:pPr>
      <w:r>
        <w:rPr>
          <w:rFonts w:ascii="Times New Roman"/>
          <w:b w:val="false"/>
          <w:i w:val="false"/>
          <w:color w:val="000000"/>
          <w:sz w:val="28"/>
        </w:rPr>
        <w:t>
      сымдар мен кабельдердің негізгі маркалары;</w:t>
      </w:r>
    </w:p>
    <w:bookmarkEnd w:id="3218"/>
    <w:bookmarkStart w:name="z3221" w:id="3219"/>
    <w:p>
      <w:pPr>
        <w:spacing w:after="0"/>
        <w:ind w:left="0"/>
        <w:jc w:val="both"/>
      </w:pPr>
      <w:r>
        <w:rPr>
          <w:rFonts w:ascii="Times New Roman"/>
          <w:b w:val="false"/>
          <w:i w:val="false"/>
          <w:color w:val="000000"/>
          <w:sz w:val="28"/>
        </w:rPr>
        <w:t>
      қара және түсті металл сортаменті;</w:t>
      </w:r>
    </w:p>
    <w:bookmarkEnd w:id="3219"/>
    <w:bookmarkStart w:name="z3222" w:id="3220"/>
    <w:p>
      <w:pPr>
        <w:spacing w:after="0"/>
        <w:ind w:left="0"/>
        <w:jc w:val="both"/>
      </w:pPr>
      <w:r>
        <w:rPr>
          <w:rFonts w:ascii="Times New Roman"/>
          <w:b w:val="false"/>
          <w:i w:val="false"/>
          <w:color w:val="000000"/>
          <w:sz w:val="28"/>
        </w:rPr>
        <w:t>
      бекіту бөлшектері мен құрылымдарының негізгі түрлері.</w:t>
      </w:r>
    </w:p>
    <w:bookmarkEnd w:id="3220"/>
    <w:bookmarkStart w:name="z3223" w:id="3221"/>
    <w:p>
      <w:pPr>
        <w:spacing w:after="0"/>
        <w:ind w:left="0"/>
        <w:jc w:val="left"/>
      </w:pPr>
      <w:r>
        <w:rPr>
          <w:rFonts w:ascii="Times New Roman"/>
          <w:b/>
          <w:i w:val="false"/>
          <w:color w:val="000000"/>
        </w:rPr>
        <w:t xml:space="preserve"> 182-параграф. Құрылыс материалдары мен бұйымдарын жиынтықтаушы, 4-разряд</w:t>
      </w:r>
    </w:p>
    <w:bookmarkEnd w:id="3221"/>
    <w:bookmarkStart w:name="z3224" w:id="3222"/>
    <w:p>
      <w:pPr>
        <w:spacing w:after="0"/>
        <w:ind w:left="0"/>
        <w:jc w:val="both"/>
      </w:pPr>
      <w:r>
        <w:rPr>
          <w:rFonts w:ascii="Times New Roman"/>
          <w:b w:val="false"/>
          <w:i w:val="false"/>
          <w:color w:val="000000"/>
          <w:sz w:val="28"/>
        </w:rPr>
        <w:t>
      395. Жұмыс сипаттамасы:</w:t>
      </w:r>
    </w:p>
    <w:bookmarkEnd w:id="3222"/>
    <w:bookmarkStart w:name="z3225" w:id="3223"/>
    <w:p>
      <w:pPr>
        <w:spacing w:after="0"/>
        <w:ind w:left="0"/>
        <w:jc w:val="both"/>
      </w:pPr>
      <w:r>
        <w:rPr>
          <w:rFonts w:ascii="Times New Roman"/>
          <w:b w:val="false"/>
          <w:i w:val="false"/>
          <w:color w:val="000000"/>
          <w:sz w:val="28"/>
        </w:rPr>
        <w:t>
      құрылыс нысандарын жауапты және қымбат тұратын материалдарымен, ептілікті қажет ететін бұйымдармен, әртүрлі шыны түрлерімен, фаянс бұйымдарымен, кірістірілген жиһазбен, газ және электр плиталарымен, электр жабдықтарымен жиынтықтау;</w:t>
      </w:r>
    </w:p>
    <w:bookmarkEnd w:id="3223"/>
    <w:bookmarkStart w:name="z3226" w:id="3224"/>
    <w:p>
      <w:pPr>
        <w:spacing w:after="0"/>
        <w:ind w:left="0"/>
        <w:jc w:val="both"/>
      </w:pPr>
      <w:r>
        <w:rPr>
          <w:rFonts w:ascii="Times New Roman"/>
          <w:b w:val="false"/>
          <w:i w:val="false"/>
          <w:color w:val="000000"/>
          <w:sz w:val="28"/>
        </w:rPr>
        <w:t>
      материалдар мен және бұйымдардың есебін жүргізу;</w:t>
      </w:r>
    </w:p>
    <w:bookmarkEnd w:id="3224"/>
    <w:bookmarkStart w:name="z3227" w:id="3225"/>
    <w:p>
      <w:pPr>
        <w:spacing w:after="0"/>
        <w:ind w:left="0"/>
        <w:jc w:val="both"/>
      </w:pPr>
      <w:r>
        <w:rPr>
          <w:rFonts w:ascii="Times New Roman"/>
          <w:b w:val="false"/>
          <w:i w:val="false"/>
          <w:color w:val="000000"/>
          <w:sz w:val="28"/>
        </w:rPr>
        <w:t>
      қабылдау-табыстау құжаттамасын ресімдеу.</w:t>
      </w:r>
    </w:p>
    <w:bookmarkEnd w:id="3225"/>
    <w:bookmarkStart w:name="z3228" w:id="3226"/>
    <w:p>
      <w:pPr>
        <w:spacing w:after="0"/>
        <w:ind w:left="0"/>
        <w:jc w:val="both"/>
      </w:pPr>
      <w:r>
        <w:rPr>
          <w:rFonts w:ascii="Times New Roman"/>
          <w:b w:val="false"/>
          <w:i w:val="false"/>
          <w:color w:val="000000"/>
          <w:sz w:val="28"/>
        </w:rPr>
        <w:t>
      396. Білуге тиіс:</w:t>
      </w:r>
    </w:p>
    <w:bookmarkEnd w:id="3226"/>
    <w:bookmarkStart w:name="z3229" w:id="3227"/>
    <w:p>
      <w:pPr>
        <w:spacing w:after="0"/>
        <w:ind w:left="0"/>
        <w:jc w:val="both"/>
      </w:pPr>
      <w:r>
        <w:rPr>
          <w:rFonts w:ascii="Times New Roman"/>
          <w:b w:val="false"/>
          <w:i w:val="false"/>
          <w:color w:val="000000"/>
          <w:sz w:val="28"/>
        </w:rPr>
        <w:t xml:space="preserve">
      жиынтықталатын материалдардың, бұйымдардың номенклатурасы мен маркировкасы; </w:t>
      </w:r>
    </w:p>
    <w:bookmarkEnd w:id="3227"/>
    <w:bookmarkStart w:name="z3230" w:id="3228"/>
    <w:p>
      <w:pPr>
        <w:spacing w:after="0"/>
        <w:ind w:left="0"/>
        <w:jc w:val="both"/>
      </w:pPr>
      <w:r>
        <w:rPr>
          <w:rFonts w:ascii="Times New Roman"/>
          <w:b w:val="false"/>
          <w:i w:val="false"/>
          <w:color w:val="000000"/>
          <w:sz w:val="28"/>
        </w:rPr>
        <w:t>
      аспаптар мен жабдықтар ережесі;</w:t>
      </w:r>
    </w:p>
    <w:bookmarkEnd w:id="3228"/>
    <w:bookmarkStart w:name="z3231" w:id="3229"/>
    <w:p>
      <w:pPr>
        <w:spacing w:after="0"/>
        <w:ind w:left="0"/>
        <w:jc w:val="both"/>
      </w:pPr>
      <w:r>
        <w:rPr>
          <w:rFonts w:ascii="Times New Roman"/>
          <w:b w:val="false"/>
          <w:i w:val="false"/>
          <w:color w:val="000000"/>
          <w:sz w:val="28"/>
        </w:rPr>
        <w:t>
      қабылдау-табыстау құжаттамасын ресімдеу және жиынтықтаушы ведомостарды жасау ережесі</w:t>
      </w:r>
    </w:p>
    <w:bookmarkEnd w:id="3229"/>
    <w:bookmarkStart w:name="z3232" w:id="3230"/>
    <w:p>
      <w:pPr>
        <w:spacing w:after="0"/>
        <w:ind w:left="0"/>
        <w:jc w:val="left"/>
      </w:pPr>
      <w:r>
        <w:rPr>
          <w:rFonts w:ascii="Times New Roman"/>
          <w:b/>
          <w:i w:val="false"/>
          <w:color w:val="000000"/>
        </w:rPr>
        <w:t xml:space="preserve"> 183-параграф. Құрылыс машиналары мен механизмдерін монтаждаушы, 2-разряд</w:t>
      </w:r>
    </w:p>
    <w:bookmarkEnd w:id="3230"/>
    <w:bookmarkStart w:name="z3233" w:id="3231"/>
    <w:p>
      <w:pPr>
        <w:spacing w:after="0"/>
        <w:ind w:left="0"/>
        <w:jc w:val="both"/>
      </w:pPr>
      <w:r>
        <w:rPr>
          <w:rFonts w:ascii="Times New Roman"/>
          <w:b w:val="false"/>
          <w:i w:val="false"/>
          <w:color w:val="000000"/>
          <w:sz w:val="28"/>
        </w:rPr>
        <w:t xml:space="preserve">
      397. Жұмыс сипаттамасы: </w:t>
      </w:r>
    </w:p>
    <w:bookmarkEnd w:id="3231"/>
    <w:bookmarkStart w:name="z3234" w:id="3232"/>
    <w:p>
      <w:pPr>
        <w:spacing w:after="0"/>
        <w:ind w:left="0"/>
        <w:jc w:val="both"/>
      </w:pPr>
      <w:r>
        <w:rPr>
          <w:rFonts w:ascii="Times New Roman"/>
          <w:b w:val="false"/>
          <w:i w:val="false"/>
          <w:color w:val="000000"/>
          <w:sz w:val="28"/>
        </w:rPr>
        <w:t>
      құрылыс машиналары мен механизмдерді монтаждау және демонтаждау кезінде ең қарапайым жұмыстарды орындау;</w:t>
      </w:r>
    </w:p>
    <w:bookmarkEnd w:id="3232"/>
    <w:bookmarkStart w:name="z3235" w:id="3233"/>
    <w:p>
      <w:pPr>
        <w:spacing w:after="0"/>
        <w:ind w:left="0"/>
        <w:jc w:val="both"/>
      </w:pPr>
      <w:r>
        <w:rPr>
          <w:rFonts w:ascii="Times New Roman"/>
          <w:b w:val="false"/>
          <w:i w:val="false"/>
          <w:color w:val="000000"/>
          <w:sz w:val="28"/>
        </w:rPr>
        <w:t>
      жауапты емес бөлшектерді бұрандалардан босату;</w:t>
      </w:r>
    </w:p>
    <w:bookmarkEnd w:id="3233"/>
    <w:bookmarkStart w:name="z3236" w:id="3234"/>
    <w:p>
      <w:pPr>
        <w:spacing w:after="0"/>
        <w:ind w:left="0"/>
        <w:jc w:val="both"/>
      </w:pPr>
      <w:r>
        <w:rPr>
          <w:rFonts w:ascii="Times New Roman"/>
          <w:b w:val="false"/>
          <w:i w:val="false"/>
          <w:color w:val="000000"/>
          <w:sz w:val="28"/>
        </w:rPr>
        <w:t>
      тасымалдау алдында көлік құралдарында такелаж бен монтаждық құрылғыларды бекіту және бекітпеден босату.</w:t>
      </w:r>
    </w:p>
    <w:bookmarkEnd w:id="3234"/>
    <w:bookmarkStart w:name="z3237" w:id="3235"/>
    <w:p>
      <w:pPr>
        <w:spacing w:after="0"/>
        <w:ind w:left="0"/>
        <w:jc w:val="both"/>
      </w:pPr>
      <w:r>
        <w:rPr>
          <w:rFonts w:ascii="Times New Roman"/>
          <w:b w:val="false"/>
          <w:i w:val="false"/>
          <w:color w:val="000000"/>
          <w:sz w:val="28"/>
        </w:rPr>
        <w:t>
      398. Білуге тиіс:</w:t>
      </w:r>
    </w:p>
    <w:bookmarkEnd w:id="3235"/>
    <w:bookmarkStart w:name="z3238" w:id="3236"/>
    <w:p>
      <w:pPr>
        <w:spacing w:after="0"/>
        <w:ind w:left="0"/>
        <w:jc w:val="both"/>
      </w:pPr>
      <w:r>
        <w:rPr>
          <w:rFonts w:ascii="Times New Roman"/>
          <w:b w:val="false"/>
          <w:i w:val="false"/>
          <w:color w:val="000000"/>
          <w:sz w:val="28"/>
        </w:rPr>
        <w:t>
      ең қарапайым такелаждық құрылғыларды қолдану түрлері мен тәсілдері;</w:t>
      </w:r>
    </w:p>
    <w:bookmarkEnd w:id="3236"/>
    <w:bookmarkStart w:name="z3239" w:id="3237"/>
    <w:p>
      <w:pPr>
        <w:spacing w:after="0"/>
        <w:ind w:left="0"/>
        <w:jc w:val="both"/>
      </w:pPr>
      <w:r>
        <w:rPr>
          <w:rFonts w:ascii="Times New Roman"/>
          <w:b w:val="false"/>
          <w:i w:val="false"/>
          <w:color w:val="000000"/>
          <w:sz w:val="28"/>
        </w:rPr>
        <w:t>
      такелаж бен монтаждық құрылғыларды көлік құралдарына тиеу және оларды бекіту тәсілдері;</w:t>
      </w:r>
    </w:p>
    <w:bookmarkEnd w:id="3237"/>
    <w:bookmarkStart w:name="z3240" w:id="3238"/>
    <w:p>
      <w:pPr>
        <w:spacing w:after="0"/>
        <w:ind w:left="0"/>
        <w:jc w:val="both"/>
      </w:pPr>
      <w:r>
        <w:rPr>
          <w:rFonts w:ascii="Times New Roman"/>
          <w:b w:val="false"/>
          <w:i w:val="false"/>
          <w:color w:val="000000"/>
          <w:sz w:val="28"/>
        </w:rPr>
        <w:t>
      бөлшектерді майлау тәсілдері, слесарлық аспаптың мақсаты.</w:t>
      </w:r>
    </w:p>
    <w:bookmarkEnd w:id="3238"/>
    <w:bookmarkStart w:name="z3241" w:id="3239"/>
    <w:p>
      <w:pPr>
        <w:spacing w:after="0"/>
        <w:ind w:left="0"/>
        <w:jc w:val="left"/>
      </w:pPr>
      <w:r>
        <w:rPr>
          <w:rFonts w:ascii="Times New Roman"/>
          <w:b/>
          <w:i w:val="false"/>
          <w:color w:val="000000"/>
        </w:rPr>
        <w:t xml:space="preserve"> 184-параграф. Құрылыс машиналары мен механизмдерін монтаждаушы, 3-разряд</w:t>
      </w:r>
    </w:p>
    <w:bookmarkEnd w:id="3239"/>
    <w:bookmarkStart w:name="z3242" w:id="3240"/>
    <w:p>
      <w:pPr>
        <w:spacing w:after="0"/>
        <w:ind w:left="0"/>
        <w:jc w:val="both"/>
      </w:pPr>
      <w:r>
        <w:rPr>
          <w:rFonts w:ascii="Times New Roman"/>
          <w:b w:val="false"/>
          <w:i w:val="false"/>
          <w:color w:val="000000"/>
          <w:sz w:val="28"/>
        </w:rPr>
        <w:t>
      399. Жұмыс сипаттамасы:</w:t>
      </w:r>
    </w:p>
    <w:bookmarkEnd w:id="3240"/>
    <w:bookmarkStart w:name="z3243" w:id="3241"/>
    <w:p>
      <w:pPr>
        <w:spacing w:after="0"/>
        <w:ind w:left="0"/>
        <w:jc w:val="both"/>
      </w:pPr>
      <w:r>
        <w:rPr>
          <w:rFonts w:ascii="Times New Roman"/>
          <w:b w:val="false"/>
          <w:i w:val="false"/>
          <w:color w:val="000000"/>
          <w:sz w:val="28"/>
        </w:rPr>
        <w:t>
      жай бөлшектерді таңбалау. Бұрғы арқылы саңылаулар бұрғылау;</w:t>
      </w:r>
    </w:p>
    <w:bookmarkEnd w:id="3241"/>
    <w:bookmarkStart w:name="z3244" w:id="3242"/>
    <w:p>
      <w:pPr>
        <w:spacing w:after="0"/>
        <w:ind w:left="0"/>
        <w:jc w:val="both"/>
      </w:pPr>
      <w:r>
        <w:rPr>
          <w:rFonts w:ascii="Times New Roman"/>
          <w:b w:val="false"/>
          <w:i w:val="false"/>
          <w:color w:val="000000"/>
          <w:sz w:val="28"/>
        </w:rPr>
        <w:t>
      бұрандалы және ернемекті жалғауларды жинау және бөлшектеу;</w:t>
      </w:r>
    </w:p>
    <w:bookmarkEnd w:id="3242"/>
    <w:bookmarkStart w:name="z3245" w:id="3243"/>
    <w:p>
      <w:pPr>
        <w:spacing w:after="0"/>
        <w:ind w:left="0"/>
        <w:jc w:val="both"/>
      </w:pPr>
      <w:r>
        <w:rPr>
          <w:rFonts w:ascii="Times New Roman"/>
          <w:b w:val="false"/>
          <w:i w:val="false"/>
          <w:color w:val="000000"/>
          <w:sz w:val="28"/>
        </w:rPr>
        <w:t>
      металл құрылымдарын түзеу;</w:t>
      </w:r>
    </w:p>
    <w:bookmarkEnd w:id="3243"/>
    <w:bookmarkStart w:name="z3246" w:id="3244"/>
    <w:p>
      <w:pPr>
        <w:spacing w:after="0"/>
        <w:ind w:left="0"/>
        <w:jc w:val="both"/>
      </w:pPr>
      <w:r>
        <w:rPr>
          <w:rFonts w:ascii="Times New Roman"/>
          <w:b w:val="false"/>
          <w:i w:val="false"/>
          <w:color w:val="000000"/>
          <w:sz w:val="28"/>
        </w:rPr>
        <w:t>
      жіктерді монтаждық жалғаулармен бекіту;</w:t>
      </w:r>
    </w:p>
    <w:bookmarkEnd w:id="3244"/>
    <w:bookmarkStart w:name="z3247" w:id="3245"/>
    <w:p>
      <w:pPr>
        <w:spacing w:after="0"/>
        <w:ind w:left="0"/>
        <w:jc w:val="both"/>
      </w:pPr>
      <w:r>
        <w:rPr>
          <w:rFonts w:ascii="Times New Roman"/>
          <w:b w:val="false"/>
          <w:i w:val="false"/>
          <w:color w:val="000000"/>
          <w:sz w:val="28"/>
        </w:rPr>
        <w:t>
      балластты мұнаралы кранның тірек-жүріс бөлігіне тиеу және бекітпесінен босатып алу;</w:t>
      </w:r>
    </w:p>
    <w:bookmarkEnd w:id="3245"/>
    <w:bookmarkStart w:name="z3248" w:id="3246"/>
    <w:p>
      <w:pPr>
        <w:spacing w:after="0"/>
        <w:ind w:left="0"/>
        <w:jc w:val="both"/>
      </w:pPr>
      <w:r>
        <w:rPr>
          <w:rFonts w:ascii="Times New Roman"/>
          <w:b w:val="false"/>
          <w:i w:val="false"/>
          <w:color w:val="000000"/>
          <w:sz w:val="28"/>
        </w:rPr>
        <w:t>
      бүйірлік тартқыштарды және зәкірлік арқанды алу;</w:t>
      </w:r>
    </w:p>
    <w:bookmarkEnd w:id="3246"/>
    <w:bookmarkStart w:name="z3249" w:id="3247"/>
    <w:p>
      <w:pPr>
        <w:spacing w:after="0"/>
        <w:ind w:left="0"/>
        <w:jc w:val="both"/>
      </w:pPr>
      <w:r>
        <w:rPr>
          <w:rFonts w:ascii="Times New Roman"/>
          <w:b w:val="false"/>
          <w:i w:val="false"/>
          <w:color w:val="000000"/>
          <w:sz w:val="28"/>
        </w:rPr>
        <w:t>
      басты зәкірді бөлшектеп, ілмектерді, құрсауларды, ұстап тұратын арқандарды ағытып, тірек пятасын алып тастап, қосалқы инвентарлық зәкірлерді орнату және бөлшектеу;</w:t>
      </w:r>
    </w:p>
    <w:bookmarkEnd w:id="3247"/>
    <w:bookmarkStart w:name="z3250" w:id="3248"/>
    <w:p>
      <w:pPr>
        <w:spacing w:after="0"/>
        <w:ind w:left="0"/>
        <w:jc w:val="both"/>
      </w:pPr>
      <w:r>
        <w:rPr>
          <w:rFonts w:ascii="Times New Roman"/>
          <w:b w:val="false"/>
          <w:i w:val="false"/>
          <w:color w:val="000000"/>
          <w:sz w:val="28"/>
        </w:rPr>
        <w:t>
      оттяжкаларды ілмекті құрсаудан ағыту;</w:t>
      </w:r>
    </w:p>
    <w:bookmarkEnd w:id="3248"/>
    <w:bookmarkStart w:name="z3251" w:id="3249"/>
    <w:p>
      <w:pPr>
        <w:spacing w:after="0"/>
        <w:ind w:left="0"/>
        <w:jc w:val="both"/>
      </w:pPr>
      <w:r>
        <w:rPr>
          <w:rFonts w:ascii="Times New Roman"/>
          <w:b w:val="false"/>
          <w:i w:val="false"/>
          <w:color w:val="000000"/>
          <w:sz w:val="28"/>
        </w:rPr>
        <w:t>
      мұнара консолінен қарама-қарсы консольді алып тастау;</w:t>
      </w:r>
    </w:p>
    <w:bookmarkEnd w:id="3249"/>
    <w:bookmarkStart w:name="z3252" w:id="3250"/>
    <w:p>
      <w:pPr>
        <w:spacing w:after="0"/>
        <w:ind w:left="0"/>
        <w:jc w:val="both"/>
      </w:pPr>
      <w:r>
        <w:rPr>
          <w:rFonts w:ascii="Times New Roman"/>
          <w:b w:val="false"/>
          <w:i w:val="false"/>
          <w:color w:val="000000"/>
          <w:sz w:val="28"/>
        </w:rPr>
        <w:t>
      жылжымалы және жылжымайтын кран мұнараларының секцияларын бір-бірінен ажырату;</w:t>
      </w:r>
    </w:p>
    <w:bookmarkEnd w:id="3250"/>
    <w:bookmarkStart w:name="z3253" w:id="3251"/>
    <w:p>
      <w:pPr>
        <w:spacing w:after="0"/>
        <w:ind w:left="0"/>
        <w:jc w:val="both"/>
      </w:pPr>
      <w:r>
        <w:rPr>
          <w:rFonts w:ascii="Times New Roman"/>
          <w:b w:val="false"/>
          <w:i w:val="false"/>
          <w:color w:val="000000"/>
          <w:sz w:val="28"/>
        </w:rPr>
        <w:t>
      қысқа арқан коуштарын бұрылыс платформасынан және жебелік кермеден мұнараның монтаждық проушиналардан бекіту және бекітпеден босату;</w:t>
      </w:r>
    </w:p>
    <w:bookmarkEnd w:id="3251"/>
    <w:bookmarkStart w:name="z3254" w:id="3252"/>
    <w:p>
      <w:pPr>
        <w:spacing w:after="0"/>
        <w:ind w:left="0"/>
        <w:jc w:val="both"/>
      </w:pPr>
      <w:r>
        <w:rPr>
          <w:rFonts w:ascii="Times New Roman"/>
          <w:b w:val="false"/>
          <w:i w:val="false"/>
          <w:color w:val="000000"/>
          <w:sz w:val="28"/>
        </w:rPr>
        <w:t>
      арқандарды орап байлау;</w:t>
      </w:r>
    </w:p>
    <w:bookmarkEnd w:id="3252"/>
    <w:bookmarkStart w:name="z3255" w:id="3253"/>
    <w:p>
      <w:pPr>
        <w:spacing w:after="0"/>
        <w:ind w:left="0"/>
        <w:jc w:val="both"/>
      </w:pPr>
      <w:r>
        <w:rPr>
          <w:rFonts w:ascii="Times New Roman"/>
          <w:b w:val="false"/>
          <w:i w:val="false"/>
          <w:color w:val="000000"/>
          <w:sz w:val="28"/>
        </w:rPr>
        <w:t>
      монтаждық барабанды бекіту;</w:t>
      </w:r>
    </w:p>
    <w:bookmarkEnd w:id="3253"/>
    <w:bookmarkStart w:name="z3256" w:id="3254"/>
    <w:p>
      <w:pPr>
        <w:spacing w:after="0"/>
        <w:ind w:left="0"/>
        <w:jc w:val="both"/>
      </w:pPr>
      <w:r>
        <w:rPr>
          <w:rFonts w:ascii="Times New Roman"/>
          <w:b w:val="false"/>
          <w:i w:val="false"/>
          <w:color w:val="000000"/>
          <w:sz w:val="28"/>
        </w:rPr>
        <w:t>
      басқару шкафын, кабинаны, қызмет көрсету алаңын, сатыларды, қоршауларды алу;</w:t>
      </w:r>
    </w:p>
    <w:bookmarkEnd w:id="3254"/>
    <w:bookmarkStart w:name="z3257" w:id="3255"/>
    <w:p>
      <w:pPr>
        <w:spacing w:after="0"/>
        <w:ind w:left="0"/>
        <w:jc w:val="both"/>
      </w:pPr>
      <w:r>
        <w:rPr>
          <w:rFonts w:ascii="Times New Roman"/>
          <w:b w:val="false"/>
          <w:i w:val="false"/>
          <w:color w:val="000000"/>
          <w:sz w:val="28"/>
        </w:rPr>
        <w:t>
      көтергіштердің діңгектерін орнату үшін тұғырнамалар дайындау;</w:t>
      </w:r>
    </w:p>
    <w:bookmarkEnd w:id="3255"/>
    <w:bookmarkStart w:name="z3258" w:id="3256"/>
    <w:p>
      <w:pPr>
        <w:spacing w:after="0"/>
        <w:ind w:left="0"/>
        <w:jc w:val="both"/>
      </w:pPr>
      <w:r>
        <w:rPr>
          <w:rFonts w:ascii="Times New Roman"/>
          <w:b w:val="false"/>
          <w:i w:val="false"/>
          <w:color w:val="000000"/>
          <w:sz w:val="28"/>
        </w:rPr>
        <w:t>
      көтергіштердің тірек жақтауын алып тастау;</w:t>
      </w:r>
    </w:p>
    <w:bookmarkEnd w:id="3256"/>
    <w:bookmarkStart w:name="z3259" w:id="3257"/>
    <w:p>
      <w:pPr>
        <w:spacing w:after="0"/>
        <w:ind w:left="0"/>
        <w:jc w:val="both"/>
      </w:pPr>
      <w:r>
        <w:rPr>
          <w:rFonts w:ascii="Times New Roman"/>
          <w:b w:val="false"/>
          <w:i w:val="false"/>
          <w:color w:val="000000"/>
          <w:sz w:val="28"/>
        </w:rPr>
        <w:t>
      діңгекті ғимараттан босатып алу;</w:t>
      </w:r>
    </w:p>
    <w:bookmarkEnd w:id="3257"/>
    <w:bookmarkStart w:name="z3260" w:id="3258"/>
    <w:p>
      <w:pPr>
        <w:spacing w:after="0"/>
        <w:ind w:left="0"/>
        <w:jc w:val="both"/>
      </w:pPr>
      <w:r>
        <w:rPr>
          <w:rFonts w:ascii="Times New Roman"/>
          <w:b w:val="false"/>
          <w:i w:val="false"/>
          <w:color w:val="000000"/>
          <w:sz w:val="28"/>
        </w:rPr>
        <w:t>
      пневмодөңгелектерді түсіру;</w:t>
      </w:r>
    </w:p>
    <w:bookmarkEnd w:id="3258"/>
    <w:bookmarkStart w:name="z3261" w:id="3259"/>
    <w:p>
      <w:pPr>
        <w:spacing w:after="0"/>
        <w:ind w:left="0"/>
        <w:jc w:val="both"/>
      </w:pPr>
      <w:r>
        <w:rPr>
          <w:rFonts w:ascii="Times New Roman"/>
          <w:b w:val="false"/>
          <w:i w:val="false"/>
          <w:color w:val="000000"/>
          <w:sz w:val="28"/>
        </w:rPr>
        <w:t>
      жылжымалы құрылыс машиналарын демонтаждау кезінде жүк тросын распасовкалау;</w:t>
      </w:r>
    </w:p>
    <w:bookmarkEnd w:id="3259"/>
    <w:bookmarkStart w:name="z3262" w:id="3260"/>
    <w:p>
      <w:pPr>
        <w:spacing w:after="0"/>
        <w:ind w:left="0"/>
        <w:jc w:val="both"/>
      </w:pPr>
      <w:r>
        <w:rPr>
          <w:rFonts w:ascii="Times New Roman"/>
          <w:b w:val="false"/>
          <w:i w:val="false"/>
          <w:color w:val="000000"/>
          <w:sz w:val="28"/>
        </w:rPr>
        <w:t>
      жәшікке контржүк балластын төсеп салу және түсіру;</w:t>
      </w:r>
    </w:p>
    <w:bookmarkEnd w:id="3260"/>
    <w:bookmarkStart w:name="z3263" w:id="3261"/>
    <w:p>
      <w:pPr>
        <w:spacing w:after="0"/>
        <w:ind w:left="0"/>
        <w:jc w:val="both"/>
      </w:pPr>
      <w:r>
        <w:rPr>
          <w:rFonts w:ascii="Times New Roman"/>
          <w:b w:val="false"/>
          <w:i w:val="false"/>
          <w:color w:val="000000"/>
          <w:sz w:val="28"/>
        </w:rPr>
        <w:t>
      жүк шығыршасымен алға жылжыту механизмі арқанын бумадан босату;</w:t>
      </w:r>
    </w:p>
    <w:bookmarkEnd w:id="3261"/>
    <w:bookmarkStart w:name="z3264" w:id="3262"/>
    <w:p>
      <w:pPr>
        <w:spacing w:after="0"/>
        <w:ind w:left="0"/>
        <w:jc w:val="both"/>
      </w:pPr>
      <w:r>
        <w:rPr>
          <w:rFonts w:ascii="Times New Roman"/>
          <w:b w:val="false"/>
          <w:i w:val="false"/>
          <w:color w:val="000000"/>
          <w:sz w:val="28"/>
        </w:rPr>
        <w:t>
      бетонараластырғыштарды, ерітінді араластырғыштарды, жуу-сұрыптау барабандарын, уату-сұрыптау және тасуатқыш қондырғыларын, дірілді електерді, уатқыштарды, дөңгелек болатты түзетуге, кесуге және бүгуге арналған станоктарды монтаждау және демонтаждау;</w:t>
      </w:r>
    </w:p>
    <w:bookmarkEnd w:id="3262"/>
    <w:bookmarkStart w:name="z3265" w:id="3263"/>
    <w:p>
      <w:pPr>
        <w:spacing w:after="0"/>
        <w:ind w:left="0"/>
        <w:jc w:val="both"/>
      </w:pPr>
      <w:r>
        <w:rPr>
          <w:rFonts w:ascii="Times New Roman"/>
          <w:b w:val="false"/>
          <w:i w:val="false"/>
          <w:color w:val="000000"/>
          <w:sz w:val="28"/>
        </w:rPr>
        <w:t>
      машиналарды (стационарлықтар үшін) фундаменттер үстінен бекітпеден босатып ағытып алу, дөңгелектерді (жылжымалы) тежеуден ағыту және босату.</w:t>
      </w:r>
    </w:p>
    <w:bookmarkEnd w:id="3263"/>
    <w:bookmarkStart w:name="z3266" w:id="3264"/>
    <w:p>
      <w:pPr>
        <w:spacing w:after="0"/>
        <w:ind w:left="0"/>
        <w:jc w:val="both"/>
      </w:pPr>
      <w:r>
        <w:rPr>
          <w:rFonts w:ascii="Times New Roman"/>
          <w:b w:val="false"/>
          <w:i w:val="false"/>
          <w:color w:val="000000"/>
          <w:sz w:val="28"/>
        </w:rPr>
        <w:t>
      400. Білуге тиіс:</w:t>
      </w:r>
    </w:p>
    <w:bookmarkEnd w:id="3264"/>
    <w:bookmarkStart w:name="z3267" w:id="3265"/>
    <w:p>
      <w:pPr>
        <w:spacing w:after="0"/>
        <w:ind w:left="0"/>
        <w:jc w:val="both"/>
      </w:pPr>
      <w:r>
        <w:rPr>
          <w:rFonts w:ascii="Times New Roman"/>
          <w:b w:val="false"/>
          <w:i w:val="false"/>
          <w:color w:val="000000"/>
          <w:sz w:val="28"/>
        </w:rPr>
        <w:t>
      қолданылатын материалдардың сортаменті;</w:t>
      </w:r>
    </w:p>
    <w:bookmarkEnd w:id="3265"/>
    <w:bookmarkStart w:name="z3268" w:id="3266"/>
    <w:p>
      <w:pPr>
        <w:spacing w:after="0"/>
        <w:ind w:left="0"/>
        <w:jc w:val="both"/>
      </w:pPr>
      <w:r>
        <w:rPr>
          <w:rFonts w:ascii="Times New Roman"/>
          <w:b w:val="false"/>
          <w:i w:val="false"/>
          <w:color w:val="000000"/>
          <w:sz w:val="28"/>
        </w:rPr>
        <w:t>
      монтаждық күрделі емес жұмыстарды орындау тәсілдері;</w:t>
      </w:r>
    </w:p>
    <w:bookmarkEnd w:id="3266"/>
    <w:bookmarkStart w:name="z3269" w:id="3267"/>
    <w:p>
      <w:pPr>
        <w:spacing w:after="0"/>
        <w:ind w:left="0"/>
        <w:jc w:val="both"/>
      </w:pPr>
      <w:r>
        <w:rPr>
          <w:rFonts w:ascii="Times New Roman"/>
          <w:b w:val="false"/>
          <w:i w:val="false"/>
          <w:color w:val="000000"/>
          <w:sz w:val="28"/>
        </w:rPr>
        <w:t>
      қарапайым такелаждық құралдарды пайдалану ережелері.</w:t>
      </w:r>
    </w:p>
    <w:bookmarkEnd w:id="3267"/>
    <w:bookmarkStart w:name="z3270" w:id="3268"/>
    <w:p>
      <w:pPr>
        <w:spacing w:after="0"/>
        <w:ind w:left="0"/>
        <w:jc w:val="left"/>
      </w:pPr>
      <w:r>
        <w:rPr>
          <w:rFonts w:ascii="Times New Roman"/>
          <w:b/>
          <w:i w:val="false"/>
          <w:color w:val="000000"/>
        </w:rPr>
        <w:t xml:space="preserve"> 185-параграф. Құрылыс машиналары мен механизмдерін монтаждаушы, 4-разряд</w:t>
      </w:r>
    </w:p>
    <w:bookmarkEnd w:id="3268"/>
    <w:bookmarkStart w:name="z3271" w:id="3269"/>
    <w:p>
      <w:pPr>
        <w:spacing w:after="0"/>
        <w:ind w:left="0"/>
        <w:jc w:val="both"/>
      </w:pPr>
      <w:r>
        <w:rPr>
          <w:rFonts w:ascii="Times New Roman"/>
          <w:b w:val="false"/>
          <w:i w:val="false"/>
          <w:color w:val="000000"/>
          <w:sz w:val="28"/>
        </w:rPr>
        <w:t>
      401. Жұмыс сипаттамасы:</w:t>
      </w:r>
    </w:p>
    <w:bookmarkEnd w:id="3269"/>
    <w:bookmarkStart w:name="z3272" w:id="3270"/>
    <w:p>
      <w:pPr>
        <w:spacing w:after="0"/>
        <w:ind w:left="0"/>
        <w:jc w:val="both"/>
      </w:pPr>
      <w:r>
        <w:rPr>
          <w:rFonts w:ascii="Times New Roman"/>
          <w:b w:val="false"/>
          <w:i w:val="false"/>
          <w:color w:val="000000"/>
          <w:sz w:val="28"/>
        </w:rPr>
        <w:t>
      мұнаралық кранды рельсті жолдардан алу;</w:t>
      </w:r>
    </w:p>
    <w:bookmarkEnd w:id="3270"/>
    <w:bookmarkStart w:name="z3273" w:id="3271"/>
    <w:p>
      <w:pPr>
        <w:spacing w:after="0"/>
        <w:ind w:left="0"/>
        <w:jc w:val="both"/>
      </w:pPr>
      <w:r>
        <w:rPr>
          <w:rFonts w:ascii="Times New Roman"/>
          <w:b w:val="false"/>
          <w:i w:val="false"/>
          <w:color w:val="000000"/>
          <w:sz w:val="28"/>
        </w:rPr>
        <w:t>
      балластты кранның тірек-жүріс және бұрылыс бөліктеріне бекіту және бекітпеден босатып алу;</w:t>
      </w:r>
    </w:p>
    <w:bookmarkEnd w:id="3271"/>
    <w:bookmarkStart w:name="z3274" w:id="3272"/>
    <w:p>
      <w:pPr>
        <w:spacing w:after="0"/>
        <w:ind w:left="0"/>
        <w:jc w:val="both"/>
      </w:pPr>
      <w:r>
        <w:rPr>
          <w:rFonts w:ascii="Times New Roman"/>
          <w:b w:val="false"/>
          <w:i w:val="false"/>
          <w:color w:val="000000"/>
          <w:sz w:val="28"/>
        </w:rPr>
        <w:t>
      мұнара секцияларын бір-біріне жалғау және бір-бірінен ажырату;</w:t>
      </w:r>
    </w:p>
    <w:bookmarkEnd w:id="3272"/>
    <w:bookmarkStart w:name="z3275" w:id="3273"/>
    <w:p>
      <w:pPr>
        <w:spacing w:after="0"/>
        <w:ind w:left="0"/>
        <w:jc w:val="both"/>
      </w:pPr>
      <w:r>
        <w:rPr>
          <w:rFonts w:ascii="Times New Roman"/>
          <w:b w:val="false"/>
          <w:i w:val="false"/>
          <w:color w:val="000000"/>
          <w:sz w:val="28"/>
        </w:rPr>
        <w:t>
      мұнара бастиектерін бекіту және ажырату;</w:t>
      </w:r>
    </w:p>
    <w:bookmarkEnd w:id="3273"/>
    <w:bookmarkStart w:name="z3276" w:id="3274"/>
    <w:p>
      <w:pPr>
        <w:spacing w:after="0"/>
        <w:ind w:left="0"/>
        <w:jc w:val="both"/>
      </w:pPr>
      <w:r>
        <w:rPr>
          <w:rFonts w:ascii="Times New Roman"/>
          <w:b w:val="false"/>
          <w:i w:val="false"/>
          <w:color w:val="000000"/>
          <w:sz w:val="28"/>
        </w:rPr>
        <w:t>
      қарама-қайшы консольді бекіту;</w:t>
      </w:r>
    </w:p>
    <w:bookmarkEnd w:id="3274"/>
    <w:bookmarkStart w:name="z3277" w:id="3275"/>
    <w:p>
      <w:pPr>
        <w:spacing w:after="0"/>
        <w:ind w:left="0"/>
        <w:jc w:val="both"/>
      </w:pPr>
      <w:r>
        <w:rPr>
          <w:rFonts w:ascii="Times New Roman"/>
          <w:b w:val="false"/>
          <w:i w:val="false"/>
          <w:color w:val="000000"/>
          <w:sz w:val="28"/>
        </w:rPr>
        <w:t>
      басқару кабинасын кранға орнату, бекіту және ажырату;</w:t>
      </w:r>
    </w:p>
    <w:bookmarkEnd w:id="3275"/>
    <w:bookmarkStart w:name="z3278" w:id="3276"/>
    <w:p>
      <w:pPr>
        <w:spacing w:after="0"/>
        <w:ind w:left="0"/>
        <w:jc w:val="both"/>
      </w:pPr>
      <w:r>
        <w:rPr>
          <w:rFonts w:ascii="Times New Roman"/>
          <w:b w:val="false"/>
          <w:i w:val="false"/>
          <w:color w:val="000000"/>
          <w:sz w:val="28"/>
        </w:rPr>
        <w:t>
      кранның жебесін жинау, оны жүріс бөлікпен немесе тірек пятасына жалғау, монтаждық күйге көтеруге дайындау және көтеру;</w:t>
      </w:r>
    </w:p>
    <w:bookmarkEnd w:id="3276"/>
    <w:bookmarkStart w:name="z3279" w:id="3277"/>
    <w:p>
      <w:pPr>
        <w:spacing w:after="0"/>
        <w:ind w:left="0"/>
        <w:jc w:val="both"/>
      </w:pPr>
      <w:r>
        <w:rPr>
          <w:rFonts w:ascii="Times New Roman"/>
          <w:b w:val="false"/>
          <w:i w:val="false"/>
          <w:color w:val="000000"/>
          <w:sz w:val="28"/>
        </w:rPr>
        <w:t>
      құрсама ілмектерін және арқандарды бекітіп, тірек табанын орнату негізгі зәкірдің құрылғысы;</w:t>
      </w:r>
    </w:p>
    <w:bookmarkEnd w:id="3277"/>
    <w:bookmarkStart w:name="z3280" w:id="3278"/>
    <w:p>
      <w:pPr>
        <w:spacing w:after="0"/>
        <w:ind w:left="0"/>
        <w:jc w:val="both"/>
      </w:pPr>
      <w:r>
        <w:rPr>
          <w:rFonts w:ascii="Times New Roman"/>
          <w:b w:val="false"/>
          <w:i w:val="false"/>
          <w:color w:val="000000"/>
          <w:sz w:val="28"/>
        </w:rPr>
        <w:t>
      жебені монтаждық күйден түсіру, оны тірек-жүріс бөлігінен немесе тірек табанынан ажырату, жұмыс қалпына көтеруге дайындау;</w:t>
      </w:r>
    </w:p>
    <w:bookmarkEnd w:id="3278"/>
    <w:bookmarkStart w:name="z3281" w:id="3279"/>
    <w:p>
      <w:pPr>
        <w:spacing w:after="0"/>
        <w:ind w:left="0"/>
        <w:jc w:val="both"/>
      </w:pPr>
      <w:r>
        <w:rPr>
          <w:rFonts w:ascii="Times New Roman"/>
          <w:b w:val="false"/>
          <w:i w:val="false"/>
          <w:color w:val="000000"/>
          <w:sz w:val="28"/>
        </w:rPr>
        <w:t>
      қарама-қайшы консольдан балластты тиеу және түсіру;</w:t>
      </w:r>
    </w:p>
    <w:bookmarkEnd w:id="3279"/>
    <w:bookmarkStart w:name="z3282" w:id="3280"/>
    <w:p>
      <w:pPr>
        <w:spacing w:after="0"/>
        <w:ind w:left="0"/>
        <w:jc w:val="both"/>
      </w:pPr>
      <w:r>
        <w:rPr>
          <w:rFonts w:ascii="Times New Roman"/>
          <w:b w:val="false"/>
          <w:i w:val="false"/>
          <w:color w:val="000000"/>
          <w:sz w:val="28"/>
        </w:rPr>
        <w:t>
      механизм арқанын енгізу, жүк шығырларға жылжытып шығару;</w:t>
      </w:r>
    </w:p>
    <w:bookmarkEnd w:id="3280"/>
    <w:bookmarkStart w:name="z3283" w:id="3281"/>
    <w:p>
      <w:pPr>
        <w:spacing w:after="0"/>
        <w:ind w:left="0"/>
        <w:jc w:val="both"/>
      </w:pPr>
      <w:r>
        <w:rPr>
          <w:rFonts w:ascii="Times New Roman"/>
          <w:b w:val="false"/>
          <w:i w:val="false"/>
          <w:color w:val="000000"/>
          <w:sz w:val="28"/>
        </w:rPr>
        <w:t>
      кранды тягачқа тіркеу және ажырату;</w:t>
      </w:r>
    </w:p>
    <w:bookmarkEnd w:id="3281"/>
    <w:bookmarkStart w:name="z3284" w:id="3282"/>
    <w:p>
      <w:pPr>
        <w:spacing w:after="0"/>
        <w:ind w:left="0"/>
        <w:jc w:val="both"/>
      </w:pPr>
      <w:r>
        <w:rPr>
          <w:rFonts w:ascii="Times New Roman"/>
          <w:b w:val="false"/>
          <w:i w:val="false"/>
          <w:color w:val="000000"/>
          <w:sz w:val="28"/>
        </w:rPr>
        <w:t>
      итермелі арбашаны босату;</w:t>
      </w:r>
    </w:p>
    <w:bookmarkEnd w:id="3282"/>
    <w:bookmarkStart w:name="z3285" w:id="3283"/>
    <w:p>
      <w:pPr>
        <w:spacing w:after="0"/>
        <w:ind w:left="0"/>
        <w:jc w:val="both"/>
      </w:pPr>
      <w:r>
        <w:rPr>
          <w:rFonts w:ascii="Times New Roman"/>
          <w:b w:val="false"/>
          <w:i w:val="false"/>
          <w:color w:val="000000"/>
          <w:sz w:val="28"/>
        </w:rPr>
        <w:t>
      жүк шығырлар мен автокранның көмегімен кернегішті бекітпеден босату;</w:t>
      </w:r>
    </w:p>
    <w:bookmarkEnd w:id="3283"/>
    <w:bookmarkStart w:name="z3286" w:id="3284"/>
    <w:p>
      <w:pPr>
        <w:spacing w:after="0"/>
        <w:ind w:left="0"/>
        <w:jc w:val="both"/>
      </w:pPr>
      <w:r>
        <w:rPr>
          <w:rFonts w:ascii="Times New Roman"/>
          <w:b w:val="false"/>
          <w:i w:val="false"/>
          <w:color w:val="000000"/>
          <w:sz w:val="28"/>
        </w:rPr>
        <w:t>
      телескоптық кернегіштердің бұрандамаларын бекіту және босату;</w:t>
      </w:r>
    </w:p>
    <w:bookmarkEnd w:id="3284"/>
    <w:bookmarkStart w:name="z3287" w:id="3285"/>
    <w:p>
      <w:pPr>
        <w:spacing w:after="0"/>
        <w:ind w:left="0"/>
        <w:jc w:val="both"/>
      </w:pPr>
      <w:r>
        <w:rPr>
          <w:rFonts w:ascii="Times New Roman"/>
          <w:b w:val="false"/>
          <w:i w:val="false"/>
          <w:color w:val="000000"/>
          <w:sz w:val="28"/>
        </w:rPr>
        <w:t>
      монтаждық тірек полиспастының арқандарын бәсеңдету;</w:t>
      </w:r>
    </w:p>
    <w:bookmarkEnd w:id="3285"/>
    <w:bookmarkStart w:name="z3288" w:id="3286"/>
    <w:p>
      <w:pPr>
        <w:spacing w:after="0"/>
        <w:ind w:left="0"/>
        <w:jc w:val="both"/>
      </w:pPr>
      <w:r>
        <w:rPr>
          <w:rFonts w:ascii="Times New Roman"/>
          <w:b w:val="false"/>
          <w:i w:val="false"/>
          <w:color w:val="000000"/>
          <w:sz w:val="28"/>
        </w:rPr>
        <w:t>
      көтергілердің діңгектерін жақтаудағы қиғаштіреулермен бекіту;</w:t>
      </w:r>
    </w:p>
    <w:bookmarkEnd w:id="3286"/>
    <w:bookmarkStart w:name="z3289" w:id="3287"/>
    <w:p>
      <w:pPr>
        <w:spacing w:after="0"/>
        <w:ind w:left="0"/>
        <w:jc w:val="both"/>
      </w:pPr>
      <w:r>
        <w:rPr>
          <w:rFonts w:ascii="Times New Roman"/>
          <w:b w:val="false"/>
          <w:i w:val="false"/>
          <w:color w:val="000000"/>
          <w:sz w:val="28"/>
        </w:rPr>
        <w:t>
      жүк платформасын діңгекке орнату және алып астау;</w:t>
      </w:r>
    </w:p>
    <w:bookmarkEnd w:id="3287"/>
    <w:bookmarkStart w:name="z3290" w:id="3288"/>
    <w:p>
      <w:pPr>
        <w:spacing w:after="0"/>
        <w:ind w:left="0"/>
        <w:jc w:val="both"/>
      </w:pPr>
      <w:r>
        <w:rPr>
          <w:rFonts w:ascii="Times New Roman"/>
          <w:b w:val="false"/>
          <w:i w:val="false"/>
          <w:color w:val="000000"/>
          <w:sz w:val="28"/>
        </w:rPr>
        <w:t>
      діңгекті көтергінің жұмыс тросын енгізу және шығару;</w:t>
      </w:r>
    </w:p>
    <w:bookmarkEnd w:id="3288"/>
    <w:bookmarkStart w:name="z3291" w:id="3289"/>
    <w:p>
      <w:pPr>
        <w:spacing w:after="0"/>
        <w:ind w:left="0"/>
        <w:jc w:val="both"/>
      </w:pPr>
      <w:r>
        <w:rPr>
          <w:rFonts w:ascii="Times New Roman"/>
          <w:b w:val="false"/>
          <w:i w:val="false"/>
          <w:color w:val="000000"/>
          <w:sz w:val="28"/>
        </w:rPr>
        <w:t>
      діңгекті кронштейндермен ғимаратқа бекіту;</w:t>
      </w:r>
    </w:p>
    <w:bookmarkEnd w:id="3289"/>
    <w:bookmarkStart w:name="z3292" w:id="3290"/>
    <w:p>
      <w:pPr>
        <w:spacing w:after="0"/>
        <w:ind w:left="0"/>
        <w:jc w:val="both"/>
      </w:pPr>
      <w:r>
        <w:rPr>
          <w:rFonts w:ascii="Times New Roman"/>
          <w:b w:val="false"/>
          <w:i w:val="false"/>
          <w:color w:val="000000"/>
          <w:sz w:val="28"/>
        </w:rPr>
        <w:t>
      бетонараластырғыштарды, ерітінді араластырғыштарды, жуғыш-сұрыптау барабандарын, уату-сұрыптау және тас уату қондырғыларын, дірілді електерді, ұсатқыштарды, дөңгелек болатты түзеуге, кесуге және бүгуге арналған станоктарды орнату, дұрыстау және бекіту;</w:t>
      </w:r>
    </w:p>
    <w:bookmarkEnd w:id="3290"/>
    <w:bookmarkStart w:name="z3293" w:id="3291"/>
    <w:p>
      <w:pPr>
        <w:spacing w:after="0"/>
        <w:ind w:left="0"/>
        <w:jc w:val="both"/>
      </w:pPr>
      <w:r>
        <w:rPr>
          <w:rFonts w:ascii="Times New Roman"/>
          <w:b w:val="false"/>
          <w:i w:val="false"/>
          <w:color w:val="000000"/>
          <w:sz w:val="28"/>
        </w:rPr>
        <w:t>
      жылжымалы крандардың арқандарын шешіп және орап алу;</w:t>
      </w:r>
    </w:p>
    <w:bookmarkEnd w:id="3291"/>
    <w:bookmarkStart w:name="z3294" w:id="3292"/>
    <w:p>
      <w:pPr>
        <w:spacing w:after="0"/>
        <w:ind w:left="0"/>
        <w:jc w:val="both"/>
      </w:pPr>
      <w:r>
        <w:rPr>
          <w:rFonts w:ascii="Times New Roman"/>
          <w:b w:val="false"/>
          <w:i w:val="false"/>
          <w:color w:val="000000"/>
          <w:sz w:val="28"/>
        </w:rPr>
        <w:t>
      қабылдағыш құрылғыны орнату, бекітпеден босату және алып тастау;</w:t>
      </w:r>
    </w:p>
    <w:bookmarkEnd w:id="3292"/>
    <w:bookmarkStart w:name="z3295" w:id="3293"/>
    <w:p>
      <w:pPr>
        <w:spacing w:after="0"/>
        <w:ind w:left="0"/>
        <w:jc w:val="both"/>
      </w:pPr>
      <w:r>
        <w:rPr>
          <w:rFonts w:ascii="Times New Roman"/>
          <w:b w:val="false"/>
          <w:i w:val="false"/>
          <w:color w:val="000000"/>
          <w:sz w:val="28"/>
        </w:rPr>
        <w:t>
      машиналарды тапсыруға дайындау;</w:t>
      </w:r>
    </w:p>
    <w:bookmarkEnd w:id="3293"/>
    <w:bookmarkStart w:name="z3296" w:id="3294"/>
    <w:p>
      <w:pPr>
        <w:spacing w:after="0"/>
        <w:ind w:left="0"/>
        <w:jc w:val="both"/>
      </w:pPr>
      <w:r>
        <w:rPr>
          <w:rFonts w:ascii="Times New Roman"/>
          <w:b w:val="false"/>
          <w:i w:val="false"/>
          <w:color w:val="000000"/>
          <w:sz w:val="28"/>
        </w:rPr>
        <w:t>
      арқан ұштарын бұрылыс платформасымен жалғау және полиспастты керу;</w:t>
      </w:r>
    </w:p>
    <w:bookmarkEnd w:id="3294"/>
    <w:bookmarkStart w:name="z3297" w:id="3295"/>
    <w:p>
      <w:pPr>
        <w:spacing w:after="0"/>
        <w:ind w:left="0"/>
        <w:jc w:val="both"/>
      </w:pPr>
      <w:r>
        <w:rPr>
          <w:rFonts w:ascii="Times New Roman"/>
          <w:b w:val="false"/>
          <w:i w:val="false"/>
          <w:color w:val="000000"/>
          <w:sz w:val="28"/>
        </w:rPr>
        <w:t>
      монтаждық тіректі көтеру, түсіру және бекіту;</w:t>
      </w:r>
    </w:p>
    <w:bookmarkEnd w:id="3295"/>
    <w:bookmarkStart w:name="z3298" w:id="3296"/>
    <w:p>
      <w:pPr>
        <w:spacing w:after="0"/>
        <w:ind w:left="0"/>
        <w:jc w:val="both"/>
      </w:pPr>
      <w:r>
        <w:rPr>
          <w:rFonts w:ascii="Times New Roman"/>
          <w:b w:val="false"/>
          <w:i w:val="false"/>
          <w:color w:val="000000"/>
          <w:sz w:val="28"/>
        </w:rPr>
        <w:t>
      ілмек құрсауын жұмыс қалпына көтеру;</w:t>
      </w:r>
    </w:p>
    <w:bookmarkEnd w:id="3296"/>
    <w:bookmarkStart w:name="z3299" w:id="3297"/>
    <w:p>
      <w:pPr>
        <w:spacing w:after="0"/>
        <w:ind w:left="0"/>
        <w:jc w:val="both"/>
      </w:pPr>
      <w:r>
        <w:rPr>
          <w:rFonts w:ascii="Times New Roman"/>
          <w:b w:val="false"/>
          <w:i w:val="false"/>
          <w:color w:val="000000"/>
          <w:sz w:val="28"/>
        </w:rPr>
        <w:t>
      жүк шығыр мен жебе шығырлардың арқандарын қайта енгізу;</w:t>
      </w:r>
    </w:p>
    <w:bookmarkEnd w:id="3297"/>
    <w:bookmarkStart w:name="z3300" w:id="3298"/>
    <w:p>
      <w:pPr>
        <w:spacing w:after="0"/>
        <w:ind w:left="0"/>
        <w:jc w:val="both"/>
      </w:pPr>
      <w:r>
        <w:rPr>
          <w:rFonts w:ascii="Times New Roman"/>
          <w:b w:val="false"/>
          <w:i w:val="false"/>
          <w:color w:val="000000"/>
          <w:sz w:val="28"/>
        </w:rPr>
        <w:t>
      оларды бұрылыс платформасына бекіту;</w:t>
      </w:r>
    </w:p>
    <w:bookmarkEnd w:id="3298"/>
    <w:bookmarkStart w:name="z3301" w:id="3299"/>
    <w:p>
      <w:pPr>
        <w:spacing w:after="0"/>
        <w:ind w:left="0"/>
        <w:jc w:val="both"/>
      </w:pPr>
      <w:r>
        <w:rPr>
          <w:rFonts w:ascii="Times New Roman"/>
          <w:b w:val="false"/>
          <w:i w:val="false"/>
          <w:color w:val="000000"/>
          <w:sz w:val="28"/>
        </w:rPr>
        <w:t>
      механизмдерді бекіту;</w:t>
      </w:r>
    </w:p>
    <w:bookmarkEnd w:id="3299"/>
    <w:bookmarkStart w:name="z3302" w:id="3300"/>
    <w:p>
      <w:pPr>
        <w:spacing w:after="0"/>
        <w:ind w:left="0"/>
        <w:jc w:val="both"/>
      </w:pPr>
      <w:r>
        <w:rPr>
          <w:rFonts w:ascii="Times New Roman"/>
          <w:b w:val="false"/>
          <w:i w:val="false"/>
          <w:color w:val="000000"/>
          <w:sz w:val="28"/>
        </w:rPr>
        <w:t>
      крандардың және машиналардың тораптары мен элементтерін көлік орамасынан босату;</w:t>
      </w:r>
    </w:p>
    <w:bookmarkEnd w:id="3300"/>
    <w:bookmarkStart w:name="z3303" w:id="3301"/>
    <w:p>
      <w:pPr>
        <w:spacing w:after="0"/>
        <w:ind w:left="0"/>
        <w:jc w:val="both"/>
      </w:pPr>
      <w:r>
        <w:rPr>
          <w:rFonts w:ascii="Times New Roman"/>
          <w:b w:val="false"/>
          <w:i w:val="false"/>
          <w:color w:val="000000"/>
          <w:sz w:val="28"/>
        </w:rPr>
        <w:t>
      шөмішінің сыйымдылығы 0,5 шаршы метрге дейін механизмдерді монтаждау.</w:t>
      </w:r>
    </w:p>
    <w:bookmarkEnd w:id="3301"/>
    <w:bookmarkStart w:name="z3304" w:id="3302"/>
    <w:p>
      <w:pPr>
        <w:spacing w:after="0"/>
        <w:ind w:left="0"/>
        <w:jc w:val="both"/>
      </w:pPr>
      <w:r>
        <w:rPr>
          <w:rFonts w:ascii="Times New Roman"/>
          <w:b w:val="false"/>
          <w:i w:val="false"/>
          <w:color w:val="000000"/>
          <w:sz w:val="28"/>
        </w:rPr>
        <w:t>
      402. Білуге тиіс:</w:t>
      </w:r>
    </w:p>
    <w:bookmarkEnd w:id="3302"/>
    <w:bookmarkStart w:name="z3305" w:id="3303"/>
    <w:p>
      <w:pPr>
        <w:spacing w:after="0"/>
        <w:ind w:left="0"/>
        <w:jc w:val="both"/>
      </w:pPr>
      <w:r>
        <w:rPr>
          <w:rFonts w:ascii="Times New Roman"/>
          <w:b w:val="false"/>
          <w:i w:val="false"/>
          <w:color w:val="000000"/>
          <w:sz w:val="28"/>
        </w:rPr>
        <w:t xml:space="preserve">
      күрделілігі орташа монтаждық және демонтаждық жұмыстарды орындау тәсілдері; </w:t>
      </w:r>
    </w:p>
    <w:bookmarkEnd w:id="3303"/>
    <w:bookmarkStart w:name="z3306" w:id="3304"/>
    <w:p>
      <w:pPr>
        <w:spacing w:after="0"/>
        <w:ind w:left="0"/>
        <w:jc w:val="both"/>
      </w:pPr>
      <w:r>
        <w:rPr>
          <w:rFonts w:ascii="Times New Roman"/>
          <w:b w:val="false"/>
          <w:i w:val="false"/>
          <w:color w:val="000000"/>
          <w:sz w:val="28"/>
        </w:rPr>
        <w:t>
      монтаждалған жабдықты және машиналар мен механизмдердің бөліктерін (мұнаралық крандардың, діңгекті көтергілердің, бетон араластырғыштардың, ерітінді араластырғыштардың, жуу-сұрыптау барабандарын, уату-сұрыптау және тас уатқыш қондырғыларды, дірілді електерді, дөңгелек болатты түзетуге және бүгуге арналған станоктарды) дұрыстаудың ең қарапайым тәсілдері;</w:t>
      </w:r>
    </w:p>
    <w:bookmarkEnd w:id="3304"/>
    <w:bookmarkStart w:name="z3307" w:id="3305"/>
    <w:p>
      <w:pPr>
        <w:spacing w:after="0"/>
        <w:ind w:left="0"/>
        <w:jc w:val="both"/>
      </w:pPr>
      <w:r>
        <w:rPr>
          <w:rFonts w:ascii="Times New Roman"/>
          <w:b w:val="false"/>
          <w:i w:val="false"/>
          <w:color w:val="000000"/>
          <w:sz w:val="28"/>
        </w:rPr>
        <w:t xml:space="preserve">
      механикаландырылған аспапты қолдану тәсілдері; </w:t>
      </w:r>
    </w:p>
    <w:bookmarkEnd w:id="3305"/>
    <w:bookmarkStart w:name="z3308" w:id="3306"/>
    <w:p>
      <w:pPr>
        <w:spacing w:after="0"/>
        <w:ind w:left="0"/>
        <w:jc w:val="both"/>
      </w:pPr>
      <w:r>
        <w:rPr>
          <w:rFonts w:ascii="Times New Roman"/>
          <w:b w:val="false"/>
          <w:i w:val="false"/>
          <w:color w:val="000000"/>
          <w:sz w:val="28"/>
        </w:rPr>
        <w:t>
      жүк көтергіш механизмдер мен такелаждық құралдардың құрылғысы мен оларды қолдану тәсілдері;</w:t>
      </w:r>
    </w:p>
    <w:bookmarkEnd w:id="3306"/>
    <w:bookmarkStart w:name="z3309" w:id="3307"/>
    <w:p>
      <w:pPr>
        <w:spacing w:after="0"/>
        <w:ind w:left="0"/>
        <w:jc w:val="both"/>
      </w:pPr>
      <w:r>
        <w:rPr>
          <w:rFonts w:ascii="Times New Roman"/>
          <w:b w:val="false"/>
          <w:i w:val="false"/>
          <w:color w:val="000000"/>
          <w:sz w:val="28"/>
        </w:rPr>
        <w:t xml:space="preserve">
      оларды сынақтан өткізу тәсілдері; </w:t>
      </w:r>
    </w:p>
    <w:bookmarkEnd w:id="3307"/>
    <w:bookmarkStart w:name="z3310" w:id="3308"/>
    <w:p>
      <w:pPr>
        <w:spacing w:after="0"/>
        <w:ind w:left="0"/>
        <w:jc w:val="both"/>
      </w:pPr>
      <w:r>
        <w:rPr>
          <w:rFonts w:ascii="Times New Roman"/>
          <w:b w:val="false"/>
          <w:i w:val="false"/>
          <w:color w:val="000000"/>
          <w:sz w:val="28"/>
        </w:rPr>
        <w:t>
      тозу мерзімдері, тростар мен арқандарды сынақтан өткізу ережелері;</w:t>
      </w:r>
    </w:p>
    <w:bookmarkEnd w:id="3308"/>
    <w:bookmarkStart w:name="z3311" w:id="3309"/>
    <w:p>
      <w:pPr>
        <w:spacing w:after="0"/>
        <w:ind w:left="0"/>
        <w:jc w:val="both"/>
      </w:pPr>
      <w:r>
        <w:rPr>
          <w:rFonts w:ascii="Times New Roman"/>
          <w:b w:val="false"/>
          <w:i w:val="false"/>
          <w:color w:val="000000"/>
          <w:sz w:val="28"/>
        </w:rPr>
        <w:t>
      крандар элементтерін және басқа да машиналарды көтеру және олардың орнын ауыстыру ережелері.</w:t>
      </w:r>
    </w:p>
    <w:bookmarkEnd w:id="3309"/>
    <w:bookmarkStart w:name="z3312" w:id="3310"/>
    <w:p>
      <w:pPr>
        <w:spacing w:after="0"/>
        <w:ind w:left="0"/>
        <w:jc w:val="left"/>
      </w:pPr>
      <w:r>
        <w:rPr>
          <w:rFonts w:ascii="Times New Roman"/>
          <w:b/>
          <w:i w:val="false"/>
          <w:color w:val="000000"/>
        </w:rPr>
        <w:t xml:space="preserve"> 186-параграф. Құрылыс машиналары мен механизмдерін монтаждаушы, 5-разряд</w:t>
      </w:r>
    </w:p>
    <w:bookmarkEnd w:id="3310"/>
    <w:bookmarkStart w:name="z3313" w:id="3311"/>
    <w:p>
      <w:pPr>
        <w:spacing w:after="0"/>
        <w:ind w:left="0"/>
        <w:jc w:val="both"/>
      </w:pPr>
      <w:r>
        <w:rPr>
          <w:rFonts w:ascii="Times New Roman"/>
          <w:b w:val="false"/>
          <w:i w:val="false"/>
          <w:color w:val="000000"/>
          <w:sz w:val="28"/>
        </w:rPr>
        <w:t>
      403. Жұмыс сипаттамасы:</w:t>
      </w:r>
    </w:p>
    <w:bookmarkEnd w:id="3311"/>
    <w:bookmarkStart w:name="z3314" w:id="3312"/>
    <w:p>
      <w:pPr>
        <w:spacing w:after="0"/>
        <w:ind w:left="0"/>
        <w:jc w:val="both"/>
      </w:pPr>
      <w:r>
        <w:rPr>
          <w:rFonts w:ascii="Times New Roman"/>
          <w:b w:val="false"/>
          <w:i w:val="false"/>
          <w:color w:val="000000"/>
          <w:sz w:val="28"/>
        </w:rPr>
        <w:t>
      мұнаралық кранды буксирлі автомобильмен кранасты жолының рельстері арасына орнату;</w:t>
      </w:r>
    </w:p>
    <w:bookmarkEnd w:id="3312"/>
    <w:bookmarkStart w:name="z3315" w:id="3313"/>
    <w:p>
      <w:pPr>
        <w:spacing w:after="0"/>
        <w:ind w:left="0"/>
        <w:jc w:val="both"/>
      </w:pPr>
      <w:r>
        <w:rPr>
          <w:rFonts w:ascii="Times New Roman"/>
          <w:b w:val="false"/>
          <w:i w:val="false"/>
          <w:color w:val="000000"/>
          <w:sz w:val="28"/>
        </w:rPr>
        <w:t>
      кран мұнарасы астына монтаждық тірек орнату;</w:t>
      </w:r>
    </w:p>
    <w:bookmarkEnd w:id="3313"/>
    <w:bookmarkStart w:name="z3316" w:id="3314"/>
    <w:p>
      <w:pPr>
        <w:spacing w:after="0"/>
        <w:ind w:left="0"/>
        <w:jc w:val="both"/>
      </w:pPr>
      <w:r>
        <w:rPr>
          <w:rFonts w:ascii="Times New Roman"/>
          <w:b w:val="false"/>
          <w:i w:val="false"/>
          <w:color w:val="000000"/>
          <w:sz w:val="28"/>
        </w:rPr>
        <w:t>
      итермелі арбашықты бекітпеден босату және домалатып шығару немесе пневмодөңгелектерді алып тастау;</w:t>
      </w:r>
    </w:p>
    <w:bookmarkEnd w:id="3314"/>
    <w:bookmarkStart w:name="z3317" w:id="3315"/>
    <w:p>
      <w:pPr>
        <w:spacing w:after="0"/>
        <w:ind w:left="0"/>
        <w:jc w:val="both"/>
      </w:pPr>
      <w:r>
        <w:rPr>
          <w:rFonts w:ascii="Times New Roman"/>
          <w:b w:val="false"/>
          <w:i w:val="false"/>
          <w:color w:val="000000"/>
          <w:sz w:val="28"/>
        </w:rPr>
        <w:t>
      тірек-жүріс бөлігін итермелі арбашыққа немесе рельсті жолға орнату;</w:t>
      </w:r>
    </w:p>
    <w:bookmarkEnd w:id="3315"/>
    <w:bookmarkStart w:name="z3318" w:id="3316"/>
    <w:p>
      <w:pPr>
        <w:spacing w:after="0"/>
        <w:ind w:left="0"/>
        <w:jc w:val="both"/>
      </w:pPr>
      <w:r>
        <w:rPr>
          <w:rFonts w:ascii="Times New Roman"/>
          <w:b w:val="false"/>
          <w:i w:val="false"/>
          <w:color w:val="000000"/>
          <w:sz w:val="28"/>
        </w:rPr>
        <w:t>
      кран мұнарасын тік қалпына көтеру;</w:t>
      </w:r>
    </w:p>
    <w:bookmarkEnd w:id="3316"/>
    <w:bookmarkStart w:name="z3319" w:id="3317"/>
    <w:p>
      <w:pPr>
        <w:spacing w:after="0"/>
        <w:ind w:left="0"/>
        <w:jc w:val="both"/>
      </w:pPr>
      <w:r>
        <w:rPr>
          <w:rFonts w:ascii="Times New Roman"/>
          <w:b w:val="false"/>
          <w:i w:val="false"/>
          <w:color w:val="000000"/>
          <w:sz w:val="28"/>
        </w:rPr>
        <w:t>
      мұнарадағы жебені көтеріп жұмыс қалпына бекіту;</w:t>
      </w:r>
    </w:p>
    <w:bookmarkEnd w:id="3317"/>
    <w:bookmarkStart w:name="z3320" w:id="3318"/>
    <w:p>
      <w:pPr>
        <w:spacing w:after="0"/>
        <w:ind w:left="0"/>
        <w:jc w:val="both"/>
      </w:pPr>
      <w:r>
        <w:rPr>
          <w:rFonts w:ascii="Times New Roman"/>
          <w:b w:val="false"/>
          <w:i w:val="false"/>
          <w:color w:val="000000"/>
          <w:sz w:val="28"/>
        </w:rPr>
        <w:t>
      жебені жұмыс күйінен босату және төменге түсіру;</w:t>
      </w:r>
    </w:p>
    <w:bookmarkEnd w:id="3318"/>
    <w:bookmarkStart w:name="z3321" w:id="3319"/>
    <w:p>
      <w:pPr>
        <w:spacing w:after="0"/>
        <w:ind w:left="0"/>
        <w:jc w:val="both"/>
      </w:pPr>
      <w:r>
        <w:rPr>
          <w:rFonts w:ascii="Times New Roman"/>
          <w:b w:val="false"/>
          <w:i w:val="false"/>
          <w:color w:val="000000"/>
          <w:sz w:val="28"/>
        </w:rPr>
        <w:t>
      тік қалпынан инвентарлық ағаш атқа кран мұнараларын түсіру;</w:t>
      </w:r>
    </w:p>
    <w:bookmarkEnd w:id="3319"/>
    <w:bookmarkStart w:name="z3322" w:id="3320"/>
    <w:p>
      <w:pPr>
        <w:spacing w:after="0"/>
        <w:ind w:left="0"/>
        <w:jc w:val="both"/>
      </w:pPr>
      <w:r>
        <w:rPr>
          <w:rFonts w:ascii="Times New Roman"/>
          <w:b w:val="false"/>
          <w:i w:val="false"/>
          <w:color w:val="000000"/>
          <w:sz w:val="28"/>
        </w:rPr>
        <w:t>
      мұнараның телескоптық секцияларын алға шығару және түсіру кезінде электр шығырдың көмегімен секцияларды алға жылжыту (опус-канде);</w:t>
      </w:r>
    </w:p>
    <w:bookmarkEnd w:id="3320"/>
    <w:bookmarkStart w:name="z3323" w:id="3321"/>
    <w:p>
      <w:pPr>
        <w:spacing w:after="0"/>
        <w:ind w:left="0"/>
        <w:jc w:val="both"/>
      </w:pPr>
      <w:r>
        <w:rPr>
          <w:rFonts w:ascii="Times New Roman"/>
          <w:b w:val="false"/>
          <w:i w:val="false"/>
          <w:color w:val="000000"/>
          <w:sz w:val="28"/>
        </w:rPr>
        <w:t>
      монтаж ақаулықтарын сынамалау, жою, кран механизмдерін реттеу, сынақтан өткізу және пайдалануға тапсыру;</w:t>
      </w:r>
    </w:p>
    <w:bookmarkEnd w:id="3321"/>
    <w:bookmarkStart w:name="z3324" w:id="3322"/>
    <w:p>
      <w:pPr>
        <w:spacing w:after="0"/>
        <w:ind w:left="0"/>
        <w:jc w:val="both"/>
      </w:pPr>
      <w:r>
        <w:rPr>
          <w:rFonts w:ascii="Times New Roman"/>
          <w:b w:val="false"/>
          <w:i w:val="false"/>
          <w:color w:val="000000"/>
          <w:sz w:val="28"/>
        </w:rPr>
        <w:t>
      діңгектің биіктігі 10 метрге дейін болғанда оның өзінің шығырының көмегімен көтергіш діңгегінің секцияларын тігінен орнатып монтаждау;</w:t>
      </w:r>
    </w:p>
    <w:bookmarkEnd w:id="3322"/>
    <w:bookmarkStart w:name="z3325" w:id="3323"/>
    <w:p>
      <w:pPr>
        <w:spacing w:after="0"/>
        <w:ind w:left="0"/>
        <w:jc w:val="both"/>
      </w:pPr>
      <w:r>
        <w:rPr>
          <w:rFonts w:ascii="Times New Roman"/>
          <w:b w:val="false"/>
          <w:i w:val="false"/>
          <w:color w:val="000000"/>
          <w:sz w:val="28"/>
        </w:rPr>
        <w:t>
       биіктігі 10 метрден артық болған кезде - қалған секцияларды монтаждық тіректің көмегімен жалғау;</w:t>
      </w:r>
    </w:p>
    <w:bookmarkEnd w:id="3323"/>
    <w:bookmarkStart w:name="z3326" w:id="3324"/>
    <w:p>
      <w:pPr>
        <w:spacing w:after="0"/>
        <w:ind w:left="0"/>
        <w:jc w:val="both"/>
      </w:pPr>
      <w:r>
        <w:rPr>
          <w:rFonts w:ascii="Times New Roman"/>
          <w:b w:val="false"/>
          <w:i w:val="false"/>
          <w:color w:val="000000"/>
          <w:sz w:val="28"/>
        </w:rPr>
        <w:t>
      жиналған қалпында оны көтеріп діңгекті монтаждау немесе қосалқы діңгектің көмегімен қосымша жалғау;</w:t>
      </w:r>
    </w:p>
    <w:bookmarkEnd w:id="3324"/>
    <w:bookmarkStart w:name="z3327" w:id="3325"/>
    <w:p>
      <w:pPr>
        <w:spacing w:after="0"/>
        <w:ind w:left="0"/>
        <w:jc w:val="both"/>
      </w:pPr>
      <w:r>
        <w:rPr>
          <w:rFonts w:ascii="Times New Roman"/>
          <w:b w:val="false"/>
          <w:i w:val="false"/>
          <w:color w:val="000000"/>
          <w:sz w:val="28"/>
        </w:rPr>
        <w:t>
      механизмдерді реттеп көтергілерді сынақтан өткізу және іске қосу;</w:t>
      </w:r>
    </w:p>
    <w:bookmarkEnd w:id="3325"/>
    <w:bookmarkStart w:name="z3328" w:id="3326"/>
    <w:p>
      <w:pPr>
        <w:spacing w:after="0"/>
        <w:ind w:left="0"/>
        <w:jc w:val="both"/>
      </w:pPr>
      <w:r>
        <w:rPr>
          <w:rFonts w:ascii="Times New Roman"/>
          <w:b w:val="false"/>
          <w:i w:val="false"/>
          <w:color w:val="000000"/>
          <w:sz w:val="28"/>
        </w:rPr>
        <w:t>
      діңгегінің биіктігі 10 метрге дейін болған жағдайда, өз шығырының көмегімен діңгекті көлденең қалпына түсіру, діңгегінің биіктігі 10 метрден асатын болғанда алып тастау;</w:t>
      </w:r>
    </w:p>
    <w:bookmarkEnd w:id="3326"/>
    <w:bookmarkStart w:name="z3329" w:id="3327"/>
    <w:p>
      <w:pPr>
        <w:spacing w:after="0"/>
        <w:ind w:left="0"/>
        <w:jc w:val="both"/>
      </w:pPr>
      <w:r>
        <w:rPr>
          <w:rFonts w:ascii="Times New Roman"/>
          <w:b w:val="false"/>
          <w:i w:val="false"/>
          <w:color w:val="000000"/>
          <w:sz w:val="28"/>
        </w:rPr>
        <w:t>
      көтергілердің тірек-бағыттаушы секцияларын демонтаждау;</w:t>
      </w:r>
    </w:p>
    <w:bookmarkEnd w:id="3327"/>
    <w:bookmarkStart w:name="z3330" w:id="3328"/>
    <w:p>
      <w:pPr>
        <w:spacing w:after="0"/>
        <w:ind w:left="0"/>
        <w:jc w:val="both"/>
      </w:pPr>
      <w:r>
        <w:rPr>
          <w:rFonts w:ascii="Times New Roman"/>
          <w:b w:val="false"/>
          <w:i w:val="false"/>
          <w:color w:val="000000"/>
          <w:sz w:val="28"/>
        </w:rPr>
        <w:t>
      қайталанбалы платформасы бар жылжымалы (арбашықты) құрылыс крандарының жүріс бөлігін орнату;</w:t>
      </w:r>
    </w:p>
    <w:bookmarkEnd w:id="3328"/>
    <w:bookmarkStart w:name="z3331" w:id="3329"/>
    <w:p>
      <w:pPr>
        <w:spacing w:after="0"/>
        <w:ind w:left="0"/>
        <w:jc w:val="both"/>
      </w:pPr>
      <w:r>
        <w:rPr>
          <w:rFonts w:ascii="Times New Roman"/>
          <w:b w:val="false"/>
          <w:i w:val="false"/>
          <w:color w:val="000000"/>
          <w:sz w:val="28"/>
        </w:rPr>
        <w:t>
      жылжымалы крандардың тростарын енгізу;</w:t>
      </w:r>
    </w:p>
    <w:bookmarkEnd w:id="3329"/>
    <w:bookmarkStart w:name="z3332" w:id="3330"/>
    <w:p>
      <w:pPr>
        <w:spacing w:after="0"/>
        <w:ind w:left="0"/>
        <w:jc w:val="both"/>
      </w:pPr>
      <w:r>
        <w:rPr>
          <w:rFonts w:ascii="Times New Roman"/>
          <w:b w:val="false"/>
          <w:i w:val="false"/>
          <w:color w:val="000000"/>
          <w:sz w:val="28"/>
        </w:rPr>
        <w:t>
      жебені платформада бекіту;</w:t>
      </w:r>
    </w:p>
    <w:bookmarkEnd w:id="3330"/>
    <w:bookmarkStart w:name="z3333" w:id="3331"/>
    <w:p>
      <w:pPr>
        <w:spacing w:after="0"/>
        <w:ind w:left="0"/>
        <w:jc w:val="both"/>
      </w:pPr>
      <w:r>
        <w:rPr>
          <w:rFonts w:ascii="Times New Roman"/>
          <w:b w:val="false"/>
          <w:i w:val="false"/>
          <w:color w:val="000000"/>
          <w:sz w:val="28"/>
        </w:rPr>
        <w:t>
      кранның жүріс бөлігін бұрылыс платформасынан алып тастау;</w:t>
      </w:r>
    </w:p>
    <w:bookmarkEnd w:id="3331"/>
    <w:bookmarkStart w:name="z3334" w:id="3332"/>
    <w:p>
      <w:pPr>
        <w:spacing w:after="0"/>
        <w:ind w:left="0"/>
        <w:jc w:val="both"/>
      </w:pPr>
      <w:r>
        <w:rPr>
          <w:rFonts w:ascii="Times New Roman"/>
          <w:b w:val="false"/>
          <w:i w:val="false"/>
          <w:color w:val="000000"/>
          <w:sz w:val="28"/>
        </w:rPr>
        <w:t>
      механизмді реттеу;</w:t>
      </w:r>
    </w:p>
    <w:bookmarkEnd w:id="3332"/>
    <w:bookmarkStart w:name="z3335" w:id="3333"/>
    <w:p>
      <w:pPr>
        <w:spacing w:after="0"/>
        <w:ind w:left="0"/>
        <w:jc w:val="both"/>
      </w:pPr>
      <w:r>
        <w:rPr>
          <w:rFonts w:ascii="Times New Roman"/>
          <w:b w:val="false"/>
          <w:i w:val="false"/>
          <w:color w:val="000000"/>
          <w:sz w:val="28"/>
        </w:rPr>
        <w:t>
      жылжымалы құрылыс крандарын сынақтан өткізу және оларды іске қосу;</w:t>
      </w:r>
    </w:p>
    <w:bookmarkEnd w:id="3333"/>
    <w:bookmarkStart w:name="z3336" w:id="3334"/>
    <w:p>
      <w:pPr>
        <w:spacing w:after="0"/>
        <w:ind w:left="0"/>
        <w:jc w:val="both"/>
      </w:pPr>
      <w:r>
        <w:rPr>
          <w:rFonts w:ascii="Times New Roman"/>
          <w:b w:val="false"/>
          <w:i w:val="false"/>
          <w:color w:val="000000"/>
          <w:sz w:val="28"/>
        </w:rPr>
        <w:t>
      электр қозғалтқыш орнатып, бетон араластырғыштардың, ерітінді араластырғыштардың, жуу-сұрыптау барабандардың, тас уатушы қондырғылардың, дөңгелек болатты түзету, кесу және бүгуге арналған станоктарының барлық бөліктері мен тораптарын зая жүрісі кезінде дұрыстаумен, реттеумен, сынамалаумен монтаждау және жұмыс қалпына келтіру;</w:t>
      </w:r>
    </w:p>
    <w:bookmarkEnd w:id="3334"/>
    <w:bookmarkStart w:name="z3337" w:id="3335"/>
    <w:p>
      <w:pPr>
        <w:spacing w:after="0"/>
        <w:ind w:left="0"/>
        <w:jc w:val="both"/>
      </w:pPr>
      <w:r>
        <w:rPr>
          <w:rFonts w:ascii="Times New Roman"/>
          <w:b w:val="false"/>
          <w:i w:val="false"/>
          <w:color w:val="000000"/>
          <w:sz w:val="28"/>
        </w:rPr>
        <w:t>
      барлық бөліктерді, тораптарды бөлшектеу, жоғарыда аталған машиналарды демонтаждау кезінде электр қозғалтқыштарды ажырату;</w:t>
      </w:r>
    </w:p>
    <w:bookmarkEnd w:id="3335"/>
    <w:bookmarkStart w:name="z3338" w:id="3336"/>
    <w:p>
      <w:pPr>
        <w:spacing w:after="0"/>
        <w:ind w:left="0"/>
        <w:jc w:val="both"/>
      </w:pPr>
      <w:r>
        <w:rPr>
          <w:rFonts w:ascii="Times New Roman"/>
          <w:b w:val="false"/>
          <w:i w:val="false"/>
          <w:color w:val="000000"/>
          <w:sz w:val="28"/>
        </w:rPr>
        <w:t>
      штукатурлық станцияларды орнату және іске қосу;</w:t>
      </w:r>
    </w:p>
    <w:bookmarkEnd w:id="3336"/>
    <w:bookmarkStart w:name="z3339" w:id="3337"/>
    <w:p>
      <w:pPr>
        <w:spacing w:after="0"/>
        <w:ind w:left="0"/>
        <w:jc w:val="both"/>
      </w:pPr>
      <w:r>
        <w:rPr>
          <w:rFonts w:ascii="Times New Roman"/>
          <w:b w:val="false"/>
          <w:i w:val="false"/>
          <w:color w:val="000000"/>
          <w:sz w:val="28"/>
        </w:rPr>
        <w:t>
      топырақ сорғыш снарядтарды монтаждау және штукатуралық станцияларды орнату;</w:t>
      </w:r>
    </w:p>
    <w:bookmarkEnd w:id="3337"/>
    <w:bookmarkStart w:name="z3340" w:id="3338"/>
    <w:p>
      <w:pPr>
        <w:spacing w:after="0"/>
        <w:ind w:left="0"/>
        <w:jc w:val="both"/>
      </w:pPr>
      <w:r>
        <w:rPr>
          <w:rFonts w:ascii="Times New Roman"/>
          <w:b w:val="false"/>
          <w:i w:val="false"/>
          <w:color w:val="000000"/>
          <w:sz w:val="28"/>
        </w:rPr>
        <w:t>
      өнімділігі бір сағаттың ішіндегі 300 шаршы метрге дейін баратын жер сорғыш снарядтарды және айдау қондырғыларын монтаждау;</w:t>
      </w:r>
    </w:p>
    <w:bookmarkEnd w:id="3338"/>
    <w:bookmarkStart w:name="z3341" w:id="3339"/>
    <w:p>
      <w:pPr>
        <w:spacing w:after="0"/>
        <w:ind w:left="0"/>
        <w:jc w:val="both"/>
      </w:pPr>
      <w:r>
        <w:rPr>
          <w:rFonts w:ascii="Times New Roman"/>
          <w:b w:val="false"/>
          <w:i w:val="false"/>
          <w:color w:val="000000"/>
          <w:sz w:val="28"/>
        </w:rPr>
        <w:t>
      шөмішінің сыйымдылығы 0,5-тен жоғары 1 шаршы метрге дейін экскаваторлар механизмдерін монтаждау.</w:t>
      </w:r>
    </w:p>
    <w:bookmarkEnd w:id="3339"/>
    <w:bookmarkStart w:name="z3342" w:id="3340"/>
    <w:p>
      <w:pPr>
        <w:spacing w:after="0"/>
        <w:ind w:left="0"/>
        <w:jc w:val="both"/>
      </w:pPr>
      <w:r>
        <w:rPr>
          <w:rFonts w:ascii="Times New Roman"/>
          <w:b w:val="false"/>
          <w:i w:val="false"/>
          <w:color w:val="000000"/>
          <w:sz w:val="28"/>
        </w:rPr>
        <w:t>
      404. Білуге тиіс:</w:t>
      </w:r>
    </w:p>
    <w:bookmarkEnd w:id="3340"/>
    <w:bookmarkStart w:name="z3343" w:id="3341"/>
    <w:p>
      <w:pPr>
        <w:spacing w:after="0"/>
        <w:ind w:left="0"/>
        <w:jc w:val="both"/>
      </w:pPr>
      <w:r>
        <w:rPr>
          <w:rFonts w:ascii="Times New Roman"/>
          <w:b w:val="false"/>
          <w:i w:val="false"/>
          <w:color w:val="000000"/>
          <w:sz w:val="28"/>
        </w:rPr>
        <w:t xml:space="preserve">
      құрылыс машиналарын (сыйымдылығы 5 тоннаға дейін мұнаралық крандарды, діңгекті көтергілерді, жылжымалы құрылыс крандарын, илемінің көлемі 750 литрге дейін бетон араластырғыштарды, еретінді араластырғыштарды, жуу-сұрыптау барабандарды, тас уатушы қондырғыларды, дірілді електерді, ұсақтағыштарды, дөңгелек болатты түзеуге, кесуге және бүгуге арналған станоктарды) монтаждау кезінде күрделі жұмыстарды орындау тәсілдері; </w:t>
      </w:r>
    </w:p>
    <w:bookmarkEnd w:id="3341"/>
    <w:bookmarkStart w:name="z3344" w:id="3342"/>
    <w:p>
      <w:pPr>
        <w:spacing w:after="0"/>
        <w:ind w:left="0"/>
        <w:jc w:val="both"/>
      </w:pPr>
      <w:r>
        <w:rPr>
          <w:rFonts w:ascii="Times New Roman"/>
          <w:b w:val="false"/>
          <w:i w:val="false"/>
          <w:color w:val="000000"/>
          <w:sz w:val="28"/>
        </w:rPr>
        <w:t xml:space="preserve">
      монтаждалатын жабдықты және машиналар мен механизмдер бөліктерін теңгерімдеу, центрлеу, дұрыстау және реттеу тәсілдері; </w:t>
      </w:r>
    </w:p>
    <w:bookmarkEnd w:id="3342"/>
    <w:bookmarkStart w:name="z3345" w:id="3343"/>
    <w:p>
      <w:pPr>
        <w:spacing w:after="0"/>
        <w:ind w:left="0"/>
        <w:jc w:val="both"/>
      </w:pPr>
      <w:r>
        <w:rPr>
          <w:rFonts w:ascii="Times New Roman"/>
          <w:b w:val="false"/>
          <w:i w:val="false"/>
          <w:color w:val="000000"/>
          <w:sz w:val="28"/>
        </w:rPr>
        <w:t xml:space="preserve">
      машиналар мен механизмдердің монтажына қойылатын техникалық талаптар; </w:t>
      </w:r>
    </w:p>
    <w:bookmarkEnd w:id="3343"/>
    <w:bookmarkStart w:name="z3346" w:id="3344"/>
    <w:p>
      <w:pPr>
        <w:spacing w:after="0"/>
        <w:ind w:left="0"/>
        <w:jc w:val="both"/>
      </w:pPr>
      <w:r>
        <w:rPr>
          <w:rFonts w:ascii="Times New Roman"/>
          <w:b w:val="false"/>
          <w:i w:val="false"/>
          <w:color w:val="000000"/>
          <w:sz w:val="28"/>
        </w:rPr>
        <w:t>
      оларды іске қосуға қойылатын талаптар;</w:t>
      </w:r>
    </w:p>
    <w:bookmarkEnd w:id="3344"/>
    <w:bookmarkStart w:name="z3347" w:id="3345"/>
    <w:p>
      <w:pPr>
        <w:spacing w:after="0"/>
        <w:ind w:left="0"/>
        <w:jc w:val="both"/>
      </w:pPr>
      <w:r>
        <w:rPr>
          <w:rFonts w:ascii="Times New Roman"/>
          <w:b w:val="false"/>
          <w:i w:val="false"/>
          <w:color w:val="000000"/>
          <w:sz w:val="28"/>
        </w:rPr>
        <w:t xml:space="preserve">
      түрлі жүк көтергіш механизмдер мен такелаждық құралдардың конструкциясы; </w:t>
      </w:r>
    </w:p>
    <w:bookmarkEnd w:id="3345"/>
    <w:bookmarkStart w:name="z3348" w:id="3346"/>
    <w:p>
      <w:pPr>
        <w:spacing w:after="0"/>
        <w:ind w:left="0"/>
        <w:jc w:val="both"/>
      </w:pPr>
      <w:r>
        <w:rPr>
          <w:rFonts w:ascii="Times New Roman"/>
          <w:b w:val="false"/>
          <w:i w:val="false"/>
          <w:color w:val="000000"/>
          <w:sz w:val="28"/>
        </w:rPr>
        <w:t>
      оларды тасымалдау кезінде ауыр салмақты жүктерді ілмектеу ережелері мен тәсілдері;</w:t>
      </w:r>
    </w:p>
    <w:bookmarkEnd w:id="3346"/>
    <w:bookmarkStart w:name="z3349" w:id="3347"/>
    <w:p>
      <w:pPr>
        <w:spacing w:after="0"/>
        <w:ind w:left="0"/>
        <w:jc w:val="both"/>
      </w:pPr>
      <w:r>
        <w:rPr>
          <w:rFonts w:ascii="Times New Roman"/>
          <w:b w:val="false"/>
          <w:i w:val="false"/>
          <w:color w:val="000000"/>
          <w:sz w:val="28"/>
        </w:rPr>
        <w:t xml:space="preserve">
       құрылыс машиналары мен механизмдерінің көтерілетін және тасымалданатын элементтері мен тораптарының салмақ түсетін центрін анықтау тәсілдері; </w:t>
      </w:r>
    </w:p>
    <w:bookmarkEnd w:id="3347"/>
    <w:bookmarkStart w:name="z3350" w:id="3348"/>
    <w:p>
      <w:pPr>
        <w:spacing w:after="0"/>
        <w:ind w:left="0"/>
        <w:jc w:val="both"/>
      </w:pPr>
      <w:r>
        <w:rPr>
          <w:rFonts w:ascii="Times New Roman"/>
          <w:b w:val="false"/>
          <w:i w:val="false"/>
          <w:color w:val="000000"/>
          <w:sz w:val="28"/>
        </w:rPr>
        <w:t>
      тростарды, арқандарды, тізбектерді және арнайы құрылғыларды жүктің салмағына, габариттеріне және конфигурациясына қарамастан таңдау және сынамалау ережелері.</w:t>
      </w:r>
    </w:p>
    <w:bookmarkEnd w:id="3348"/>
    <w:bookmarkStart w:name="z3351" w:id="3349"/>
    <w:p>
      <w:pPr>
        <w:spacing w:after="0"/>
        <w:ind w:left="0"/>
        <w:jc w:val="left"/>
      </w:pPr>
      <w:r>
        <w:rPr>
          <w:rFonts w:ascii="Times New Roman"/>
          <w:b/>
          <w:i w:val="false"/>
          <w:color w:val="000000"/>
        </w:rPr>
        <w:t xml:space="preserve"> 187-параграф. Құрылыс машиналары мен механизмдерін монтаждаушы, 6-разряд</w:t>
      </w:r>
    </w:p>
    <w:bookmarkEnd w:id="3349"/>
    <w:bookmarkStart w:name="z3352" w:id="3350"/>
    <w:p>
      <w:pPr>
        <w:spacing w:after="0"/>
        <w:ind w:left="0"/>
        <w:jc w:val="both"/>
      </w:pPr>
      <w:r>
        <w:rPr>
          <w:rFonts w:ascii="Times New Roman"/>
          <w:b w:val="false"/>
          <w:i w:val="false"/>
          <w:color w:val="000000"/>
          <w:sz w:val="28"/>
        </w:rPr>
        <w:t>
      405. Жұмыс сипаттамасы:</w:t>
      </w:r>
    </w:p>
    <w:bookmarkEnd w:id="3350"/>
    <w:bookmarkStart w:name="z3353" w:id="3351"/>
    <w:p>
      <w:pPr>
        <w:spacing w:after="0"/>
        <w:ind w:left="0"/>
        <w:jc w:val="both"/>
      </w:pPr>
      <w:r>
        <w:rPr>
          <w:rFonts w:ascii="Times New Roman"/>
          <w:b w:val="false"/>
          <w:i w:val="false"/>
          <w:color w:val="000000"/>
          <w:sz w:val="28"/>
        </w:rPr>
        <w:t>
      кранның тірек-жүріс бөлігін жинау және рельс жолына орнату;</w:t>
      </w:r>
    </w:p>
    <w:bookmarkEnd w:id="3351"/>
    <w:bookmarkStart w:name="z3354" w:id="3352"/>
    <w:p>
      <w:pPr>
        <w:spacing w:after="0"/>
        <w:ind w:left="0"/>
        <w:jc w:val="both"/>
      </w:pPr>
      <w:r>
        <w:rPr>
          <w:rFonts w:ascii="Times New Roman"/>
          <w:b w:val="false"/>
          <w:i w:val="false"/>
          <w:color w:val="000000"/>
          <w:sz w:val="28"/>
        </w:rPr>
        <w:t>
      мұнараны жинау және оны тірек-жүріс бөлікпен жалғау;</w:t>
      </w:r>
    </w:p>
    <w:bookmarkEnd w:id="3352"/>
    <w:bookmarkStart w:name="z3355" w:id="3353"/>
    <w:p>
      <w:pPr>
        <w:spacing w:after="0"/>
        <w:ind w:left="0"/>
        <w:jc w:val="both"/>
      </w:pPr>
      <w:r>
        <w:rPr>
          <w:rFonts w:ascii="Times New Roman"/>
          <w:b w:val="false"/>
          <w:i w:val="false"/>
          <w:color w:val="000000"/>
          <w:sz w:val="28"/>
        </w:rPr>
        <w:t>
      мұнараны тірек-жүріс бөлігінен ағытып алып тік қалпынан инвентарлық ағаш атқа көтеру;</w:t>
      </w:r>
    </w:p>
    <w:bookmarkEnd w:id="3353"/>
    <w:bookmarkStart w:name="z3356" w:id="3354"/>
    <w:p>
      <w:pPr>
        <w:spacing w:after="0"/>
        <w:ind w:left="0"/>
        <w:jc w:val="both"/>
      </w:pPr>
      <w:r>
        <w:rPr>
          <w:rFonts w:ascii="Times New Roman"/>
          <w:b w:val="false"/>
          <w:i w:val="false"/>
          <w:color w:val="000000"/>
          <w:sz w:val="28"/>
        </w:rPr>
        <w:t>
      бастиекті мұнараға жалғау;</w:t>
      </w:r>
    </w:p>
    <w:bookmarkEnd w:id="3354"/>
    <w:bookmarkStart w:name="z3357" w:id="3355"/>
    <w:p>
      <w:pPr>
        <w:spacing w:after="0"/>
        <w:ind w:left="0"/>
        <w:jc w:val="both"/>
      </w:pPr>
      <w:r>
        <w:rPr>
          <w:rFonts w:ascii="Times New Roman"/>
          <w:b w:val="false"/>
          <w:i w:val="false"/>
          <w:color w:val="000000"/>
          <w:sz w:val="28"/>
        </w:rPr>
        <w:t>
      қарама қайшы консольдегі балластты көтеру және жалғау;</w:t>
      </w:r>
    </w:p>
    <w:bookmarkEnd w:id="3355"/>
    <w:bookmarkStart w:name="z3358" w:id="3356"/>
    <w:p>
      <w:pPr>
        <w:spacing w:after="0"/>
        <w:ind w:left="0"/>
        <w:jc w:val="both"/>
      </w:pPr>
      <w:r>
        <w:rPr>
          <w:rFonts w:ascii="Times New Roman"/>
          <w:b w:val="false"/>
          <w:i w:val="false"/>
          <w:color w:val="000000"/>
          <w:sz w:val="28"/>
        </w:rPr>
        <w:t>
      балластты қарама-қайшы консольге көтеру және бекіту;</w:t>
      </w:r>
    </w:p>
    <w:bookmarkEnd w:id="3356"/>
    <w:bookmarkStart w:name="z3359" w:id="3357"/>
    <w:p>
      <w:pPr>
        <w:spacing w:after="0"/>
        <w:ind w:left="0"/>
        <w:jc w:val="both"/>
      </w:pPr>
      <w:r>
        <w:rPr>
          <w:rFonts w:ascii="Times New Roman"/>
          <w:b w:val="false"/>
          <w:i w:val="false"/>
          <w:color w:val="000000"/>
          <w:sz w:val="28"/>
        </w:rPr>
        <w:t>
      жебені мұнараның бастиегінен ажыратып алу;</w:t>
      </w:r>
    </w:p>
    <w:bookmarkEnd w:id="3357"/>
    <w:bookmarkStart w:name="z3360" w:id="3358"/>
    <w:p>
      <w:pPr>
        <w:spacing w:after="0"/>
        <w:ind w:left="0"/>
        <w:jc w:val="both"/>
      </w:pPr>
      <w:r>
        <w:rPr>
          <w:rFonts w:ascii="Times New Roman"/>
          <w:b w:val="false"/>
          <w:i w:val="false"/>
          <w:color w:val="000000"/>
          <w:sz w:val="28"/>
        </w:rPr>
        <w:t>
      жебені жұмыс күйінен түсіру;</w:t>
      </w:r>
    </w:p>
    <w:bookmarkEnd w:id="3358"/>
    <w:bookmarkStart w:name="z3361" w:id="3359"/>
    <w:p>
      <w:pPr>
        <w:spacing w:after="0"/>
        <w:ind w:left="0"/>
        <w:jc w:val="both"/>
      </w:pPr>
      <w:r>
        <w:rPr>
          <w:rFonts w:ascii="Times New Roman"/>
          <w:b w:val="false"/>
          <w:i w:val="false"/>
          <w:color w:val="000000"/>
          <w:sz w:val="28"/>
        </w:rPr>
        <w:t>
      кранның тірек-жүріс бөлігін рельс жолдарынан бөлшектеу және ажырату;</w:t>
      </w:r>
    </w:p>
    <w:bookmarkEnd w:id="3359"/>
    <w:bookmarkStart w:name="z3362" w:id="3360"/>
    <w:p>
      <w:pPr>
        <w:spacing w:after="0"/>
        <w:ind w:left="0"/>
        <w:jc w:val="both"/>
      </w:pPr>
      <w:r>
        <w:rPr>
          <w:rFonts w:ascii="Times New Roman"/>
          <w:b w:val="false"/>
          <w:i w:val="false"/>
          <w:color w:val="000000"/>
          <w:sz w:val="28"/>
        </w:rPr>
        <w:t>
      мұнаралық крандарды буксирлік автомобильмен кран асты жолының рельстері арасынан орнату;</w:t>
      </w:r>
    </w:p>
    <w:bookmarkEnd w:id="3360"/>
    <w:bookmarkStart w:name="z3363" w:id="3361"/>
    <w:p>
      <w:pPr>
        <w:spacing w:after="0"/>
        <w:ind w:left="0"/>
        <w:jc w:val="both"/>
      </w:pPr>
      <w:r>
        <w:rPr>
          <w:rFonts w:ascii="Times New Roman"/>
          <w:b w:val="false"/>
          <w:i w:val="false"/>
          <w:color w:val="000000"/>
          <w:sz w:val="28"/>
        </w:rPr>
        <w:t>
      крандар мұнарасы астына монтаждық тірек орнату;</w:t>
      </w:r>
    </w:p>
    <w:bookmarkEnd w:id="3361"/>
    <w:bookmarkStart w:name="z3364" w:id="3362"/>
    <w:p>
      <w:pPr>
        <w:spacing w:after="0"/>
        <w:ind w:left="0"/>
        <w:jc w:val="both"/>
      </w:pPr>
      <w:r>
        <w:rPr>
          <w:rFonts w:ascii="Times New Roman"/>
          <w:b w:val="false"/>
          <w:i w:val="false"/>
          <w:color w:val="000000"/>
          <w:sz w:val="28"/>
        </w:rPr>
        <w:t>
      итермелі арбашаны ажыратып алу және домалатып шығару немесе пневмодөңгелектерді алып тастау;</w:t>
      </w:r>
    </w:p>
    <w:bookmarkEnd w:id="3362"/>
    <w:bookmarkStart w:name="z3365" w:id="3363"/>
    <w:p>
      <w:pPr>
        <w:spacing w:after="0"/>
        <w:ind w:left="0"/>
        <w:jc w:val="both"/>
      </w:pPr>
      <w:r>
        <w:rPr>
          <w:rFonts w:ascii="Times New Roman"/>
          <w:b w:val="false"/>
          <w:i w:val="false"/>
          <w:color w:val="000000"/>
          <w:sz w:val="28"/>
        </w:rPr>
        <w:t>
      кранның тірек-жүріс бөлігін итермелі арбашыққа немесе пневмодөңгелектерге орнату;</w:t>
      </w:r>
    </w:p>
    <w:bookmarkEnd w:id="3363"/>
    <w:bookmarkStart w:name="z3366" w:id="3364"/>
    <w:p>
      <w:pPr>
        <w:spacing w:after="0"/>
        <w:ind w:left="0"/>
        <w:jc w:val="both"/>
      </w:pPr>
      <w:r>
        <w:rPr>
          <w:rFonts w:ascii="Times New Roman"/>
          <w:b w:val="false"/>
          <w:i w:val="false"/>
          <w:color w:val="000000"/>
          <w:sz w:val="28"/>
        </w:rPr>
        <w:t>
      теңгерімдеу (жүріс) арбашаларын бекітпеден, шкворняларды тіркемеден босату және қақпақтарды ашу;</w:t>
      </w:r>
    </w:p>
    <w:bookmarkEnd w:id="3364"/>
    <w:bookmarkStart w:name="z3367" w:id="3365"/>
    <w:p>
      <w:pPr>
        <w:spacing w:after="0"/>
        <w:ind w:left="0"/>
        <w:jc w:val="both"/>
      </w:pPr>
      <w:r>
        <w:rPr>
          <w:rFonts w:ascii="Times New Roman"/>
          <w:b w:val="false"/>
          <w:i w:val="false"/>
          <w:color w:val="000000"/>
          <w:sz w:val="28"/>
        </w:rPr>
        <w:t>
      бұрылыс платформасынан автокран мен жүкшығыр көмегімен монтаждық тіректі арқандардың керілуіне шейін көтеру;</w:t>
      </w:r>
    </w:p>
    <w:bookmarkEnd w:id="3365"/>
    <w:bookmarkStart w:name="z3368" w:id="3366"/>
    <w:p>
      <w:pPr>
        <w:spacing w:after="0"/>
        <w:ind w:left="0"/>
        <w:jc w:val="both"/>
      </w:pPr>
      <w:r>
        <w:rPr>
          <w:rFonts w:ascii="Times New Roman"/>
          <w:b w:val="false"/>
          <w:i w:val="false"/>
          <w:color w:val="000000"/>
          <w:sz w:val="28"/>
        </w:rPr>
        <w:t>
      кранды монтаждық тірек домкраттары арқылы автомобиль-тягачтың тірегіне орнату;</w:t>
      </w:r>
    </w:p>
    <w:bookmarkEnd w:id="3366"/>
    <w:bookmarkStart w:name="z3369" w:id="3367"/>
    <w:p>
      <w:pPr>
        <w:spacing w:after="0"/>
        <w:ind w:left="0"/>
        <w:jc w:val="both"/>
      </w:pPr>
      <w:r>
        <w:rPr>
          <w:rFonts w:ascii="Times New Roman"/>
          <w:b w:val="false"/>
          <w:i w:val="false"/>
          <w:color w:val="000000"/>
          <w:sz w:val="28"/>
        </w:rPr>
        <w:t>
      сыртқа итермелеу механизмінің жылжымалы құрсауын ажырату және алып тастау;</w:t>
      </w:r>
    </w:p>
    <w:bookmarkEnd w:id="3367"/>
    <w:bookmarkStart w:name="z3370" w:id="3368"/>
    <w:p>
      <w:pPr>
        <w:spacing w:after="0"/>
        <w:ind w:left="0"/>
        <w:jc w:val="both"/>
      </w:pPr>
      <w:r>
        <w:rPr>
          <w:rFonts w:ascii="Times New Roman"/>
          <w:b w:val="false"/>
          <w:i w:val="false"/>
          <w:color w:val="000000"/>
          <w:sz w:val="28"/>
        </w:rPr>
        <w:t>
      монтаждық подкос пен монтаждық тіректі орнату және алып тастау;</w:t>
      </w:r>
    </w:p>
    <w:bookmarkEnd w:id="3368"/>
    <w:bookmarkStart w:name="z3371" w:id="3369"/>
    <w:p>
      <w:pPr>
        <w:spacing w:after="0"/>
        <w:ind w:left="0"/>
        <w:jc w:val="both"/>
      </w:pPr>
      <w:r>
        <w:rPr>
          <w:rFonts w:ascii="Times New Roman"/>
          <w:b w:val="false"/>
          <w:i w:val="false"/>
          <w:color w:val="000000"/>
          <w:sz w:val="28"/>
        </w:rPr>
        <w:t>
      бұрылыс платформасына жүк шығыр мен жебе шығырын орнату;</w:t>
      </w:r>
    </w:p>
    <w:bookmarkEnd w:id="3369"/>
    <w:bookmarkStart w:name="z3372" w:id="3370"/>
    <w:p>
      <w:pPr>
        <w:spacing w:after="0"/>
        <w:ind w:left="0"/>
        <w:jc w:val="both"/>
      </w:pPr>
      <w:r>
        <w:rPr>
          <w:rFonts w:ascii="Times New Roman"/>
          <w:b w:val="false"/>
          <w:i w:val="false"/>
          <w:color w:val="000000"/>
          <w:sz w:val="28"/>
        </w:rPr>
        <w:t>
      бұрылыс флюгерлерін сақиналы жақтаумен қосу және оларды кран асты жолының рельстері бойынша ажыратып орнату;</w:t>
      </w:r>
    </w:p>
    <w:bookmarkEnd w:id="3370"/>
    <w:bookmarkStart w:name="z3373" w:id="3371"/>
    <w:p>
      <w:pPr>
        <w:spacing w:after="0"/>
        <w:ind w:left="0"/>
        <w:jc w:val="both"/>
      </w:pPr>
      <w:r>
        <w:rPr>
          <w:rFonts w:ascii="Times New Roman"/>
          <w:b w:val="false"/>
          <w:i w:val="false"/>
          <w:color w:val="000000"/>
          <w:sz w:val="28"/>
        </w:rPr>
        <w:t>
      жүріс арбашаларын флюгерлермен қосу;</w:t>
      </w:r>
    </w:p>
    <w:bookmarkEnd w:id="3371"/>
    <w:bookmarkStart w:name="z3374" w:id="3372"/>
    <w:p>
      <w:pPr>
        <w:spacing w:after="0"/>
        <w:ind w:left="0"/>
        <w:jc w:val="both"/>
      </w:pPr>
      <w:r>
        <w:rPr>
          <w:rFonts w:ascii="Times New Roman"/>
          <w:b w:val="false"/>
          <w:i w:val="false"/>
          <w:color w:val="000000"/>
          <w:sz w:val="28"/>
        </w:rPr>
        <w:t>
      бұрылыс платформасын жүріс бөлігінің сақиналы жақтауындағы шарикті тірек-бұрылыс шеңберімен қоса орнату және бекіту;</w:t>
      </w:r>
    </w:p>
    <w:bookmarkEnd w:id="3372"/>
    <w:bookmarkStart w:name="z3375" w:id="3373"/>
    <w:p>
      <w:pPr>
        <w:spacing w:after="0"/>
        <w:ind w:left="0"/>
        <w:jc w:val="both"/>
      </w:pPr>
      <w:r>
        <w:rPr>
          <w:rFonts w:ascii="Times New Roman"/>
          <w:b w:val="false"/>
          <w:i w:val="false"/>
          <w:color w:val="000000"/>
          <w:sz w:val="28"/>
        </w:rPr>
        <w:t>
      бұрылыс механизмін орнату және алып тастау;</w:t>
      </w:r>
    </w:p>
    <w:bookmarkEnd w:id="3373"/>
    <w:bookmarkStart w:name="z3376" w:id="3374"/>
    <w:p>
      <w:pPr>
        <w:spacing w:after="0"/>
        <w:ind w:left="0"/>
        <w:jc w:val="both"/>
      </w:pPr>
      <w:r>
        <w:rPr>
          <w:rFonts w:ascii="Times New Roman"/>
          <w:b w:val="false"/>
          <w:i w:val="false"/>
          <w:color w:val="000000"/>
          <w:sz w:val="28"/>
        </w:rPr>
        <w:t>
      портал ішіне жоғарғысымен қоса аралық секцияны орнату;</w:t>
      </w:r>
    </w:p>
    <w:bookmarkEnd w:id="3374"/>
    <w:bookmarkStart w:name="z3377" w:id="3375"/>
    <w:p>
      <w:pPr>
        <w:spacing w:after="0"/>
        <w:ind w:left="0"/>
        <w:jc w:val="both"/>
      </w:pPr>
      <w:r>
        <w:rPr>
          <w:rFonts w:ascii="Times New Roman"/>
          <w:b w:val="false"/>
          <w:i w:val="false"/>
          <w:color w:val="000000"/>
          <w:sz w:val="28"/>
        </w:rPr>
        <w:t>
      оголовокқа арқалықтар орнату және бекіту;</w:t>
      </w:r>
    </w:p>
    <w:bookmarkEnd w:id="3375"/>
    <w:bookmarkStart w:name="z3378" w:id="3376"/>
    <w:p>
      <w:pPr>
        <w:spacing w:after="0"/>
        <w:ind w:left="0"/>
        <w:jc w:val="both"/>
      </w:pPr>
      <w:r>
        <w:rPr>
          <w:rFonts w:ascii="Times New Roman"/>
          <w:b w:val="false"/>
          <w:i w:val="false"/>
          <w:color w:val="000000"/>
          <w:sz w:val="28"/>
        </w:rPr>
        <w:t>
      жебенің түбірлік секциясын орнату және оны порталға тіркеу;</w:t>
      </w:r>
    </w:p>
    <w:bookmarkEnd w:id="3376"/>
    <w:bookmarkStart w:name="z3379" w:id="3377"/>
    <w:p>
      <w:pPr>
        <w:spacing w:after="0"/>
        <w:ind w:left="0"/>
        <w:jc w:val="both"/>
      </w:pPr>
      <w:r>
        <w:rPr>
          <w:rFonts w:ascii="Times New Roman"/>
          <w:b w:val="false"/>
          <w:i w:val="false"/>
          <w:color w:val="000000"/>
          <w:sz w:val="28"/>
        </w:rPr>
        <w:t>
      распорканы жұмыс қалпына көтеру және жебелі полиспастың слабинасын таңдау;</w:t>
      </w:r>
    </w:p>
    <w:bookmarkEnd w:id="3377"/>
    <w:bookmarkStart w:name="z3380" w:id="3378"/>
    <w:p>
      <w:pPr>
        <w:spacing w:after="0"/>
        <w:ind w:left="0"/>
        <w:jc w:val="both"/>
      </w:pPr>
      <w:r>
        <w:rPr>
          <w:rFonts w:ascii="Times New Roman"/>
          <w:b w:val="false"/>
          <w:i w:val="false"/>
          <w:color w:val="000000"/>
          <w:sz w:val="28"/>
        </w:rPr>
        <w:t>
      құрсауды порталмен жалғайтын тартқыштарды бәсеңдету;</w:t>
      </w:r>
    </w:p>
    <w:bookmarkEnd w:id="3378"/>
    <w:bookmarkStart w:name="z3381" w:id="3379"/>
    <w:p>
      <w:pPr>
        <w:spacing w:after="0"/>
        <w:ind w:left="0"/>
        <w:jc w:val="both"/>
      </w:pPr>
      <w:r>
        <w:rPr>
          <w:rFonts w:ascii="Times New Roman"/>
          <w:b w:val="false"/>
          <w:i w:val="false"/>
          <w:color w:val="000000"/>
          <w:sz w:val="28"/>
        </w:rPr>
        <w:t>
      диагоналды арқалықтардың арасын ашу және бекіту;</w:t>
      </w:r>
    </w:p>
    <w:bookmarkEnd w:id="3379"/>
    <w:bookmarkStart w:name="z3382" w:id="3380"/>
    <w:p>
      <w:pPr>
        <w:spacing w:after="0"/>
        <w:ind w:left="0"/>
        <w:jc w:val="both"/>
      </w:pPr>
      <w:r>
        <w:rPr>
          <w:rFonts w:ascii="Times New Roman"/>
          <w:b w:val="false"/>
          <w:i w:val="false"/>
          <w:color w:val="000000"/>
          <w:sz w:val="28"/>
        </w:rPr>
        <w:t>
      жиналған секцияларды түбірлі секцияның сырғалық тесіктеріне ілу және жебені мұнарадан толық түзелгенше алыстату;</w:t>
      </w:r>
    </w:p>
    <w:bookmarkEnd w:id="3380"/>
    <w:bookmarkStart w:name="z3383" w:id="3381"/>
    <w:p>
      <w:pPr>
        <w:spacing w:after="0"/>
        <w:ind w:left="0"/>
        <w:jc w:val="both"/>
      </w:pPr>
      <w:r>
        <w:rPr>
          <w:rFonts w:ascii="Times New Roman"/>
          <w:b w:val="false"/>
          <w:i w:val="false"/>
          <w:color w:val="000000"/>
          <w:sz w:val="28"/>
        </w:rPr>
        <w:t>
      жебенің түбірлік секциясын мұнарадан ағытып алу, арқанды тартқышты алып тастау;</w:t>
      </w:r>
    </w:p>
    <w:bookmarkEnd w:id="3381"/>
    <w:bookmarkStart w:name="z3384" w:id="3382"/>
    <w:p>
      <w:pPr>
        <w:spacing w:after="0"/>
        <w:ind w:left="0"/>
        <w:jc w:val="both"/>
      </w:pPr>
      <w:r>
        <w:rPr>
          <w:rFonts w:ascii="Times New Roman"/>
          <w:b w:val="false"/>
          <w:i w:val="false"/>
          <w:color w:val="000000"/>
          <w:sz w:val="28"/>
        </w:rPr>
        <w:t>
      жебелік расчалды керу және расчал ұштарын монтаждық сырғалық тесіктерге тіркеу;</w:t>
      </w:r>
    </w:p>
    <w:bookmarkEnd w:id="3382"/>
    <w:bookmarkStart w:name="z3385" w:id="3383"/>
    <w:p>
      <w:pPr>
        <w:spacing w:after="0"/>
        <w:ind w:left="0"/>
        <w:jc w:val="both"/>
      </w:pPr>
      <w:r>
        <w:rPr>
          <w:rFonts w:ascii="Times New Roman"/>
          <w:b w:val="false"/>
          <w:i w:val="false"/>
          <w:color w:val="000000"/>
          <w:sz w:val="28"/>
        </w:rPr>
        <w:t>
      монтаждық полиспастты шығыр мен блоктарға, жұмыс полиспастын-жүк шығыр мен блоктарға енгізу;</w:t>
      </w:r>
    </w:p>
    <w:bookmarkEnd w:id="3383"/>
    <w:bookmarkStart w:name="z3386" w:id="3384"/>
    <w:p>
      <w:pPr>
        <w:spacing w:after="0"/>
        <w:ind w:left="0"/>
        <w:jc w:val="both"/>
      </w:pPr>
      <w:r>
        <w:rPr>
          <w:rFonts w:ascii="Times New Roman"/>
          <w:b w:val="false"/>
          <w:i w:val="false"/>
          <w:color w:val="000000"/>
          <w:sz w:val="28"/>
        </w:rPr>
        <w:t>
      монтаждық арқанды мұнараның телескоптық секцияларын сыртқа жылжыту блогына енгізу, жебелік полиспаст арқанын енгізу;</w:t>
      </w:r>
    </w:p>
    <w:bookmarkEnd w:id="3384"/>
    <w:bookmarkStart w:name="z3387" w:id="3385"/>
    <w:p>
      <w:pPr>
        <w:spacing w:after="0"/>
        <w:ind w:left="0"/>
        <w:jc w:val="both"/>
      </w:pPr>
      <w:r>
        <w:rPr>
          <w:rFonts w:ascii="Times New Roman"/>
          <w:b w:val="false"/>
          <w:i w:val="false"/>
          <w:color w:val="000000"/>
          <w:sz w:val="28"/>
        </w:rPr>
        <w:t>
      арқандарды қайта енгізу;</w:t>
      </w:r>
    </w:p>
    <w:bookmarkEnd w:id="3385"/>
    <w:bookmarkStart w:name="z3388" w:id="3386"/>
    <w:p>
      <w:pPr>
        <w:spacing w:after="0"/>
        <w:ind w:left="0"/>
        <w:jc w:val="both"/>
      </w:pPr>
      <w:r>
        <w:rPr>
          <w:rFonts w:ascii="Times New Roman"/>
          <w:b w:val="false"/>
          <w:i w:val="false"/>
          <w:color w:val="000000"/>
          <w:sz w:val="28"/>
        </w:rPr>
        <w:t>
      ілеспе жұмыстарын атқарумен қатар, крандар мұнараларының биіктігін ұлғайту және кеміту;</w:t>
      </w:r>
    </w:p>
    <w:bookmarkEnd w:id="3386"/>
    <w:bookmarkStart w:name="z3389" w:id="3387"/>
    <w:p>
      <w:pPr>
        <w:spacing w:after="0"/>
        <w:ind w:left="0"/>
        <w:jc w:val="both"/>
      </w:pPr>
      <w:r>
        <w:rPr>
          <w:rFonts w:ascii="Times New Roman"/>
          <w:b w:val="false"/>
          <w:i w:val="false"/>
          <w:color w:val="000000"/>
          <w:sz w:val="28"/>
        </w:rPr>
        <w:t>
      арқандарды қайта енгізу;</w:t>
      </w:r>
    </w:p>
    <w:bookmarkEnd w:id="3387"/>
    <w:bookmarkStart w:name="z3390" w:id="3388"/>
    <w:p>
      <w:pPr>
        <w:spacing w:after="0"/>
        <w:ind w:left="0"/>
        <w:jc w:val="both"/>
      </w:pPr>
      <w:r>
        <w:rPr>
          <w:rFonts w:ascii="Times New Roman"/>
          <w:b w:val="false"/>
          <w:i w:val="false"/>
          <w:color w:val="000000"/>
          <w:sz w:val="28"/>
        </w:rPr>
        <w:t>
      крандар механизмдерін сынамалау, оларды монтаждаудың ақаулықтарын жою және реттеу;</w:t>
      </w:r>
    </w:p>
    <w:bookmarkEnd w:id="3388"/>
    <w:bookmarkStart w:name="z3391" w:id="3389"/>
    <w:p>
      <w:pPr>
        <w:spacing w:after="0"/>
        <w:ind w:left="0"/>
        <w:jc w:val="both"/>
      </w:pPr>
      <w:r>
        <w:rPr>
          <w:rFonts w:ascii="Times New Roman"/>
          <w:b w:val="false"/>
          <w:i w:val="false"/>
          <w:color w:val="000000"/>
          <w:sz w:val="28"/>
        </w:rPr>
        <w:t>
      крандарды сынақтау және крандар механизмдерін реттеу;</w:t>
      </w:r>
    </w:p>
    <w:bookmarkEnd w:id="3389"/>
    <w:bookmarkStart w:name="z3392" w:id="3390"/>
    <w:p>
      <w:pPr>
        <w:spacing w:after="0"/>
        <w:ind w:left="0"/>
        <w:jc w:val="both"/>
      </w:pPr>
      <w:r>
        <w:rPr>
          <w:rFonts w:ascii="Times New Roman"/>
          <w:b w:val="false"/>
          <w:i w:val="false"/>
          <w:color w:val="000000"/>
          <w:sz w:val="28"/>
        </w:rPr>
        <w:t>
      крандарды проматомнадзордың талаптарына сәйкес сынақтан өткізу және пайдалануға қосу;</w:t>
      </w:r>
    </w:p>
    <w:bookmarkEnd w:id="3390"/>
    <w:bookmarkStart w:name="z3393" w:id="3391"/>
    <w:p>
      <w:pPr>
        <w:spacing w:after="0"/>
        <w:ind w:left="0"/>
        <w:jc w:val="both"/>
      </w:pPr>
      <w:r>
        <w:rPr>
          <w:rFonts w:ascii="Times New Roman"/>
          <w:b w:val="false"/>
          <w:i w:val="false"/>
          <w:color w:val="000000"/>
          <w:sz w:val="28"/>
        </w:rPr>
        <w:t>
      ұсату-уату қондырғысын жұмыс қалпына келтіріп орнату;</w:t>
      </w:r>
    </w:p>
    <w:bookmarkEnd w:id="3391"/>
    <w:bookmarkStart w:name="z3394" w:id="3392"/>
    <w:p>
      <w:pPr>
        <w:spacing w:after="0"/>
        <w:ind w:left="0"/>
        <w:jc w:val="both"/>
      </w:pPr>
      <w:r>
        <w:rPr>
          <w:rFonts w:ascii="Times New Roman"/>
          <w:b w:val="false"/>
          <w:i w:val="false"/>
          <w:color w:val="000000"/>
          <w:sz w:val="28"/>
        </w:rPr>
        <w:t>
      домкратта бастапқы және қайталама ұсату агрегаттарын шығару;</w:t>
      </w:r>
    </w:p>
    <w:bookmarkEnd w:id="3392"/>
    <w:bookmarkStart w:name="z3395" w:id="3393"/>
    <w:p>
      <w:pPr>
        <w:spacing w:after="0"/>
        <w:ind w:left="0"/>
        <w:jc w:val="both"/>
      </w:pPr>
      <w:r>
        <w:rPr>
          <w:rFonts w:ascii="Times New Roman"/>
          <w:b w:val="false"/>
          <w:i w:val="false"/>
          <w:color w:val="000000"/>
          <w:sz w:val="28"/>
        </w:rPr>
        <w:t>
      қондырғыны зая жүріс кезінде реттеу және сынамалау;</w:t>
      </w:r>
    </w:p>
    <w:bookmarkEnd w:id="3393"/>
    <w:bookmarkStart w:name="z3396" w:id="3394"/>
    <w:p>
      <w:pPr>
        <w:spacing w:after="0"/>
        <w:ind w:left="0"/>
        <w:jc w:val="both"/>
      </w:pPr>
      <w:r>
        <w:rPr>
          <w:rFonts w:ascii="Times New Roman"/>
          <w:b w:val="false"/>
          <w:i w:val="false"/>
          <w:color w:val="000000"/>
          <w:sz w:val="28"/>
        </w:rPr>
        <w:t>
      жұмыс аяқталысымен ұсату-сұрыптау қондырғысын алып тастау;</w:t>
      </w:r>
    </w:p>
    <w:bookmarkEnd w:id="3394"/>
    <w:bookmarkStart w:name="z3397" w:id="3395"/>
    <w:p>
      <w:pPr>
        <w:spacing w:after="0"/>
        <w:ind w:left="0"/>
        <w:jc w:val="both"/>
      </w:pPr>
      <w:r>
        <w:rPr>
          <w:rFonts w:ascii="Times New Roman"/>
          <w:b w:val="false"/>
          <w:i w:val="false"/>
          <w:color w:val="000000"/>
          <w:sz w:val="28"/>
        </w:rPr>
        <w:t>
      пневмобетоноломдарды және қадалық кескішті монтаждау;</w:t>
      </w:r>
    </w:p>
    <w:bookmarkEnd w:id="3395"/>
    <w:bookmarkStart w:name="z3398" w:id="3396"/>
    <w:p>
      <w:pPr>
        <w:spacing w:after="0"/>
        <w:ind w:left="0"/>
        <w:jc w:val="both"/>
      </w:pPr>
      <w:r>
        <w:rPr>
          <w:rFonts w:ascii="Times New Roman"/>
          <w:b w:val="false"/>
          <w:i w:val="false"/>
          <w:color w:val="000000"/>
          <w:sz w:val="28"/>
        </w:rPr>
        <w:t>
      шөмішінің сыйымдылығы 1 шаршы метрден артық экскаватор механизмдерін, өздігімен жүретін асфальтбетон төсеушілерін, жерсорғыш снарядтарды және өнімділігі бір сағаттың ішіндегі 300 шаршы метрден астам айдағыш қондырғыларды монтаждау.</w:t>
      </w:r>
    </w:p>
    <w:bookmarkEnd w:id="3396"/>
    <w:bookmarkStart w:name="z3399" w:id="3397"/>
    <w:p>
      <w:pPr>
        <w:spacing w:after="0"/>
        <w:ind w:left="0"/>
        <w:jc w:val="both"/>
      </w:pPr>
      <w:r>
        <w:rPr>
          <w:rFonts w:ascii="Times New Roman"/>
          <w:b w:val="false"/>
          <w:i w:val="false"/>
          <w:color w:val="000000"/>
          <w:sz w:val="28"/>
        </w:rPr>
        <w:t>
      406. Білуге тиіс:</w:t>
      </w:r>
    </w:p>
    <w:bookmarkEnd w:id="3397"/>
    <w:bookmarkStart w:name="z3400" w:id="3398"/>
    <w:p>
      <w:pPr>
        <w:spacing w:after="0"/>
        <w:ind w:left="0"/>
        <w:jc w:val="both"/>
      </w:pPr>
      <w:r>
        <w:rPr>
          <w:rFonts w:ascii="Times New Roman"/>
          <w:b w:val="false"/>
          <w:i w:val="false"/>
          <w:color w:val="000000"/>
          <w:sz w:val="28"/>
        </w:rPr>
        <w:t xml:space="preserve">
      құрылыс машиналарын (жүк көтергіштігі 5 тоннадан асатын мұнаралы крандарды, ұсату-сұрыптау қондырғыларын және басқа да машиналарды) монтаждау және демонтаждау кезінде аса күрделі жұмыстарды орындау тәсілдері; </w:t>
      </w:r>
    </w:p>
    <w:bookmarkEnd w:id="3398"/>
    <w:bookmarkStart w:name="z3401" w:id="3399"/>
    <w:p>
      <w:pPr>
        <w:spacing w:after="0"/>
        <w:ind w:left="0"/>
        <w:jc w:val="both"/>
      </w:pPr>
      <w:r>
        <w:rPr>
          <w:rFonts w:ascii="Times New Roman"/>
          <w:b w:val="false"/>
          <w:i w:val="false"/>
          <w:color w:val="000000"/>
          <w:sz w:val="28"/>
        </w:rPr>
        <w:t xml:space="preserve">
      реттеу және баптау тәсілдері; </w:t>
      </w:r>
    </w:p>
    <w:bookmarkEnd w:id="3399"/>
    <w:bookmarkStart w:name="z3402" w:id="3400"/>
    <w:p>
      <w:pPr>
        <w:spacing w:after="0"/>
        <w:ind w:left="0"/>
        <w:jc w:val="both"/>
      </w:pPr>
      <w:r>
        <w:rPr>
          <w:rFonts w:ascii="Times New Roman"/>
          <w:b w:val="false"/>
          <w:i w:val="false"/>
          <w:color w:val="000000"/>
          <w:sz w:val="28"/>
        </w:rPr>
        <w:t>
      іске қосу кезінде оларды сынамалау ережелері.</w:t>
      </w:r>
    </w:p>
    <w:bookmarkEnd w:id="3400"/>
    <w:bookmarkStart w:name="z3403" w:id="3401"/>
    <w:p>
      <w:pPr>
        <w:spacing w:after="0"/>
        <w:ind w:left="0"/>
        <w:jc w:val="both"/>
      </w:pPr>
      <w:r>
        <w:rPr>
          <w:rFonts w:ascii="Times New Roman"/>
          <w:b w:val="false"/>
          <w:i w:val="false"/>
          <w:color w:val="000000"/>
          <w:sz w:val="28"/>
        </w:rPr>
        <w:t>
      407. Техникалық және кәсіби (орта арнайы, орта кәсіби) білімнің болуы талап етіледі.</w:t>
      </w:r>
    </w:p>
    <w:bookmarkEnd w:id="3401"/>
    <w:bookmarkStart w:name="z3404" w:id="3402"/>
    <w:p>
      <w:pPr>
        <w:spacing w:after="0"/>
        <w:ind w:left="0"/>
        <w:jc w:val="left"/>
      </w:pPr>
      <w:r>
        <w:rPr>
          <w:rFonts w:ascii="Times New Roman"/>
          <w:b/>
          <w:i w:val="false"/>
          <w:color w:val="000000"/>
        </w:rPr>
        <w:t xml:space="preserve"> 188-параграф. Құрылыс машиналарын баптаушы, 5-разряд</w:t>
      </w:r>
    </w:p>
    <w:bookmarkEnd w:id="3402"/>
    <w:bookmarkStart w:name="z3405" w:id="3403"/>
    <w:p>
      <w:pPr>
        <w:spacing w:after="0"/>
        <w:ind w:left="0"/>
        <w:jc w:val="both"/>
      </w:pPr>
      <w:r>
        <w:rPr>
          <w:rFonts w:ascii="Times New Roman"/>
          <w:b w:val="false"/>
          <w:i w:val="false"/>
          <w:color w:val="000000"/>
          <w:sz w:val="28"/>
        </w:rPr>
        <w:t>
      408. Жұмыс сипаттамасы:</w:t>
      </w:r>
    </w:p>
    <w:bookmarkEnd w:id="3403"/>
    <w:bookmarkStart w:name="z3406" w:id="3404"/>
    <w:p>
      <w:pPr>
        <w:spacing w:after="0"/>
        <w:ind w:left="0"/>
        <w:jc w:val="both"/>
      </w:pPr>
      <w:r>
        <w:rPr>
          <w:rFonts w:ascii="Times New Roman"/>
          <w:b w:val="false"/>
          <w:i w:val="false"/>
          <w:color w:val="000000"/>
          <w:sz w:val="28"/>
        </w:rPr>
        <w:t>
      гидравликалық, пневматикалық, механикалық, электронды және электр түзілімдерді баптау, реттеу, техникалық қызмет көрсету, ағымдағы жөндеу;</w:t>
      </w:r>
    </w:p>
    <w:bookmarkEnd w:id="3404"/>
    <w:bookmarkStart w:name="z3407" w:id="3405"/>
    <w:p>
      <w:pPr>
        <w:spacing w:after="0"/>
        <w:ind w:left="0"/>
        <w:jc w:val="both"/>
      </w:pPr>
      <w:r>
        <w:rPr>
          <w:rFonts w:ascii="Times New Roman"/>
          <w:b w:val="false"/>
          <w:i w:val="false"/>
          <w:color w:val="000000"/>
          <w:sz w:val="28"/>
        </w:rPr>
        <w:t>
      құрылыс машиналарының қарапайым және орташа күрделіліктегі басқару агрегаттарын, тораптарын және жүйелерді демонтаждау, монтаждау;</w:t>
      </w:r>
    </w:p>
    <w:bookmarkEnd w:id="3405"/>
    <w:bookmarkStart w:name="z3408" w:id="3406"/>
    <w:p>
      <w:pPr>
        <w:spacing w:after="0"/>
        <w:ind w:left="0"/>
        <w:jc w:val="both"/>
      </w:pPr>
      <w:r>
        <w:rPr>
          <w:rFonts w:ascii="Times New Roman"/>
          <w:b w:val="false"/>
          <w:i w:val="false"/>
          <w:color w:val="000000"/>
          <w:sz w:val="28"/>
        </w:rPr>
        <w:t>
      машиналар элементтерінің шекті жай-күйін айқындау;</w:t>
      </w:r>
    </w:p>
    <w:bookmarkEnd w:id="3406"/>
    <w:bookmarkStart w:name="z3409" w:id="3407"/>
    <w:p>
      <w:pPr>
        <w:spacing w:after="0"/>
        <w:ind w:left="0"/>
        <w:jc w:val="both"/>
      </w:pPr>
      <w:r>
        <w:rPr>
          <w:rFonts w:ascii="Times New Roman"/>
          <w:b w:val="false"/>
          <w:i w:val="false"/>
          <w:color w:val="000000"/>
          <w:sz w:val="28"/>
        </w:rPr>
        <w:t>
      эксплуатациялық базаның жартылай стационар және жылжымалы құралдарына техникалық қызмет көрсету және ағымдағы жөндеу;</w:t>
      </w:r>
    </w:p>
    <w:bookmarkEnd w:id="3407"/>
    <w:bookmarkStart w:name="z3410" w:id="3408"/>
    <w:p>
      <w:pPr>
        <w:spacing w:after="0"/>
        <w:ind w:left="0"/>
        <w:jc w:val="both"/>
      </w:pPr>
      <w:r>
        <w:rPr>
          <w:rFonts w:ascii="Times New Roman"/>
          <w:b w:val="false"/>
          <w:i w:val="false"/>
          <w:color w:val="000000"/>
          <w:sz w:val="28"/>
        </w:rPr>
        <w:t>
      тораптардың агрегаттардың және машиналарды басқару жүйелері ақауларының себептерін айқындау;</w:t>
      </w:r>
    </w:p>
    <w:bookmarkEnd w:id="3408"/>
    <w:bookmarkStart w:name="z3411" w:id="3409"/>
    <w:p>
      <w:pPr>
        <w:spacing w:after="0"/>
        <w:ind w:left="0"/>
        <w:jc w:val="both"/>
      </w:pPr>
      <w:r>
        <w:rPr>
          <w:rFonts w:ascii="Times New Roman"/>
          <w:b w:val="false"/>
          <w:i w:val="false"/>
          <w:color w:val="000000"/>
          <w:sz w:val="28"/>
        </w:rPr>
        <w:t>
      жанар-жағар май материалдарының оңтайлы шығысын қамтамасыз ету.</w:t>
      </w:r>
    </w:p>
    <w:bookmarkEnd w:id="3409"/>
    <w:bookmarkStart w:name="z3412" w:id="3410"/>
    <w:p>
      <w:pPr>
        <w:spacing w:after="0"/>
        <w:ind w:left="0"/>
        <w:jc w:val="both"/>
      </w:pPr>
      <w:r>
        <w:rPr>
          <w:rFonts w:ascii="Times New Roman"/>
          <w:b w:val="false"/>
          <w:i w:val="false"/>
          <w:color w:val="000000"/>
          <w:sz w:val="28"/>
        </w:rPr>
        <w:t>
      409. Білуге тиіс:</w:t>
      </w:r>
    </w:p>
    <w:bookmarkEnd w:id="3410"/>
    <w:bookmarkStart w:name="z3413" w:id="3411"/>
    <w:p>
      <w:pPr>
        <w:spacing w:after="0"/>
        <w:ind w:left="0"/>
        <w:jc w:val="both"/>
      </w:pPr>
      <w:r>
        <w:rPr>
          <w:rFonts w:ascii="Times New Roman"/>
          <w:b w:val="false"/>
          <w:i w:val="false"/>
          <w:color w:val="000000"/>
          <w:sz w:val="28"/>
        </w:rPr>
        <w:t>
      кинематикалық және электр схемаларының құрылғысы;</w:t>
      </w:r>
    </w:p>
    <w:bookmarkEnd w:id="3411"/>
    <w:bookmarkStart w:name="z3414" w:id="3412"/>
    <w:p>
      <w:pPr>
        <w:spacing w:after="0"/>
        <w:ind w:left="0"/>
        <w:jc w:val="both"/>
      </w:pPr>
      <w:r>
        <w:rPr>
          <w:rFonts w:ascii="Times New Roman"/>
          <w:b w:val="false"/>
          <w:i w:val="false"/>
          <w:color w:val="000000"/>
          <w:sz w:val="28"/>
        </w:rPr>
        <w:t xml:space="preserve">
      баптаудың, ағымдағы жөндеудің, қызмет көрсетілетін құрылыс машиналарының агрегаттары мен тораптарын, ішкі жану және электр жабдықтары қозғағыштарының тәсілдері мен ережесі; </w:t>
      </w:r>
    </w:p>
    <w:bookmarkEnd w:id="3412"/>
    <w:bookmarkStart w:name="z3415" w:id="3413"/>
    <w:p>
      <w:pPr>
        <w:spacing w:after="0"/>
        <w:ind w:left="0"/>
        <w:jc w:val="both"/>
      </w:pPr>
      <w:r>
        <w:rPr>
          <w:rFonts w:ascii="Times New Roman"/>
          <w:b w:val="false"/>
          <w:i w:val="false"/>
          <w:color w:val="000000"/>
          <w:sz w:val="28"/>
        </w:rPr>
        <w:t xml:space="preserve">
      машиналар ақауларының себептері; </w:t>
      </w:r>
    </w:p>
    <w:bookmarkEnd w:id="3413"/>
    <w:bookmarkStart w:name="z3416" w:id="3414"/>
    <w:p>
      <w:pPr>
        <w:spacing w:after="0"/>
        <w:ind w:left="0"/>
        <w:jc w:val="both"/>
      </w:pPr>
      <w:r>
        <w:rPr>
          <w:rFonts w:ascii="Times New Roman"/>
          <w:b w:val="false"/>
          <w:i w:val="false"/>
          <w:color w:val="000000"/>
          <w:sz w:val="28"/>
        </w:rPr>
        <w:t xml:space="preserve">
      олардың алдын алу және жою тәсілдері; </w:t>
      </w:r>
    </w:p>
    <w:bookmarkEnd w:id="3414"/>
    <w:bookmarkStart w:name="z3417" w:id="3415"/>
    <w:p>
      <w:pPr>
        <w:spacing w:after="0"/>
        <w:ind w:left="0"/>
        <w:jc w:val="both"/>
      </w:pPr>
      <w:r>
        <w:rPr>
          <w:rFonts w:ascii="Times New Roman"/>
          <w:b w:val="false"/>
          <w:i w:val="false"/>
          <w:color w:val="000000"/>
          <w:sz w:val="28"/>
        </w:rPr>
        <w:t>
      машиналарға қызмет көрсету және тасымалдау бойынша ережесі;</w:t>
      </w:r>
    </w:p>
    <w:bookmarkEnd w:id="3415"/>
    <w:bookmarkStart w:name="z3418" w:id="3416"/>
    <w:p>
      <w:pPr>
        <w:spacing w:after="0"/>
        <w:ind w:left="0"/>
        <w:jc w:val="both"/>
      </w:pPr>
      <w:r>
        <w:rPr>
          <w:rFonts w:ascii="Times New Roman"/>
          <w:b w:val="false"/>
          <w:i w:val="false"/>
          <w:color w:val="000000"/>
          <w:sz w:val="28"/>
        </w:rPr>
        <w:t xml:space="preserve">
      орындалатын жұмыс шегіндегі слесарлық жұмыс, көтергіш-көлік, дәнекерлеу және тазарту жабдықтарын пайдалану тәсілдері; </w:t>
      </w:r>
    </w:p>
    <w:bookmarkEnd w:id="3416"/>
    <w:bookmarkStart w:name="z3419" w:id="3417"/>
    <w:p>
      <w:pPr>
        <w:spacing w:after="0"/>
        <w:ind w:left="0"/>
        <w:jc w:val="both"/>
      </w:pPr>
      <w:r>
        <w:rPr>
          <w:rFonts w:ascii="Times New Roman"/>
          <w:b w:val="false"/>
          <w:i w:val="false"/>
          <w:color w:val="000000"/>
          <w:sz w:val="28"/>
        </w:rPr>
        <w:t xml:space="preserve">
      отын және майды тазалау тәсілдері; </w:t>
      </w:r>
    </w:p>
    <w:bookmarkEnd w:id="3417"/>
    <w:bookmarkStart w:name="z3420" w:id="3418"/>
    <w:p>
      <w:pPr>
        <w:spacing w:after="0"/>
        <w:ind w:left="0"/>
        <w:jc w:val="both"/>
      </w:pPr>
      <w:r>
        <w:rPr>
          <w:rFonts w:ascii="Times New Roman"/>
          <w:b w:val="false"/>
          <w:i w:val="false"/>
          <w:color w:val="000000"/>
          <w:sz w:val="28"/>
        </w:rPr>
        <w:t>
      пайдалану базасының жылжымалы және стационар құрылғылары;</w:t>
      </w:r>
    </w:p>
    <w:bookmarkEnd w:id="3418"/>
    <w:bookmarkStart w:name="z3421" w:id="3419"/>
    <w:p>
      <w:pPr>
        <w:spacing w:after="0"/>
        <w:ind w:left="0"/>
        <w:jc w:val="both"/>
      </w:pPr>
      <w:r>
        <w:rPr>
          <w:rFonts w:ascii="Times New Roman"/>
          <w:b w:val="false"/>
          <w:i w:val="false"/>
          <w:color w:val="000000"/>
          <w:sz w:val="28"/>
        </w:rPr>
        <w:t>
      электротехника, гидравлика және механика негіздері.</w:t>
      </w:r>
    </w:p>
    <w:bookmarkEnd w:id="3419"/>
    <w:bookmarkStart w:name="z3422" w:id="3420"/>
    <w:p>
      <w:pPr>
        <w:spacing w:after="0"/>
        <w:ind w:left="0"/>
        <w:jc w:val="both"/>
      </w:pPr>
      <w:r>
        <w:rPr>
          <w:rFonts w:ascii="Times New Roman"/>
          <w:b w:val="false"/>
          <w:i w:val="false"/>
          <w:color w:val="000000"/>
          <w:sz w:val="28"/>
        </w:rPr>
        <w:t>
      410. Жұмыс үлгілері:</w:t>
      </w:r>
    </w:p>
    <w:bookmarkEnd w:id="3420"/>
    <w:bookmarkStart w:name="z3423" w:id="3421"/>
    <w:p>
      <w:pPr>
        <w:spacing w:after="0"/>
        <w:ind w:left="0"/>
        <w:jc w:val="both"/>
      </w:pPr>
      <w:r>
        <w:rPr>
          <w:rFonts w:ascii="Times New Roman"/>
          <w:b w:val="false"/>
          <w:i w:val="false"/>
          <w:color w:val="000000"/>
          <w:sz w:val="28"/>
        </w:rPr>
        <w:t>
      1) өнімділігі бір минутаның ішіндегі 3 шаршы метрге дейін автокомпрессорлар;</w:t>
      </w:r>
    </w:p>
    <w:bookmarkEnd w:id="3421"/>
    <w:bookmarkStart w:name="z3424" w:id="3422"/>
    <w:p>
      <w:pPr>
        <w:spacing w:after="0"/>
        <w:ind w:left="0"/>
        <w:jc w:val="both"/>
      </w:pPr>
      <w:r>
        <w:rPr>
          <w:rFonts w:ascii="Times New Roman"/>
          <w:b w:val="false"/>
          <w:i w:val="false"/>
          <w:color w:val="000000"/>
          <w:sz w:val="28"/>
        </w:rPr>
        <w:t>
      2) дизельмен жылжымалы электр дәнекерлеу агрегаттары;</w:t>
      </w:r>
    </w:p>
    <w:bookmarkEnd w:id="3422"/>
    <w:bookmarkStart w:name="z3425" w:id="3423"/>
    <w:p>
      <w:pPr>
        <w:spacing w:after="0"/>
        <w:ind w:left="0"/>
        <w:jc w:val="both"/>
      </w:pPr>
      <w:r>
        <w:rPr>
          <w:rFonts w:ascii="Times New Roman"/>
          <w:b w:val="false"/>
          <w:i w:val="false"/>
          <w:color w:val="000000"/>
          <w:sz w:val="28"/>
        </w:rPr>
        <w:t>
      3) қуаты 43 киловатқа (60 ат күші) дейін бульдозерлер;</w:t>
      </w:r>
    </w:p>
    <w:bookmarkEnd w:id="3423"/>
    <w:bookmarkStart w:name="z3426" w:id="3424"/>
    <w:p>
      <w:pPr>
        <w:spacing w:after="0"/>
        <w:ind w:left="0"/>
        <w:jc w:val="both"/>
      </w:pPr>
      <w:r>
        <w:rPr>
          <w:rFonts w:ascii="Times New Roman"/>
          <w:b w:val="false"/>
          <w:i w:val="false"/>
          <w:color w:val="000000"/>
          <w:sz w:val="28"/>
        </w:rPr>
        <w:t>
      4) салмағы 5 тоннаға дейін тегіс жаныштағыш өзі жүретін катоктар;</w:t>
      </w:r>
    </w:p>
    <w:bookmarkEnd w:id="3424"/>
    <w:bookmarkStart w:name="z3427" w:id="3425"/>
    <w:p>
      <w:pPr>
        <w:spacing w:after="0"/>
        <w:ind w:left="0"/>
        <w:jc w:val="both"/>
      </w:pPr>
      <w:r>
        <w:rPr>
          <w:rFonts w:ascii="Times New Roman"/>
          <w:b w:val="false"/>
          <w:i w:val="false"/>
          <w:color w:val="000000"/>
          <w:sz w:val="28"/>
        </w:rPr>
        <w:t>
      5) өнімділігі бір минутаның ішіндегі 10 шаршы метрге дейін ішкі жану қозғағышымен жылжымалы компрессорлар;</w:t>
      </w:r>
    </w:p>
    <w:bookmarkEnd w:id="3425"/>
    <w:bookmarkStart w:name="z3428" w:id="3426"/>
    <w:p>
      <w:pPr>
        <w:spacing w:after="0"/>
        <w:ind w:left="0"/>
        <w:jc w:val="both"/>
      </w:pPr>
      <w:r>
        <w:rPr>
          <w:rFonts w:ascii="Times New Roman"/>
          <w:b w:val="false"/>
          <w:i w:val="false"/>
          <w:color w:val="000000"/>
          <w:sz w:val="28"/>
        </w:rPr>
        <w:t>
      6) 6,3 тоннаға дейін жүк көтеретін автомобиль крандар;</w:t>
      </w:r>
    </w:p>
    <w:bookmarkEnd w:id="3426"/>
    <w:bookmarkStart w:name="z3429" w:id="3427"/>
    <w:p>
      <w:pPr>
        <w:spacing w:after="0"/>
        <w:ind w:left="0"/>
        <w:jc w:val="both"/>
      </w:pPr>
      <w:r>
        <w:rPr>
          <w:rFonts w:ascii="Times New Roman"/>
          <w:b w:val="false"/>
          <w:i w:val="false"/>
          <w:color w:val="000000"/>
          <w:sz w:val="28"/>
        </w:rPr>
        <w:t>
      7) 10 тоннаға дейін жүк көтеретін өзі жүретін мұнара крандары;</w:t>
      </w:r>
    </w:p>
    <w:bookmarkEnd w:id="3427"/>
    <w:bookmarkStart w:name="z3430" w:id="3428"/>
    <w:p>
      <w:pPr>
        <w:spacing w:after="0"/>
        <w:ind w:left="0"/>
        <w:jc w:val="both"/>
      </w:pPr>
      <w:r>
        <w:rPr>
          <w:rFonts w:ascii="Times New Roman"/>
          <w:b w:val="false"/>
          <w:i w:val="false"/>
          <w:color w:val="000000"/>
          <w:sz w:val="28"/>
        </w:rPr>
        <w:t>
      8) 6 тоннаға дейін жүк көтеретін шынжыр табанды және қысым доңғалақты крандар;</w:t>
      </w:r>
    </w:p>
    <w:bookmarkEnd w:id="3428"/>
    <w:bookmarkStart w:name="z3431" w:id="3429"/>
    <w:p>
      <w:pPr>
        <w:spacing w:after="0"/>
        <w:ind w:left="0"/>
        <w:jc w:val="both"/>
      </w:pPr>
      <w:r>
        <w:rPr>
          <w:rFonts w:ascii="Times New Roman"/>
          <w:b w:val="false"/>
          <w:i w:val="false"/>
          <w:color w:val="000000"/>
          <w:sz w:val="28"/>
        </w:rPr>
        <w:t>
      9) өнімділігі бір сағаттың ішіндегі 2000 шаршы метрге дейін жер соратын қалқымалы снарядтардың механикалық және электр жабдықтары;</w:t>
      </w:r>
    </w:p>
    <w:bookmarkEnd w:id="3429"/>
    <w:bookmarkStart w:name="z3432" w:id="3430"/>
    <w:p>
      <w:pPr>
        <w:spacing w:after="0"/>
        <w:ind w:left="0"/>
        <w:jc w:val="both"/>
      </w:pPr>
      <w:r>
        <w:rPr>
          <w:rFonts w:ascii="Times New Roman"/>
          <w:b w:val="false"/>
          <w:i w:val="false"/>
          <w:color w:val="000000"/>
          <w:sz w:val="28"/>
        </w:rPr>
        <w:t>
      10) сырлау және сылау станцияларының жылжымалы жабдықтары;</w:t>
      </w:r>
    </w:p>
    <w:bookmarkEnd w:id="3430"/>
    <w:bookmarkStart w:name="z3433" w:id="3431"/>
    <w:p>
      <w:pPr>
        <w:spacing w:after="0"/>
        <w:ind w:left="0"/>
        <w:jc w:val="both"/>
      </w:pPr>
      <w:r>
        <w:rPr>
          <w:rFonts w:ascii="Times New Roman"/>
          <w:b w:val="false"/>
          <w:i w:val="false"/>
          <w:color w:val="000000"/>
          <w:sz w:val="28"/>
        </w:rPr>
        <w:t>
      11) автомобиль тиегіштер;</w:t>
      </w:r>
    </w:p>
    <w:bookmarkEnd w:id="3431"/>
    <w:bookmarkStart w:name="z3434" w:id="3432"/>
    <w:p>
      <w:pPr>
        <w:spacing w:after="0"/>
        <w:ind w:left="0"/>
        <w:jc w:val="both"/>
      </w:pPr>
      <w:r>
        <w:rPr>
          <w:rFonts w:ascii="Times New Roman"/>
          <w:b w:val="false"/>
          <w:i w:val="false"/>
          <w:color w:val="000000"/>
          <w:sz w:val="28"/>
        </w:rPr>
        <w:t>
      12) диаметрі 1200 миллиметрге дейін құбыржолдарды ию үшін жылжымалы құбыр игіш құрылғы;</w:t>
      </w:r>
    </w:p>
    <w:bookmarkEnd w:id="3432"/>
    <w:bookmarkStart w:name="z3435" w:id="3433"/>
    <w:p>
      <w:pPr>
        <w:spacing w:after="0"/>
        <w:ind w:left="0"/>
        <w:jc w:val="both"/>
      </w:pPr>
      <w:r>
        <w:rPr>
          <w:rFonts w:ascii="Times New Roman"/>
          <w:b w:val="false"/>
          <w:i w:val="false"/>
          <w:color w:val="000000"/>
          <w:sz w:val="28"/>
        </w:rPr>
        <w:t>
      13) сыйымдылығы 0,5 шаршы метрге дейін шөмішпен бір шөмішті экскаваторлар;</w:t>
      </w:r>
    </w:p>
    <w:bookmarkEnd w:id="3433"/>
    <w:bookmarkStart w:name="z3436" w:id="3434"/>
    <w:p>
      <w:pPr>
        <w:spacing w:after="0"/>
        <w:ind w:left="0"/>
        <w:jc w:val="both"/>
      </w:pPr>
      <w:r>
        <w:rPr>
          <w:rFonts w:ascii="Times New Roman"/>
          <w:b w:val="false"/>
          <w:i w:val="false"/>
          <w:color w:val="000000"/>
          <w:sz w:val="28"/>
        </w:rPr>
        <w:t>
      14) қуаты 37 киловатқа (50 ат күші) дейінгі қозғағышты жылжымалы электр станциялары.</w:t>
      </w:r>
    </w:p>
    <w:bookmarkEnd w:id="3434"/>
    <w:bookmarkStart w:name="z3437" w:id="3435"/>
    <w:p>
      <w:pPr>
        <w:spacing w:after="0"/>
        <w:ind w:left="0"/>
        <w:jc w:val="left"/>
      </w:pPr>
      <w:r>
        <w:rPr>
          <w:rFonts w:ascii="Times New Roman"/>
          <w:b/>
          <w:i w:val="false"/>
          <w:color w:val="000000"/>
        </w:rPr>
        <w:t xml:space="preserve"> 189-параграф. Құрылыс машиналарын баптаушы, 6-разряд</w:t>
      </w:r>
    </w:p>
    <w:bookmarkEnd w:id="3435"/>
    <w:bookmarkStart w:name="z3438" w:id="3436"/>
    <w:p>
      <w:pPr>
        <w:spacing w:after="0"/>
        <w:ind w:left="0"/>
        <w:jc w:val="both"/>
      </w:pPr>
      <w:r>
        <w:rPr>
          <w:rFonts w:ascii="Times New Roman"/>
          <w:b w:val="false"/>
          <w:i w:val="false"/>
          <w:color w:val="000000"/>
          <w:sz w:val="28"/>
        </w:rPr>
        <w:t xml:space="preserve">
      411. Жұмыс сипаттамасы: </w:t>
      </w:r>
    </w:p>
    <w:bookmarkEnd w:id="3436"/>
    <w:bookmarkStart w:name="z3439" w:id="3437"/>
    <w:p>
      <w:pPr>
        <w:spacing w:after="0"/>
        <w:ind w:left="0"/>
        <w:jc w:val="both"/>
      </w:pPr>
      <w:r>
        <w:rPr>
          <w:rFonts w:ascii="Times New Roman"/>
          <w:b w:val="false"/>
          <w:i w:val="false"/>
          <w:color w:val="000000"/>
          <w:sz w:val="28"/>
        </w:rPr>
        <w:t>
      гидравликалық, пневматикалық, механикалық, электронды және электр жабдықтарын баптау, реттеу, техникалық қызмет көрсету, ағымдағы жөндеу;</w:t>
      </w:r>
    </w:p>
    <w:bookmarkEnd w:id="3437"/>
    <w:bookmarkStart w:name="z3440" w:id="3438"/>
    <w:p>
      <w:pPr>
        <w:spacing w:after="0"/>
        <w:ind w:left="0"/>
        <w:jc w:val="both"/>
      </w:pPr>
      <w:r>
        <w:rPr>
          <w:rFonts w:ascii="Times New Roman"/>
          <w:b w:val="false"/>
          <w:i w:val="false"/>
          <w:color w:val="000000"/>
          <w:sz w:val="28"/>
        </w:rPr>
        <w:t>
      құрылыс машиналарының күрделі басқару агрегаттарын, тораптарын және жүйелерді демонтаждау, монтаждау;</w:t>
      </w:r>
    </w:p>
    <w:bookmarkEnd w:id="3438"/>
    <w:bookmarkStart w:name="z3441" w:id="3439"/>
    <w:p>
      <w:pPr>
        <w:spacing w:after="0"/>
        <w:ind w:left="0"/>
        <w:jc w:val="both"/>
      </w:pPr>
      <w:r>
        <w:rPr>
          <w:rFonts w:ascii="Times New Roman"/>
          <w:b w:val="false"/>
          <w:i w:val="false"/>
          <w:color w:val="000000"/>
          <w:sz w:val="28"/>
        </w:rPr>
        <w:t>
      олардың техникалық жай-күйін бағалау бойынша диагностикалық жұмыстарды орындау;</w:t>
      </w:r>
    </w:p>
    <w:bookmarkEnd w:id="3439"/>
    <w:bookmarkStart w:name="z3442" w:id="3440"/>
    <w:p>
      <w:pPr>
        <w:spacing w:after="0"/>
        <w:ind w:left="0"/>
        <w:jc w:val="both"/>
      </w:pPr>
      <w:r>
        <w:rPr>
          <w:rFonts w:ascii="Times New Roman"/>
          <w:b w:val="false"/>
          <w:i w:val="false"/>
          <w:color w:val="000000"/>
          <w:sz w:val="28"/>
        </w:rPr>
        <w:t>
       оларды қайта пайдалану мақсатында бөлшектердің жай-күйін айқындау;</w:t>
      </w:r>
    </w:p>
    <w:bookmarkEnd w:id="3440"/>
    <w:bookmarkStart w:name="z3443" w:id="3441"/>
    <w:p>
      <w:pPr>
        <w:spacing w:after="0"/>
        <w:ind w:left="0"/>
        <w:jc w:val="both"/>
      </w:pPr>
      <w:r>
        <w:rPr>
          <w:rFonts w:ascii="Times New Roman"/>
          <w:b w:val="false"/>
          <w:i w:val="false"/>
          <w:color w:val="000000"/>
          <w:sz w:val="28"/>
        </w:rPr>
        <w:t>
      бөлшектердің бұзылу себептерін айқындау;</w:t>
      </w:r>
    </w:p>
    <w:bookmarkEnd w:id="3441"/>
    <w:bookmarkStart w:name="z3444" w:id="3442"/>
    <w:p>
      <w:pPr>
        <w:spacing w:after="0"/>
        <w:ind w:left="0"/>
        <w:jc w:val="both"/>
      </w:pPr>
      <w:r>
        <w:rPr>
          <w:rFonts w:ascii="Times New Roman"/>
          <w:b w:val="false"/>
          <w:i w:val="false"/>
          <w:color w:val="000000"/>
          <w:sz w:val="28"/>
        </w:rPr>
        <w:t>
      рекламация жасау;</w:t>
      </w:r>
    </w:p>
    <w:bookmarkEnd w:id="3442"/>
    <w:bookmarkStart w:name="z3445" w:id="3443"/>
    <w:p>
      <w:pPr>
        <w:spacing w:after="0"/>
        <w:ind w:left="0"/>
        <w:jc w:val="both"/>
      </w:pPr>
      <w:r>
        <w:rPr>
          <w:rFonts w:ascii="Times New Roman"/>
          <w:b w:val="false"/>
          <w:i w:val="false"/>
          <w:color w:val="000000"/>
          <w:sz w:val="28"/>
        </w:rPr>
        <w:t>
      машиналарды баптау және реттеу кезінде қажет техникалық есептеуді жүргізу.</w:t>
      </w:r>
    </w:p>
    <w:bookmarkEnd w:id="3443"/>
    <w:bookmarkStart w:name="z3446" w:id="3444"/>
    <w:p>
      <w:pPr>
        <w:spacing w:after="0"/>
        <w:ind w:left="0"/>
        <w:jc w:val="both"/>
      </w:pPr>
      <w:r>
        <w:rPr>
          <w:rFonts w:ascii="Times New Roman"/>
          <w:b w:val="false"/>
          <w:i w:val="false"/>
          <w:color w:val="000000"/>
          <w:sz w:val="28"/>
        </w:rPr>
        <w:t>
      412. Білуге тиіс:</w:t>
      </w:r>
    </w:p>
    <w:bookmarkEnd w:id="3444"/>
    <w:bookmarkStart w:name="z3447" w:id="3445"/>
    <w:p>
      <w:pPr>
        <w:spacing w:after="0"/>
        <w:ind w:left="0"/>
        <w:jc w:val="both"/>
      </w:pPr>
      <w:r>
        <w:rPr>
          <w:rFonts w:ascii="Times New Roman"/>
          <w:b w:val="false"/>
          <w:i w:val="false"/>
          <w:color w:val="000000"/>
          <w:sz w:val="28"/>
        </w:rPr>
        <w:t>
      кинематикалық, электр және электрондықсхемаларының құрылғысы;</w:t>
      </w:r>
    </w:p>
    <w:bookmarkEnd w:id="3445"/>
    <w:bookmarkStart w:name="z3448" w:id="3446"/>
    <w:p>
      <w:pPr>
        <w:spacing w:after="0"/>
        <w:ind w:left="0"/>
        <w:jc w:val="both"/>
      </w:pPr>
      <w:r>
        <w:rPr>
          <w:rFonts w:ascii="Times New Roman"/>
          <w:b w:val="false"/>
          <w:i w:val="false"/>
          <w:color w:val="000000"/>
          <w:sz w:val="28"/>
        </w:rPr>
        <w:t>
      қызмет көрсетілетін құрылыс машиналарының агрегаттары мен тораптарын жөндеу аймағында баптаудың, ағымдағы жөндеудің, монтаждау, демонтаждау тәсілдері мен ережесі;</w:t>
      </w:r>
    </w:p>
    <w:bookmarkEnd w:id="3446"/>
    <w:bookmarkStart w:name="z3449" w:id="3447"/>
    <w:p>
      <w:pPr>
        <w:spacing w:after="0"/>
        <w:ind w:left="0"/>
        <w:jc w:val="both"/>
      </w:pPr>
      <w:r>
        <w:rPr>
          <w:rFonts w:ascii="Times New Roman"/>
          <w:b w:val="false"/>
          <w:i w:val="false"/>
          <w:color w:val="000000"/>
          <w:sz w:val="28"/>
        </w:rPr>
        <w:t>
      электр машиналары мен электронды құрылғыларды баптау ережесі;</w:t>
      </w:r>
    </w:p>
    <w:bookmarkEnd w:id="3447"/>
    <w:bookmarkStart w:name="z3450" w:id="3448"/>
    <w:p>
      <w:pPr>
        <w:spacing w:after="0"/>
        <w:ind w:left="0"/>
        <w:jc w:val="both"/>
      </w:pPr>
      <w:r>
        <w:rPr>
          <w:rFonts w:ascii="Times New Roman"/>
          <w:b w:val="false"/>
          <w:i w:val="false"/>
          <w:color w:val="000000"/>
          <w:sz w:val="28"/>
        </w:rPr>
        <w:t>
      қысымда жұмыс істейтін жүк көтеретін механизмдер мен ыдыстарын сынау және куәландыру мерзімі;</w:t>
      </w:r>
    </w:p>
    <w:bookmarkEnd w:id="3448"/>
    <w:bookmarkStart w:name="z3451" w:id="3449"/>
    <w:p>
      <w:pPr>
        <w:spacing w:after="0"/>
        <w:ind w:left="0"/>
        <w:jc w:val="both"/>
      </w:pPr>
      <w:r>
        <w:rPr>
          <w:rFonts w:ascii="Times New Roman"/>
          <w:b w:val="false"/>
          <w:i w:val="false"/>
          <w:color w:val="000000"/>
          <w:sz w:val="28"/>
        </w:rPr>
        <w:t>
      бұзылған және тозған бөлшектерді бағалау тәсілдері;</w:t>
      </w:r>
    </w:p>
    <w:bookmarkEnd w:id="3449"/>
    <w:bookmarkStart w:name="z3452" w:id="3450"/>
    <w:p>
      <w:pPr>
        <w:spacing w:after="0"/>
        <w:ind w:left="0"/>
        <w:jc w:val="both"/>
      </w:pPr>
      <w:r>
        <w:rPr>
          <w:rFonts w:ascii="Times New Roman"/>
          <w:b w:val="false"/>
          <w:i w:val="false"/>
          <w:color w:val="000000"/>
          <w:sz w:val="28"/>
        </w:rPr>
        <w:t>
      диагностикалық жабдықты пайдалану ережесі;</w:t>
      </w:r>
    </w:p>
    <w:bookmarkEnd w:id="3450"/>
    <w:bookmarkStart w:name="z3453" w:id="3451"/>
    <w:p>
      <w:pPr>
        <w:spacing w:after="0"/>
        <w:ind w:left="0"/>
        <w:jc w:val="both"/>
      </w:pPr>
      <w:r>
        <w:rPr>
          <w:rFonts w:ascii="Times New Roman"/>
          <w:b w:val="false"/>
          <w:i w:val="false"/>
          <w:color w:val="000000"/>
          <w:sz w:val="28"/>
        </w:rPr>
        <w:t>
      сыртқы белгілеріне қарап машиналардың жұмысындағы ақауларды анықтау тәсілдері.</w:t>
      </w:r>
    </w:p>
    <w:bookmarkEnd w:id="3451"/>
    <w:bookmarkStart w:name="z3454" w:id="3452"/>
    <w:p>
      <w:pPr>
        <w:spacing w:after="0"/>
        <w:ind w:left="0"/>
        <w:jc w:val="both"/>
      </w:pPr>
      <w:r>
        <w:rPr>
          <w:rFonts w:ascii="Times New Roman"/>
          <w:b w:val="false"/>
          <w:i w:val="false"/>
          <w:color w:val="000000"/>
          <w:sz w:val="28"/>
        </w:rPr>
        <w:t>
      413. Жұмыс үлгілері:</w:t>
      </w:r>
    </w:p>
    <w:bookmarkEnd w:id="3452"/>
    <w:bookmarkStart w:name="z3455" w:id="3453"/>
    <w:p>
      <w:pPr>
        <w:spacing w:after="0"/>
        <w:ind w:left="0"/>
        <w:jc w:val="both"/>
      </w:pPr>
      <w:r>
        <w:rPr>
          <w:rFonts w:ascii="Times New Roman"/>
          <w:b w:val="false"/>
          <w:i w:val="false"/>
          <w:color w:val="000000"/>
          <w:sz w:val="28"/>
        </w:rPr>
        <w:t>
      1) өнімділігі бір минутаның ішіндегі 40 шаршы метрге дейін автокомпрессорлар;</w:t>
      </w:r>
    </w:p>
    <w:bookmarkEnd w:id="3453"/>
    <w:bookmarkStart w:name="z3456" w:id="3454"/>
    <w:p>
      <w:pPr>
        <w:spacing w:after="0"/>
        <w:ind w:left="0"/>
        <w:jc w:val="both"/>
      </w:pPr>
      <w:r>
        <w:rPr>
          <w:rFonts w:ascii="Times New Roman"/>
          <w:b w:val="false"/>
          <w:i w:val="false"/>
          <w:color w:val="000000"/>
          <w:sz w:val="28"/>
        </w:rPr>
        <w:t>
      2) қозғағыш қуаты 150 киловатқа (200 ат күші) дейін автогрейдерлер;</w:t>
      </w:r>
    </w:p>
    <w:bookmarkEnd w:id="3454"/>
    <w:bookmarkStart w:name="z3457" w:id="3455"/>
    <w:p>
      <w:pPr>
        <w:spacing w:after="0"/>
        <w:ind w:left="0"/>
        <w:jc w:val="both"/>
      </w:pPr>
      <w:r>
        <w:rPr>
          <w:rFonts w:ascii="Times New Roman"/>
          <w:b w:val="false"/>
          <w:i w:val="false"/>
          <w:color w:val="000000"/>
          <w:sz w:val="28"/>
        </w:rPr>
        <w:t>
      3) өнімділігі бір минутаның ішіндегі 3 шаршы метрге дейін автокомпресссолар;</w:t>
      </w:r>
    </w:p>
    <w:bookmarkEnd w:id="3455"/>
    <w:bookmarkStart w:name="z3458" w:id="3456"/>
    <w:p>
      <w:pPr>
        <w:spacing w:after="0"/>
        <w:ind w:left="0"/>
        <w:jc w:val="both"/>
      </w:pPr>
      <w:r>
        <w:rPr>
          <w:rFonts w:ascii="Times New Roman"/>
          <w:b w:val="false"/>
          <w:i w:val="false"/>
          <w:color w:val="000000"/>
          <w:sz w:val="28"/>
        </w:rPr>
        <w:t>
      4) қуаттылығы 43 киловаттан (ат күші 60-тан жоғары 100-ге дейін) жоғары бульдозерлер;</w:t>
      </w:r>
    </w:p>
    <w:bookmarkEnd w:id="3456"/>
    <w:bookmarkStart w:name="z3459" w:id="3457"/>
    <w:p>
      <w:pPr>
        <w:spacing w:after="0"/>
        <w:ind w:left="0"/>
        <w:jc w:val="both"/>
      </w:pPr>
      <w:r>
        <w:rPr>
          <w:rFonts w:ascii="Times New Roman"/>
          <w:b w:val="false"/>
          <w:i w:val="false"/>
          <w:color w:val="000000"/>
          <w:sz w:val="28"/>
        </w:rPr>
        <w:t>
      5) тоқпақсыз дірілді жүк тиегіштер;</w:t>
      </w:r>
    </w:p>
    <w:bookmarkEnd w:id="3457"/>
    <w:bookmarkStart w:name="z3460" w:id="3458"/>
    <w:p>
      <w:pPr>
        <w:spacing w:after="0"/>
        <w:ind w:left="0"/>
        <w:jc w:val="both"/>
      </w:pPr>
      <w:r>
        <w:rPr>
          <w:rFonts w:ascii="Times New Roman"/>
          <w:b w:val="false"/>
          <w:i w:val="false"/>
          <w:color w:val="000000"/>
          <w:sz w:val="28"/>
        </w:rPr>
        <w:t>
      6) салмағы 5 тоннадан жоғары өзі жүретін тегіс жаныштағыш катоктар;</w:t>
      </w:r>
    </w:p>
    <w:bookmarkEnd w:id="3458"/>
    <w:bookmarkStart w:name="z3461" w:id="3459"/>
    <w:p>
      <w:pPr>
        <w:spacing w:after="0"/>
        <w:ind w:left="0"/>
        <w:jc w:val="both"/>
      </w:pPr>
      <w:r>
        <w:rPr>
          <w:rFonts w:ascii="Times New Roman"/>
          <w:b w:val="false"/>
          <w:i w:val="false"/>
          <w:color w:val="000000"/>
          <w:sz w:val="28"/>
        </w:rPr>
        <w:t>
      7) өнімділігі бір минутаның ішіндегі 10 шаршы метрден асатын ішкі жану қозғағышымен жылжымалы компрессорлар;</w:t>
      </w:r>
    </w:p>
    <w:bookmarkEnd w:id="3459"/>
    <w:bookmarkStart w:name="z3462" w:id="3460"/>
    <w:p>
      <w:pPr>
        <w:spacing w:after="0"/>
        <w:ind w:left="0"/>
        <w:jc w:val="both"/>
      </w:pPr>
      <w:r>
        <w:rPr>
          <w:rFonts w:ascii="Times New Roman"/>
          <w:b w:val="false"/>
          <w:i w:val="false"/>
          <w:color w:val="000000"/>
          <w:sz w:val="28"/>
        </w:rPr>
        <w:t>
      8) 6,3 тоннадан жоғары жүк көтеретін автомобиль крандар;</w:t>
      </w:r>
    </w:p>
    <w:bookmarkEnd w:id="3460"/>
    <w:bookmarkStart w:name="z3463" w:id="3461"/>
    <w:p>
      <w:pPr>
        <w:spacing w:after="0"/>
        <w:ind w:left="0"/>
        <w:jc w:val="both"/>
      </w:pPr>
      <w:r>
        <w:rPr>
          <w:rFonts w:ascii="Times New Roman"/>
          <w:b w:val="false"/>
          <w:i w:val="false"/>
          <w:color w:val="000000"/>
          <w:sz w:val="28"/>
        </w:rPr>
        <w:t>
      9) 10 тоннадан жоғары 25 тоннаға дейін жүк көтеретін өзі жүретін мұнара крандары;</w:t>
      </w:r>
    </w:p>
    <w:bookmarkEnd w:id="3461"/>
    <w:bookmarkStart w:name="z3464" w:id="3462"/>
    <w:p>
      <w:pPr>
        <w:spacing w:after="0"/>
        <w:ind w:left="0"/>
        <w:jc w:val="both"/>
      </w:pPr>
      <w:r>
        <w:rPr>
          <w:rFonts w:ascii="Times New Roman"/>
          <w:b w:val="false"/>
          <w:i w:val="false"/>
          <w:color w:val="000000"/>
          <w:sz w:val="28"/>
        </w:rPr>
        <w:t>
      10) 16 тоннадан жоғары 25 тоннаға дейін жүк көтеретін шынжыр табанды және қысым доңғалақты крандар;</w:t>
      </w:r>
    </w:p>
    <w:bookmarkEnd w:id="3462"/>
    <w:bookmarkStart w:name="z3465" w:id="3463"/>
    <w:p>
      <w:pPr>
        <w:spacing w:after="0"/>
        <w:ind w:left="0"/>
        <w:jc w:val="both"/>
      </w:pPr>
      <w:r>
        <w:rPr>
          <w:rFonts w:ascii="Times New Roman"/>
          <w:b w:val="false"/>
          <w:i w:val="false"/>
          <w:color w:val="000000"/>
          <w:sz w:val="28"/>
        </w:rPr>
        <w:t>
      11) құбыржолдарды оқшаулауға арналған машиналар;</w:t>
      </w:r>
    </w:p>
    <w:bookmarkEnd w:id="3463"/>
    <w:bookmarkStart w:name="z3466" w:id="3464"/>
    <w:p>
      <w:pPr>
        <w:spacing w:after="0"/>
        <w:ind w:left="0"/>
        <w:jc w:val="both"/>
      </w:pPr>
      <w:r>
        <w:rPr>
          <w:rFonts w:ascii="Times New Roman"/>
          <w:b w:val="false"/>
          <w:i w:val="false"/>
          <w:color w:val="000000"/>
          <w:sz w:val="28"/>
        </w:rPr>
        <w:t>
      12) құбыр тазалайтын машиналар;</w:t>
      </w:r>
    </w:p>
    <w:bookmarkEnd w:id="3464"/>
    <w:bookmarkStart w:name="z3467" w:id="3465"/>
    <w:p>
      <w:pPr>
        <w:spacing w:after="0"/>
        <w:ind w:left="0"/>
        <w:jc w:val="both"/>
      </w:pPr>
      <w:r>
        <w:rPr>
          <w:rFonts w:ascii="Times New Roman"/>
          <w:b w:val="false"/>
          <w:i w:val="false"/>
          <w:color w:val="000000"/>
          <w:sz w:val="28"/>
        </w:rPr>
        <w:t>
      13) өнімділігі бір сағаттың ішіндегі 2000 шаршы метрден жоғары жер соратын қалқымалы снарядтар мен топырақ соратын қондырғылардың механикалық және электр жабдықтары;</w:t>
      </w:r>
    </w:p>
    <w:bookmarkEnd w:id="3465"/>
    <w:bookmarkStart w:name="z3468" w:id="3466"/>
    <w:p>
      <w:pPr>
        <w:spacing w:after="0"/>
        <w:ind w:left="0"/>
        <w:jc w:val="both"/>
      </w:pPr>
      <w:r>
        <w:rPr>
          <w:rFonts w:ascii="Times New Roman"/>
          <w:b w:val="false"/>
          <w:i w:val="false"/>
          <w:color w:val="000000"/>
          <w:sz w:val="28"/>
        </w:rPr>
        <w:t>
      14) қозғағыш қуаттылығы 147 киловаттқа (200 ат күші) дейін құбыр қалағыштар;</w:t>
      </w:r>
    </w:p>
    <w:bookmarkEnd w:id="3466"/>
    <w:bookmarkStart w:name="z3469" w:id="3467"/>
    <w:p>
      <w:pPr>
        <w:spacing w:after="0"/>
        <w:ind w:left="0"/>
        <w:jc w:val="both"/>
      </w:pPr>
      <w:r>
        <w:rPr>
          <w:rFonts w:ascii="Times New Roman"/>
          <w:b w:val="false"/>
          <w:i w:val="false"/>
          <w:color w:val="000000"/>
          <w:sz w:val="28"/>
        </w:rPr>
        <w:t>
      15) магистральді газ мұнай өнімі құбыржолдарын дәнекерлеуге арналған байланысты-дәнекерлеу қондырғылары;</w:t>
      </w:r>
    </w:p>
    <w:bookmarkEnd w:id="3467"/>
    <w:bookmarkStart w:name="z3470" w:id="3468"/>
    <w:p>
      <w:pPr>
        <w:spacing w:after="0"/>
        <w:ind w:left="0"/>
        <w:jc w:val="both"/>
      </w:pPr>
      <w:r>
        <w:rPr>
          <w:rFonts w:ascii="Times New Roman"/>
          <w:b w:val="false"/>
          <w:i w:val="false"/>
          <w:color w:val="000000"/>
          <w:sz w:val="28"/>
        </w:rPr>
        <w:t>
      16) бұрғылау диаметрі 500 миллиметрге дейін жерді басу және көлденең бұрғылау қондырғылары;</w:t>
      </w:r>
    </w:p>
    <w:bookmarkEnd w:id="3468"/>
    <w:bookmarkStart w:name="z3471" w:id="3469"/>
    <w:p>
      <w:pPr>
        <w:spacing w:after="0"/>
        <w:ind w:left="0"/>
        <w:jc w:val="both"/>
      </w:pPr>
      <w:r>
        <w:rPr>
          <w:rFonts w:ascii="Times New Roman"/>
          <w:b w:val="false"/>
          <w:i w:val="false"/>
          <w:color w:val="000000"/>
          <w:sz w:val="28"/>
        </w:rPr>
        <w:t>
      17) диаметрі 1200 миллиметрден жоғары құбыржолдарды ию үшін жылжымалы құбыр игіш қондырғылар;</w:t>
      </w:r>
    </w:p>
    <w:bookmarkEnd w:id="3469"/>
    <w:bookmarkStart w:name="z3472" w:id="3470"/>
    <w:p>
      <w:pPr>
        <w:spacing w:after="0"/>
        <w:ind w:left="0"/>
        <w:jc w:val="both"/>
      </w:pPr>
      <w:r>
        <w:rPr>
          <w:rFonts w:ascii="Times New Roman"/>
          <w:b w:val="false"/>
          <w:i w:val="false"/>
          <w:color w:val="000000"/>
          <w:sz w:val="28"/>
        </w:rPr>
        <w:t>
      18) сыйымдылығы 0,5 метрден жоғары 1,25 шаршы метрге дейін шөмішпен бір шөмішті экскаваторлар;</w:t>
      </w:r>
    </w:p>
    <w:bookmarkEnd w:id="3470"/>
    <w:bookmarkStart w:name="z3473" w:id="3471"/>
    <w:p>
      <w:pPr>
        <w:spacing w:after="0"/>
        <w:ind w:left="0"/>
        <w:jc w:val="both"/>
      </w:pPr>
      <w:r>
        <w:rPr>
          <w:rFonts w:ascii="Times New Roman"/>
          <w:b w:val="false"/>
          <w:i w:val="false"/>
          <w:color w:val="000000"/>
          <w:sz w:val="28"/>
        </w:rPr>
        <w:t>
      19) ор қазатын роторлы экскаваторлар;</w:t>
      </w:r>
    </w:p>
    <w:bookmarkEnd w:id="3471"/>
    <w:bookmarkStart w:name="z3474" w:id="3472"/>
    <w:p>
      <w:pPr>
        <w:spacing w:after="0"/>
        <w:ind w:left="0"/>
        <w:jc w:val="both"/>
      </w:pPr>
      <w:r>
        <w:rPr>
          <w:rFonts w:ascii="Times New Roman"/>
          <w:b w:val="false"/>
          <w:i w:val="false"/>
          <w:color w:val="000000"/>
          <w:sz w:val="28"/>
        </w:rPr>
        <w:t>
      20) қозғағыш қуаты 37 киловаттан (50 ат күші) жоғары жылжымалы электр станциялары.</w:t>
      </w:r>
    </w:p>
    <w:bookmarkEnd w:id="3472"/>
    <w:bookmarkStart w:name="z3475" w:id="3473"/>
    <w:p>
      <w:pPr>
        <w:spacing w:after="0"/>
        <w:ind w:left="0"/>
        <w:jc w:val="left"/>
      </w:pPr>
      <w:r>
        <w:rPr>
          <w:rFonts w:ascii="Times New Roman"/>
          <w:b/>
          <w:i w:val="false"/>
          <w:color w:val="000000"/>
        </w:rPr>
        <w:t xml:space="preserve"> 190-параграф. Құрылыс машиналарын баптаушы, 7-разряд</w:t>
      </w:r>
    </w:p>
    <w:bookmarkEnd w:id="3473"/>
    <w:bookmarkStart w:name="z3476" w:id="3474"/>
    <w:p>
      <w:pPr>
        <w:spacing w:after="0"/>
        <w:ind w:left="0"/>
        <w:jc w:val="both"/>
      </w:pPr>
      <w:r>
        <w:rPr>
          <w:rFonts w:ascii="Times New Roman"/>
          <w:b w:val="false"/>
          <w:i w:val="false"/>
          <w:color w:val="000000"/>
          <w:sz w:val="28"/>
        </w:rPr>
        <w:t>
      414. Жұмыс сипаттамасы:</w:t>
      </w:r>
    </w:p>
    <w:bookmarkEnd w:id="3474"/>
    <w:bookmarkStart w:name="z3477" w:id="3475"/>
    <w:p>
      <w:pPr>
        <w:spacing w:after="0"/>
        <w:ind w:left="0"/>
        <w:jc w:val="both"/>
      </w:pPr>
      <w:r>
        <w:rPr>
          <w:rFonts w:ascii="Times New Roman"/>
          <w:b w:val="false"/>
          <w:i w:val="false"/>
          <w:color w:val="000000"/>
          <w:sz w:val="28"/>
        </w:rPr>
        <w:t>
      гидравликалық, пневматикалық, механикалық, электронды және электр жабдықтарын баптау, реттеу, техникалық қызмет көрсету, ағымдағы жөндеу, аса күрделі және қуатты құрылыс машиналарының басқару агрегаттарын, тораптарын және жүйелерді демонтаждау, монтаждау;</w:t>
      </w:r>
    </w:p>
    <w:bookmarkEnd w:id="3475"/>
    <w:bookmarkStart w:name="z3478" w:id="3476"/>
    <w:p>
      <w:pPr>
        <w:spacing w:after="0"/>
        <w:ind w:left="0"/>
        <w:jc w:val="both"/>
      </w:pPr>
      <w:r>
        <w:rPr>
          <w:rFonts w:ascii="Times New Roman"/>
          <w:b w:val="false"/>
          <w:i w:val="false"/>
          <w:color w:val="000000"/>
          <w:sz w:val="28"/>
        </w:rPr>
        <w:t>
      қызмет көрсететін машиналарды баптау және реттеу кезінде қажет техникалық есептеуді жүргізу;</w:t>
      </w:r>
    </w:p>
    <w:bookmarkEnd w:id="3476"/>
    <w:bookmarkStart w:name="z3479" w:id="3477"/>
    <w:p>
      <w:pPr>
        <w:spacing w:after="0"/>
        <w:ind w:left="0"/>
        <w:jc w:val="both"/>
      </w:pPr>
      <w:r>
        <w:rPr>
          <w:rFonts w:ascii="Times New Roman"/>
          <w:b w:val="false"/>
          <w:i w:val="false"/>
          <w:color w:val="000000"/>
          <w:sz w:val="28"/>
        </w:rPr>
        <w:t>
      бөлшектердің жай-күйін және олардың бұзылу себептерін анықтау.</w:t>
      </w:r>
    </w:p>
    <w:bookmarkEnd w:id="3477"/>
    <w:bookmarkStart w:name="z3480" w:id="3478"/>
    <w:p>
      <w:pPr>
        <w:spacing w:after="0"/>
        <w:ind w:left="0"/>
        <w:jc w:val="both"/>
      </w:pPr>
      <w:r>
        <w:rPr>
          <w:rFonts w:ascii="Times New Roman"/>
          <w:b w:val="false"/>
          <w:i w:val="false"/>
          <w:color w:val="000000"/>
          <w:sz w:val="28"/>
        </w:rPr>
        <w:t>
      415. Білуге тиіс:</w:t>
      </w:r>
    </w:p>
    <w:bookmarkEnd w:id="3478"/>
    <w:bookmarkStart w:name="z3481" w:id="3479"/>
    <w:p>
      <w:pPr>
        <w:spacing w:after="0"/>
        <w:ind w:left="0"/>
        <w:jc w:val="both"/>
      </w:pPr>
      <w:r>
        <w:rPr>
          <w:rFonts w:ascii="Times New Roman"/>
          <w:b w:val="false"/>
          <w:i w:val="false"/>
          <w:color w:val="000000"/>
          <w:sz w:val="28"/>
        </w:rPr>
        <w:t xml:space="preserve">
      қызмет көрсетілетін машиналардың кинематикалық, электр және электрондық схемаларының құрылғысы; </w:t>
      </w:r>
    </w:p>
    <w:bookmarkEnd w:id="3479"/>
    <w:bookmarkStart w:name="z3482" w:id="3480"/>
    <w:p>
      <w:pPr>
        <w:spacing w:after="0"/>
        <w:ind w:left="0"/>
        <w:jc w:val="both"/>
      </w:pPr>
      <w:r>
        <w:rPr>
          <w:rFonts w:ascii="Times New Roman"/>
          <w:b w:val="false"/>
          <w:i w:val="false"/>
          <w:color w:val="000000"/>
          <w:sz w:val="28"/>
        </w:rPr>
        <w:t>
      жабдықтарды, құрылғыларды және құралдарды техникалық пайдалану және оларға күтім жасау ережесі;</w:t>
      </w:r>
    </w:p>
    <w:bookmarkEnd w:id="3480"/>
    <w:bookmarkStart w:name="z3483" w:id="3481"/>
    <w:p>
      <w:pPr>
        <w:spacing w:after="0"/>
        <w:ind w:left="0"/>
        <w:jc w:val="both"/>
      </w:pPr>
      <w:r>
        <w:rPr>
          <w:rFonts w:ascii="Times New Roman"/>
          <w:b w:val="false"/>
          <w:i w:val="false"/>
          <w:color w:val="000000"/>
          <w:sz w:val="28"/>
        </w:rPr>
        <w:t xml:space="preserve">
      регламент жұмыстарын жүргізу тәртібі; </w:t>
      </w:r>
    </w:p>
    <w:bookmarkEnd w:id="3481"/>
    <w:bookmarkStart w:name="z3484" w:id="3482"/>
    <w:p>
      <w:pPr>
        <w:spacing w:after="0"/>
        <w:ind w:left="0"/>
        <w:jc w:val="both"/>
      </w:pPr>
      <w:r>
        <w:rPr>
          <w:rFonts w:ascii="Times New Roman"/>
          <w:b w:val="false"/>
          <w:i w:val="false"/>
          <w:color w:val="000000"/>
          <w:sz w:val="28"/>
        </w:rPr>
        <w:t xml:space="preserve">
      анықталған ақауларды диагноздау және жою тәсілдері; </w:t>
      </w:r>
    </w:p>
    <w:bookmarkEnd w:id="3482"/>
    <w:bookmarkStart w:name="z3485" w:id="3483"/>
    <w:p>
      <w:pPr>
        <w:spacing w:after="0"/>
        <w:ind w:left="0"/>
        <w:jc w:val="both"/>
      </w:pPr>
      <w:r>
        <w:rPr>
          <w:rFonts w:ascii="Times New Roman"/>
          <w:b w:val="false"/>
          <w:i w:val="false"/>
          <w:color w:val="000000"/>
          <w:sz w:val="28"/>
        </w:rPr>
        <w:t>
      механика, пневматика, гидравлика, электр техника негіздері.</w:t>
      </w:r>
    </w:p>
    <w:bookmarkEnd w:id="3483"/>
    <w:bookmarkStart w:name="z3486" w:id="3484"/>
    <w:p>
      <w:pPr>
        <w:spacing w:after="0"/>
        <w:ind w:left="0"/>
        <w:jc w:val="both"/>
      </w:pPr>
      <w:r>
        <w:rPr>
          <w:rFonts w:ascii="Times New Roman"/>
          <w:b w:val="false"/>
          <w:i w:val="false"/>
          <w:color w:val="000000"/>
          <w:sz w:val="28"/>
        </w:rPr>
        <w:t>
      416. Жұмыс үлгілері:</w:t>
      </w:r>
    </w:p>
    <w:bookmarkEnd w:id="3484"/>
    <w:bookmarkStart w:name="z3487" w:id="3485"/>
    <w:p>
      <w:pPr>
        <w:spacing w:after="0"/>
        <w:ind w:left="0"/>
        <w:jc w:val="both"/>
      </w:pPr>
      <w:r>
        <w:rPr>
          <w:rFonts w:ascii="Times New Roman"/>
          <w:b w:val="false"/>
          <w:i w:val="false"/>
          <w:color w:val="000000"/>
          <w:sz w:val="28"/>
        </w:rPr>
        <w:t>
      1) өнімділігі бір минутаның ішіндегі 50 шаршы метрден жоғары автокомпрессорлар;</w:t>
      </w:r>
    </w:p>
    <w:bookmarkEnd w:id="3485"/>
    <w:bookmarkStart w:name="z3488" w:id="3486"/>
    <w:p>
      <w:pPr>
        <w:spacing w:after="0"/>
        <w:ind w:left="0"/>
        <w:jc w:val="both"/>
      </w:pPr>
      <w:r>
        <w:rPr>
          <w:rFonts w:ascii="Times New Roman"/>
          <w:b w:val="false"/>
          <w:i w:val="false"/>
          <w:color w:val="000000"/>
          <w:sz w:val="28"/>
        </w:rPr>
        <w:t>
      2) қозғағыш қуаты 147 киловаттан (200 ат күшіге дейін) жоғары автогрейдерлер;</w:t>
      </w:r>
    </w:p>
    <w:bookmarkEnd w:id="3486"/>
    <w:bookmarkStart w:name="z3489" w:id="3487"/>
    <w:p>
      <w:pPr>
        <w:spacing w:after="0"/>
        <w:ind w:left="0"/>
        <w:jc w:val="both"/>
      </w:pPr>
      <w:r>
        <w:rPr>
          <w:rFonts w:ascii="Times New Roman"/>
          <w:b w:val="false"/>
          <w:i w:val="false"/>
          <w:color w:val="000000"/>
          <w:sz w:val="28"/>
        </w:rPr>
        <w:t>
      3) бетон қалағыштар;</w:t>
      </w:r>
    </w:p>
    <w:bookmarkEnd w:id="3487"/>
    <w:bookmarkStart w:name="z3490" w:id="3488"/>
    <w:p>
      <w:pPr>
        <w:spacing w:after="0"/>
        <w:ind w:left="0"/>
        <w:jc w:val="both"/>
      </w:pPr>
      <w:r>
        <w:rPr>
          <w:rFonts w:ascii="Times New Roman"/>
          <w:b w:val="false"/>
          <w:i w:val="false"/>
          <w:color w:val="000000"/>
          <w:sz w:val="28"/>
        </w:rPr>
        <w:t>
      4) қуаттылығы 73 киловаттан (100 ат күші) жоғары бульдозерлер;</w:t>
      </w:r>
    </w:p>
    <w:bookmarkEnd w:id="3488"/>
    <w:bookmarkStart w:name="z3491" w:id="3489"/>
    <w:p>
      <w:pPr>
        <w:spacing w:after="0"/>
        <w:ind w:left="0"/>
        <w:jc w:val="both"/>
      </w:pPr>
      <w:r>
        <w:rPr>
          <w:rFonts w:ascii="Times New Roman"/>
          <w:b w:val="false"/>
          <w:i w:val="false"/>
          <w:color w:val="000000"/>
          <w:sz w:val="28"/>
        </w:rPr>
        <w:t>
      5) өзі жүретін коперлар;</w:t>
      </w:r>
    </w:p>
    <w:bookmarkEnd w:id="3489"/>
    <w:bookmarkStart w:name="z3492" w:id="3490"/>
    <w:p>
      <w:pPr>
        <w:spacing w:after="0"/>
        <w:ind w:left="0"/>
        <w:jc w:val="both"/>
      </w:pPr>
      <w:r>
        <w:rPr>
          <w:rFonts w:ascii="Times New Roman"/>
          <w:b w:val="false"/>
          <w:i w:val="false"/>
          <w:color w:val="000000"/>
          <w:sz w:val="28"/>
        </w:rPr>
        <w:t>
      6) 25 тоннадан жоғары жүк көтеретін өзі жүретін, шынжыр табанды және қысым доңғалақты мұнара крандар;</w:t>
      </w:r>
    </w:p>
    <w:bookmarkEnd w:id="3490"/>
    <w:bookmarkStart w:name="z3493" w:id="3491"/>
    <w:p>
      <w:pPr>
        <w:spacing w:after="0"/>
        <w:ind w:left="0"/>
        <w:jc w:val="both"/>
      </w:pPr>
      <w:r>
        <w:rPr>
          <w:rFonts w:ascii="Times New Roman"/>
          <w:b w:val="false"/>
          <w:i w:val="false"/>
          <w:color w:val="000000"/>
          <w:sz w:val="28"/>
        </w:rPr>
        <w:t>
      7) кедір-бұдыр қабатты жабындар құрылғысына арналған машиналар;</w:t>
      </w:r>
    </w:p>
    <w:bookmarkEnd w:id="3491"/>
    <w:bookmarkStart w:name="z3494" w:id="3492"/>
    <w:p>
      <w:pPr>
        <w:spacing w:after="0"/>
        <w:ind w:left="0"/>
        <w:jc w:val="both"/>
      </w:pPr>
      <w:r>
        <w:rPr>
          <w:rFonts w:ascii="Times New Roman"/>
          <w:b w:val="false"/>
          <w:i w:val="false"/>
          <w:color w:val="000000"/>
          <w:sz w:val="28"/>
        </w:rPr>
        <w:t>
      8) пішіндегіштер;</w:t>
      </w:r>
    </w:p>
    <w:bookmarkEnd w:id="3492"/>
    <w:bookmarkStart w:name="z3495" w:id="3493"/>
    <w:p>
      <w:pPr>
        <w:spacing w:after="0"/>
        <w:ind w:left="0"/>
        <w:jc w:val="both"/>
      </w:pPr>
      <w:r>
        <w:rPr>
          <w:rFonts w:ascii="Times New Roman"/>
          <w:b w:val="false"/>
          <w:i w:val="false"/>
          <w:color w:val="000000"/>
          <w:sz w:val="28"/>
        </w:rPr>
        <w:t>
      9) қозғағыш қуаттылығы 135 киловатқа (180 ат күші) дейін ремиксерлер;</w:t>
      </w:r>
    </w:p>
    <w:bookmarkEnd w:id="3493"/>
    <w:bookmarkStart w:name="z3496" w:id="3494"/>
    <w:p>
      <w:pPr>
        <w:spacing w:after="0"/>
        <w:ind w:left="0"/>
        <w:jc w:val="both"/>
      </w:pPr>
      <w:r>
        <w:rPr>
          <w:rFonts w:ascii="Times New Roman"/>
          <w:b w:val="false"/>
          <w:i w:val="false"/>
          <w:color w:val="000000"/>
          <w:sz w:val="28"/>
        </w:rPr>
        <w:t>
      10) өнімділігі бір сағатының ішіндегі 200 тоннаға дейін асфальтбетондарды араластырғыштар;</w:t>
      </w:r>
    </w:p>
    <w:bookmarkEnd w:id="3494"/>
    <w:bookmarkStart w:name="z3497" w:id="3495"/>
    <w:p>
      <w:pPr>
        <w:spacing w:after="0"/>
        <w:ind w:left="0"/>
        <w:jc w:val="both"/>
      </w:pPr>
      <w:r>
        <w:rPr>
          <w:rFonts w:ascii="Times New Roman"/>
          <w:b w:val="false"/>
          <w:i w:val="false"/>
          <w:color w:val="000000"/>
          <w:sz w:val="28"/>
        </w:rPr>
        <w:t>
      11) қозғағыш қуаттылығы 147 киловаттан (200 ат күші) жоғары құбыр қалағыштар;</w:t>
      </w:r>
    </w:p>
    <w:bookmarkEnd w:id="3495"/>
    <w:bookmarkStart w:name="z3498" w:id="3496"/>
    <w:p>
      <w:pPr>
        <w:spacing w:after="0"/>
        <w:ind w:left="0"/>
        <w:jc w:val="both"/>
      </w:pPr>
      <w:r>
        <w:rPr>
          <w:rFonts w:ascii="Times New Roman"/>
          <w:b w:val="false"/>
          <w:i w:val="false"/>
          <w:color w:val="000000"/>
          <w:sz w:val="28"/>
        </w:rPr>
        <w:t>
      12) өнімділігі бір сағатының ішіндегі 300 тоннаға дейін асфальт бетонды қалағыштар;</w:t>
      </w:r>
    </w:p>
    <w:bookmarkEnd w:id="3496"/>
    <w:bookmarkStart w:name="z3499" w:id="3497"/>
    <w:p>
      <w:pPr>
        <w:spacing w:after="0"/>
        <w:ind w:left="0"/>
        <w:jc w:val="both"/>
      </w:pPr>
      <w:r>
        <w:rPr>
          <w:rFonts w:ascii="Times New Roman"/>
          <w:b w:val="false"/>
          <w:i w:val="false"/>
          <w:color w:val="000000"/>
          <w:sz w:val="28"/>
        </w:rPr>
        <w:t>
      13) бұрғылау диаметрі 500 миллиметрден жоғары жерді басу және көлденең бұрғылау қондырғылары;</w:t>
      </w:r>
    </w:p>
    <w:bookmarkEnd w:id="3497"/>
    <w:bookmarkStart w:name="z3500" w:id="3498"/>
    <w:p>
      <w:pPr>
        <w:spacing w:after="0"/>
        <w:ind w:left="0"/>
        <w:jc w:val="both"/>
      </w:pPr>
      <w:r>
        <w:rPr>
          <w:rFonts w:ascii="Times New Roman"/>
          <w:b w:val="false"/>
          <w:i w:val="false"/>
          <w:color w:val="000000"/>
          <w:sz w:val="28"/>
        </w:rPr>
        <w:t>
      14) сыйымдылығы 1,25 шаршы метрден жоғары шөмішпен бір шөмішті экскаваторлар.</w:t>
      </w:r>
    </w:p>
    <w:bookmarkEnd w:id="3498"/>
    <w:bookmarkStart w:name="z3501" w:id="3499"/>
    <w:p>
      <w:pPr>
        <w:spacing w:after="0"/>
        <w:ind w:left="0"/>
        <w:jc w:val="both"/>
      </w:pPr>
      <w:r>
        <w:rPr>
          <w:rFonts w:ascii="Times New Roman"/>
          <w:b w:val="false"/>
          <w:i w:val="false"/>
          <w:color w:val="000000"/>
          <w:sz w:val="28"/>
        </w:rPr>
        <w:t>
      Электрондық басқару жабдықталған жол құрылыс машиналарды жөндеу кезінде 8-разряд:</w:t>
      </w:r>
    </w:p>
    <w:bookmarkEnd w:id="3499"/>
    <w:bookmarkStart w:name="z3502" w:id="3500"/>
    <w:p>
      <w:pPr>
        <w:spacing w:after="0"/>
        <w:ind w:left="0"/>
        <w:jc w:val="both"/>
      </w:pPr>
      <w:r>
        <w:rPr>
          <w:rFonts w:ascii="Times New Roman"/>
          <w:b w:val="false"/>
          <w:i w:val="false"/>
          <w:color w:val="000000"/>
          <w:sz w:val="28"/>
        </w:rPr>
        <w:t>
      1) қозғағыш қуаттылығы 135 киловаттан (180 ат күші) жоғары ремиксерлер;</w:t>
      </w:r>
    </w:p>
    <w:bookmarkEnd w:id="3500"/>
    <w:bookmarkStart w:name="z3503" w:id="3501"/>
    <w:p>
      <w:pPr>
        <w:spacing w:after="0"/>
        <w:ind w:left="0"/>
        <w:jc w:val="both"/>
      </w:pPr>
      <w:r>
        <w:rPr>
          <w:rFonts w:ascii="Times New Roman"/>
          <w:b w:val="false"/>
          <w:i w:val="false"/>
          <w:color w:val="000000"/>
          <w:sz w:val="28"/>
        </w:rPr>
        <w:t>
      2) ресайклерлер;</w:t>
      </w:r>
    </w:p>
    <w:bookmarkEnd w:id="3501"/>
    <w:bookmarkStart w:name="z3504" w:id="3502"/>
    <w:p>
      <w:pPr>
        <w:spacing w:after="0"/>
        <w:ind w:left="0"/>
        <w:jc w:val="both"/>
      </w:pPr>
      <w:r>
        <w:rPr>
          <w:rFonts w:ascii="Times New Roman"/>
          <w:b w:val="false"/>
          <w:i w:val="false"/>
          <w:color w:val="000000"/>
          <w:sz w:val="28"/>
        </w:rPr>
        <w:t>
      3) өнімділігі бір сағатының ішіндегі 200 тоннадан асатын асфальт бетон араластырғыштар;</w:t>
      </w:r>
    </w:p>
    <w:bookmarkEnd w:id="3502"/>
    <w:bookmarkStart w:name="z3505" w:id="3503"/>
    <w:p>
      <w:pPr>
        <w:spacing w:after="0"/>
        <w:ind w:left="0"/>
        <w:jc w:val="both"/>
      </w:pPr>
      <w:r>
        <w:rPr>
          <w:rFonts w:ascii="Times New Roman"/>
          <w:b w:val="false"/>
          <w:i w:val="false"/>
          <w:color w:val="000000"/>
          <w:sz w:val="28"/>
        </w:rPr>
        <w:t>
      4) өнімділігі бір сағатының ішіндегі 300 тоннадан асатын асфальт бетон қалағыштар;</w:t>
      </w:r>
    </w:p>
    <w:bookmarkEnd w:id="3503"/>
    <w:bookmarkStart w:name="z3506" w:id="3504"/>
    <w:p>
      <w:pPr>
        <w:spacing w:after="0"/>
        <w:ind w:left="0"/>
        <w:jc w:val="both"/>
      </w:pPr>
      <w:r>
        <w:rPr>
          <w:rFonts w:ascii="Times New Roman"/>
          <w:b w:val="false"/>
          <w:i w:val="false"/>
          <w:color w:val="000000"/>
          <w:sz w:val="28"/>
        </w:rPr>
        <w:t>
      5) жол фрездері.</w:t>
      </w:r>
    </w:p>
    <w:bookmarkEnd w:id="3504"/>
    <w:bookmarkStart w:name="z3507" w:id="3505"/>
    <w:p>
      <w:pPr>
        <w:spacing w:after="0"/>
        <w:ind w:left="0"/>
        <w:jc w:val="both"/>
      </w:pPr>
      <w:r>
        <w:rPr>
          <w:rFonts w:ascii="Times New Roman"/>
          <w:b w:val="false"/>
          <w:i w:val="false"/>
          <w:color w:val="000000"/>
          <w:sz w:val="28"/>
        </w:rPr>
        <w:t>
      417. Техникалық және кәсіби (орта арнайы, орта кәсіби) білімнің болуы талап етіледі.</w:t>
      </w:r>
    </w:p>
    <w:bookmarkEnd w:id="3505"/>
    <w:bookmarkStart w:name="z3508" w:id="3506"/>
    <w:p>
      <w:pPr>
        <w:spacing w:after="0"/>
        <w:ind w:left="0"/>
        <w:jc w:val="left"/>
      </w:pPr>
      <w:r>
        <w:rPr>
          <w:rFonts w:ascii="Times New Roman"/>
          <w:b/>
          <w:i w:val="false"/>
          <w:color w:val="000000"/>
        </w:rPr>
        <w:t xml:space="preserve"> 191-параграф. Құрылыс слесары, 2-разряд</w:t>
      </w:r>
    </w:p>
    <w:bookmarkEnd w:id="3506"/>
    <w:bookmarkStart w:name="z3509" w:id="3507"/>
    <w:p>
      <w:pPr>
        <w:spacing w:after="0"/>
        <w:ind w:left="0"/>
        <w:jc w:val="both"/>
      </w:pPr>
      <w:r>
        <w:rPr>
          <w:rFonts w:ascii="Times New Roman"/>
          <w:b w:val="false"/>
          <w:i w:val="false"/>
          <w:color w:val="000000"/>
          <w:sz w:val="28"/>
        </w:rPr>
        <w:t>
      418. Жұмыс сипаттамасы:</w:t>
      </w:r>
    </w:p>
    <w:bookmarkEnd w:id="3507"/>
    <w:bookmarkStart w:name="z3510" w:id="3508"/>
    <w:p>
      <w:pPr>
        <w:spacing w:after="0"/>
        <w:ind w:left="0"/>
        <w:jc w:val="both"/>
      </w:pPr>
      <w:r>
        <w:rPr>
          <w:rFonts w:ascii="Times New Roman"/>
          <w:b w:val="false"/>
          <w:i w:val="false"/>
          <w:color w:val="000000"/>
          <w:sz w:val="28"/>
        </w:rPr>
        <w:t>
      негізгі емес бөлшектерді болттау;</w:t>
      </w:r>
    </w:p>
    <w:bookmarkEnd w:id="3508"/>
    <w:bookmarkStart w:name="z3511" w:id="3509"/>
    <w:p>
      <w:pPr>
        <w:spacing w:after="0"/>
        <w:ind w:left="0"/>
        <w:jc w:val="both"/>
      </w:pPr>
      <w:r>
        <w:rPr>
          <w:rFonts w:ascii="Times New Roman"/>
          <w:b w:val="false"/>
          <w:i w:val="false"/>
          <w:color w:val="000000"/>
          <w:sz w:val="28"/>
        </w:rPr>
        <w:t>
      бөлшектерді еркін өлшемдер бойынша слесарьлық өңдеу;</w:t>
      </w:r>
    </w:p>
    <w:bookmarkEnd w:id="3509"/>
    <w:bookmarkStart w:name="z3512" w:id="3510"/>
    <w:p>
      <w:pPr>
        <w:spacing w:after="0"/>
        <w:ind w:left="0"/>
        <w:jc w:val="both"/>
      </w:pPr>
      <w:r>
        <w:rPr>
          <w:rFonts w:ascii="Times New Roman"/>
          <w:b w:val="false"/>
          <w:i w:val="false"/>
          <w:color w:val="000000"/>
          <w:sz w:val="28"/>
        </w:rPr>
        <w:t>
      болттар мен гайкалар бұрандасының жолы;</w:t>
      </w:r>
    </w:p>
    <w:bookmarkEnd w:id="3510"/>
    <w:bookmarkStart w:name="z3513" w:id="3511"/>
    <w:p>
      <w:pPr>
        <w:spacing w:after="0"/>
        <w:ind w:left="0"/>
        <w:jc w:val="both"/>
      </w:pPr>
      <w:r>
        <w:rPr>
          <w:rFonts w:ascii="Times New Roman"/>
          <w:b w:val="false"/>
          <w:i w:val="false"/>
          <w:color w:val="000000"/>
          <w:sz w:val="28"/>
        </w:rPr>
        <w:t>
      метиздерді жүргізу;</w:t>
      </w:r>
    </w:p>
    <w:bookmarkEnd w:id="3511"/>
    <w:bookmarkStart w:name="z3514" w:id="3512"/>
    <w:p>
      <w:pPr>
        <w:spacing w:after="0"/>
        <w:ind w:left="0"/>
        <w:jc w:val="both"/>
      </w:pPr>
      <w:r>
        <w:rPr>
          <w:rFonts w:ascii="Times New Roman"/>
          <w:b w:val="false"/>
          <w:i w:val="false"/>
          <w:color w:val="000000"/>
          <w:sz w:val="28"/>
        </w:rPr>
        <w:t>
      төсемдерді жасау;</w:t>
      </w:r>
    </w:p>
    <w:bookmarkEnd w:id="3512"/>
    <w:bookmarkStart w:name="z3515" w:id="3513"/>
    <w:p>
      <w:pPr>
        <w:spacing w:after="0"/>
        <w:ind w:left="0"/>
        <w:jc w:val="both"/>
      </w:pPr>
      <w:r>
        <w:rPr>
          <w:rFonts w:ascii="Times New Roman"/>
          <w:b w:val="false"/>
          <w:i w:val="false"/>
          <w:color w:val="000000"/>
          <w:sz w:val="28"/>
        </w:rPr>
        <w:t>
      бөлшектерді жуу, тазалау және майлау;</w:t>
      </w:r>
    </w:p>
    <w:bookmarkEnd w:id="3513"/>
    <w:bookmarkStart w:name="z3516" w:id="3514"/>
    <w:p>
      <w:pPr>
        <w:spacing w:after="0"/>
        <w:ind w:left="0"/>
        <w:jc w:val="both"/>
      </w:pPr>
      <w:r>
        <w:rPr>
          <w:rFonts w:ascii="Times New Roman"/>
          <w:b w:val="false"/>
          <w:i w:val="false"/>
          <w:color w:val="000000"/>
          <w:sz w:val="28"/>
        </w:rPr>
        <w:t>
      қорғаныш қоршауларын орнату және алып тастау.</w:t>
      </w:r>
    </w:p>
    <w:bookmarkEnd w:id="3514"/>
    <w:bookmarkStart w:name="z3517" w:id="3515"/>
    <w:p>
      <w:pPr>
        <w:spacing w:after="0"/>
        <w:ind w:left="0"/>
        <w:jc w:val="both"/>
      </w:pPr>
      <w:r>
        <w:rPr>
          <w:rFonts w:ascii="Times New Roman"/>
          <w:b w:val="false"/>
          <w:i w:val="false"/>
          <w:color w:val="000000"/>
          <w:sz w:val="28"/>
        </w:rPr>
        <w:t>
      419. Білуге тиіс:</w:t>
      </w:r>
    </w:p>
    <w:bookmarkEnd w:id="3515"/>
    <w:bookmarkStart w:name="z3518" w:id="3516"/>
    <w:p>
      <w:pPr>
        <w:spacing w:after="0"/>
        <w:ind w:left="0"/>
        <w:jc w:val="both"/>
      </w:pPr>
      <w:r>
        <w:rPr>
          <w:rFonts w:ascii="Times New Roman"/>
          <w:b w:val="false"/>
          <w:i w:val="false"/>
          <w:color w:val="000000"/>
          <w:sz w:val="28"/>
        </w:rPr>
        <w:t>
      өңделетін металдардың негізгі түрлері мен қасиеттері;</w:t>
      </w:r>
    </w:p>
    <w:bookmarkEnd w:id="3516"/>
    <w:bookmarkStart w:name="z3519" w:id="3517"/>
    <w:p>
      <w:pPr>
        <w:spacing w:after="0"/>
        <w:ind w:left="0"/>
        <w:jc w:val="both"/>
      </w:pPr>
      <w:r>
        <w:rPr>
          <w:rFonts w:ascii="Times New Roman"/>
          <w:b w:val="false"/>
          <w:i w:val="false"/>
          <w:color w:val="000000"/>
          <w:sz w:val="28"/>
        </w:rPr>
        <w:t>
      болттар мен олардың құрамаларының түрлері;</w:t>
      </w:r>
    </w:p>
    <w:bookmarkEnd w:id="3517"/>
    <w:bookmarkStart w:name="z3520" w:id="3518"/>
    <w:p>
      <w:pPr>
        <w:spacing w:after="0"/>
        <w:ind w:left="0"/>
        <w:jc w:val="both"/>
      </w:pPr>
      <w:r>
        <w:rPr>
          <w:rFonts w:ascii="Times New Roman"/>
          <w:b w:val="false"/>
          <w:i w:val="false"/>
          <w:color w:val="000000"/>
          <w:sz w:val="28"/>
        </w:rPr>
        <w:t>
      бөлшектерді майлау тәсілдері;</w:t>
      </w:r>
    </w:p>
    <w:bookmarkEnd w:id="3518"/>
    <w:bookmarkStart w:name="z3521" w:id="3519"/>
    <w:p>
      <w:pPr>
        <w:spacing w:after="0"/>
        <w:ind w:left="0"/>
        <w:jc w:val="both"/>
      </w:pPr>
      <w:r>
        <w:rPr>
          <w:rFonts w:ascii="Times New Roman"/>
          <w:b w:val="false"/>
          <w:i w:val="false"/>
          <w:color w:val="000000"/>
          <w:sz w:val="28"/>
        </w:rPr>
        <w:t>
      арқандар мен ұстау құрылғыларының түрлері;</w:t>
      </w:r>
    </w:p>
    <w:bookmarkEnd w:id="3519"/>
    <w:bookmarkStart w:name="z3522" w:id="3520"/>
    <w:p>
      <w:pPr>
        <w:spacing w:after="0"/>
        <w:ind w:left="0"/>
        <w:jc w:val="both"/>
      </w:pPr>
      <w:r>
        <w:rPr>
          <w:rFonts w:ascii="Times New Roman"/>
          <w:b w:val="false"/>
          <w:i w:val="false"/>
          <w:color w:val="000000"/>
          <w:sz w:val="28"/>
        </w:rPr>
        <w:t>
      слесарьлық құралдың мақсаты және оны қолданудың тәртібі.</w:t>
      </w:r>
    </w:p>
    <w:bookmarkEnd w:id="3520"/>
    <w:bookmarkStart w:name="z3523" w:id="3521"/>
    <w:p>
      <w:pPr>
        <w:spacing w:after="0"/>
        <w:ind w:left="0"/>
        <w:jc w:val="left"/>
      </w:pPr>
      <w:r>
        <w:rPr>
          <w:rFonts w:ascii="Times New Roman"/>
          <w:b/>
          <w:i w:val="false"/>
          <w:color w:val="000000"/>
        </w:rPr>
        <w:t xml:space="preserve"> 192-параграф. Құрылыс слесары, 3-разряд</w:t>
      </w:r>
    </w:p>
    <w:bookmarkEnd w:id="3521"/>
    <w:bookmarkStart w:name="z3524" w:id="3522"/>
    <w:p>
      <w:pPr>
        <w:spacing w:after="0"/>
        <w:ind w:left="0"/>
        <w:jc w:val="both"/>
      </w:pPr>
      <w:r>
        <w:rPr>
          <w:rFonts w:ascii="Times New Roman"/>
          <w:b w:val="false"/>
          <w:i w:val="false"/>
          <w:color w:val="000000"/>
          <w:sz w:val="28"/>
        </w:rPr>
        <w:t>
      420. Жұмыс сипаттамасы:</w:t>
      </w:r>
    </w:p>
    <w:bookmarkEnd w:id="3522"/>
    <w:bookmarkStart w:name="z3525" w:id="3523"/>
    <w:p>
      <w:pPr>
        <w:spacing w:after="0"/>
        <w:ind w:left="0"/>
        <w:jc w:val="both"/>
      </w:pPr>
      <w:r>
        <w:rPr>
          <w:rFonts w:ascii="Times New Roman"/>
          <w:b w:val="false"/>
          <w:i w:val="false"/>
          <w:color w:val="000000"/>
          <w:sz w:val="28"/>
        </w:rPr>
        <w:t>
      гайкалар мен болттарды кесу және егеу;</w:t>
      </w:r>
    </w:p>
    <w:bookmarkEnd w:id="3523"/>
    <w:bookmarkStart w:name="z3526" w:id="3524"/>
    <w:p>
      <w:pPr>
        <w:spacing w:after="0"/>
        <w:ind w:left="0"/>
        <w:jc w:val="both"/>
      </w:pPr>
      <w:r>
        <w:rPr>
          <w:rFonts w:ascii="Times New Roman"/>
          <w:b w:val="false"/>
          <w:i w:val="false"/>
          <w:color w:val="000000"/>
          <w:sz w:val="28"/>
        </w:rPr>
        <w:t>
      шайба, жапсырма, төсемдерді қолмен жасау;</w:t>
      </w:r>
    </w:p>
    <w:bookmarkEnd w:id="3524"/>
    <w:bookmarkStart w:name="z3527" w:id="3525"/>
    <w:p>
      <w:pPr>
        <w:spacing w:after="0"/>
        <w:ind w:left="0"/>
        <w:jc w:val="both"/>
      </w:pPr>
      <w:r>
        <w:rPr>
          <w:rFonts w:ascii="Times New Roman"/>
          <w:b w:val="false"/>
          <w:i w:val="false"/>
          <w:color w:val="000000"/>
          <w:sz w:val="28"/>
        </w:rPr>
        <w:t>
      бөлшектерді қалып бойынша белгілеу;</w:t>
      </w:r>
    </w:p>
    <w:bookmarkEnd w:id="3525"/>
    <w:bookmarkStart w:name="z3528" w:id="3526"/>
    <w:p>
      <w:pPr>
        <w:spacing w:after="0"/>
        <w:ind w:left="0"/>
        <w:jc w:val="both"/>
      </w:pPr>
      <w:r>
        <w:rPr>
          <w:rFonts w:ascii="Times New Roman"/>
          <w:b w:val="false"/>
          <w:i w:val="false"/>
          <w:color w:val="000000"/>
          <w:sz w:val="28"/>
        </w:rPr>
        <w:t>
      тесіктерді қолмен бұрғылау;</w:t>
      </w:r>
    </w:p>
    <w:bookmarkEnd w:id="3526"/>
    <w:bookmarkStart w:name="z3529" w:id="3527"/>
    <w:p>
      <w:pPr>
        <w:spacing w:after="0"/>
        <w:ind w:left="0"/>
        <w:jc w:val="both"/>
      </w:pPr>
      <w:r>
        <w:rPr>
          <w:rFonts w:ascii="Times New Roman"/>
          <w:b w:val="false"/>
          <w:i w:val="false"/>
          <w:color w:val="000000"/>
          <w:sz w:val="28"/>
        </w:rPr>
        <w:t>
      болатты кесу және шабу;</w:t>
      </w:r>
    </w:p>
    <w:bookmarkEnd w:id="3527"/>
    <w:bookmarkStart w:name="z3530" w:id="3528"/>
    <w:p>
      <w:pPr>
        <w:spacing w:after="0"/>
        <w:ind w:left="0"/>
        <w:jc w:val="both"/>
      </w:pPr>
      <w:r>
        <w:rPr>
          <w:rFonts w:ascii="Times New Roman"/>
          <w:b w:val="false"/>
          <w:i w:val="false"/>
          <w:color w:val="000000"/>
          <w:sz w:val="28"/>
        </w:rPr>
        <w:t>
      бөлшектерді болттау;</w:t>
      </w:r>
    </w:p>
    <w:bookmarkEnd w:id="3528"/>
    <w:bookmarkStart w:name="z3531" w:id="3529"/>
    <w:p>
      <w:pPr>
        <w:spacing w:after="0"/>
        <w:ind w:left="0"/>
        <w:jc w:val="both"/>
      </w:pPr>
      <w:r>
        <w:rPr>
          <w:rFonts w:ascii="Times New Roman"/>
          <w:b w:val="false"/>
          <w:i w:val="false"/>
          <w:color w:val="000000"/>
          <w:sz w:val="28"/>
        </w:rPr>
        <w:t>
      жабдықтардың қарапайым тораптарын жинау және бөлшектеу;</w:t>
      </w:r>
    </w:p>
    <w:bookmarkEnd w:id="3529"/>
    <w:bookmarkStart w:name="z3532" w:id="3530"/>
    <w:p>
      <w:pPr>
        <w:spacing w:after="0"/>
        <w:ind w:left="0"/>
        <w:jc w:val="both"/>
      </w:pPr>
      <w:r>
        <w:rPr>
          <w:rFonts w:ascii="Times New Roman"/>
          <w:b w:val="false"/>
          <w:i w:val="false"/>
          <w:color w:val="000000"/>
          <w:sz w:val="28"/>
        </w:rPr>
        <w:t>
      тайғанақ болат қалыптың қалқаны мен қораптарын жинау, бөлшектеу және жөндеу.</w:t>
      </w:r>
    </w:p>
    <w:bookmarkEnd w:id="3530"/>
    <w:bookmarkStart w:name="z3533" w:id="3531"/>
    <w:p>
      <w:pPr>
        <w:spacing w:after="0"/>
        <w:ind w:left="0"/>
        <w:jc w:val="both"/>
      </w:pPr>
      <w:r>
        <w:rPr>
          <w:rFonts w:ascii="Times New Roman"/>
          <w:b w:val="false"/>
          <w:i w:val="false"/>
          <w:color w:val="000000"/>
          <w:sz w:val="28"/>
        </w:rPr>
        <w:t>
      421. Білуге тиіс:</w:t>
      </w:r>
    </w:p>
    <w:bookmarkEnd w:id="3531"/>
    <w:bookmarkStart w:name="z3534" w:id="3532"/>
    <w:p>
      <w:pPr>
        <w:spacing w:after="0"/>
        <w:ind w:left="0"/>
        <w:jc w:val="both"/>
      </w:pPr>
      <w:r>
        <w:rPr>
          <w:rFonts w:ascii="Times New Roman"/>
          <w:b w:val="false"/>
          <w:i w:val="false"/>
          <w:color w:val="000000"/>
          <w:sz w:val="28"/>
        </w:rPr>
        <w:t xml:space="preserve">
      өңделетін металдардың негізгі қасиеттері; </w:t>
      </w:r>
    </w:p>
    <w:bookmarkEnd w:id="3532"/>
    <w:bookmarkStart w:name="z3535" w:id="3533"/>
    <w:p>
      <w:pPr>
        <w:spacing w:after="0"/>
        <w:ind w:left="0"/>
        <w:jc w:val="both"/>
      </w:pPr>
      <w:r>
        <w:rPr>
          <w:rFonts w:ascii="Times New Roman"/>
          <w:b w:val="false"/>
          <w:i w:val="false"/>
          <w:color w:val="000000"/>
          <w:sz w:val="28"/>
        </w:rPr>
        <w:t xml:space="preserve">
      бөлшектерді қалып бойынша белгілеу; </w:t>
      </w:r>
    </w:p>
    <w:bookmarkEnd w:id="3533"/>
    <w:bookmarkStart w:name="z3536" w:id="3534"/>
    <w:p>
      <w:pPr>
        <w:spacing w:after="0"/>
        <w:ind w:left="0"/>
        <w:jc w:val="both"/>
      </w:pPr>
      <w:r>
        <w:rPr>
          <w:rFonts w:ascii="Times New Roman"/>
          <w:b w:val="false"/>
          <w:i w:val="false"/>
          <w:color w:val="000000"/>
          <w:sz w:val="28"/>
        </w:rPr>
        <w:t>
      неге жол беріледі және орналастыру туралы негізгі мәліметтер;</w:t>
      </w:r>
    </w:p>
    <w:bookmarkEnd w:id="3534"/>
    <w:bookmarkStart w:name="z3537" w:id="3535"/>
    <w:p>
      <w:pPr>
        <w:spacing w:after="0"/>
        <w:ind w:left="0"/>
        <w:jc w:val="both"/>
      </w:pPr>
      <w:r>
        <w:rPr>
          <w:rFonts w:ascii="Times New Roman"/>
          <w:b w:val="false"/>
          <w:i w:val="false"/>
          <w:color w:val="000000"/>
          <w:sz w:val="28"/>
        </w:rPr>
        <w:t xml:space="preserve">
      бөлшектерді слесарьлық өңдеу, тетіктердің тораптары мен тайғанақ болат қалып элементтерін құрастыру және бөлшектеу тәсілдері; </w:t>
      </w:r>
    </w:p>
    <w:bookmarkEnd w:id="3535"/>
    <w:bookmarkStart w:name="z3538" w:id="3536"/>
    <w:p>
      <w:pPr>
        <w:spacing w:after="0"/>
        <w:ind w:left="0"/>
        <w:jc w:val="both"/>
      </w:pPr>
      <w:r>
        <w:rPr>
          <w:rFonts w:ascii="Times New Roman"/>
          <w:b w:val="false"/>
          <w:i w:val="false"/>
          <w:color w:val="000000"/>
          <w:sz w:val="28"/>
        </w:rPr>
        <w:t>
      қарапайым такелаждау құралдарының құрылысы және оларды пайдаланудың тәртібі.</w:t>
      </w:r>
    </w:p>
    <w:bookmarkEnd w:id="3536"/>
    <w:bookmarkStart w:name="z3539" w:id="3537"/>
    <w:p>
      <w:pPr>
        <w:spacing w:after="0"/>
        <w:ind w:left="0"/>
        <w:jc w:val="left"/>
      </w:pPr>
      <w:r>
        <w:rPr>
          <w:rFonts w:ascii="Times New Roman"/>
          <w:b/>
          <w:i w:val="false"/>
          <w:color w:val="000000"/>
        </w:rPr>
        <w:t xml:space="preserve"> 193-параграф. Құрылыс слесары, 4-разряд</w:t>
      </w:r>
    </w:p>
    <w:bookmarkEnd w:id="3537"/>
    <w:bookmarkStart w:name="z3540" w:id="3538"/>
    <w:p>
      <w:pPr>
        <w:spacing w:after="0"/>
        <w:ind w:left="0"/>
        <w:jc w:val="both"/>
      </w:pPr>
      <w:r>
        <w:rPr>
          <w:rFonts w:ascii="Times New Roman"/>
          <w:b w:val="false"/>
          <w:i w:val="false"/>
          <w:color w:val="000000"/>
          <w:sz w:val="28"/>
        </w:rPr>
        <w:t>
      422. Жұмыс сипаттамасы:</w:t>
      </w:r>
    </w:p>
    <w:bookmarkEnd w:id="3538"/>
    <w:bookmarkStart w:name="z3541" w:id="3539"/>
    <w:p>
      <w:pPr>
        <w:spacing w:after="0"/>
        <w:ind w:left="0"/>
        <w:jc w:val="both"/>
      </w:pPr>
      <w:r>
        <w:rPr>
          <w:rFonts w:ascii="Times New Roman"/>
          <w:b w:val="false"/>
          <w:i w:val="false"/>
          <w:color w:val="000000"/>
          <w:sz w:val="28"/>
        </w:rPr>
        <w:t>
      арнайы механикаландырылған құралды қолдана отырып жабдықтардың бөлшектерін слесарьлық өңдеу;</w:t>
      </w:r>
    </w:p>
    <w:bookmarkEnd w:id="3539"/>
    <w:bookmarkStart w:name="z3542" w:id="3540"/>
    <w:p>
      <w:pPr>
        <w:spacing w:after="0"/>
        <w:ind w:left="0"/>
        <w:jc w:val="both"/>
      </w:pPr>
      <w:r>
        <w:rPr>
          <w:rFonts w:ascii="Times New Roman"/>
          <w:b w:val="false"/>
          <w:i w:val="false"/>
          <w:color w:val="000000"/>
          <w:sz w:val="28"/>
        </w:rPr>
        <w:t>
      кесуге және бұрғылауға бөлшектерді белгілеу;</w:t>
      </w:r>
    </w:p>
    <w:bookmarkEnd w:id="3540"/>
    <w:bookmarkStart w:name="z3543" w:id="3541"/>
    <w:p>
      <w:pPr>
        <w:spacing w:after="0"/>
        <w:ind w:left="0"/>
        <w:jc w:val="both"/>
      </w:pPr>
      <w:r>
        <w:rPr>
          <w:rFonts w:ascii="Times New Roman"/>
          <w:b w:val="false"/>
          <w:i w:val="false"/>
          <w:color w:val="000000"/>
          <w:sz w:val="28"/>
        </w:rPr>
        <w:t>
      бекіткіш болттар, аспалар, кронштейндер, ернемектер, қамыт тартпалары, тура сызықты ағындар, науалар, қорғаныш қаптар мен қоршаулар, төсеме тақталарға, шанаптарға арналған құбыр тіреуіштер, терезе, баспалдақ және балкон торларын жасау;</w:t>
      </w:r>
    </w:p>
    <w:bookmarkEnd w:id="3541"/>
    <w:bookmarkStart w:name="z3544" w:id="3542"/>
    <w:p>
      <w:pPr>
        <w:spacing w:after="0"/>
        <w:ind w:left="0"/>
        <w:jc w:val="both"/>
      </w:pPr>
      <w:r>
        <w:rPr>
          <w:rFonts w:ascii="Times New Roman"/>
          <w:b w:val="false"/>
          <w:i w:val="false"/>
          <w:color w:val="000000"/>
          <w:sz w:val="28"/>
        </w:rPr>
        <w:t>
      бағана, арқалық және жабу тақташаларының ауыстырмалы металл қалыптарын орнату және бөлшектеу;</w:t>
      </w:r>
    </w:p>
    <w:bookmarkEnd w:id="3542"/>
    <w:bookmarkStart w:name="z3545" w:id="3543"/>
    <w:p>
      <w:pPr>
        <w:spacing w:after="0"/>
        <w:ind w:left="0"/>
        <w:jc w:val="both"/>
      </w:pPr>
      <w:r>
        <w:rPr>
          <w:rFonts w:ascii="Times New Roman"/>
          <w:b w:val="false"/>
          <w:i w:val="false"/>
          <w:color w:val="000000"/>
          <w:sz w:val="28"/>
        </w:rPr>
        <w:t>
      қол көтергіші бар тайғанақ болат қалыптардың көтергіш құрылғыларын орнату және бөлшектеу;</w:t>
      </w:r>
    </w:p>
    <w:bookmarkEnd w:id="3543"/>
    <w:bookmarkStart w:name="z3546" w:id="3544"/>
    <w:p>
      <w:pPr>
        <w:spacing w:after="0"/>
        <w:ind w:left="0"/>
        <w:jc w:val="both"/>
      </w:pPr>
      <w:r>
        <w:rPr>
          <w:rFonts w:ascii="Times New Roman"/>
          <w:b w:val="false"/>
          <w:i w:val="false"/>
          <w:color w:val="000000"/>
          <w:sz w:val="28"/>
        </w:rPr>
        <w:t>
      тайғанақ қалыптың конустылығын, бульдозерлердің көтергіш шығырларын реттеу;</w:t>
      </w:r>
    </w:p>
    <w:bookmarkEnd w:id="3544"/>
    <w:bookmarkStart w:name="z3547" w:id="3545"/>
    <w:p>
      <w:pPr>
        <w:spacing w:after="0"/>
        <w:ind w:left="0"/>
        <w:jc w:val="both"/>
      </w:pPr>
      <w:r>
        <w:rPr>
          <w:rFonts w:ascii="Times New Roman"/>
          <w:b w:val="false"/>
          <w:i w:val="false"/>
          <w:color w:val="000000"/>
          <w:sz w:val="28"/>
        </w:rPr>
        <w:t>
      қол көтергіштерін, арқалық және 5 тоннаға дейін жүк көтере алатын блок крандарын, арматураны бүгу және кесуге арналған станоктарды, таспалы тасымалдағыштардың кергіш және қозғалтқыш құрылғыларын, экскаваторлардың шөміші мен шығырын, бетон илегіштердің шөміші мен барабандарын, сыр пультін, көтергіштерді, механикаландырылған қалау жөніндегі агрегаттарды бөлшектеу, жөндеу және құрастыру;</w:t>
      </w:r>
    </w:p>
    <w:bookmarkEnd w:id="3545"/>
    <w:bookmarkStart w:name="z3548" w:id="3546"/>
    <w:p>
      <w:pPr>
        <w:spacing w:after="0"/>
        <w:ind w:left="0"/>
        <w:jc w:val="both"/>
      </w:pPr>
      <w:r>
        <w:rPr>
          <w:rFonts w:ascii="Times New Roman"/>
          <w:b w:val="false"/>
          <w:i w:val="false"/>
          <w:color w:val="000000"/>
          <w:sz w:val="28"/>
        </w:rPr>
        <w:t>
      іштен жану двигательдерін бөлшектеу, жөндеу және құрастыру (поршеньді сақиналарды орнату, бұлғақты және негізгі мойынтіректерді тарту, сорғыларды, карбюраторлар мен магнетоларды құрастыру);</w:t>
      </w:r>
    </w:p>
    <w:bookmarkEnd w:id="3546"/>
    <w:bookmarkStart w:name="z3549" w:id="3547"/>
    <w:p>
      <w:pPr>
        <w:spacing w:after="0"/>
        <w:ind w:left="0"/>
        <w:jc w:val="both"/>
      </w:pPr>
      <w:r>
        <w:rPr>
          <w:rFonts w:ascii="Times New Roman"/>
          <w:b w:val="false"/>
          <w:i w:val="false"/>
          <w:color w:val="000000"/>
          <w:sz w:val="28"/>
        </w:rPr>
        <w:t>
      сызбалар мен нобайлар бойынша бөлшектерді белгілеу;</w:t>
      </w:r>
    </w:p>
    <w:bookmarkEnd w:id="3547"/>
    <w:bookmarkStart w:name="z3550" w:id="3548"/>
    <w:p>
      <w:pPr>
        <w:spacing w:after="0"/>
        <w:ind w:left="0"/>
        <w:jc w:val="both"/>
      </w:pPr>
      <w:r>
        <w:rPr>
          <w:rFonts w:ascii="Times New Roman"/>
          <w:b w:val="false"/>
          <w:i w:val="false"/>
          <w:color w:val="000000"/>
          <w:sz w:val="28"/>
        </w:rPr>
        <w:t>
      металл терезе жақтауларын және оларды ашу тетігін жасау;</w:t>
      </w:r>
    </w:p>
    <w:bookmarkEnd w:id="3548"/>
    <w:bookmarkStart w:name="z3551" w:id="3549"/>
    <w:p>
      <w:pPr>
        <w:spacing w:after="0"/>
        <w:ind w:left="0"/>
        <w:jc w:val="both"/>
      </w:pPr>
      <w:r>
        <w:rPr>
          <w:rFonts w:ascii="Times New Roman"/>
          <w:b w:val="false"/>
          <w:i w:val="false"/>
          <w:color w:val="000000"/>
          <w:sz w:val="28"/>
        </w:rPr>
        <w:t>
      ашу тетіктерін жөндеу.</w:t>
      </w:r>
    </w:p>
    <w:bookmarkEnd w:id="3549"/>
    <w:bookmarkStart w:name="z3552" w:id="3550"/>
    <w:p>
      <w:pPr>
        <w:spacing w:after="0"/>
        <w:ind w:left="0"/>
        <w:jc w:val="both"/>
      </w:pPr>
      <w:r>
        <w:rPr>
          <w:rFonts w:ascii="Times New Roman"/>
          <w:b w:val="false"/>
          <w:i w:val="false"/>
          <w:color w:val="000000"/>
          <w:sz w:val="28"/>
        </w:rPr>
        <w:t>
      423. Білуге тиіс:</w:t>
      </w:r>
    </w:p>
    <w:bookmarkEnd w:id="3550"/>
    <w:bookmarkStart w:name="z3553" w:id="3551"/>
    <w:p>
      <w:pPr>
        <w:spacing w:after="0"/>
        <w:ind w:left="0"/>
        <w:jc w:val="both"/>
      </w:pPr>
      <w:r>
        <w:rPr>
          <w:rFonts w:ascii="Times New Roman"/>
          <w:b w:val="false"/>
          <w:i w:val="false"/>
          <w:color w:val="000000"/>
          <w:sz w:val="28"/>
        </w:rPr>
        <w:t>
      құралды жасауда қолданылатын металдардың негізгі қасиеттері;</w:t>
      </w:r>
    </w:p>
    <w:bookmarkEnd w:id="3551"/>
    <w:bookmarkStart w:name="z3554" w:id="3552"/>
    <w:p>
      <w:pPr>
        <w:spacing w:after="0"/>
        <w:ind w:left="0"/>
        <w:jc w:val="both"/>
      </w:pPr>
      <w:r>
        <w:rPr>
          <w:rFonts w:ascii="Times New Roman"/>
          <w:b w:val="false"/>
          <w:i w:val="false"/>
          <w:color w:val="000000"/>
          <w:sz w:val="28"/>
        </w:rPr>
        <w:t xml:space="preserve">
      құралды құю және шындаудың негізгі тәртібі мен тәсілдері; </w:t>
      </w:r>
    </w:p>
    <w:bookmarkEnd w:id="3552"/>
    <w:bookmarkStart w:name="z3555" w:id="3553"/>
    <w:p>
      <w:pPr>
        <w:spacing w:after="0"/>
        <w:ind w:left="0"/>
        <w:jc w:val="both"/>
      </w:pPr>
      <w:r>
        <w:rPr>
          <w:rFonts w:ascii="Times New Roman"/>
          <w:b w:val="false"/>
          <w:i w:val="false"/>
          <w:color w:val="000000"/>
          <w:sz w:val="28"/>
        </w:rPr>
        <w:t>
      такелаждық жабдықтардың, жөндеуде қолданылатын механикаландырылған құралдар мен станоктардың құрылысы.</w:t>
      </w:r>
    </w:p>
    <w:bookmarkEnd w:id="3553"/>
    <w:bookmarkStart w:name="z3556" w:id="3554"/>
    <w:p>
      <w:pPr>
        <w:spacing w:after="0"/>
        <w:ind w:left="0"/>
        <w:jc w:val="left"/>
      </w:pPr>
      <w:r>
        <w:rPr>
          <w:rFonts w:ascii="Times New Roman"/>
          <w:b/>
          <w:i w:val="false"/>
          <w:color w:val="000000"/>
        </w:rPr>
        <w:t xml:space="preserve"> 194-параграф. Құрылыс слесары, 5-разряд</w:t>
      </w:r>
    </w:p>
    <w:bookmarkEnd w:id="3554"/>
    <w:bookmarkStart w:name="z3557" w:id="3555"/>
    <w:p>
      <w:pPr>
        <w:spacing w:after="0"/>
        <w:ind w:left="0"/>
        <w:jc w:val="both"/>
      </w:pPr>
      <w:r>
        <w:rPr>
          <w:rFonts w:ascii="Times New Roman"/>
          <w:b w:val="false"/>
          <w:i w:val="false"/>
          <w:color w:val="000000"/>
          <w:sz w:val="28"/>
        </w:rPr>
        <w:t>
      424. Жұмыс сипаттамасы:</w:t>
      </w:r>
    </w:p>
    <w:bookmarkEnd w:id="3555"/>
    <w:bookmarkStart w:name="z3558" w:id="3556"/>
    <w:p>
      <w:pPr>
        <w:spacing w:after="0"/>
        <w:ind w:left="0"/>
        <w:jc w:val="both"/>
      </w:pPr>
      <w:r>
        <w:rPr>
          <w:rFonts w:ascii="Times New Roman"/>
          <w:b w:val="false"/>
          <w:i w:val="false"/>
          <w:color w:val="000000"/>
          <w:sz w:val="28"/>
        </w:rPr>
        <w:t>
      күрделі қалыптарды жасау және өңдеудің барлық түрлеріне арналған сызбалар бойынша бөлшектерді белгілеу;</w:t>
      </w:r>
    </w:p>
    <w:bookmarkEnd w:id="3556"/>
    <w:bookmarkStart w:name="z3559" w:id="3557"/>
    <w:p>
      <w:pPr>
        <w:spacing w:after="0"/>
        <w:ind w:left="0"/>
        <w:jc w:val="both"/>
      </w:pPr>
      <w:r>
        <w:rPr>
          <w:rFonts w:ascii="Times New Roman"/>
          <w:b w:val="false"/>
          <w:i w:val="false"/>
          <w:color w:val="000000"/>
          <w:sz w:val="28"/>
        </w:rPr>
        <w:t>
      бөлшектерді шындау, күйдіру және жұмсарту;</w:t>
      </w:r>
    </w:p>
    <w:bookmarkEnd w:id="3557"/>
    <w:bookmarkStart w:name="z3560" w:id="3558"/>
    <w:p>
      <w:pPr>
        <w:spacing w:after="0"/>
        <w:ind w:left="0"/>
        <w:jc w:val="both"/>
      </w:pPr>
      <w:r>
        <w:rPr>
          <w:rFonts w:ascii="Times New Roman"/>
          <w:b w:val="false"/>
          <w:i w:val="false"/>
          <w:color w:val="000000"/>
          <w:sz w:val="28"/>
        </w:rPr>
        <w:t>
      құрылыс және жинақтау жұмыстарына арналған аспаптарды, жабдықты жинақтауға арналған жекелеген бөлшектер мен тораптарды (шөміш, закром, жұқа қабатты металдан жасалған шанап, циклонға жасалған тұғыр, жақтау және алаң, желдеткіштер мен жылуескіштер, жылжымалы пердешелер, клапандар) жасау;</w:t>
      </w:r>
    </w:p>
    <w:bookmarkEnd w:id="3558"/>
    <w:bookmarkStart w:name="z3561" w:id="3559"/>
    <w:p>
      <w:pPr>
        <w:spacing w:after="0"/>
        <w:ind w:left="0"/>
        <w:jc w:val="both"/>
      </w:pPr>
      <w:r>
        <w:rPr>
          <w:rFonts w:ascii="Times New Roman"/>
          <w:b w:val="false"/>
          <w:i w:val="false"/>
          <w:color w:val="000000"/>
          <w:sz w:val="28"/>
        </w:rPr>
        <w:t>
      жарма есіктер мен қапсырма есіктерді, сондай-ақ жылжымалы есіктерді жасау;</w:t>
      </w:r>
    </w:p>
    <w:bookmarkEnd w:id="3559"/>
    <w:bookmarkStart w:name="z3562" w:id="3560"/>
    <w:p>
      <w:pPr>
        <w:spacing w:after="0"/>
        <w:ind w:left="0"/>
        <w:jc w:val="both"/>
      </w:pPr>
      <w:r>
        <w:rPr>
          <w:rFonts w:ascii="Times New Roman"/>
          <w:b w:val="false"/>
          <w:i w:val="false"/>
          <w:color w:val="000000"/>
          <w:sz w:val="28"/>
        </w:rPr>
        <w:t>
      гидравликалық және электр көтергіштері мен тайғанақ қалыптарды жинақтау;</w:t>
      </w:r>
    </w:p>
    <w:bookmarkEnd w:id="3560"/>
    <w:bookmarkStart w:name="z3563" w:id="3561"/>
    <w:p>
      <w:pPr>
        <w:spacing w:after="0"/>
        <w:ind w:left="0"/>
        <w:jc w:val="both"/>
      </w:pPr>
      <w:r>
        <w:rPr>
          <w:rFonts w:ascii="Times New Roman"/>
          <w:b w:val="false"/>
          <w:i w:val="false"/>
          <w:color w:val="000000"/>
          <w:sz w:val="28"/>
        </w:rPr>
        <w:t>
      механикаландырылған аппараты бар тайғанақ қалыптарға бетондау кезінде қызмет көрсету;</w:t>
      </w:r>
    </w:p>
    <w:bookmarkEnd w:id="3561"/>
    <w:bookmarkStart w:name="z3564" w:id="3562"/>
    <w:p>
      <w:pPr>
        <w:spacing w:after="0"/>
        <w:ind w:left="0"/>
        <w:jc w:val="both"/>
      </w:pPr>
      <w:r>
        <w:rPr>
          <w:rFonts w:ascii="Times New Roman"/>
          <w:b w:val="false"/>
          <w:i w:val="false"/>
          <w:color w:val="000000"/>
          <w:sz w:val="28"/>
        </w:rPr>
        <w:t>
      тозған бөлшектерді қалпына келтіру;</w:t>
      </w:r>
    </w:p>
    <w:bookmarkEnd w:id="3562"/>
    <w:bookmarkStart w:name="z3565" w:id="3563"/>
    <w:p>
      <w:pPr>
        <w:spacing w:after="0"/>
        <w:ind w:left="0"/>
        <w:jc w:val="both"/>
      </w:pPr>
      <w:r>
        <w:rPr>
          <w:rFonts w:ascii="Times New Roman"/>
          <w:b w:val="false"/>
          <w:i w:val="false"/>
          <w:color w:val="000000"/>
          <w:sz w:val="28"/>
        </w:rPr>
        <w:t>
      трактор, кран және экскаватордың тежеуіш қалыбы мен тежеуіш таспасын тойтару;</w:t>
      </w:r>
    </w:p>
    <w:bookmarkEnd w:id="3563"/>
    <w:bookmarkStart w:name="z3566" w:id="3564"/>
    <w:p>
      <w:pPr>
        <w:spacing w:after="0"/>
        <w:ind w:left="0"/>
        <w:jc w:val="both"/>
      </w:pPr>
      <w:r>
        <w:rPr>
          <w:rFonts w:ascii="Times New Roman"/>
          <w:b w:val="false"/>
          <w:i w:val="false"/>
          <w:color w:val="000000"/>
          <w:sz w:val="28"/>
        </w:rPr>
        <w:t>
      тракторлар, сырмалар, бульдозерлер, аунақтар, бетон араластырғыш пен ерітінді араластырғыштар, бетон сорғылар мен ерітінді сорғылар, 5 тоннадан артық жүк көтере алатын жетекті шығырдың блоктары, жерге енгізілген снарядтар мен өнімділігі бір сағаттың ішіндегі 300 метрге дейін құрылғылар, өнімділігі бір минутаның ішіндегі 6 метрге дейін компрессорлар, мотовоздар, бу балғалар, орталықтан тепкіш сорғылар, жаныштағыштар, қалыңдығы 13 миллиметрге дейін табақты металды кесуге арналған пресс-қайшыларды бөлшектеу, жөндеу және құрастыру;</w:t>
      </w:r>
    </w:p>
    <w:bookmarkEnd w:id="3564"/>
    <w:bookmarkStart w:name="z3567" w:id="3565"/>
    <w:p>
      <w:pPr>
        <w:spacing w:after="0"/>
        <w:ind w:left="0"/>
        <w:jc w:val="both"/>
      </w:pPr>
      <w:r>
        <w:rPr>
          <w:rFonts w:ascii="Times New Roman"/>
          <w:b w:val="false"/>
          <w:i w:val="false"/>
          <w:color w:val="000000"/>
          <w:sz w:val="28"/>
        </w:rPr>
        <w:t>
      жүк көтеретін тетіктер мен ыдыстарға қысым астында қызмет көрсету.</w:t>
      </w:r>
    </w:p>
    <w:bookmarkEnd w:id="3565"/>
    <w:bookmarkStart w:name="z3568" w:id="3566"/>
    <w:p>
      <w:pPr>
        <w:spacing w:after="0"/>
        <w:ind w:left="0"/>
        <w:jc w:val="both"/>
      </w:pPr>
      <w:r>
        <w:rPr>
          <w:rFonts w:ascii="Times New Roman"/>
          <w:b w:val="false"/>
          <w:i w:val="false"/>
          <w:color w:val="000000"/>
          <w:sz w:val="28"/>
        </w:rPr>
        <w:t>
      425. Білуге тиіс:</w:t>
      </w:r>
    </w:p>
    <w:bookmarkEnd w:id="3566"/>
    <w:bookmarkStart w:name="z3569" w:id="3567"/>
    <w:p>
      <w:pPr>
        <w:spacing w:after="0"/>
        <w:ind w:left="0"/>
        <w:jc w:val="both"/>
      </w:pPr>
      <w:r>
        <w:rPr>
          <w:rFonts w:ascii="Times New Roman"/>
          <w:b w:val="false"/>
          <w:i w:val="false"/>
          <w:color w:val="000000"/>
          <w:sz w:val="28"/>
        </w:rPr>
        <w:t xml:space="preserve">
      аспаптық болаттың түржиыны мен маркалары; </w:t>
      </w:r>
    </w:p>
    <w:bookmarkEnd w:id="3567"/>
    <w:bookmarkStart w:name="z3570" w:id="3568"/>
    <w:p>
      <w:pPr>
        <w:spacing w:after="0"/>
        <w:ind w:left="0"/>
        <w:jc w:val="both"/>
      </w:pPr>
      <w:r>
        <w:rPr>
          <w:rFonts w:ascii="Times New Roman"/>
          <w:b w:val="false"/>
          <w:i w:val="false"/>
          <w:color w:val="000000"/>
          <w:sz w:val="28"/>
        </w:rPr>
        <w:t xml:space="preserve">
      қорытпалар туралы негізгі мәліметтер; </w:t>
      </w:r>
    </w:p>
    <w:bookmarkEnd w:id="3568"/>
    <w:bookmarkStart w:name="z3571" w:id="3569"/>
    <w:p>
      <w:pPr>
        <w:spacing w:after="0"/>
        <w:ind w:left="0"/>
        <w:jc w:val="both"/>
      </w:pPr>
      <w:r>
        <w:rPr>
          <w:rFonts w:ascii="Times New Roman"/>
          <w:b w:val="false"/>
          <w:i w:val="false"/>
          <w:color w:val="000000"/>
          <w:sz w:val="28"/>
        </w:rPr>
        <w:t xml:space="preserve">
      механикаландырылған аспапты қолдана отырып күрделі бөлшектерді слесарьлық және термикалық өңдеу тәсілдері; </w:t>
      </w:r>
    </w:p>
    <w:bookmarkEnd w:id="3569"/>
    <w:bookmarkStart w:name="z3572" w:id="3570"/>
    <w:p>
      <w:pPr>
        <w:spacing w:after="0"/>
        <w:ind w:left="0"/>
        <w:jc w:val="both"/>
      </w:pPr>
      <w:r>
        <w:rPr>
          <w:rFonts w:ascii="Times New Roman"/>
          <w:b w:val="false"/>
          <w:i w:val="false"/>
          <w:color w:val="000000"/>
          <w:sz w:val="28"/>
        </w:rPr>
        <w:t xml:space="preserve">
      бөлшектерді өңдеу және құрастыру кезінде неге жол беріледі және оларды орналастыру; </w:t>
      </w:r>
    </w:p>
    <w:bookmarkEnd w:id="3570"/>
    <w:bookmarkStart w:name="z3573" w:id="3571"/>
    <w:p>
      <w:pPr>
        <w:spacing w:after="0"/>
        <w:ind w:left="0"/>
        <w:jc w:val="both"/>
      </w:pPr>
      <w:r>
        <w:rPr>
          <w:rFonts w:ascii="Times New Roman"/>
          <w:b w:val="false"/>
          <w:i w:val="false"/>
          <w:color w:val="000000"/>
          <w:sz w:val="28"/>
        </w:rPr>
        <w:t>
      бөлшектерді қалыптар мен калибрлер бойынша шақтау тәсілдері;</w:t>
      </w:r>
    </w:p>
    <w:bookmarkEnd w:id="3571"/>
    <w:bookmarkStart w:name="z3574" w:id="3572"/>
    <w:p>
      <w:pPr>
        <w:spacing w:after="0"/>
        <w:ind w:left="0"/>
        <w:jc w:val="both"/>
      </w:pPr>
      <w:r>
        <w:rPr>
          <w:rFonts w:ascii="Times New Roman"/>
          <w:b w:val="false"/>
          <w:i w:val="false"/>
          <w:color w:val="000000"/>
          <w:sz w:val="28"/>
        </w:rPr>
        <w:t xml:space="preserve">
      қондырғыларды пайдаланудың, машиналар мен іштен жану двигательдерін бөлшектеу, құрастыру, жөндеу және реттеудің тәртібі мен тәсілдері; </w:t>
      </w:r>
    </w:p>
    <w:bookmarkEnd w:id="3572"/>
    <w:bookmarkStart w:name="z3575" w:id="3573"/>
    <w:p>
      <w:pPr>
        <w:spacing w:after="0"/>
        <w:ind w:left="0"/>
        <w:jc w:val="both"/>
      </w:pPr>
      <w:r>
        <w:rPr>
          <w:rFonts w:ascii="Times New Roman"/>
          <w:b w:val="false"/>
          <w:i w:val="false"/>
          <w:color w:val="000000"/>
          <w:sz w:val="28"/>
        </w:rPr>
        <w:t xml:space="preserve">
      құралдарды шындау, жасыту және жұмсарту тәсілдері; </w:t>
      </w:r>
    </w:p>
    <w:bookmarkEnd w:id="3573"/>
    <w:bookmarkStart w:name="z3576" w:id="3574"/>
    <w:p>
      <w:pPr>
        <w:spacing w:after="0"/>
        <w:ind w:left="0"/>
        <w:jc w:val="both"/>
      </w:pPr>
      <w:r>
        <w:rPr>
          <w:rFonts w:ascii="Times New Roman"/>
          <w:b w:val="false"/>
          <w:i w:val="false"/>
          <w:color w:val="000000"/>
          <w:sz w:val="28"/>
        </w:rPr>
        <w:t>
      жүк көтеретін тетіктер мен ыдыстарды қысым кезінде пайдалану тәртібі.</w:t>
      </w:r>
    </w:p>
    <w:bookmarkEnd w:id="3574"/>
    <w:bookmarkStart w:name="z3577" w:id="3575"/>
    <w:p>
      <w:pPr>
        <w:spacing w:after="0"/>
        <w:ind w:left="0"/>
        <w:jc w:val="left"/>
      </w:pPr>
      <w:r>
        <w:rPr>
          <w:rFonts w:ascii="Times New Roman"/>
          <w:b/>
          <w:i w:val="false"/>
          <w:color w:val="000000"/>
        </w:rPr>
        <w:t xml:space="preserve"> 195-параграф. Құрылыс слесары, 6-разряд</w:t>
      </w:r>
    </w:p>
    <w:bookmarkEnd w:id="3575"/>
    <w:bookmarkStart w:name="z3578" w:id="3576"/>
    <w:p>
      <w:pPr>
        <w:spacing w:after="0"/>
        <w:ind w:left="0"/>
        <w:jc w:val="both"/>
      </w:pPr>
      <w:r>
        <w:rPr>
          <w:rFonts w:ascii="Times New Roman"/>
          <w:b w:val="false"/>
          <w:i w:val="false"/>
          <w:color w:val="000000"/>
          <w:sz w:val="28"/>
        </w:rPr>
        <w:t>
      426. Жұмыс сипаттамасы:</w:t>
      </w:r>
    </w:p>
    <w:bookmarkEnd w:id="3576"/>
    <w:bookmarkStart w:name="z3579" w:id="3577"/>
    <w:p>
      <w:pPr>
        <w:spacing w:after="0"/>
        <w:ind w:left="0"/>
        <w:jc w:val="both"/>
      </w:pPr>
      <w:r>
        <w:rPr>
          <w:rFonts w:ascii="Times New Roman"/>
          <w:b w:val="false"/>
          <w:i w:val="false"/>
          <w:color w:val="000000"/>
          <w:sz w:val="28"/>
        </w:rPr>
        <w:t>
      ерекше күрделі қалыптарды, калибрлер мен кондукторларды жасау;</w:t>
      </w:r>
    </w:p>
    <w:bookmarkEnd w:id="3577"/>
    <w:bookmarkStart w:name="z3580" w:id="3578"/>
    <w:p>
      <w:pPr>
        <w:spacing w:after="0"/>
        <w:ind w:left="0"/>
        <w:jc w:val="both"/>
      </w:pPr>
      <w:r>
        <w:rPr>
          <w:rFonts w:ascii="Times New Roman"/>
          <w:b w:val="false"/>
          <w:i w:val="false"/>
          <w:color w:val="000000"/>
          <w:sz w:val="28"/>
        </w:rPr>
        <w:t>
      негізгі бөлшектерді, бұйымдар мен аспаптарды жасау және жөндеу;</w:t>
      </w:r>
    </w:p>
    <w:bookmarkEnd w:id="3578"/>
    <w:bookmarkStart w:name="z3581" w:id="3579"/>
    <w:p>
      <w:pPr>
        <w:spacing w:after="0"/>
        <w:ind w:left="0"/>
        <w:jc w:val="both"/>
      </w:pPr>
      <w:r>
        <w:rPr>
          <w:rFonts w:ascii="Times New Roman"/>
          <w:b w:val="false"/>
          <w:i w:val="false"/>
          <w:color w:val="000000"/>
          <w:sz w:val="28"/>
        </w:rPr>
        <w:t>
      эксцентриктерді орнату;</w:t>
      </w:r>
    </w:p>
    <w:bookmarkEnd w:id="3579"/>
    <w:bookmarkStart w:name="z3582" w:id="3580"/>
    <w:p>
      <w:pPr>
        <w:spacing w:after="0"/>
        <w:ind w:left="0"/>
        <w:jc w:val="both"/>
      </w:pPr>
      <w:r>
        <w:rPr>
          <w:rFonts w:ascii="Times New Roman"/>
          <w:b w:val="false"/>
          <w:i w:val="false"/>
          <w:color w:val="000000"/>
          <w:sz w:val="28"/>
        </w:rPr>
        <w:t>
      штамптар мен тығыздағыш нысандарды жасау және жөндеу;</w:t>
      </w:r>
    </w:p>
    <w:bookmarkEnd w:id="3580"/>
    <w:bookmarkStart w:name="z3583" w:id="3581"/>
    <w:p>
      <w:pPr>
        <w:spacing w:after="0"/>
        <w:ind w:left="0"/>
        <w:jc w:val="both"/>
      </w:pPr>
      <w:r>
        <w:rPr>
          <w:rFonts w:ascii="Times New Roman"/>
          <w:b w:val="false"/>
          <w:i w:val="false"/>
          <w:color w:val="000000"/>
          <w:sz w:val="28"/>
        </w:rPr>
        <w:t>
      жерге енгізілген снарядтар мен өнімділігі бір сағаттың ішіндегі 300 метрден артық тарту құрылғыларын, экскаваторлар мен мұнара крандарын, автотиегішті, қалыңдығы 13 миллиметрден артық табақты металды кесуге арналған пресс-қайшыларды, гидравликалық және пневматикалық престерді, өнімділігі бір минутаның ішіндегі 6 метрден артық компрессорларды жөндеу, дайындау және сынау.</w:t>
      </w:r>
    </w:p>
    <w:bookmarkEnd w:id="3581"/>
    <w:bookmarkStart w:name="z3584" w:id="3582"/>
    <w:p>
      <w:pPr>
        <w:spacing w:after="0"/>
        <w:ind w:left="0"/>
        <w:jc w:val="both"/>
      </w:pPr>
      <w:r>
        <w:rPr>
          <w:rFonts w:ascii="Times New Roman"/>
          <w:b w:val="false"/>
          <w:i w:val="false"/>
          <w:color w:val="000000"/>
          <w:sz w:val="28"/>
        </w:rPr>
        <w:t>
      427. Білуге тиіс:</w:t>
      </w:r>
    </w:p>
    <w:bookmarkEnd w:id="3582"/>
    <w:bookmarkStart w:name="z3585" w:id="3583"/>
    <w:p>
      <w:pPr>
        <w:spacing w:after="0"/>
        <w:ind w:left="0"/>
        <w:jc w:val="both"/>
      </w:pPr>
      <w:r>
        <w:rPr>
          <w:rFonts w:ascii="Times New Roman"/>
          <w:b w:val="false"/>
          <w:i w:val="false"/>
          <w:color w:val="000000"/>
          <w:sz w:val="28"/>
        </w:rPr>
        <w:t xml:space="preserve">
      қатты құймалардың маркалары, сорттары мен қасиеттері; </w:t>
      </w:r>
    </w:p>
    <w:bookmarkEnd w:id="3583"/>
    <w:bookmarkStart w:name="z3586" w:id="3584"/>
    <w:p>
      <w:pPr>
        <w:spacing w:after="0"/>
        <w:ind w:left="0"/>
        <w:jc w:val="both"/>
      </w:pPr>
      <w:r>
        <w:rPr>
          <w:rFonts w:ascii="Times New Roman"/>
          <w:b w:val="false"/>
          <w:i w:val="false"/>
          <w:color w:val="000000"/>
          <w:sz w:val="28"/>
        </w:rPr>
        <w:t xml:space="preserve">
      ерекше күрделі бөлшектерді слесарьлық және термикалық өңдеу және қиюластыру; </w:t>
      </w:r>
    </w:p>
    <w:bookmarkEnd w:id="3584"/>
    <w:bookmarkStart w:name="z3587" w:id="3585"/>
    <w:p>
      <w:pPr>
        <w:spacing w:after="0"/>
        <w:ind w:left="0"/>
        <w:jc w:val="both"/>
      </w:pPr>
      <w:r>
        <w:rPr>
          <w:rFonts w:ascii="Times New Roman"/>
          <w:b w:val="false"/>
          <w:i w:val="false"/>
          <w:color w:val="000000"/>
          <w:sz w:val="28"/>
        </w:rPr>
        <w:t>
      бөлшектер жанасқан кезде неге жол беріледі және олардың құрылысы.</w:t>
      </w:r>
    </w:p>
    <w:bookmarkEnd w:id="3585"/>
    <w:bookmarkStart w:name="z3588" w:id="3586"/>
    <w:p>
      <w:pPr>
        <w:spacing w:after="0"/>
        <w:ind w:left="0"/>
        <w:jc w:val="left"/>
      </w:pPr>
      <w:r>
        <w:rPr>
          <w:rFonts w:ascii="Times New Roman"/>
          <w:b/>
          <w:i w:val="false"/>
          <w:color w:val="000000"/>
        </w:rPr>
        <w:t xml:space="preserve"> 196-параграф. Құрылыс слесары, 7-разряд</w:t>
      </w:r>
    </w:p>
    <w:bookmarkEnd w:id="3586"/>
    <w:bookmarkStart w:name="z3589" w:id="3587"/>
    <w:p>
      <w:pPr>
        <w:spacing w:after="0"/>
        <w:ind w:left="0"/>
        <w:jc w:val="both"/>
      </w:pPr>
      <w:r>
        <w:rPr>
          <w:rFonts w:ascii="Times New Roman"/>
          <w:b w:val="false"/>
          <w:i w:val="false"/>
          <w:color w:val="000000"/>
          <w:sz w:val="28"/>
        </w:rPr>
        <w:t>
      428. Жұмыс сипаттамасы:</w:t>
      </w:r>
    </w:p>
    <w:bookmarkEnd w:id="3587"/>
    <w:bookmarkStart w:name="z3590" w:id="3588"/>
    <w:p>
      <w:pPr>
        <w:spacing w:after="0"/>
        <w:ind w:left="0"/>
        <w:jc w:val="both"/>
      </w:pPr>
      <w:r>
        <w:rPr>
          <w:rFonts w:ascii="Times New Roman"/>
          <w:b w:val="false"/>
          <w:i w:val="false"/>
          <w:color w:val="000000"/>
          <w:sz w:val="28"/>
        </w:rPr>
        <w:t>
      жаңа модельді жерге енгізілетін және тартатын өнімділігі жоғары құрылғыларды жөндеу, дайындау және сынау;</w:t>
      </w:r>
    </w:p>
    <w:bookmarkEnd w:id="3588"/>
    <w:bookmarkStart w:name="z3591" w:id="3589"/>
    <w:p>
      <w:pPr>
        <w:spacing w:after="0"/>
        <w:ind w:left="0"/>
        <w:jc w:val="both"/>
      </w:pPr>
      <w:r>
        <w:rPr>
          <w:rFonts w:ascii="Times New Roman"/>
          <w:b w:val="false"/>
          <w:i w:val="false"/>
          <w:color w:val="000000"/>
          <w:sz w:val="28"/>
        </w:rPr>
        <w:t>
      күшті құрылыс экскаватор, кран, сырма машиналары және басқа да едәуір күрделі бөлшектерді жөндеу;</w:t>
      </w:r>
    </w:p>
    <w:bookmarkEnd w:id="3589"/>
    <w:bookmarkStart w:name="z3592" w:id="3590"/>
    <w:p>
      <w:pPr>
        <w:spacing w:after="0"/>
        <w:ind w:left="0"/>
        <w:jc w:val="both"/>
      </w:pPr>
      <w:r>
        <w:rPr>
          <w:rFonts w:ascii="Times New Roman"/>
          <w:b w:val="false"/>
          <w:i w:val="false"/>
          <w:color w:val="000000"/>
          <w:sz w:val="28"/>
        </w:rPr>
        <w:t>
      іштен жану двигательдерін реттеу;</w:t>
      </w:r>
    </w:p>
    <w:bookmarkEnd w:id="3590"/>
    <w:bookmarkStart w:name="z3593" w:id="3591"/>
    <w:p>
      <w:pPr>
        <w:spacing w:after="0"/>
        <w:ind w:left="0"/>
        <w:jc w:val="both"/>
      </w:pPr>
      <w:r>
        <w:rPr>
          <w:rFonts w:ascii="Times New Roman"/>
          <w:b w:val="false"/>
          <w:i w:val="false"/>
          <w:color w:val="000000"/>
          <w:sz w:val="28"/>
        </w:rPr>
        <w:t>
      ішкі диагностика әдісімен құрылыс машиналарының жұмысын бағалау.</w:t>
      </w:r>
    </w:p>
    <w:bookmarkEnd w:id="3591"/>
    <w:bookmarkStart w:name="z3594" w:id="3592"/>
    <w:p>
      <w:pPr>
        <w:spacing w:after="0"/>
        <w:ind w:left="0"/>
        <w:jc w:val="both"/>
      </w:pPr>
      <w:r>
        <w:rPr>
          <w:rFonts w:ascii="Times New Roman"/>
          <w:b w:val="false"/>
          <w:i w:val="false"/>
          <w:color w:val="000000"/>
          <w:sz w:val="28"/>
        </w:rPr>
        <w:t>
      429. Білуге тиіс:</w:t>
      </w:r>
    </w:p>
    <w:bookmarkEnd w:id="3592"/>
    <w:bookmarkStart w:name="z3595" w:id="3593"/>
    <w:p>
      <w:pPr>
        <w:spacing w:after="0"/>
        <w:ind w:left="0"/>
        <w:jc w:val="both"/>
      </w:pPr>
      <w:r>
        <w:rPr>
          <w:rFonts w:ascii="Times New Roman"/>
          <w:b w:val="false"/>
          <w:i w:val="false"/>
          <w:color w:val="000000"/>
          <w:sz w:val="28"/>
        </w:rPr>
        <w:t>
      қызмет көрсететін жабдықтың құрылысы мен кинематикалық сұлбасы;</w:t>
      </w:r>
    </w:p>
    <w:bookmarkEnd w:id="3593"/>
    <w:bookmarkStart w:name="z3596" w:id="3594"/>
    <w:p>
      <w:pPr>
        <w:spacing w:after="0"/>
        <w:ind w:left="0"/>
        <w:jc w:val="both"/>
      </w:pPr>
      <w:r>
        <w:rPr>
          <w:rFonts w:ascii="Times New Roman"/>
          <w:b w:val="false"/>
          <w:i w:val="false"/>
          <w:color w:val="000000"/>
          <w:sz w:val="28"/>
        </w:rPr>
        <w:t>
      бөлшектер мен тораптардың тозғанын бағалау тәсілдері;</w:t>
      </w:r>
    </w:p>
    <w:bookmarkEnd w:id="3594"/>
    <w:bookmarkStart w:name="z3597" w:id="3595"/>
    <w:p>
      <w:pPr>
        <w:spacing w:after="0"/>
        <w:ind w:left="0"/>
        <w:jc w:val="both"/>
      </w:pPr>
      <w:r>
        <w:rPr>
          <w:rFonts w:ascii="Times New Roman"/>
          <w:b w:val="false"/>
          <w:i w:val="false"/>
          <w:color w:val="000000"/>
          <w:sz w:val="28"/>
        </w:rPr>
        <w:t>
      бөлшектердің орналасатын орнын және олардың нобайын өлшеу тәртібі;</w:t>
      </w:r>
    </w:p>
    <w:bookmarkEnd w:id="3595"/>
    <w:bookmarkStart w:name="z3598" w:id="3596"/>
    <w:p>
      <w:pPr>
        <w:spacing w:after="0"/>
        <w:ind w:left="0"/>
        <w:jc w:val="both"/>
      </w:pPr>
      <w:r>
        <w:rPr>
          <w:rFonts w:ascii="Times New Roman"/>
          <w:b w:val="false"/>
          <w:i w:val="false"/>
          <w:color w:val="000000"/>
          <w:sz w:val="28"/>
        </w:rPr>
        <w:t>
      бөлшектер жанасқан кезде неге жол беріледі және құрылысы.</w:t>
      </w:r>
    </w:p>
    <w:bookmarkEnd w:id="3596"/>
    <w:bookmarkStart w:name="z3599" w:id="3597"/>
    <w:p>
      <w:pPr>
        <w:spacing w:after="0"/>
        <w:ind w:left="0"/>
        <w:jc w:val="both"/>
      </w:pPr>
      <w:r>
        <w:rPr>
          <w:rFonts w:ascii="Times New Roman"/>
          <w:b w:val="false"/>
          <w:i w:val="false"/>
          <w:color w:val="000000"/>
          <w:sz w:val="28"/>
        </w:rPr>
        <w:t>
      430. Техникалық және кәсіби (орта арнайы, орта кәсіби) білімнің болуы талап етіледі.</w:t>
      </w:r>
    </w:p>
    <w:bookmarkEnd w:id="3597"/>
    <w:bookmarkStart w:name="z3600" w:id="3598"/>
    <w:p>
      <w:pPr>
        <w:spacing w:after="0"/>
        <w:ind w:left="0"/>
        <w:jc w:val="left"/>
      </w:pPr>
      <w:r>
        <w:rPr>
          <w:rFonts w:ascii="Times New Roman"/>
          <w:b/>
          <w:i w:val="false"/>
          <w:color w:val="000000"/>
        </w:rPr>
        <w:t xml:space="preserve"> 197-параграф. Құрылыс электрослесары, 2-разряд</w:t>
      </w:r>
    </w:p>
    <w:bookmarkEnd w:id="3598"/>
    <w:bookmarkStart w:name="z3601" w:id="3599"/>
    <w:p>
      <w:pPr>
        <w:spacing w:after="0"/>
        <w:ind w:left="0"/>
        <w:jc w:val="both"/>
      </w:pPr>
      <w:r>
        <w:rPr>
          <w:rFonts w:ascii="Times New Roman"/>
          <w:b w:val="false"/>
          <w:i w:val="false"/>
          <w:color w:val="000000"/>
          <w:sz w:val="28"/>
        </w:rPr>
        <w:t>
      431. Жұмыс сипаттамасы:</w:t>
      </w:r>
    </w:p>
    <w:bookmarkEnd w:id="3599"/>
    <w:bookmarkStart w:name="z3602" w:id="3600"/>
    <w:p>
      <w:pPr>
        <w:spacing w:after="0"/>
        <w:ind w:left="0"/>
        <w:jc w:val="both"/>
      </w:pPr>
      <w:r>
        <w:rPr>
          <w:rFonts w:ascii="Times New Roman"/>
          <w:b w:val="false"/>
          <w:i w:val="false"/>
          <w:color w:val="000000"/>
          <w:sz w:val="28"/>
        </w:rPr>
        <w:t>
      өткізгіштерді, жерге қосу желілерін, электр жабдықтарының құрылысын бекітуге арналған ұсақ бөлшектерді жасау;</w:t>
      </w:r>
    </w:p>
    <w:bookmarkEnd w:id="3600"/>
    <w:bookmarkStart w:name="z3603" w:id="3601"/>
    <w:p>
      <w:pPr>
        <w:spacing w:after="0"/>
        <w:ind w:left="0"/>
        <w:jc w:val="both"/>
      </w:pPr>
      <w:r>
        <w:rPr>
          <w:rFonts w:ascii="Times New Roman"/>
          <w:b w:val="false"/>
          <w:i w:val="false"/>
          <w:color w:val="000000"/>
          <w:sz w:val="28"/>
        </w:rPr>
        <w:t>
      конструкцияларға ұсақ бөлшектерді орнату;</w:t>
      </w:r>
    </w:p>
    <w:bookmarkEnd w:id="3601"/>
    <w:bookmarkStart w:name="z3604" w:id="3602"/>
    <w:p>
      <w:pPr>
        <w:spacing w:after="0"/>
        <w:ind w:left="0"/>
        <w:jc w:val="both"/>
      </w:pPr>
      <w:r>
        <w:rPr>
          <w:rFonts w:ascii="Times New Roman"/>
          <w:b w:val="false"/>
          <w:i w:val="false"/>
          <w:color w:val="000000"/>
          <w:sz w:val="28"/>
        </w:rPr>
        <w:t>
      нақты өлшемді қажет етпейтін оқшаулағыш аралықтарды жасау;</w:t>
      </w:r>
    </w:p>
    <w:bookmarkEnd w:id="3602"/>
    <w:bookmarkStart w:name="z3605" w:id="3603"/>
    <w:p>
      <w:pPr>
        <w:spacing w:after="0"/>
        <w:ind w:left="0"/>
        <w:jc w:val="both"/>
      </w:pPr>
      <w:r>
        <w:rPr>
          <w:rFonts w:ascii="Times New Roman"/>
          <w:b w:val="false"/>
          <w:i w:val="false"/>
          <w:color w:val="000000"/>
          <w:sz w:val="28"/>
        </w:rPr>
        <w:t>
      жабдықтардың қарапайым түрлерін, кабелі мен өткізгіштері бар барабандарды ашу;</w:t>
      </w:r>
    </w:p>
    <w:bookmarkEnd w:id="3603"/>
    <w:bookmarkStart w:name="z3606" w:id="3604"/>
    <w:p>
      <w:pPr>
        <w:spacing w:after="0"/>
        <w:ind w:left="0"/>
        <w:jc w:val="both"/>
      </w:pPr>
      <w:r>
        <w:rPr>
          <w:rFonts w:ascii="Times New Roman"/>
          <w:b w:val="false"/>
          <w:i w:val="false"/>
          <w:color w:val="000000"/>
          <w:sz w:val="28"/>
        </w:rPr>
        <w:t>
      дәнекерлеу орнын қолмен өңдеу.</w:t>
      </w:r>
    </w:p>
    <w:bookmarkEnd w:id="3604"/>
    <w:bookmarkStart w:name="z3607" w:id="3605"/>
    <w:p>
      <w:pPr>
        <w:spacing w:after="0"/>
        <w:ind w:left="0"/>
        <w:jc w:val="both"/>
      </w:pPr>
      <w:r>
        <w:rPr>
          <w:rFonts w:ascii="Times New Roman"/>
          <w:b w:val="false"/>
          <w:i w:val="false"/>
          <w:color w:val="000000"/>
          <w:sz w:val="28"/>
        </w:rPr>
        <w:t>
      432. Білуге тиіс:</w:t>
      </w:r>
    </w:p>
    <w:bookmarkEnd w:id="3605"/>
    <w:bookmarkStart w:name="z3608" w:id="3606"/>
    <w:p>
      <w:pPr>
        <w:spacing w:after="0"/>
        <w:ind w:left="0"/>
        <w:jc w:val="both"/>
      </w:pPr>
      <w:r>
        <w:rPr>
          <w:rFonts w:ascii="Times New Roman"/>
          <w:b w:val="false"/>
          <w:i w:val="false"/>
          <w:color w:val="000000"/>
          <w:sz w:val="28"/>
        </w:rPr>
        <w:t>
      электр құрылымдарын жасау және жинақтау кезінде қолданылатын негізгі материалдар;</w:t>
      </w:r>
    </w:p>
    <w:bookmarkEnd w:id="3606"/>
    <w:bookmarkStart w:name="z3609" w:id="3607"/>
    <w:p>
      <w:pPr>
        <w:spacing w:after="0"/>
        <w:ind w:left="0"/>
        <w:jc w:val="both"/>
      </w:pPr>
      <w:r>
        <w:rPr>
          <w:rFonts w:ascii="Times New Roman"/>
          <w:b w:val="false"/>
          <w:i w:val="false"/>
          <w:color w:val="000000"/>
          <w:sz w:val="28"/>
        </w:rPr>
        <w:t>
      қарапайым электр сұлбаларын оқу тәртібі;</w:t>
      </w:r>
    </w:p>
    <w:bookmarkEnd w:id="3607"/>
    <w:bookmarkStart w:name="z3610" w:id="3608"/>
    <w:p>
      <w:pPr>
        <w:spacing w:after="0"/>
        <w:ind w:left="0"/>
        <w:jc w:val="both"/>
      </w:pPr>
      <w:r>
        <w:rPr>
          <w:rFonts w:ascii="Times New Roman"/>
          <w:b w:val="false"/>
          <w:i w:val="false"/>
          <w:color w:val="000000"/>
          <w:sz w:val="28"/>
        </w:rPr>
        <w:t>
      электр құрылымдары мен бөлшектердің негізгі түрлері.</w:t>
      </w:r>
    </w:p>
    <w:bookmarkEnd w:id="3608"/>
    <w:bookmarkStart w:name="z3611" w:id="3609"/>
    <w:p>
      <w:pPr>
        <w:spacing w:after="0"/>
        <w:ind w:left="0"/>
        <w:jc w:val="left"/>
      </w:pPr>
      <w:r>
        <w:rPr>
          <w:rFonts w:ascii="Times New Roman"/>
          <w:b/>
          <w:i w:val="false"/>
          <w:color w:val="000000"/>
        </w:rPr>
        <w:t xml:space="preserve"> 198-параграф. Құрылыс электрослесары, 3-разряд</w:t>
      </w:r>
    </w:p>
    <w:bookmarkEnd w:id="3609"/>
    <w:bookmarkStart w:name="z3612" w:id="3610"/>
    <w:p>
      <w:pPr>
        <w:spacing w:after="0"/>
        <w:ind w:left="0"/>
        <w:jc w:val="both"/>
      </w:pPr>
      <w:r>
        <w:rPr>
          <w:rFonts w:ascii="Times New Roman"/>
          <w:b w:val="false"/>
          <w:i w:val="false"/>
          <w:color w:val="000000"/>
          <w:sz w:val="28"/>
        </w:rPr>
        <w:t>
      433. Жұмыс сипаттамасы:</w:t>
      </w:r>
    </w:p>
    <w:bookmarkEnd w:id="3610"/>
    <w:bookmarkStart w:name="z3613" w:id="3611"/>
    <w:p>
      <w:pPr>
        <w:spacing w:after="0"/>
        <w:ind w:left="0"/>
        <w:jc w:val="both"/>
      </w:pPr>
      <w:r>
        <w:rPr>
          <w:rFonts w:ascii="Times New Roman"/>
          <w:b w:val="false"/>
          <w:i w:val="false"/>
          <w:color w:val="000000"/>
          <w:sz w:val="28"/>
        </w:rPr>
        <w:t>
      қол құралдары мен аспаптарын қолдана отырып, дөңгелек, жолақ және бұрышты болаттан жасалған дайындаманы кесу, шабу және түзету;</w:t>
      </w:r>
    </w:p>
    <w:bookmarkEnd w:id="3611"/>
    <w:bookmarkStart w:name="z3614" w:id="3612"/>
    <w:p>
      <w:pPr>
        <w:spacing w:after="0"/>
        <w:ind w:left="0"/>
        <w:jc w:val="both"/>
      </w:pPr>
      <w:r>
        <w:rPr>
          <w:rFonts w:ascii="Times New Roman"/>
          <w:b w:val="false"/>
          <w:i w:val="false"/>
          <w:color w:val="000000"/>
          <w:sz w:val="28"/>
        </w:rPr>
        <w:t>
      электр құрылымдарының бөлшектеріндегі тесіктерді бұрғылау және кесу;</w:t>
      </w:r>
    </w:p>
    <w:bookmarkEnd w:id="3612"/>
    <w:bookmarkStart w:name="z3615" w:id="3613"/>
    <w:p>
      <w:pPr>
        <w:spacing w:after="0"/>
        <w:ind w:left="0"/>
        <w:jc w:val="both"/>
      </w:pPr>
      <w:r>
        <w:rPr>
          <w:rFonts w:ascii="Times New Roman"/>
          <w:b w:val="false"/>
          <w:i w:val="false"/>
          <w:color w:val="000000"/>
          <w:sz w:val="28"/>
        </w:rPr>
        <w:t>
      екі-үш бөлшектен тұратын күрделі емес электр құрылымдарын жасау;</w:t>
      </w:r>
    </w:p>
    <w:bookmarkEnd w:id="3613"/>
    <w:bookmarkStart w:name="z3616" w:id="3614"/>
    <w:p>
      <w:pPr>
        <w:spacing w:after="0"/>
        <w:ind w:left="0"/>
        <w:jc w:val="both"/>
      </w:pPr>
      <w:r>
        <w:rPr>
          <w:rFonts w:ascii="Times New Roman"/>
          <w:b w:val="false"/>
          <w:i w:val="false"/>
          <w:color w:val="000000"/>
          <w:sz w:val="28"/>
        </w:rPr>
        <w:t>
      металл және пластмасса құбырларды қолмен кесу;</w:t>
      </w:r>
    </w:p>
    <w:bookmarkEnd w:id="3614"/>
    <w:bookmarkStart w:name="z3617" w:id="3615"/>
    <w:p>
      <w:pPr>
        <w:spacing w:after="0"/>
        <w:ind w:left="0"/>
        <w:jc w:val="both"/>
      </w:pPr>
      <w:r>
        <w:rPr>
          <w:rFonts w:ascii="Times New Roman"/>
          <w:b w:val="false"/>
          <w:i w:val="false"/>
          <w:color w:val="000000"/>
          <w:sz w:val="28"/>
        </w:rPr>
        <w:t>
      дәнекерлеу орнын механикаландырылған тәсілмен өңдеу.</w:t>
      </w:r>
    </w:p>
    <w:bookmarkEnd w:id="3615"/>
    <w:bookmarkStart w:name="z3618" w:id="3616"/>
    <w:p>
      <w:pPr>
        <w:spacing w:after="0"/>
        <w:ind w:left="0"/>
        <w:jc w:val="both"/>
      </w:pPr>
      <w:r>
        <w:rPr>
          <w:rFonts w:ascii="Times New Roman"/>
          <w:b w:val="false"/>
          <w:i w:val="false"/>
          <w:color w:val="000000"/>
          <w:sz w:val="28"/>
        </w:rPr>
        <w:t>
      434. Білуге тиіс:</w:t>
      </w:r>
    </w:p>
    <w:bookmarkEnd w:id="3616"/>
    <w:bookmarkStart w:name="z3619" w:id="3617"/>
    <w:p>
      <w:pPr>
        <w:spacing w:after="0"/>
        <w:ind w:left="0"/>
        <w:jc w:val="both"/>
      </w:pPr>
      <w:r>
        <w:rPr>
          <w:rFonts w:ascii="Times New Roman"/>
          <w:b w:val="false"/>
          <w:i w:val="false"/>
          <w:color w:val="000000"/>
          <w:sz w:val="28"/>
        </w:rPr>
        <w:t>
      электр құрылымдарын жасаған кезде қолданылатын қара және түсті металдардың, болат және пластмасса құбырлардың түржиыны;</w:t>
      </w:r>
    </w:p>
    <w:bookmarkEnd w:id="3617"/>
    <w:bookmarkStart w:name="z3620" w:id="3618"/>
    <w:p>
      <w:pPr>
        <w:spacing w:after="0"/>
        <w:ind w:left="0"/>
        <w:jc w:val="both"/>
      </w:pPr>
      <w:r>
        <w:rPr>
          <w:rFonts w:ascii="Times New Roman"/>
          <w:b w:val="false"/>
          <w:i w:val="false"/>
          <w:color w:val="000000"/>
          <w:sz w:val="28"/>
        </w:rPr>
        <w:t xml:space="preserve">
      кернеуі 1 киловольтқа дейін өткізгіштер мен кабельдердің негізгі маркалары; </w:t>
      </w:r>
    </w:p>
    <w:bookmarkEnd w:id="3618"/>
    <w:bookmarkStart w:name="z3621" w:id="3619"/>
    <w:p>
      <w:pPr>
        <w:spacing w:after="0"/>
        <w:ind w:left="0"/>
        <w:jc w:val="both"/>
      </w:pPr>
      <w:r>
        <w:rPr>
          <w:rFonts w:ascii="Times New Roman"/>
          <w:b w:val="false"/>
          <w:i w:val="false"/>
          <w:color w:val="000000"/>
          <w:sz w:val="28"/>
        </w:rPr>
        <w:t>
      қарапайым электр сұлбаларын оқу тәртібі;</w:t>
      </w:r>
    </w:p>
    <w:bookmarkEnd w:id="3619"/>
    <w:bookmarkStart w:name="z3622" w:id="3620"/>
    <w:p>
      <w:pPr>
        <w:spacing w:after="0"/>
        <w:ind w:left="0"/>
        <w:jc w:val="both"/>
      </w:pPr>
      <w:r>
        <w:rPr>
          <w:rFonts w:ascii="Times New Roman"/>
          <w:b w:val="false"/>
          <w:i w:val="false"/>
          <w:color w:val="000000"/>
          <w:sz w:val="28"/>
        </w:rPr>
        <w:t xml:space="preserve">
      қолданылатын оқшаулау материалдарының қасиеттері; </w:t>
      </w:r>
    </w:p>
    <w:bookmarkEnd w:id="3620"/>
    <w:bookmarkStart w:name="z3623" w:id="3621"/>
    <w:p>
      <w:pPr>
        <w:spacing w:after="0"/>
        <w:ind w:left="0"/>
        <w:jc w:val="both"/>
      </w:pPr>
      <w:r>
        <w:rPr>
          <w:rFonts w:ascii="Times New Roman"/>
          <w:b w:val="false"/>
          <w:i w:val="false"/>
          <w:color w:val="000000"/>
          <w:sz w:val="28"/>
        </w:rPr>
        <w:t xml:space="preserve">
      электрленген және пневматикалық құралдардың, станоктар мен механизмдердің құрылысы және олармен жұмыс істеу тәртібі; </w:t>
      </w:r>
    </w:p>
    <w:bookmarkEnd w:id="3621"/>
    <w:bookmarkStart w:name="z3624" w:id="3622"/>
    <w:p>
      <w:pPr>
        <w:spacing w:after="0"/>
        <w:ind w:left="0"/>
        <w:jc w:val="both"/>
      </w:pPr>
      <w:r>
        <w:rPr>
          <w:rFonts w:ascii="Times New Roman"/>
          <w:b w:val="false"/>
          <w:i w:val="false"/>
          <w:color w:val="000000"/>
          <w:sz w:val="28"/>
        </w:rPr>
        <w:t>
      қарапайым такелаждық құралдардың негізгі түрлері және олармен жұмыс істеу тәртібі;</w:t>
      </w:r>
    </w:p>
    <w:bookmarkEnd w:id="3622"/>
    <w:bookmarkStart w:name="z3625" w:id="3623"/>
    <w:p>
      <w:pPr>
        <w:spacing w:after="0"/>
        <w:ind w:left="0"/>
        <w:jc w:val="both"/>
      </w:pPr>
      <w:r>
        <w:rPr>
          <w:rFonts w:ascii="Times New Roman"/>
          <w:b w:val="false"/>
          <w:i w:val="false"/>
          <w:color w:val="000000"/>
          <w:sz w:val="28"/>
        </w:rPr>
        <w:t>
      материалдар мен жабдықтарды жинақтау тәртібі.</w:t>
      </w:r>
    </w:p>
    <w:bookmarkEnd w:id="3623"/>
    <w:bookmarkStart w:name="z3626" w:id="3624"/>
    <w:p>
      <w:pPr>
        <w:spacing w:after="0"/>
        <w:ind w:left="0"/>
        <w:jc w:val="left"/>
      </w:pPr>
      <w:r>
        <w:rPr>
          <w:rFonts w:ascii="Times New Roman"/>
          <w:b/>
          <w:i w:val="false"/>
          <w:color w:val="000000"/>
        </w:rPr>
        <w:t xml:space="preserve"> 199-параграф. Құрылыс электрослесары, 4-разряд</w:t>
      </w:r>
    </w:p>
    <w:bookmarkEnd w:id="3624"/>
    <w:bookmarkStart w:name="z3627" w:id="3625"/>
    <w:p>
      <w:pPr>
        <w:spacing w:after="0"/>
        <w:ind w:left="0"/>
        <w:jc w:val="both"/>
      </w:pPr>
      <w:r>
        <w:rPr>
          <w:rFonts w:ascii="Times New Roman"/>
          <w:b w:val="false"/>
          <w:i w:val="false"/>
          <w:color w:val="000000"/>
          <w:sz w:val="28"/>
        </w:rPr>
        <w:t>
      435. Жұмыс сипаттамасы:</w:t>
      </w:r>
    </w:p>
    <w:bookmarkEnd w:id="3625"/>
    <w:bookmarkStart w:name="z3628" w:id="3626"/>
    <w:p>
      <w:pPr>
        <w:spacing w:after="0"/>
        <w:ind w:left="0"/>
        <w:jc w:val="both"/>
      </w:pPr>
      <w:r>
        <w:rPr>
          <w:rFonts w:ascii="Times New Roman"/>
          <w:b w:val="false"/>
          <w:i w:val="false"/>
          <w:color w:val="000000"/>
          <w:sz w:val="28"/>
        </w:rPr>
        <w:t>
      қаңылтыр және профильді болатты, құбырларды, шиналарды станокта түзету, белгілеу және кесу;</w:t>
      </w:r>
    </w:p>
    <w:bookmarkEnd w:id="3626"/>
    <w:bookmarkStart w:name="z3629" w:id="3627"/>
    <w:p>
      <w:pPr>
        <w:spacing w:after="0"/>
        <w:ind w:left="0"/>
        <w:jc w:val="both"/>
      </w:pPr>
      <w:r>
        <w:rPr>
          <w:rFonts w:ascii="Times New Roman"/>
          <w:b w:val="false"/>
          <w:i w:val="false"/>
          <w:color w:val="000000"/>
          <w:sz w:val="28"/>
        </w:rPr>
        <w:t>
      зенкерлеу, құбырдың ұшынан бұранда ою, қоныштарды жасау;</w:t>
      </w:r>
    </w:p>
    <w:bookmarkEnd w:id="3627"/>
    <w:bookmarkStart w:name="z3630" w:id="3628"/>
    <w:p>
      <w:pPr>
        <w:spacing w:after="0"/>
        <w:ind w:left="0"/>
        <w:jc w:val="both"/>
      </w:pPr>
      <w:r>
        <w:rPr>
          <w:rFonts w:ascii="Times New Roman"/>
          <w:b w:val="false"/>
          <w:i w:val="false"/>
          <w:color w:val="000000"/>
          <w:sz w:val="28"/>
        </w:rPr>
        <w:t>
      қаңылтыр және профильді болатты, құбырларды, шиналарды әр түрлі тәсілдермен белгіленген қисық радиусты сақтай отырып, ию;</w:t>
      </w:r>
    </w:p>
    <w:bookmarkEnd w:id="3628"/>
    <w:bookmarkStart w:name="z3631" w:id="3629"/>
    <w:p>
      <w:pPr>
        <w:spacing w:after="0"/>
        <w:ind w:left="0"/>
        <w:jc w:val="both"/>
      </w:pPr>
      <w:r>
        <w:rPr>
          <w:rFonts w:ascii="Times New Roman"/>
          <w:b w:val="false"/>
          <w:i w:val="false"/>
          <w:color w:val="000000"/>
          <w:sz w:val="28"/>
        </w:rPr>
        <w:t>
      тролле, жарықтандырылған белгілер мен көрсеткіштерге арналған құрылымдарды жасау және жинақтау;</w:t>
      </w:r>
    </w:p>
    <w:bookmarkEnd w:id="3629"/>
    <w:bookmarkStart w:name="z3632" w:id="3630"/>
    <w:p>
      <w:pPr>
        <w:spacing w:after="0"/>
        <w:ind w:left="0"/>
        <w:jc w:val="both"/>
      </w:pPr>
      <w:r>
        <w:rPr>
          <w:rFonts w:ascii="Times New Roman"/>
          <w:b w:val="false"/>
          <w:i w:val="false"/>
          <w:color w:val="000000"/>
          <w:sz w:val="28"/>
        </w:rPr>
        <w:t>
      жарықтандырылған белгілер мен бағдаршамның жарық беретін арматураларына, кабельдерді, кронштейндерді, бір аппаратты орнатуға арналған құрылымдарды, қорғаныш қаптамаларды, тор қоршаулары мен автомобиль жолдарында жұмыс істеуге арналған қоршауларды бекіту;</w:t>
      </w:r>
    </w:p>
    <w:bookmarkEnd w:id="3630"/>
    <w:bookmarkStart w:name="z3633" w:id="3631"/>
    <w:p>
      <w:pPr>
        <w:spacing w:after="0"/>
        <w:ind w:left="0"/>
        <w:jc w:val="both"/>
      </w:pPr>
      <w:r>
        <w:rPr>
          <w:rFonts w:ascii="Times New Roman"/>
          <w:b w:val="false"/>
          <w:i w:val="false"/>
          <w:color w:val="000000"/>
          <w:sz w:val="28"/>
        </w:rPr>
        <w:t>
      оқшаулағыш материалдарды өңдеу;</w:t>
      </w:r>
    </w:p>
    <w:bookmarkEnd w:id="3631"/>
    <w:bookmarkStart w:name="z3634" w:id="3632"/>
    <w:p>
      <w:pPr>
        <w:spacing w:after="0"/>
        <w:ind w:left="0"/>
        <w:jc w:val="both"/>
      </w:pPr>
      <w:r>
        <w:rPr>
          <w:rFonts w:ascii="Times New Roman"/>
          <w:b w:val="false"/>
          <w:i w:val="false"/>
          <w:color w:val="000000"/>
          <w:sz w:val="28"/>
        </w:rPr>
        <w:t>
      конструкцияларға оқшаулағышты, 1 киловольттан жоғары кернеуге сақтандырғышты, ажыратқышты, дабыл лампасын орнату;</w:t>
      </w:r>
    </w:p>
    <w:bookmarkEnd w:id="3632"/>
    <w:bookmarkStart w:name="z3635" w:id="3633"/>
    <w:p>
      <w:pPr>
        <w:spacing w:after="0"/>
        <w:ind w:left="0"/>
        <w:jc w:val="both"/>
      </w:pPr>
      <w:r>
        <w:rPr>
          <w:rFonts w:ascii="Times New Roman"/>
          <w:b w:val="false"/>
          <w:i w:val="false"/>
          <w:color w:val="000000"/>
          <w:sz w:val="28"/>
        </w:rPr>
        <w:t>
      дөңгелек және жолақты шиналарды түзету.</w:t>
      </w:r>
    </w:p>
    <w:bookmarkEnd w:id="3633"/>
    <w:bookmarkStart w:name="z3636" w:id="3634"/>
    <w:p>
      <w:pPr>
        <w:spacing w:after="0"/>
        <w:ind w:left="0"/>
        <w:jc w:val="both"/>
      </w:pPr>
      <w:r>
        <w:rPr>
          <w:rFonts w:ascii="Times New Roman"/>
          <w:b w:val="false"/>
          <w:i w:val="false"/>
          <w:color w:val="000000"/>
          <w:sz w:val="28"/>
        </w:rPr>
        <w:t>
      436. Білуге тиіс:</w:t>
      </w:r>
    </w:p>
    <w:bookmarkEnd w:id="3634"/>
    <w:bookmarkStart w:name="z3637" w:id="3635"/>
    <w:p>
      <w:pPr>
        <w:spacing w:after="0"/>
        <w:ind w:left="0"/>
        <w:jc w:val="both"/>
      </w:pPr>
      <w:r>
        <w:rPr>
          <w:rFonts w:ascii="Times New Roman"/>
          <w:b w:val="false"/>
          <w:i w:val="false"/>
          <w:color w:val="000000"/>
          <w:sz w:val="28"/>
        </w:rPr>
        <w:t xml:space="preserve">
      күрделілігі орташа электр схемаларын, машинажасаудың бөлшектік және жинақтау сызбалары мен үлгілерді оқу тәртібі; </w:t>
      </w:r>
    </w:p>
    <w:bookmarkEnd w:id="3635"/>
    <w:bookmarkStart w:name="z3638" w:id="3636"/>
    <w:p>
      <w:pPr>
        <w:spacing w:after="0"/>
        <w:ind w:left="0"/>
        <w:jc w:val="both"/>
      </w:pPr>
      <w:r>
        <w:rPr>
          <w:rFonts w:ascii="Times New Roman"/>
          <w:b w:val="false"/>
          <w:i w:val="false"/>
          <w:color w:val="000000"/>
          <w:sz w:val="28"/>
        </w:rPr>
        <w:t xml:space="preserve">
      технологиялық желілердегі жұмыстардың тәртібі; </w:t>
      </w:r>
    </w:p>
    <w:bookmarkEnd w:id="3636"/>
    <w:bookmarkStart w:name="z3639" w:id="3637"/>
    <w:p>
      <w:pPr>
        <w:spacing w:after="0"/>
        <w:ind w:left="0"/>
        <w:jc w:val="both"/>
      </w:pPr>
      <w:r>
        <w:rPr>
          <w:rFonts w:ascii="Times New Roman"/>
          <w:b w:val="false"/>
          <w:i w:val="false"/>
          <w:color w:val="000000"/>
          <w:sz w:val="28"/>
        </w:rPr>
        <w:t xml:space="preserve">
      бөлшектер мен құрылымдарды маркерлеу тәртібі мен тәсілдері; </w:t>
      </w:r>
    </w:p>
    <w:bookmarkEnd w:id="3637"/>
    <w:bookmarkStart w:name="z3640" w:id="3638"/>
    <w:p>
      <w:pPr>
        <w:spacing w:after="0"/>
        <w:ind w:left="0"/>
        <w:jc w:val="both"/>
      </w:pPr>
      <w:r>
        <w:rPr>
          <w:rFonts w:ascii="Times New Roman"/>
          <w:b w:val="false"/>
          <w:i w:val="false"/>
          <w:color w:val="000000"/>
          <w:sz w:val="28"/>
        </w:rPr>
        <w:t xml:space="preserve">
      материалдар мен жабдықтарды жинақтау тәртібі; </w:t>
      </w:r>
    </w:p>
    <w:bookmarkEnd w:id="3638"/>
    <w:bookmarkStart w:name="z3641" w:id="3639"/>
    <w:p>
      <w:pPr>
        <w:spacing w:after="0"/>
        <w:ind w:left="0"/>
        <w:jc w:val="both"/>
      </w:pPr>
      <w:r>
        <w:rPr>
          <w:rFonts w:ascii="Times New Roman"/>
          <w:b w:val="false"/>
          <w:i w:val="false"/>
          <w:color w:val="000000"/>
          <w:sz w:val="28"/>
        </w:rPr>
        <w:t xml:space="preserve">
      жүктерді ілмектеу және қозғалту тәсілдері; </w:t>
      </w:r>
    </w:p>
    <w:bookmarkEnd w:id="3639"/>
    <w:bookmarkStart w:name="z3642" w:id="3640"/>
    <w:p>
      <w:pPr>
        <w:spacing w:after="0"/>
        <w:ind w:left="0"/>
        <w:jc w:val="both"/>
      </w:pPr>
      <w:r>
        <w:rPr>
          <w:rFonts w:ascii="Times New Roman"/>
          <w:b w:val="false"/>
          <w:i w:val="false"/>
          <w:color w:val="000000"/>
          <w:sz w:val="28"/>
        </w:rPr>
        <w:t>
      механикаландырылған такелаждық жабдықтардың құрылысы мен оларды пайдалану тәртібі.</w:t>
      </w:r>
    </w:p>
    <w:bookmarkEnd w:id="3640"/>
    <w:bookmarkStart w:name="z3643" w:id="3641"/>
    <w:p>
      <w:pPr>
        <w:spacing w:after="0"/>
        <w:ind w:left="0"/>
        <w:jc w:val="left"/>
      </w:pPr>
      <w:r>
        <w:rPr>
          <w:rFonts w:ascii="Times New Roman"/>
          <w:b/>
          <w:i w:val="false"/>
          <w:color w:val="000000"/>
        </w:rPr>
        <w:t xml:space="preserve"> 200-параграф. Құрылыс электрослесары, 5-разряд</w:t>
      </w:r>
    </w:p>
    <w:bookmarkEnd w:id="3641"/>
    <w:bookmarkStart w:name="z3644" w:id="3642"/>
    <w:p>
      <w:pPr>
        <w:spacing w:after="0"/>
        <w:ind w:left="0"/>
        <w:jc w:val="both"/>
      </w:pPr>
      <w:r>
        <w:rPr>
          <w:rFonts w:ascii="Times New Roman"/>
          <w:b w:val="false"/>
          <w:i w:val="false"/>
          <w:color w:val="000000"/>
          <w:sz w:val="28"/>
        </w:rPr>
        <w:t>
      437. Жұмыс сипаттамасы:</w:t>
      </w:r>
    </w:p>
    <w:bookmarkEnd w:id="3642"/>
    <w:bookmarkStart w:name="z3645" w:id="3643"/>
    <w:p>
      <w:pPr>
        <w:spacing w:after="0"/>
        <w:ind w:left="0"/>
        <w:jc w:val="both"/>
      </w:pPr>
      <w:r>
        <w:rPr>
          <w:rFonts w:ascii="Times New Roman"/>
          <w:b w:val="false"/>
          <w:i w:val="false"/>
          <w:color w:val="000000"/>
          <w:sz w:val="28"/>
        </w:rPr>
        <w:t>
      конструкция бөлшектерін үлгілер мен сызбалар бойынша белгілеу;</w:t>
      </w:r>
    </w:p>
    <w:bookmarkEnd w:id="3643"/>
    <w:bookmarkStart w:name="z3646" w:id="3644"/>
    <w:p>
      <w:pPr>
        <w:spacing w:after="0"/>
        <w:ind w:left="0"/>
        <w:jc w:val="both"/>
      </w:pPr>
      <w:r>
        <w:rPr>
          <w:rFonts w:ascii="Times New Roman"/>
          <w:b w:val="false"/>
          <w:i w:val="false"/>
          <w:color w:val="000000"/>
          <w:sz w:val="28"/>
        </w:rPr>
        <w:t>
      күрделігі орташа қалыптарды, қаңқалар мен панельдерді, қалқандарды, пульттерді, шкафтар мен бағдаршамдарды, электр құрылымдарын жасау;</w:t>
      </w:r>
    </w:p>
    <w:bookmarkEnd w:id="3644"/>
    <w:bookmarkStart w:name="z3647" w:id="3645"/>
    <w:p>
      <w:pPr>
        <w:spacing w:after="0"/>
        <w:ind w:left="0"/>
        <w:jc w:val="both"/>
      </w:pPr>
      <w:r>
        <w:rPr>
          <w:rFonts w:ascii="Times New Roman"/>
          <w:b w:val="false"/>
          <w:i w:val="false"/>
          <w:color w:val="000000"/>
          <w:sz w:val="28"/>
        </w:rPr>
        <w:t>
      құбырларды блоктар мен пакеттерге жинақтау;</w:t>
      </w:r>
    </w:p>
    <w:bookmarkEnd w:id="3645"/>
    <w:bookmarkStart w:name="z3648" w:id="3646"/>
    <w:p>
      <w:pPr>
        <w:spacing w:after="0"/>
        <w:ind w:left="0"/>
        <w:jc w:val="both"/>
      </w:pPr>
      <w:r>
        <w:rPr>
          <w:rFonts w:ascii="Times New Roman"/>
          <w:b w:val="false"/>
          <w:i w:val="false"/>
          <w:color w:val="000000"/>
          <w:sz w:val="28"/>
        </w:rPr>
        <w:t>
      магистральдық жиналмалы және қимасы 800 шаршы миллиметрге дейінгі тармақталған шиналарды жасау және блоктарға жинақтау;</w:t>
      </w:r>
    </w:p>
    <w:bookmarkEnd w:id="3646"/>
    <w:bookmarkStart w:name="z3649" w:id="3647"/>
    <w:p>
      <w:pPr>
        <w:spacing w:after="0"/>
        <w:ind w:left="0"/>
        <w:jc w:val="both"/>
      </w:pPr>
      <w:r>
        <w:rPr>
          <w:rFonts w:ascii="Times New Roman"/>
          <w:b w:val="false"/>
          <w:i w:val="false"/>
          <w:color w:val="000000"/>
          <w:sz w:val="28"/>
        </w:rPr>
        <w:t>
      шиналар мен электр жабдықтарын түйіспелі шықпаларға реттеуіштер, төсемдер жасау;</w:t>
      </w:r>
    </w:p>
    <w:bookmarkEnd w:id="3647"/>
    <w:bookmarkStart w:name="z3650" w:id="3648"/>
    <w:p>
      <w:pPr>
        <w:spacing w:after="0"/>
        <w:ind w:left="0"/>
        <w:jc w:val="both"/>
      </w:pPr>
      <w:r>
        <w:rPr>
          <w:rFonts w:ascii="Times New Roman"/>
          <w:b w:val="false"/>
          <w:i w:val="false"/>
          <w:color w:val="000000"/>
          <w:sz w:val="28"/>
        </w:rPr>
        <w:t>
      электр жабдықтары мен шиналардың түйіспелі бетін өңдеу;</w:t>
      </w:r>
    </w:p>
    <w:bookmarkEnd w:id="3648"/>
    <w:bookmarkStart w:name="z3651" w:id="3649"/>
    <w:p>
      <w:pPr>
        <w:spacing w:after="0"/>
        <w:ind w:left="0"/>
        <w:jc w:val="both"/>
      </w:pPr>
      <w:r>
        <w:rPr>
          <w:rFonts w:ascii="Times New Roman"/>
          <w:b w:val="false"/>
          <w:i w:val="false"/>
          <w:color w:val="000000"/>
          <w:sz w:val="28"/>
        </w:rPr>
        <w:t>
      оларға ажыратушылар мен жетектер орнату;</w:t>
      </w:r>
    </w:p>
    <w:bookmarkEnd w:id="3649"/>
    <w:bookmarkStart w:name="z3652" w:id="3650"/>
    <w:p>
      <w:pPr>
        <w:spacing w:after="0"/>
        <w:ind w:left="0"/>
        <w:jc w:val="both"/>
      </w:pPr>
      <w:r>
        <w:rPr>
          <w:rFonts w:ascii="Times New Roman"/>
          <w:b w:val="false"/>
          <w:i w:val="false"/>
          <w:color w:val="000000"/>
          <w:sz w:val="28"/>
        </w:rPr>
        <w:t>
      конструкцияларға жоғары вольтті электр жабдықтарын, өлшеу, басқару және қорғау аспаптары мен аппараттарын орнату;</w:t>
      </w:r>
    </w:p>
    <w:bookmarkEnd w:id="3650"/>
    <w:bookmarkStart w:name="z3653" w:id="3651"/>
    <w:p>
      <w:pPr>
        <w:spacing w:after="0"/>
        <w:ind w:left="0"/>
        <w:jc w:val="both"/>
      </w:pPr>
      <w:r>
        <w:rPr>
          <w:rFonts w:ascii="Times New Roman"/>
          <w:b w:val="false"/>
          <w:i w:val="false"/>
          <w:color w:val="000000"/>
          <w:sz w:val="28"/>
        </w:rPr>
        <w:t>
      дәнекерлеу үшін күрделі электр құрылымдарының бөлшектері мен тораптарын құрастыру;</w:t>
      </w:r>
    </w:p>
    <w:bookmarkEnd w:id="3651"/>
    <w:bookmarkStart w:name="z3654" w:id="3652"/>
    <w:p>
      <w:pPr>
        <w:spacing w:after="0"/>
        <w:ind w:left="0"/>
        <w:jc w:val="both"/>
      </w:pPr>
      <w:r>
        <w:rPr>
          <w:rFonts w:ascii="Times New Roman"/>
          <w:b w:val="false"/>
          <w:i w:val="false"/>
          <w:color w:val="000000"/>
          <w:sz w:val="28"/>
        </w:rPr>
        <w:t>
      4-ке дейін лампасы бар люминесценциялы шырағдан мен бағдаршамды блоктарға құрастыру;</w:t>
      </w:r>
    </w:p>
    <w:bookmarkEnd w:id="3652"/>
    <w:bookmarkStart w:name="z3655" w:id="3653"/>
    <w:p>
      <w:pPr>
        <w:spacing w:after="0"/>
        <w:ind w:left="0"/>
        <w:jc w:val="both"/>
      </w:pPr>
      <w:r>
        <w:rPr>
          <w:rFonts w:ascii="Times New Roman"/>
          <w:b w:val="false"/>
          <w:i w:val="false"/>
          <w:color w:val="000000"/>
          <w:sz w:val="28"/>
        </w:rPr>
        <w:t>
      бағдаршамды монтаждау үшін металды құрылымдарды құрастыру;</w:t>
      </w:r>
    </w:p>
    <w:bookmarkEnd w:id="3653"/>
    <w:bookmarkStart w:name="z3656" w:id="3654"/>
    <w:p>
      <w:pPr>
        <w:spacing w:after="0"/>
        <w:ind w:left="0"/>
        <w:jc w:val="both"/>
      </w:pPr>
      <w:r>
        <w:rPr>
          <w:rFonts w:ascii="Times New Roman"/>
          <w:b w:val="false"/>
          <w:i w:val="false"/>
          <w:color w:val="000000"/>
          <w:sz w:val="28"/>
        </w:rPr>
        <w:t>
      автокөлік қозғалысы бағытының көрсеткіштерін жасайтын тіректерді жасау және құрастыру;</w:t>
      </w:r>
    </w:p>
    <w:bookmarkEnd w:id="3654"/>
    <w:bookmarkStart w:name="z3657" w:id="3655"/>
    <w:p>
      <w:pPr>
        <w:spacing w:after="0"/>
        <w:ind w:left="0"/>
        <w:jc w:val="both"/>
      </w:pPr>
      <w:r>
        <w:rPr>
          <w:rFonts w:ascii="Times New Roman"/>
          <w:b w:val="false"/>
          <w:i w:val="false"/>
          <w:color w:val="000000"/>
          <w:sz w:val="28"/>
        </w:rPr>
        <w:t>
      кабельдік құрылымдарды, қораптар мен лотоктарды құрастыру.</w:t>
      </w:r>
    </w:p>
    <w:bookmarkEnd w:id="3655"/>
    <w:bookmarkStart w:name="z3658" w:id="3656"/>
    <w:p>
      <w:pPr>
        <w:spacing w:after="0"/>
        <w:ind w:left="0"/>
        <w:jc w:val="both"/>
      </w:pPr>
      <w:r>
        <w:rPr>
          <w:rFonts w:ascii="Times New Roman"/>
          <w:b w:val="false"/>
          <w:i w:val="false"/>
          <w:color w:val="000000"/>
          <w:sz w:val="28"/>
        </w:rPr>
        <w:t>
      438. Білуге тиіс:</w:t>
      </w:r>
    </w:p>
    <w:bookmarkEnd w:id="3656"/>
    <w:bookmarkStart w:name="z3659" w:id="3657"/>
    <w:p>
      <w:pPr>
        <w:spacing w:after="0"/>
        <w:ind w:left="0"/>
        <w:jc w:val="both"/>
      </w:pPr>
      <w:r>
        <w:rPr>
          <w:rFonts w:ascii="Times New Roman"/>
          <w:b w:val="false"/>
          <w:i w:val="false"/>
          <w:color w:val="000000"/>
          <w:sz w:val="28"/>
        </w:rPr>
        <w:t>
      күрделі электр сұлбаларын оқу тәртібі;</w:t>
      </w:r>
    </w:p>
    <w:bookmarkEnd w:id="3657"/>
    <w:bookmarkStart w:name="z3660" w:id="3658"/>
    <w:p>
      <w:pPr>
        <w:spacing w:after="0"/>
        <w:ind w:left="0"/>
        <w:jc w:val="both"/>
      </w:pPr>
      <w:r>
        <w:rPr>
          <w:rFonts w:ascii="Times New Roman"/>
          <w:b w:val="false"/>
          <w:i w:val="false"/>
          <w:color w:val="000000"/>
          <w:sz w:val="28"/>
        </w:rPr>
        <w:t>
      түйіспе бетті өңдеу тәсілдері.</w:t>
      </w:r>
    </w:p>
    <w:bookmarkEnd w:id="3658"/>
    <w:bookmarkStart w:name="z3661" w:id="3659"/>
    <w:p>
      <w:pPr>
        <w:spacing w:after="0"/>
        <w:ind w:left="0"/>
        <w:jc w:val="left"/>
      </w:pPr>
      <w:r>
        <w:rPr>
          <w:rFonts w:ascii="Times New Roman"/>
          <w:b/>
          <w:i w:val="false"/>
          <w:color w:val="000000"/>
        </w:rPr>
        <w:t xml:space="preserve"> 201-параграф. Құрылыс электрослесары, 6-разряд</w:t>
      </w:r>
    </w:p>
    <w:bookmarkEnd w:id="3659"/>
    <w:bookmarkStart w:name="z3662" w:id="3660"/>
    <w:p>
      <w:pPr>
        <w:spacing w:after="0"/>
        <w:ind w:left="0"/>
        <w:jc w:val="both"/>
      </w:pPr>
      <w:r>
        <w:rPr>
          <w:rFonts w:ascii="Times New Roman"/>
          <w:b w:val="false"/>
          <w:i w:val="false"/>
          <w:color w:val="000000"/>
          <w:sz w:val="28"/>
        </w:rPr>
        <w:t>
      439. Жұмыс сипаттамасы:</w:t>
      </w:r>
    </w:p>
    <w:bookmarkEnd w:id="3660"/>
    <w:bookmarkStart w:name="z3663" w:id="3661"/>
    <w:p>
      <w:pPr>
        <w:spacing w:after="0"/>
        <w:ind w:left="0"/>
        <w:jc w:val="both"/>
      </w:pPr>
      <w:r>
        <w:rPr>
          <w:rFonts w:ascii="Times New Roman"/>
          <w:b w:val="false"/>
          <w:i w:val="false"/>
          <w:color w:val="000000"/>
          <w:sz w:val="28"/>
        </w:rPr>
        <w:t>
      сызбалар бойынша аса күрделі электр құрылымдарын жасаған кезде бөлшектерді белгілеу;</w:t>
      </w:r>
    </w:p>
    <w:bookmarkEnd w:id="3661"/>
    <w:bookmarkStart w:name="z3664" w:id="3662"/>
    <w:p>
      <w:pPr>
        <w:spacing w:after="0"/>
        <w:ind w:left="0"/>
        <w:jc w:val="both"/>
      </w:pPr>
      <w:r>
        <w:rPr>
          <w:rFonts w:ascii="Times New Roman"/>
          <w:b w:val="false"/>
          <w:i w:val="false"/>
          <w:color w:val="000000"/>
          <w:sz w:val="28"/>
        </w:rPr>
        <w:t>
      аса күрделі белгілеу және монтаждау қалыптарын жасау;</w:t>
      </w:r>
    </w:p>
    <w:bookmarkEnd w:id="3662"/>
    <w:bookmarkStart w:name="z3665" w:id="3663"/>
    <w:p>
      <w:pPr>
        <w:spacing w:after="0"/>
        <w:ind w:left="0"/>
        <w:jc w:val="both"/>
      </w:pPr>
      <w:r>
        <w:rPr>
          <w:rFonts w:ascii="Times New Roman"/>
          <w:b w:val="false"/>
          <w:i w:val="false"/>
          <w:color w:val="000000"/>
          <w:sz w:val="28"/>
        </w:rPr>
        <w:t>
      төмен вольтті және жоғарғы вольтті жинақтаушы тарату құрылғыларын жасау және монтаждау және оларды блоктарға құрастыру;</w:t>
      </w:r>
    </w:p>
    <w:bookmarkEnd w:id="3663"/>
    <w:bookmarkStart w:name="z3666" w:id="3664"/>
    <w:p>
      <w:pPr>
        <w:spacing w:after="0"/>
        <w:ind w:left="0"/>
        <w:jc w:val="both"/>
      </w:pPr>
      <w:r>
        <w:rPr>
          <w:rFonts w:ascii="Times New Roman"/>
          <w:b w:val="false"/>
          <w:i w:val="false"/>
          <w:color w:val="000000"/>
          <w:sz w:val="28"/>
        </w:rPr>
        <w:t>
      электр жабдықтарын реттеу;</w:t>
      </w:r>
    </w:p>
    <w:bookmarkEnd w:id="3664"/>
    <w:bookmarkStart w:name="z3667" w:id="3665"/>
    <w:p>
      <w:pPr>
        <w:spacing w:after="0"/>
        <w:ind w:left="0"/>
        <w:jc w:val="both"/>
      </w:pPr>
      <w:r>
        <w:rPr>
          <w:rFonts w:ascii="Times New Roman"/>
          <w:b w:val="false"/>
          <w:i w:val="false"/>
          <w:color w:val="000000"/>
          <w:sz w:val="28"/>
        </w:rPr>
        <w:t>
      магистральдық жиналмалы және қимасы 800 шаршы миллиметрден астам тармақталған шиналарды, бағдаршамдарға арналған күрделі құрылымдарды монтаждау бұйымдарын жасау және блоктарға жинақтау;</w:t>
      </w:r>
    </w:p>
    <w:bookmarkEnd w:id="3665"/>
    <w:bookmarkStart w:name="z3668" w:id="3666"/>
    <w:p>
      <w:pPr>
        <w:spacing w:after="0"/>
        <w:ind w:left="0"/>
        <w:jc w:val="both"/>
      </w:pPr>
      <w:r>
        <w:rPr>
          <w:rFonts w:ascii="Times New Roman"/>
          <w:b w:val="false"/>
          <w:i w:val="false"/>
          <w:color w:val="000000"/>
          <w:sz w:val="28"/>
        </w:rPr>
        <w:t>
      бағдаршамдарға арналған 4-ке дейін лампасы бар люминесценциялы шырағдан мен қосымша секциялы бағдаршамдарды блоктарға құрастыру;</w:t>
      </w:r>
    </w:p>
    <w:bookmarkEnd w:id="3666"/>
    <w:bookmarkStart w:name="z3669" w:id="3667"/>
    <w:p>
      <w:pPr>
        <w:spacing w:after="0"/>
        <w:ind w:left="0"/>
        <w:jc w:val="both"/>
      </w:pPr>
      <w:r>
        <w:rPr>
          <w:rFonts w:ascii="Times New Roman"/>
          <w:b w:val="false"/>
          <w:i w:val="false"/>
          <w:color w:val="000000"/>
          <w:sz w:val="28"/>
        </w:rPr>
        <w:t>
      шкафтарды, қалқандар мен басқару станцияларын блоктарға жинақтау.</w:t>
      </w:r>
    </w:p>
    <w:bookmarkEnd w:id="3667"/>
    <w:bookmarkStart w:name="z3670" w:id="3668"/>
    <w:p>
      <w:pPr>
        <w:spacing w:after="0"/>
        <w:ind w:left="0"/>
        <w:jc w:val="both"/>
      </w:pPr>
      <w:r>
        <w:rPr>
          <w:rFonts w:ascii="Times New Roman"/>
          <w:b w:val="false"/>
          <w:i w:val="false"/>
          <w:color w:val="000000"/>
          <w:sz w:val="28"/>
        </w:rPr>
        <w:t>
      440. Білуге тиіс:</w:t>
      </w:r>
    </w:p>
    <w:bookmarkEnd w:id="3668"/>
    <w:bookmarkStart w:name="z3671" w:id="3669"/>
    <w:p>
      <w:pPr>
        <w:spacing w:after="0"/>
        <w:ind w:left="0"/>
        <w:jc w:val="both"/>
      </w:pPr>
      <w:r>
        <w:rPr>
          <w:rFonts w:ascii="Times New Roman"/>
          <w:b w:val="false"/>
          <w:i w:val="false"/>
          <w:color w:val="000000"/>
          <w:sz w:val="28"/>
        </w:rPr>
        <w:t>
      аса күрделі электр сұлбаларын оқу тәртібі;</w:t>
      </w:r>
    </w:p>
    <w:bookmarkEnd w:id="3669"/>
    <w:bookmarkStart w:name="z3672" w:id="3670"/>
    <w:p>
      <w:pPr>
        <w:spacing w:after="0"/>
        <w:ind w:left="0"/>
        <w:jc w:val="both"/>
      </w:pPr>
      <w:r>
        <w:rPr>
          <w:rFonts w:ascii="Times New Roman"/>
          <w:b w:val="false"/>
          <w:i w:val="false"/>
          <w:color w:val="000000"/>
          <w:sz w:val="28"/>
        </w:rPr>
        <w:t>
      таратушы қалқандардың, пульттер мен басқару және қорғау шкафтарының түрлері мен конструкциясы.</w:t>
      </w:r>
    </w:p>
    <w:bookmarkEnd w:id="3670"/>
    <w:bookmarkStart w:name="z3673" w:id="3671"/>
    <w:p>
      <w:pPr>
        <w:spacing w:after="0"/>
        <w:ind w:left="0"/>
        <w:jc w:val="both"/>
      </w:pPr>
      <w:r>
        <w:rPr>
          <w:rFonts w:ascii="Times New Roman"/>
          <w:b w:val="false"/>
          <w:i w:val="false"/>
          <w:color w:val="000000"/>
          <w:sz w:val="28"/>
        </w:rPr>
        <w:t>
      441. Техникалық және кәсіби (орта арнайы, орта кәсіби) білімнің болуы талап етіледі.</w:t>
      </w:r>
    </w:p>
    <w:bookmarkEnd w:id="3671"/>
    <w:bookmarkStart w:name="z3674" w:id="3672"/>
    <w:p>
      <w:pPr>
        <w:spacing w:after="0"/>
        <w:ind w:left="0"/>
        <w:jc w:val="left"/>
      </w:pPr>
      <w:r>
        <w:rPr>
          <w:rFonts w:ascii="Times New Roman"/>
          <w:b/>
          <w:i w:val="false"/>
          <w:color w:val="000000"/>
        </w:rPr>
        <w:t xml:space="preserve"> 202-параграф. Қышқылға төзімдегіш-винипластикші, 3-разряд</w:t>
      </w:r>
    </w:p>
    <w:bookmarkEnd w:id="3672"/>
    <w:bookmarkStart w:name="z3675" w:id="3673"/>
    <w:p>
      <w:pPr>
        <w:spacing w:after="0"/>
        <w:ind w:left="0"/>
        <w:jc w:val="both"/>
      </w:pPr>
      <w:r>
        <w:rPr>
          <w:rFonts w:ascii="Times New Roman"/>
          <w:b w:val="false"/>
          <w:i w:val="false"/>
          <w:color w:val="000000"/>
          <w:sz w:val="28"/>
        </w:rPr>
        <w:t xml:space="preserve">
      442. Жұмыс сипаттамасы: </w:t>
      </w:r>
    </w:p>
    <w:bookmarkEnd w:id="3673"/>
    <w:bookmarkStart w:name="z3676" w:id="3674"/>
    <w:p>
      <w:pPr>
        <w:spacing w:after="0"/>
        <w:ind w:left="0"/>
        <w:jc w:val="both"/>
      </w:pPr>
      <w:r>
        <w:rPr>
          <w:rFonts w:ascii="Times New Roman"/>
          <w:b w:val="false"/>
          <w:i w:val="false"/>
          <w:color w:val="000000"/>
          <w:sz w:val="28"/>
        </w:rPr>
        <w:t>
      қарапайым бөлшектерге арналған конструкциялық пластмасса бөлшектер мен бұйымдарды шаблон бойынша дискілі және ленталы араларда белгілеп кесу;</w:t>
      </w:r>
    </w:p>
    <w:bookmarkEnd w:id="3674"/>
    <w:bookmarkStart w:name="z3677" w:id="3675"/>
    <w:p>
      <w:pPr>
        <w:spacing w:after="0"/>
        <w:ind w:left="0"/>
        <w:jc w:val="both"/>
      </w:pPr>
      <w:r>
        <w:rPr>
          <w:rFonts w:ascii="Times New Roman"/>
          <w:b w:val="false"/>
          <w:i w:val="false"/>
          <w:color w:val="000000"/>
          <w:sz w:val="28"/>
        </w:rPr>
        <w:t>
      конструкциялық пластмассадан жасалған парақтар мен құбырларды "У"- және "Х" үлгілік жіктермен, білікшемен, және тік немесе жазық жағдайда асырып және тік тоғыстырып қайырмалау;</w:t>
      </w:r>
    </w:p>
    <w:bookmarkEnd w:id="3675"/>
    <w:bookmarkStart w:name="z3678" w:id="3676"/>
    <w:p>
      <w:pPr>
        <w:spacing w:after="0"/>
        <w:ind w:left="0"/>
        <w:jc w:val="both"/>
      </w:pPr>
      <w:r>
        <w:rPr>
          <w:rFonts w:ascii="Times New Roman"/>
          <w:b w:val="false"/>
          <w:i w:val="false"/>
          <w:color w:val="000000"/>
          <w:sz w:val="28"/>
        </w:rPr>
        <w:t>
      қиықжиектерді түсіру;</w:t>
      </w:r>
    </w:p>
    <w:bookmarkEnd w:id="3676"/>
    <w:bookmarkStart w:name="z3679" w:id="3677"/>
    <w:p>
      <w:pPr>
        <w:spacing w:after="0"/>
        <w:ind w:left="0"/>
        <w:jc w:val="both"/>
      </w:pPr>
      <w:r>
        <w:rPr>
          <w:rFonts w:ascii="Times New Roman"/>
          <w:b w:val="false"/>
          <w:i w:val="false"/>
          <w:color w:val="000000"/>
          <w:sz w:val="28"/>
        </w:rPr>
        <w:t>
      қарапайым бөлшектер мен бұйымдарды жасау және құрастыру;</w:t>
      </w:r>
    </w:p>
    <w:bookmarkEnd w:id="3677"/>
    <w:bookmarkStart w:name="z3680" w:id="3678"/>
    <w:p>
      <w:pPr>
        <w:spacing w:after="0"/>
        <w:ind w:left="0"/>
        <w:jc w:val="both"/>
      </w:pPr>
      <w:r>
        <w:rPr>
          <w:rFonts w:ascii="Times New Roman"/>
          <w:b w:val="false"/>
          <w:i w:val="false"/>
          <w:color w:val="000000"/>
          <w:sz w:val="28"/>
        </w:rPr>
        <w:t>
      қарапайым аппараттар мен жабдықтарды винилпластпен, асбовинилмен, фаолитпен, полиэтиленмен орап жабу;</w:t>
      </w:r>
    </w:p>
    <w:bookmarkEnd w:id="3678"/>
    <w:bookmarkStart w:name="z3681" w:id="3679"/>
    <w:p>
      <w:pPr>
        <w:spacing w:after="0"/>
        <w:ind w:left="0"/>
        <w:jc w:val="both"/>
      </w:pPr>
      <w:r>
        <w:rPr>
          <w:rFonts w:ascii="Times New Roman"/>
          <w:b w:val="false"/>
          <w:i w:val="false"/>
          <w:color w:val="000000"/>
          <w:sz w:val="28"/>
        </w:rPr>
        <w:t>
      конструкциялық пластмассадан жасалған парақтар мен құбырларды жылыту шкафында термиялық өңдеу;</w:t>
      </w:r>
    </w:p>
    <w:bookmarkEnd w:id="3679"/>
    <w:bookmarkStart w:name="z3682" w:id="3680"/>
    <w:p>
      <w:pPr>
        <w:spacing w:after="0"/>
        <w:ind w:left="0"/>
        <w:jc w:val="both"/>
      </w:pPr>
      <w:r>
        <w:rPr>
          <w:rFonts w:ascii="Times New Roman"/>
          <w:b w:val="false"/>
          <w:i w:val="false"/>
          <w:color w:val="000000"/>
          <w:sz w:val="28"/>
        </w:rPr>
        <w:t>
      пластикатты еденге, басқыш алаңдарына төсеу.</w:t>
      </w:r>
    </w:p>
    <w:bookmarkEnd w:id="3680"/>
    <w:bookmarkStart w:name="z3683" w:id="3681"/>
    <w:p>
      <w:pPr>
        <w:spacing w:after="0"/>
        <w:ind w:left="0"/>
        <w:jc w:val="both"/>
      </w:pPr>
      <w:r>
        <w:rPr>
          <w:rFonts w:ascii="Times New Roman"/>
          <w:b w:val="false"/>
          <w:i w:val="false"/>
          <w:color w:val="000000"/>
          <w:sz w:val="28"/>
        </w:rPr>
        <w:t>
      443. Білуге тиіс:</w:t>
      </w:r>
    </w:p>
    <w:bookmarkEnd w:id="3681"/>
    <w:bookmarkStart w:name="z3684" w:id="3682"/>
    <w:p>
      <w:pPr>
        <w:spacing w:after="0"/>
        <w:ind w:left="0"/>
        <w:jc w:val="both"/>
      </w:pPr>
      <w:r>
        <w:rPr>
          <w:rFonts w:ascii="Times New Roman"/>
          <w:b w:val="false"/>
          <w:i w:val="false"/>
          <w:color w:val="000000"/>
          <w:sz w:val="28"/>
        </w:rPr>
        <w:t>
      конструкциялық пластмассадан жасалған жартылай фабрикаттардың түрлері мен негізгі қасиеттері;</w:t>
      </w:r>
    </w:p>
    <w:bookmarkEnd w:id="3682"/>
    <w:bookmarkStart w:name="z3685" w:id="3683"/>
    <w:p>
      <w:pPr>
        <w:spacing w:after="0"/>
        <w:ind w:left="0"/>
        <w:jc w:val="both"/>
      </w:pPr>
      <w:r>
        <w:rPr>
          <w:rFonts w:ascii="Times New Roman"/>
          <w:b w:val="false"/>
          <w:i w:val="false"/>
          <w:color w:val="000000"/>
          <w:sz w:val="28"/>
        </w:rPr>
        <w:t>
      пісіру шілтерінің, дискілі және ленталы аралардың құрылымы;</w:t>
      </w:r>
    </w:p>
    <w:bookmarkEnd w:id="3683"/>
    <w:bookmarkStart w:name="z3686" w:id="3684"/>
    <w:p>
      <w:pPr>
        <w:spacing w:after="0"/>
        <w:ind w:left="0"/>
        <w:jc w:val="both"/>
      </w:pPr>
      <w:r>
        <w:rPr>
          <w:rFonts w:ascii="Times New Roman"/>
          <w:b w:val="false"/>
          <w:i w:val="false"/>
          <w:color w:val="000000"/>
          <w:sz w:val="28"/>
        </w:rPr>
        <w:t>
      конструкциялық пластмассаны пісіру және конструкциялық пластмассадан жасалған парақтар мен құбырларды термиялық өңдеу тәсілдері;</w:t>
      </w:r>
    </w:p>
    <w:bookmarkEnd w:id="3684"/>
    <w:bookmarkStart w:name="z3687" w:id="3685"/>
    <w:p>
      <w:pPr>
        <w:spacing w:after="0"/>
        <w:ind w:left="0"/>
        <w:jc w:val="both"/>
      </w:pPr>
      <w:r>
        <w:rPr>
          <w:rFonts w:ascii="Times New Roman"/>
          <w:b w:val="false"/>
          <w:i w:val="false"/>
          <w:color w:val="000000"/>
          <w:sz w:val="28"/>
        </w:rPr>
        <w:t>
      қарапайым аппараттар мен жабдықтарды винилпластпен, асбовинилмен, фаолитпен, полиэтиленмен орап жабу тәсілдері.</w:t>
      </w:r>
    </w:p>
    <w:bookmarkEnd w:id="3685"/>
    <w:bookmarkStart w:name="z3688" w:id="3686"/>
    <w:p>
      <w:pPr>
        <w:spacing w:after="0"/>
        <w:ind w:left="0"/>
        <w:jc w:val="left"/>
      </w:pPr>
      <w:r>
        <w:rPr>
          <w:rFonts w:ascii="Times New Roman"/>
          <w:b/>
          <w:i w:val="false"/>
          <w:color w:val="000000"/>
        </w:rPr>
        <w:t xml:space="preserve"> 203-параграф. Қышқылға төзімдегіш-винипластикші, 4-разряд</w:t>
      </w:r>
    </w:p>
    <w:bookmarkEnd w:id="3686"/>
    <w:bookmarkStart w:name="z3689" w:id="3687"/>
    <w:p>
      <w:pPr>
        <w:spacing w:after="0"/>
        <w:ind w:left="0"/>
        <w:jc w:val="both"/>
      </w:pPr>
      <w:r>
        <w:rPr>
          <w:rFonts w:ascii="Times New Roman"/>
          <w:b w:val="false"/>
          <w:i w:val="false"/>
          <w:color w:val="000000"/>
          <w:sz w:val="28"/>
        </w:rPr>
        <w:t>
      444. Жұмыс сипаттамасы:</w:t>
      </w:r>
    </w:p>
    <w:bookmarkEnd w:id="3687"/>
    <w:bookmarkStart w:name="z3690" w:id="3688"/>
    <w:p>
      <w:pPr>
        <w:spacing w:after="0"/>
        <w:ind w:left="0"/>
        <w:jc w:val="both"/>
      </w:pPr>
      <w:r>
        <w:rPr>
          <w:rFonts w:ascii="Times New Roman"/>
          <w:b w:val="false"/>
          <w:i w:val="false"/>
          <w:color w:val="000000"/>
          <w:sz w:val="28"/>
        </w:rPr>
        <w:t>
      күрделілігі орташа конфигурациялы бөлшектерді белгілеу және пішу;</w:t>
      </w:r>
    </w:p>
    <w:bookmarkEnd w:id="3688"/>
    <w:bookmarkStart w:name="z3691" w:id="3689"/>
    <w:p>
      <w:pPr>
        <w:spacing w:after="0"/>
        <w:ind w:left="0"/>
        <w:jc w:val="both"/>
      </w:pPr>
      <w:r>
        <w:rPr>
          <w:rFonts w:ascii="Times New Roman"/>
          <w:b w:val="false"/>
          <w:i w:val="false"/>
          <w:color w:val="000000"/>
          <w:sz w:val="28"/>
        </w:rPr>
        <w:t>
      винипласты пластикпен пісіру;</w:t>
      </w:r>
    </w:p>
    <w:bookmarkEnd w:id="3689"/>
    <w:bookmarkStart w:name="z3692" w:id="3690"/>
    <w:p>
      <w:pPr>
        <w:spacing w:after="0"/>
        <w:ind w:left="0"/>
        <w:jc w:val="both"/>
      </w:pPr>
      <w:r>
        <w:rPr>
          <w:rFonts w:ascii="Times New Roman"/>
          <w:b w:val="false"/>
          <w:i w:val="false"/>
          <w:color w:val="000000"/>
          <w:sz w:val="28"/>
        </w:rPr>
        <w:t>
      бұйымдарды орамдық полимерлік материалдармен нығайту;</w:t>
      </w:r>
    </w:p>
    <w:bookmarkEnd w:id="3690"/>
    <w:bookmarkStart w:name="z3693" w:id="3691"/>
    <w:p>
      <w:pPr>
        <w:spacing w:after="0"/>
        <w:ind w:left="0"/>
        <w:jc w:val="both"/>
      </w:pPr>
      <w:r>
        <w:rPr>
          <w:rFonts w:ascii="Times New Roman"/>
          <w:b w:val="false"/>
          <w:i w:val="false"/>
          <w:color w:val="000000"/>
          <w:sz w:val="28"/>
        </w:rPr>
        <w:t>
      конструкциялық пластмассадан жасалған бұйымдардың бөлшектері мен бөліктерін қиюластыру және құрастыру;</w:t>
      </w:r>
    </w:p>
    <w:bookmarkEnd w:id="3691"/>
    <w:bookmarkStart w:name="z3694" w:id="3692"/>
    <w:p>
      <w:pPr>
        <w:spacing w:after="0"/>
        <w:ind w:left="0"/>
        <w:jc w:val="both"/>
      </w:pPr>
      <w:r>
        <w:rPr>
          <w:rFonts w:ascii="Times New Roman"/>
          <w:b w:val="false"/>
          <w:i w:val="false"/>
          <w:color w:val="000000"/>
          <w:sz w:val="28"/>
        </w:rPr>
        <w:t>
      күрделілігі орташа конфигурациялы қабаттарды винилпластпен, асбовинилмен, фаолитпен және полихлорвинилді пластикатпен орап жабу;</w:t>
      </w:r>
    </w:p>
    <w:bookmarkEnd w:id="3692"/>
    <w:bookmarkStart w:name="z3695" w:id="3693"/>
    <w:p>
      <w:pPr>
        <w:spacing w:after="0"/>
        <w:ind w:left="0"/>
        <w:jc w:val="both"/>
      </w:pPr>
      <w:r>
        <w:rPr>
          <w:rFonts w:ascii="Times New Roman"/>
          <w:b w:val="false"/>
          <w:i w:val="false"/>
          <w:color w:val="000000"/>
          <w:sz w:val="28"/>
        </w:rPr>
        <w:t>
      күрделілігі орташа бұйымдарды кез келген ыңғайда пісіру, конструкциялық пластмассадан жасалған бұйымдар мен бөлшектерді қалыптау;</w:t>
      </w:r>
    </w:p>
    <w:bookmarkEnd w:id="3693"/>
    <w:bookmarkStart w:name="z3696" w:id="3694"/>
    <w:p>
      <w:pPr>
        <w:spacing w:after="0"/>
        <w:ind w:left="0"/>
        <w:jc w:val="both"/>
      </w:pPr>
      <w:r>
        <w:rPr>
          <w:rFonts w:ascii="Times New Roman"/>
          <w:b w:val="false"/>
          <w:i w:val="false"/>
          <w:color w:val="000000"/>
          <w:sz w:val="28"/>
        </w:rPr>
        <w:t>
      винипласт құбырларының ажыратпалы қосындылары мен ішпектерді қаңқаға орнату;</w:t>
      </w:r>
    </w:p>
    <w:bookmarkEnd w:id="3694"/>
    <w:bookmarkStart w:name="z3697" w:id="3695"/>
    <w:p>
      <w:pPr>
        <w:spacing w:after="0"/>
        <w:ind w:left="0"/>
        <w:jc w:val="both"/>
      </w:pPr>
      <w:r>
        <w:rPr>
          <w:rFonts w:ascii="Times New Roman"/>
          <w:b w:val="false"/>
          <w:i w:val="false"/>
          <w:color w:val="000000"/>
          <w:sz w:val="28"/>
        </w:rPr>
        <w:t>
      шикі фаолиттен су құбырларының фасонды бөліктерін дайындау және құрастыру;</w:t>
      </w:r>
    </w:p>
    <w:bookmarkEnd w:id="3695"/>
    <w:bookmarkStart w:name="z3698" w:id="3696"/>
    <w:p>
      <w:pPr>
        <w:spacing w:after="0"/>
        <w:ind w:left="0"/>
        <w:jc w:val="both"/>
      </w:pPr>
      <w:r>
        <w:rPr>
          <w:rFonts w:ascii="Times New Roman"/>
          <w:b w:val="false"/>
          <w:i w:val="false"/>
          <w:color w:val="000000"/>
          <w:sz w:val="28"/>
        </w:rPr>
        <w:t>
      берілген режим бойынша орау материалдарымен нығайту кезінде полимерлеу;</w:t>
      </w:r>
    </w:p>
    <w:bookmarkEnd w:id="3696"/>
    <w:bookmarkStart w:name="z3699" w:id="3697"/>
    <w:p>
      <w:pPr>
        <w:spacing w:after="0"/>
        <w:ind w:left="0"/>
        <w:jc w:val="both"/>
      </w:pPr>
      <w:r>
        <w:rPr>
          <w:rFonts w:ascii="Times New Roman"/>
          <w:b w:val="false"/>
          <w:i w:val="false"/>
          <w:color w:val="000000"/>
          <w:sz w:val="28"/>
        </w:rPr>
        <w:t>
      пластикатты төселген жерінде қол шілтерімен салыстыру;</w:t>
      </w:r>
    </w:p>
    <w:bookmarkEnd w:id="3697"/>
    <w:bookmarkStart w:name="z3700" w:id="3698"/>
    <w:p>
      <w:pPr>
        <w:spacing w:after="0"/>
        <w:ind w:left="0"/>
        <w:jc w:val="both"/>
      </w:pPr>
      <w:r>
        <w:rPr>
          <w:rFonts w:ascii="Times New Roman"/>
          <w:b w:val="false"/>
          <w:i w:val="false"/>
          <w:color w:val="000000"/>
          <w:sz w:val="28"/>
        </w:rPr>
        <w:t>
      пластикат көмкермесін қабырғаға бекіту, баспалдақ марштарына төсеу.</w:t>
      </w:r>
    </w:p>
    <w:bookmarkEnd w:id="3698"/>
    <w:bookmarkStart w:name="z3701" w:id="3699"/>
    <w:p>
      <w:pPr>
        <w:spacing w:after="0"/>
        <w:ind w:left="0"/>
        <w:jc w:val="both"/>
      </w:pPr>
      <w:r>
        <w:rPr>
          <w:rFonts w:ascii="Times New Roman"/>
          <w:b w:val="false"/>
          <w:i w:val="false"/>
          <w:color w:val="000000"/>
          <w:sz w:val="28"/>
        </w:rPr>
        <w:t>
      445. Білуге тиіс:</w:t>
      </w:r>
    </w:p>
    <w:bookmarkEnd w:id="3699"/>
    <w:bookmarkStart w:name="z3702" w:id="3700"/>
    <w:p>
      <w:pPr>
        <w:spacing w:after="0"/>
        <w:ind w:left="0"/>
        <w:jc w:val="both"/>
      </w:pPr>
      <w:r>
        <w:rPr>
          <w:rFonts w:ascii="Times New Roman"/>
          <w:b w:val="false"/>
          <w:i w:val="false"/>
          <w:color w:val="000000"/>
          <w:sz w:val="28"/>
        </w:rPr>
        <w:t>
      конструкциялық пластмассадан жасалған бұйымдардың бөлшектері мен бөліктерін құрастыру тәртібі;</w:t>
      </w:r>
    </w:p>
    <w:bookmarkEnd w:id="3700"/>
    <w:bookmarkStart w:name="z3703" w:id="3701"/>
    <w:p>
      <w:pPr>
        <w:spacing w:after="0"/>
        <w:ind w:left="0"/>
        <w:jc w:val="both"/>
      </w:pPr>
      <w:r>
        <w:rPr>
          <w:rFonts w:ascii="Times New Roman"/>
          <w:b w:val="false"/>
          <w:i w:val="false"/>
          <w:color w:val="000000"/>
          <w:sz w:val="28"/>
        </w:rPr>
        <w:t>
      винипласт құбырларының ажыратпалы қосындыларының түрлері;</w:t>
      </w:r>
    </w:p>
    <w:bookmarkEnd w:id="3701"/>
    <w:bookmarkStart w:name="z3704" w:id="3702"/>
    <w:p>
      <w:pPr>
        <w:spacing w:after="0"/>
        <w:ind w:left="0"/>
        <w:jc w:val="both"/>
      </w:pPr>
      <w:r>
        <w:rPr>
          <w:rFonts w:ascii="Times New Roman"/>
          <w:b w:val="false"/>
          <w:i w:val="false"/>
          <w:color w:val="000000"/>
          <w:sz w:val="28"/>
        </w:rPr>
        <w:t>
      кониялық және цилиндрлі бөлшектер мен аппаратураларды пішу, конструкциялық пластмассадан жасалған бұйымдар мен бөлшектерді қалыптау мен пресстеу тәсілдері;</w:t>
      </w:r>
    </w:p>
    <w:bookmarkEnd w:id="3702"/>
    <w:bookmarkStart w:name="z3705" w:id="3703"/>
    <w:p>
      <w:pPr>
        <w:spacing w:after="0"/>
        <w:ind w:left="0"/>
        <w:jc w:val="both"/>
      </w:pPr>
      <w:r>
        <w:rPr>
          <w:rFonts w:ascii="Times New Roman"/>
          <w:b w:val="false"/>
          <w:i w:val="false"/>
          <w:color w:val="000000"/>
          <w:sz w:val="28"/>
        </w:rPr>
        <w:t>
      полимерлеу камераларының құрылымы және орап жабатын полимер материалдарын полимерлеу режимі;</w:t>
      </w:r>
    </w:p>
    <w:bookmarkEnd w:id="3703"/>
    <w:bookmarkStart w:name="z3706" w:id="3704"/>
    <w:p>
      <w:pPr>
        <w:spacing w:after="0"/>
        <w:ind w:left="0"/>
        <w:jc w:val="both"/>
      </w:pPr>
      <w:r>
        <w:rPr>
          <w:rFonts w:ascii="Times New Roman"/>
          <w:b w:val="false"/>
          <w:i w:val="false"/>
          <w:color w:val="000000"/>
          <w:sz w:val="28"/>
        </w:rPr>
        <w:t>
      күрделілігі орташа конфигурациялы қабаттарды орап жабу тәсілдері;</w:t>
      </w:r>
    </w:p>
    <w:bookmarkEnd w:id="3704"/>
    <w:bookmarkStart w:name="z3707" w:id="3705"/>
    <w:p>
      <w:pPr>
        <w:spacing w:after="0"/>
        <w:ind w:left="0"/>
        <w:jc w:val="both"/>
      </w:pPr>
      <w:r>
        <w:rPr>
          <w:rFonts w:ascii="Times New Roman"/>
          <w:b w:val="false"/>
          <w:i w:val="false"/>
          <w:color w:val="000000"/>
          <w:sz w:val="28"/>
        </w:rPr>
        <w:t>
      пластикатты төселген жерінде пісіру тәсілдері;</w:t>
      </w:r>
    </w:p>
    <w:bookmarkEnd w:id="3705"/>
    <w:bookmarkStart w:name="z3708" w:id="3706"/>
    <w:p>
      <w:pPr>
        <w:spacing w:after="0"/>
        <w:ind w:left="0"/>
        <w:jc w:val="both"/>
      </w:pPr>
      <w:r>
        <w:rPr>
          <w:rFonts w:ascii="Times New Roman"/>
          <w:b w:val="false"/>
          <w:i w:val="false"/>
          <w:color w:val="000000"/>
          <w:sz w:val="28"/>
        </w:rPr>
        <w:t>
      поршеньді монтаждау пистолеттерінің құрылымы және оларды пайдалану ережесі.</w:t>
      </w:r>
    </w:p>
    <w:bookmarkEnd w:id="3706"/>
    <w:bookmarkStart w:name="z3709" w:id="3707"/>
    <w:p>
      <w:pPr>
        <w:spacing w:after="0"/>
        <w:ind w:left="0"/>
        <w:jc w:val="left"/>
      </w:pPr>
      <w:r>
        <w:rPr>
          <w:rFonts w:ascii="Times New Roman"/>
          <w:b/>
          <w:i w:val="false"/>
          <w:color w:val="000000"/>
        </w:rPr>
        <w:t xml:space="preserve"> 204-параграф. Қышқылға төзімдегіш-винипластикші, 5-разряд</w:t>
      </w:r>
    </w:p>
    <w:bookmarkEnd w:id="3707"/>
    <w:bookmarkStart w:name="z3710" w:id="3708"/>
    <w:p>
      <w:pPr>
        <w:spacing w:after="0"/>
        <w:ind w:left="0"/>
        <w:jc w:val="both"/>
      </w:pPr>
      <w:r>
        <w:rPr>
          <w:rFonts w:ascii="Times New Roman"/>
          <w:b w:val="false"/>
          <w:i w:val="false"/>
          <w:color w:val="000000"/>
          <w:sz w:val="28"/>
        </w:rPr>
        <w:t>
      446. Жұмыс сипаттамасы:</w:t>
      </w:r>
    </w:p>
    <w:bookmarkEnd w:id="3708"/>
    <w:bookmarkStart w:name="z3711" w:id="3709"/>
    <w:p>
      <w:pPr>
        <w:spacing w:after="0"/>
        <w:ind w:left="0"/>
        <w:jc w:val="both"/>
      </w:pPr>
      <w:r>
        <w:rPr>
          <w:rFonts w:ascii="Times New Roman"/>
          <w:b w:val="false"/>
          <w:i w:val="false"/>
          <w:color w:val="000000"/>
          <w:sz w:val="28"/>
        </w:rPr>
        <w:t>
      конфигурациялық пластмассадан күрделі жабдықтар мен аппаратураларға бұйымдар мен бөлшектерді белгілеу және пішу;</w:t>
      </w:r>
    </w:p>
    <w:bookmarkEnd w:id="3709"/>
    <w:bookmarkStart w:name="z3712" w:id="3710"/>
    <w:p>
      <w:pPr>
        <w:spacing w:after="0"/>
        <w:ind w:left="0"/>
        <w:jc w:val="both"/>
      </w:pPr>
      <w:r>
        <w:rPr>
          <w:rFonts w:ascii="Times New Roman"/>
          <w:b w:val="false"/>
          <w:i w:val="false"/>
          <w:color w:val="000000"/>
          <w:sz w:val="28"/>
        </w:rPr>
        <w:t>
      күрделі аппараттар мен "Вакуум-сүзгі" типтес жабдықтарды желілермен және бөлшектермен жиынтықтау;</w:t>
      </w:r>
    </w:p>
    <w:bookmarkEnd w:id="3710"/>
    <w:bookmarkStart w:name="z3713" w:id="3711"/>
    <w:p>
      <w:pPr>
        <w:spacing w:after="0"/>
        <w:ind w:left="0"/>
        <w:jc w:val="both"/>
      </w:pPr>
      <w:r>
        <w:rPr>
          <w:rFonts w:ascii="Times New Roman"/>
          <w:b w:val="false"/>
          <w:i w:val="false"/>
          <w:color w:val="000000"/>
          <w:sz w:val="28"/>
        </w:rPr>
        <w:t>
      орнына қойылған винипласт ішпектерді қиюластыру;</w:t>
      </w:r>
    </w:p>
    <w:bookmarkEnd w:id="3711"/>
    <w:bookmarkStart w:name="z3714" w:id="3712"/>
    <w:p>
      <w:pPr>
        <w:spacing w:after="0"/>
        <w:ind w:left="0"/>
        <w:jc w:val="both"/>
      </w:pPr>
      <w:r>
        <w:rPr>
          <w:rFonts w:ascii="Times New Roman"/>
          <w:b w:val="false"/>
          <w:i w:val="false"/>
          <w:color w:val="000000"/>
          <w:sz w:val="28"/>
        </w:rPr>
        <w:t>
      винипласт құбырларды металл фланецтерге пресстеу және көмкеру;</w:t>
      </w:r>
    </w:p>
    <w:bookmarkEnd w:id="3712"/>
    <w:bookmarkStart w:name="z3715" w:id="3713"/>
    <w:p>
      <w:pPr>
        <w:spacing w:after="0"/>
        <w:ind w:left="0"/>
        <w:jc w:val="both"/>
      </w:pPr>
      <w:r>
        <w:rPr>
          <w:rFonts w:ascii="Times New Roman"/>
          <w:b w:val="false"/>
          <w:i w:val="false"/>
          <w:color w:val="000000"/>
          <w:sz w:val="28"/>
        </w:rPr>
        <w:t>
      винипласт фитингтерді дайындау;</w:t>
      </w:r>
    </w:p>
    <w:bookmarkEnd w:id="3713"/>
    <w:bookmarkStart w:name="z3716" w:id="3714"/>
    <w:p>
      <w:pPr>
        <w:spacing w:after="0"/>
        <w:ind w:left="0"/>
        <w:jc w:val="both"/>
      </w:pPr>
      <w:r>
        <w:rPr>
          <w:rFonts w:ascii="Times New Roman"/>
          <w:b w:val="false"/>
          <w:i w:val="false"/>
          <w:color w:val="000000"/>
          <w:sz w:val="28"/>
        </w:rPr>
        <w:t>
      контрукциялық пластмассадан жасалған күрделі конфигурация бұйымдарды барлық ыңғайда пісіру;</w:t>
      </w:r>
    </w:p>
    <w:bookmarkEnd w:id="3714"/>
    <w:bookmarkStart w:name="z3717" w:id="3715"/>
    <w:p>
      <w:pPr>
        <w:spacing w:after="0"/>
        <w:ind w:left="0"/>
        <w:jc w:val="both"/>
      </w:pPr>
      <w:r>
        <w:rPr>
          <w:rFonts w:ascii="Times New Roman"/>
          <w:b w:val="false"/>
          <w:i w:val="false"/>
          <w:color w:val="000000"/>
          <w:sz w:val="28"/>
        </w:rPr>
        <w:t>
      штуцерлер мен люктерді қосып пісіру;</w:t>
      </w:r>
    </w:p>
    <w:bookmarkEnd w:id="3715"/>
    <w:bookmarkStart w:name="z3718" w:id="3716"/>
    <w:p>
      <w:pPr>
        <w:spacing w:after="0"/>
        <w:ind w:left="0"/>
        <w:jc w:val="both"/>
      </w:pPr>
      <w:r>
        <w:rPr>
          <w:rFonts w:ascii="Times New Roman"/>
          <w:b w:val="false"/>
          <w:i w:val="false"/>
          <w:color w:val="000000"/>
          <w:sz w:val="28"/>
        </w:rPr>
        <w:t>
      винипласттан ортадан тебу насостарының жекелеген түйіндері мен вентильдерді, жабу крандарын (токар-фрезер жұмысынсыз) жасау;</w:t>
      </w:r>
    </w:p>
    <w:bookmarkEnd w:id="3716"/>
    <w:bookmarkStart w:name="z3719" w:id="3717"/>
    <w:p>
      <w:pPr>
        <w:spacing w:after="0"/>
        <w:ind w:left="0"/>
        <w:jc w:val="both"/>
      </w:pPr>
      <w:r>
        <w:rPr>
          <w:rFonts w:ascii="Times New Roman"/>
          <w:b w:val="false"/>
          <w:i w:val="false"/>
          <w:color w:val="000000"/>
          <w:sz w:val="28"/>
        </w:rPr>
        <w:t>
      күрделі конфигурация қабаттарын винилпластпен, асбовинилмен, фаолитпен және полихлоровинилді пластикатпен орап жабу;</w:t>
      </w:r>
    </w:p>
    <w:bookmarkEnd w:id="3717"/>
    <w:bookmarkStart w:name="z3720" w:id="3718"/>
    <w:p>
      <w:pPr>
        <w:spacing w:after="0"/>
        <w:ind w:left="0"/>
        <w:jc w:val="both"/>
      </w:pPr>
      <w:r>
        <w:rPr>
          <w:rFonts w:ascii="Times New Roman"/>
          <w:b w:val="false"/>
          <w:i w:val="false"/>
          <w:color w:val="000000"/>
          <w:sz w:val="28"/>
        </w:rPr>
        <w:t>
      шаблондарды дайындау.</w:t>
      </w:r>
    </w:p>
    <w:bookmarkEnd w:id="3718"/>
    <w:bookmarkStart w:name="z3721" w:id="3719"/>
    <w:p>
      <w:pPr>
        <w:spacing w:after="0"/>
        <w:ind w:left="0"/>
        <w:jc w:val="both"/>
      </w:pPr>
      <w:r>
        <w:rPr>
          <w:rFonts w:ascii="Times New Roman"/>
          <w:b w:val="false"/>
          <w:i w:val="false"/>
          <w:color w:val="000000"/>
          <w:sz w:val="28"/>
        </w:rPr>
        <w:t>
      447. Білуге тиіс:</w:t>
      </w:r>
    </w:p>
    <w:bookmarkEnd w:id="3719"/>
    <w:bookmarkStart w:name="z3722" w:id="3720"/>
    <w:p>
      <w:pPr>
        <w:spacing w:after="0"/>
        <w:ind w:left="0"/>
        <w:jc w:val="both"/>
      </w:pPr>
      <w:r>
        <w:rPr>
          <w:rFonts w:ascii="Times New Roman"/>
          <w:b w:val="false"/>
          <w:i w:val="false"/>
          <w:color w:val="000000"/>
          <w:sz w:val="28"/>
        </w:rPr>
        <w:t>
      күрделі аппараттарды конструкциялық пластмассадан жасалған бөлшектермен және желілермен жиынтықтау тәртібі;</w:t>
      </w:r>
    </w:p>
    <w:bookmarkEnd w:id="3720"/>
    <w:bookmarkStart w:name="z3723" w:id="3721"/>
    <w:p>
      <w:pPr>
        <w:spacing w:after="0"/>
        <w:ind w:left="0"/>
        <w:jc w:val="both"/>
      </w:pPr>
      <w:r>
        <w:rPr>
          <w:rFonts w:ascii="Times New Roman"/>
          <w:b w:val="false"/>
          <w:i w:val="false"/>
          <w:color w:val="000000"/>
          <w:sz w:val="28"/>
        </w:rPr>
        <w:t>
      күрделі конфигурация қабаттарын винилпластпен, асбовинилмен, фаолитпен және полихлоровинилді пластикатпен орап жабу тәсілдері;</w:t>
      </w:r>
    </w:p>
    <w:bookmarkEnd w:id="3721"/>
    <w:bookmarkStart w:name="z3724" w:id="3722"/>
    <w:p>
      <w:pPr>
        <w:spacing w:after="0"/>
        <w:ind w:left="0"/>
        <w:jc w:val="both"/>
      </w:pPr>
      <w:r>
        <w:rPr>
          <w:rFonts w:ascii="Times New Roman"/>
          <w:b w:val="false"/>
          <w:i w:val="false"/>
          <w:color w:val="000000"/>
          <w:sz w:val="28"/>
        </w:rPr>
        <w:t>
      пісіру жұмыстарын орындау ережесі.</w:t>
      </w:r>
    </w:p>
    <w:bookmarkEnd w:id="3722"/>
    <w:bookmarkStart w:name="z3725" w:id="3723"/>
    <w:p>
      <w:pPr>
        <w:spacing w:after="0"/>
        <w:ind w:left="0"/>
        <w:jc w:val="left"/>
      </w:pPr>
      <w:r>
        <w:rPr>
          <w:rFonts w:ascii="Times New Roman"/>
          <w:b/>
          <w:i w:val="false"/>
          <w:color w:val="000000"/>
        </w:rPr>
        <w:t xml:space="preserve"> 205-параграф. Қышқылға төзімдегіш-винипластикші, 6-разряд</w:t>
      </w:r>
    </w:p>
    <w:bookmarkEnd w:id="3723"/>
    <w:bookmarkStart w:name="z3726" w:id="3724"/>
    <w:p>
      <w:pPr>
        <w:spacing w:after="0"/>
        <w:ind w:left="0"/>
        <w:jc w:val="both"/>
      </w:pPr>
      <w:r>
        <w:rPr>
          <w:rFonts w:ascii="Times New Roman"/>
          <w:b w:val="false"/>
          <w:i w:val="false"/>
          <w:color w:val="000000"/>
          <w:sz w:val="28"/>
        </w:rPr>
        <w:t>
      448. Жұмыс сипаттамасы:</w:t>
      </w:r>
    </w:p>
    <w:bookmarkEnd w:id="3724"/>
    <w:bookmarkStart w:name="z3727" w:id="3725"/>
    <w:p>
      <w:pPr>
        <w:spacing w:after="0"/>
        <w:ind w:left="0"/>
        <w:jc w:val="both"/>
      </w:pPr>
      <w:r>
        <w:rPr>
          <w:rFonts w:ascii="Times New Roman"/>
          <w:b w:val="false"/>
          <w:i w:val="false"/>
          <w:color w:val="000000"/>
          <w:sz w:val="28"/>
        </w:rPr>
        <w:t>
      конструкциялық пластмассадан жасалған аса күрделі конфигурация бөлшектер мен бұйымдарды белгілеу, пішу және дайындау;</w:t>
      </w:r>
    </w:p>
    <w:bookmarkEnd w:id="3725"/>
    <w:bookmarkStart w:name="z3728" w:id="3726"/>
    <w:p>
      <w:pPr>
        <w:spacing w:after="0"/>
        <w:ind w:left="0"/>
        <w:jc w:val="both"/>
      </w:pPr>
      <w:r>
        <w:rPr>
          <w:rFonts w:ascii="Times New Roman"/>
          <w:b w:val="false"/>
          <w:i w:val="false"/>
          <w:color w:val="000000"/>
          <w:sz w:val="28"/>
        </w:rPr>
        <w:t>
      лекало мен шаблондарды дайындау;</w:t>
      </w:r>
    </w:p>
    <w:bookmarkEnd w:id="3726"/>
    <w:bookmarkStart w:name="z3729" w:id="3727"/>
    <w:p>
      <w:pPr>
        <w:spacing w:after="0"/>
        <w:ind w:left="0"/>
        <w:jc w:val="both"/>
      </w:pPr>
      <w:r>
        <w:rPr>
          <w:rFonts w:ascii="Times New Roman"/>
          <w:b w:val="false"/>
          <w:i w:val="false"/>
          <w:color w:val="000000"/>
          <w:sz w:val="28"/>
        </w:rPr>
        <w:t>
      аса күрделі қабаттарды пластикатпен, винилпластпен, асбовинилмен және фаолитпен орап жабу;</w:t>
      </w:r>
    </w:p>
    <w:bookmarkEnd w:id="3727"/>
    <w:bookmarkStart w:name="z3730" w:id="3728"/>
    <w:p>
      <w:pPr>
        <w:spacing w:after="0"/>
        <w:ind w:left="0"/>
        <w:jc w:val="both"/>
      </w:pPr>
      <w:r>
        <w:rPr>
          <w:rFonts w:ascii="Times New Roman"/>
          <w:b w:val="false"/>
          <w:i w:val="false"/>
          <w:color w:val="000000"/>
          <w:sz w:val="28"/>
        </w:rPr>
        <w:t>
      винипласттан аса күрделі конфигурацияларды: вакуум насостарын, вентильдерді, вентиляторларды, жасанды талшық иіру машиналарына ерітіндіге арналған ванналарды, тұзсыздандыру қондырғыларын құрастыру;</w:t>
      </w:r>
    </w:p>
    <w:bookmarkEnd w:id="3728"/>
    <w:bookmarkStart w:name="z3731" w:id="3729"/>
    <w:p>
      <w:pPr>
        <w:spacing w:after="0"/>
        <w:ind w:left="0"/>
        <w:jc w:val="both"/>
      </w:pPr>
      <w:r>
        <w:rPr>
          <w:rFonts w:ascii="Times New Roman"/>
          <w:b w:val="false"/>
          <w:i w:val="false"/>
          <w:color w:val="000000"/>
          <w:sz w:val="28"/>
        </w:rPr>
        <w:t>
      орындалған жұмыстардың сапасын бақылау.</w:t>
      </w:r>
    </w:p>
    <w:bookmarkEnd w:id="3729"/>
    <w:bookmarkStart w:name="z3732" w:id="3730"/>
    <w:p>
      <w:pPr>
        <w:spacing w:after="0"/>
        <w:ind w:left="0"/>
        <w:jc w:val="both"/>
      </w:pPr>
      <w:r>
        <w:rPr>
          <w:rFonts w:ascii="Times New Roman"/>
          <w:b w:val="false"/>
          <w:i w:val="false"/>
          <w:color w:val="000000"/>
          <w:sz w:val="28"/>
        </w:rPr>
        <w:t>
      449. Білуге тиіс:</w:t>
      </w:r>
    </w:p>
    <w:bookmarkEnd w:id="3730"/>
    <w:bookmarkStart w:name="z3733" w:id="3731"/>
    <w:p>
      <w:pPr>
        <w:spacing w:after="0"/>
        <w:ind w:left="0"/>
        <w:jc w:val="both"/>
      </w:pPr>
      <w:r>
        <w:rPr>
          <w:rFonts w:ascii="Times New Roman"/>
          <w:b w:val="false"/>
          <w:i w:val="false"/>
          <w:color w:val="000000"/>
          <w:sz w:val="28"/>
        </w:rPr>
        <w:t>
      конструкциялық пластмассадан жасалған аса күрделі бұйымдар мен бөлшектерді белгілеу, пішу және құрастыру тәсілдері;</w:t>
      </w:r>
    </w:p>
    <w:bookmarkEnd w:id="3731"/>
    <w:bookmarkStart w:name="z3734" w:id="3732"/>
    <w:p>
      <w:pPr>
        <w:spacing w:after="0"/>
        <w:ind w:left="0"/>
        <w:jc w:val="both"/>
      </w:pPr>
      <w:r>
        <w:rPr>
          <w:rFonts w:ascii="Times New Roman"/>
          <w:b w:val="false"/>
          <w:i w:val="false"/>
          <w:color w:val="000000"/>
          <w:sz w:val="28"/>
        </w:rPr>
        <w:t>
      конструкциялық пластмассадан жасалған бұйымдарды өңдеудің, формалаудың, қалыптаудың және престеудің температуралық режимдері;</w:t>
      </w:r>
    </w:p>
    <w:bookmarkEnd w:id="3732"/>
    <w:bookmarkStart w:name="z3735" w:id="3733"/>
    <w:p>
      <w:pPr>
        <w:spacing w:after="0"/>
        <w:ind w:left="0"/>
        <w:jc w:val="both"/>
      </w:pPr>
      <w:r>
        <w:rPr>
          <w:rFonts w:ascii="Times New Roman"/>
          <w:b w:val="false"/>
          <w:i w:val="false"/>
          <w:color w:val="000000"/>
          <w:sz w:val="28"/>
        </w:rPr>
        <w:t>
      ерекше күрделі қабаттарды орап жабу тәсілдері;</w:t>
      </w:r>
    </w:p>
    <w:bookmarkEnd w:id="3733"/>
    <w:bookmarkStart w:name="z3736" w:id="3734"/>
    <w:p>
      <w:pPr>
        <w:spacing w:after="0"/>
        <w:ind w:left="0"/>
        <w:jc w:val="both"/>
      </w:pPr>
      <w:r>
        <w:rPr>
          <w:rFonts w:ascii="Times New Roman"/>
          <w:b w:val="false"/>
          <w:i w:val="false"/>
          <w:color w:val="000000"/>
          <w:sz w:val="28"/>
        </w:rPr>
        <w:t>
      пісірілген бұйымдардың және орау жабындарының сапасын детектордың көмегімен бақылау.</w:t>
      </w:r>
    </w:p>
    <w:bookmarkEnd w:id="3734"/>
    <w:bookmarkStart w:name="z3737" w:id="3735"/>
    <w:p>
      <w:pPr>
        <w:spacing w:after="0"/>
        <w:ind w:left="0"/>
        <w:jc w:val="left"/>
      </w:pPr>
      <w:r>
        <w:rPr>
          <w:rFonts w:ascii="Times New Roman"/>
          <w:b/>
          <w:i w:val="false"/>
          <w:color w:val="000000"/>
        </w:rPr>
        <w:t xml:space="preserve"> 206-параграф. Қышқылға төзімдегіш-гуммирлеуші, 2-разряд</w:t>
      </w:r>
    </w:p>
    <w:bookmarkEnd w:id="3735"/>
    <w:bookmarkStart w:name="z3738" w:id="3736"/>
    <w:p>
      <w:pPr>
        <w:spacing w:after="0"/>
        <w:ind w:left="0"/>
        <w:jc w:val="both"/>
      </w:pPr>
      <w:r>
        <w:rPr>
          <w:rFonts w:ascii="Times New Roman"/>
          <w:b w:val="false"/>
          <w:i w:val="false"/>
          <w:color w:val="000000"/>
          <w:sz w:val="28"/>
        </w:rPr>
        <w:t>
      450. Жұмыс сипаттамасы:</w:t>
      </w:r>
    </w:p>
    <w:bookmarkEnd w:id="3736"/>
    <w:bookmarkStart w:name="z3739" w:id="3737"/>
    <w:p>
      <w:pPr>
        <w:spacing w:after="0"/>
        <w:ind w:left="0"/>
        <w:jc w:val="both"/>
      </w:pPr>
      <w:r>
        <w:rPr>
          <w:rFonts w:ascii="Times New Roman"/>
          <w:b w:val="false"/>
          <w:i w:val="false"/>
          <w:color w:val="000000"/>
          <w:sz w:val="28"/>
        </w:rPr>
        <w:t>
      үстіңгі қабатты тазарту, майсыздандыру және жуу;</w:t>
      </w:r>
    </w:p>
    <w:bookmarkEnd w:id="3737"/>
    <w:bookmarkStart w:name="z3740" w:id="3738"/>
    <w:p>
      <w:pPr>
        <w:spacing w:after="0"/>
        <w:ind w:left="0"/>
        <w:jc w:val="both"/>
      </w:pPr>
      <w:r>
        <w:rPr>
          <w:rFonts w:ascii="Times New Roman"/>
          <w:b w:val="false"/>
          <w:i w:val="false"/>
          <w:color w:val="000000"/>
          <w:sz w:val="28"/>
        </w:rPr>
        <w:t>
      құм ағыншаларын тазалау үшін құм елеу;</w:t>
      </w:r>
    </w:p>
    <w:bookmarkEnd w:id="3738"/>
    <w:bookmarkStart w:name="z3741" w:id="3739"/>
    <w:p>
      <w:pPr>
        <w:spacing w:after="0"/>
        <w:ind w:left="0"/>
        <w:jc w:val="both"/>
      </w:pPr>
      <w:r>
        <w:rPr>
          <w:rFonts w:ascii="Times New Roman"/>
          <w:b w:val="false"/>
          <w:i w:val="false"/>
          <w:color w:val="000000"/>
          <w:sz w:val="28"/>
        </w:rPr>
        <w:t>
      құбырларды, фитингілер мен басқа да бөлшектерді баритпен немесе құммен толтыру;</w:t>
      </w:r>
    </w:p>
    <w:bookmarkEnd w:id="3739"/>
    <w:bookmarkStart w:name="z3742" w:id="3740"/>
    <w:p>
      <w:pPr>
        <w:spacing w:after="0"/>
        <w:ind w:left="0"/>
        <w:jc w:val="both"/>
      </w:pPr>
      <w:r>
        <w:rPr>
          <w:rFonts w:ascii="Times New Roman"/>
          <w:b w:val="false"/>
          <w:i w:val="false"/>
          <w:color w:val="000000"/>
          <w:sz w:val="28"/>
        </w:rPr>
        <w:t>
      вулкандаушы қазандықтарды толтыру және босату;</w:t>
      </w:r>
    </w:p>
    <w:bookmarkEnd w:id="3740"/>
    <w:bookmarkStart w:name="z3743" w:id="3741"/>
    <w:p>
      <w:pPr>
        <w:spacing w:after="0"/>
        <w:ind w:left="0"/>
        <w:jc w:val="both"/>
      </w:pPr>
      <w:r>
        <w:rPr>
          <w:rFonts w:ascii="Times New Roman"/>
          <w:b w:val="false"/>
          <w:i w:val="false"/>
          <w:color w:val="000000"/>
          <w:sz w:val="28"/>
        </w:rPr>
        <w:t>
      каландрлендірілген резинаны, полиизобутиленді тазарту және оларды желіммен майлау.</w:t>
      </w:r>
    </w:p>
    <w:bookmarkEnd w:id="3741"/>
    <w:bookmarkStart w:name="z3744" w:id="3742"/>
    <w:p>
      <w:pPr>
        <w:spacing w:after="0"/>
        <w:ind w:left="0"/>
        <w:jc w:val="both"/>
      </w:pPr>
      <w:r>
        <w:rPr>
          <w:rFonts w:ascii="Times New Roman"/>
          <w:b w:val="false"/>
          <w:i w:val="false"/>
          <w:color w:val="000000"/>
          <w:sz w:val="28"/>
        </w:rPr>
        <w:t>
      451. Білуге тиіс:</w:t>
      </w:r>
    </w:p>
    <w:bookmarkEnd w:id="3742"/>
    <w:bookmarkStart w:name="z3745" w:id="3743"/>
    <w:p>
      <w:pPr>
        <w:spacing w:after="0"/>
        <w:ind w:left="0"/>
        <w:jc w:val="both"/>
      </w:pPr>
      <w:r>
        <w:rPr>
          <w:rFonts w:ascii="Times New Roman"/>
          <w:b w:val="false"/>
          <w:i w:val="false"/>
          <w:color w:val="000000"/>
          <w:sz w:val="28"/>
        </w:rPr>
        <w:t>
      гуммирлеу кезінде қолданылатын негізгі материалдар;</w:t>
      </w:r>
    </w:p>
    <w:bookmarkEnd w:id="3743"/>
    <w:bookmarkStart w:name="z3746" w:id="3744"/>
    <w:p>
      <w:pPr>
        <w:spacing w:after="0"/>
        <w:ind w:left="0"/>
        <w:jc w:val="both"/>
      </w:pPr>
      <w:r>
        <w:rPr>
          <w:rFonts w:ascii="Times New Roman"/>
          <w:b w:val="false"/>
          <w:i w:val="false"/>
          <w:color w:val="000000"/>
          <w:sz w:val="28"/>
        </w:rPr>
        <w:t>
      металл және ағаш қабаттарды гуммирлеуге дайындау тәсілдері;</w:t>
      </w:r>
    </w:p>
    <w:bookmarkEnd w:id="3744"/>
    <w:bookmarkStart w:name="z3747" w:id="3745"/>
    <w:p>
      <w:pPr>
        <w:spacing w:after="0"/>
        <w:ind w:left="0"/>
        <w:jc w:val="both"/>
      </w:pPr>
      <w:r>
        <w:rPr>
          <w:rFonts w:ascii="Times New Roman"/>
          <w:b w:val="false"/>
          <w:i w:val="false"/>
          <w:color w:val="000000"/>
          <w:sz w:val="28"/>
        </w:rPr>
        <w:t>
      вулкандатылған қазандықтарды толтыру тәртібі.</w:t>
      </w:r>
    </w:p>
    <w:bookmarkEnd w:id="3745"/>
    <w:bookmarkStart w:name="z3748" w:id="3746"/>
    <w:p>
      <w:pPr>
        <w:spacing w:after="0"/>
        <w:ind w:left="0"/>
        <w:jc w:val="left"/>
      </w:pPr>
      <w:r>
        <w:rPr>
          <w:rFonts w:ascii="Times New Roman"/>
          <w:b/>
          <w:i w:val="false"/>
          <w:color w:val="000000"/>
        </w:rPr>
        <w:t xml:space="preserve"> 207-параграф. Қышқылға төзімдегіш- гуммирлеуші, 3-разряд</w:t>
      </w:r>
    </w:p>
    <w:bookmarkEnd w:id="3746"/>
    <w:bookmarkStart w:name="z3749" w:id="3747"/>
    <w:p>
      <w:pPr>
        <w:spacing w:after="0"/>
        <w:ind w:left="0"/>
        <w:jc w:val="both"/>
      </w:pPr>
      <w:r>
        <w:rPr>
          <w:rFonts w:ascii="Times New Roman"/>
          <w:b w:val="false"/>
          <w:i w:val="false"/>
          <w:color w:val="000000"/>
          <w:sz w:val="28"/>
        </w:rPr>
        <w:t>
      452. Жұмыс сипаттамасы:</w:t>
      </w:r>
    </w:p>
    <w:bookmarkEnd w:id="3747"/>
    <w:bookmarkStart w:name="z3750" w:id="3748"/>
    <w:p>
      <w:pPr>
        <w:spacing w:after="0"/>
        <w:ind w:left="0"/>
        <w:jc w:val="both"/>
      </w:pPr>
      <w:r>
        <w:rPr>
          <w:rFonts w:ascii="Times New Roman"/>
          <w:b w:val="false"/>
          <w:i w:val="false"/>
          <w:color w:val="000000"/>
          <w:sz w:val="28"/>
        </w:rPr>
        <w:t>
      гуммирлеу үшін бұдырлау;</w:t>
      </w:r>
    </w:p>
    <w:bookmarkEnd w:id="3748"/>
    <w:bookmarkStart w:name="z3751" w:id="3749"/>
    <w:p>
      <w:pPr>
        <w:spacing w:after="0"/>
        <w:ind w:left="0"/>
        <w:jc w:val="both"/>
      </w:pPr>
      <w:r>
        <w:rPr>
          <w:rFonts w:ascii="Times New Roman"/>
          <w:b w:val="false"/>
          <w:i w:val="false"/>
          <w:color w:val="000000"/>
          <w:sz w:val="28"/>
        </w:rPr>
        <w:t>
      гуммирлеу жұмыстарына арналған хлорлы кальций, желім ерітіндісі мен өздігінен вулкандалатын герметикті дайындау;</w:t>
      </w:r>
    </w:p>
    <w:bookmarkEnd w:id="3749"/>
    <w:bookmarkStart w:name="z3752" w:id="3750"/>
    <w:p>
      <w:pPr>
        <w:spacing w:after="0"/>
        <w:ind w:left="0"/>
        <w:jc w:val="both"/>
      </w:pPr>
      <w:r>
        <w:rPr>
          <w:rFonts w:ascii="Times New Roman"/>
          <w:b w:val="false"/>
          <w:i w:val="false"/>
          <w:color w:val="000000"/>
          <w:sz w:val="28"/>
        </w:rPr>
        <w:t>
      гуммирленген ескі қабатты түсіру;</w:t>
      </w:r>
    </w:p>
    <w:bookmarkEnd w:id="3750"/>
    <w:bookmarkStart w:name="z3753" w:id="3751"/>
    <w:p>
      <w:pPr>
        <w:spacing w:after="0"/>
        <w:ind w:left="0"/>
        <w:jc w:val="both"/>
      </w:pPr>
      <w:r>
        <w:rPr>
          <w:rFonts w:ascii="Times New Roman"/>
          <w:b w:val="false"/>
          <w:i w:val="false"/>
          <w:color w:val="000000"/>
          <w:sz w:val="28"/>
        </w:rPr>
        <w:t>
      металл қабатын желіммен майлау;</w:t>
      </w:r>
    </w:p>
    <w:bookmarkEnd w:id="3751"/>
    <w:bookmarkStart w:name="z3754" w:id="3752"/>
    <w:p>
      <w:pPr>
        <w:spacing w:after="0"/>
        <w:ind w:left="0"/>
        <w:jc w:val="both"/>
      </w:pPr>
      <w:r>
        <w:rPr>
          <w:rFonts w:ascii="Times New Roman"/>
          <w:b w:val="false"/>
          <w:i w:val="false"/>
          <w:color w:val="000000"/>
          <w:sz w:val="28"/>
        </w:rPr>
        <w:t>
      аппаратура мен бөлшектерді вулкандату қазанында белгіленген режим бойынша жылыту;</w:t>
      </w:r>
    </w:p>
    <w:bookmarkEnd w:id="3752"/>
    <w:bookmarkStart w:name="z3755" w:id="3753"/>
    <w:p>
      <w:pPr>
        <w:spacing w:after="0"/>
        <w:ind w:left="0"/>
        <w:jc w:val="both"/>
      </w:pPr>
      <w:r>
        <w:rPr>
          <w:rFonts w:ascii="Times New Roman"/>
          <w:b w:val="false"/>
          <w:i w:val="false"/>
          <w:color w:val="000000"/>
          <w:sz w:val="28"/>
        </w:rPr>
        <w:t>
      каландрлендірілген резинаны қосарлау;</w:t>
      </w:r>
    </w:p>
    <w:bookmarkEnd w:id="3753"/>
    <w:bookmarkStart w:name="z3756" w:id="3754"/>
    <w:p>
      <w:pPr>
        <w:spacing w:after="0"/>
        <w:ind w:left="0"/>
        <w:jc w:val="both"/>
      </w:pPr>
      <w:r>
        <w:rPr>
          <w:rFonts w:ascii="Times New Roman"/>
          <w:b w:val="false"/>
          <w:i w:val="false"/>
          <w:color w:val="000000"/>
          <w:sz w:val="28"/>
        </w:rPr>
        <w:t>
      резина және полиизбутиленді парақтарды қарапайым конфигурация қабатына жеткізу.</w:t>
      </w:r>
    </w:p>
    <w:bookmarkEnd w:id="3754"/>
    <w:bookmarkStart w:name="z3757" w:id="3755"/>
    <w:p>
      <w:pPr>
        <w:spacing w:after="0"/>
        <w:ind w:left="0"/>
        <w:jc w:val="both"/>
      </w:pPr>
      <w:r>
        <w:rPr>
          <w:rFonts w:ascii="Times New Roman"/>
          <w:b w:val="false"/>
          <w:i w:val="false"/>
          <w:color w:val="000000"/>
          <w:sz w:val="28"/>
        </w:rPr>
        <w:t>
      453. Білуге тиіс:</w:t>
      </w:r>
    </w:p>
    <w:bookmarkEnd w:id="3755"/>
    <w:bookmarkStart w:name="z3758" w:id="3756"/>
    <w:p>
      <w:pPr>
        <w:spacing w:after="0"/>
        <w:ind w:left="0"/>
        <w:jc w:val="both"/>
      </w:pPr>
      <w:r>
        <w:rPr>
          <w:rFonts w:ascii="Times New Roman"/>
          <w:b w:val="false"/>
          <w:i w:val="false"/>
          <w:color w:val="000000"/>
          <w:sz w:val="28"/>
        </w:rPr>
        <w:t xml:space="preserve">
      вулкандату қазандары мен желімараластырғыш құрылымы; </w:t>
      </w:r>
    </w:p>
    <w:bookmarkEnd w:id="3756"/>
    <w:bookmarkStart w:name="z3759" w:id="3757"/>
    <w:p>
      <w:pPr>
        <w:spacing w:after="0"/>
        <w:ind w:left="0"/>
        <w:jc w:val="both"/>
      </w:pPr>
      <w:r>
        <w:rPr>
          <w:rFonts w:ascii="Times New Roman"/>
          <w:b w:val="false"/>
          <w:i w:val="false"/>
          <w:color w:val="000000"/>
          <w:sz w:val="28"/>
        </w:rPr>
        <w:t xml:space="preserve">
      түрлі концентрациядағы резина желімдері мен өздігінен вулкандалатын герметикті дайындау рецепті және тәсілдері; </w:t>
      </w:r>
    </w:p>
    <w:bookmarkEnd w:id="3757"/>
    <w:bookmarkStart w:name="z3760" w:id="3758"/>
    <w:p>
      <w:pPr>
        <w:spacing w:after="0"/>
        <w:ind w:left="0"/>
        <w:jc w:val="both"/>
      </w:pPr>
      <w:r>
        <w:rPr>
          <w:rFonts w:ascii="Times New Roman"/>
          <w:b w:val="false"/>
          <w:i w:val="false"/>
          <w:color w:val="000000"/>
          <w:sz w:val="28"/>
        </w:rPr>
        <w:t>
      аппаратура мен бөлшектерді жылыту режимі;</w:t>
      </w:r>
    </w:p>
    <w:bookmarkEnd w:id="3758"/>
    <w:bookmarkStart w:name="z3761" w:id="3759"/>
    <w:p>
      <w:pPr>
        <w:spacing w:after="0"/>
        <w:ind w:left="0"/>
        <w:jc w:val="both"/>
      </w:pPr>
      <w:r>
        <w:rPr>
          <w:rFonts w:ascii="Times New Roman"/>
          <w:b w:val="false"/>
          <w:i w:val="false"/>
          <w:color w:val="000000"/>
          <w:sz w:val="28"/>
        </w:rPr>
        <w:t>
      гуммилеу кезінде қолданылатын негізгі материалдар;</w:t>
      </w:r>
    </w:p>
    <w:bookmarkEnd w:id="3759"/>
    <w:bookmarkStart w:name="z3762" w:id="3760"/>
    <w:p>
      <w:pPr>
        <w:spacing w:after="0"/>
        <w:ind w:left="0"/>
        <w:jc w:val="both"/>
      </w:pPr>
      <w:r>
        <w:rPr>
          <w:rFonts w:ascii="Times New Roman"/>
          <w:b w:val="false"/>
          <w:i w:val="false"/>
          <w:color w:val="000000"/>
          <w:sz w:val="28"/>
        </w:rPr>
        <w:t>
      металл және ағаш қабаттарды гуммерлеуге дайындау тәсілдері;</w:t>
      </w:r>
    </w:p>
    <w:bookmarkEnd w:id="3760"/>
    <w:bookmarkStart w:name="z3763" w:id="3761"/>
    <w:p>
      <w:pPr>
        <w:spacing w:after="0"/>
        <w:ind w:left="0"/>
        <w:jc w:val="both"/>
      </w:pPr>
      <w:r>
        <w:rPr>
          <w:rFonts w:ascii="Times New Roman"/>
          <w:b w:val="false"/>
          <w:i w:val="false"/>
          <w:color w:val="000000"/>
          <w:sz w:val="28"/>
        </w:rPr>
        <w:t xml:space="preserve">
      вулкандатылған қазандықтарды толтыру тәртібі; </w:t>
      </w:r>
    </w:p>
    <w:bookmarkEnd w:id="3761"/>
    <w:bookmarkStart w:name="z3764" w:id="3762"/>
    <w:p>
      <w:pPr>
        <w:spacing w:after="0"/>
        <w:ind w:left="0"/>
        <w:jc w:val="both"/>
      </w:pPr>
      <w:r>
        <w:rPr>
          <w:rFonts w:ascii="Times New Roman"/>
          <w:b w:val="false"/>
          <w:i w:val="false"/>
          <w:color w:val="000000"/>
          <w:sz w:val="28"/>
        </w:rPr>
        <w:t>
      каландрлендірілген резинаны қосарлаудың, қарапайым конфигурация қабаттарын гуммирлеудің және полиизбутиленмен және басқа да әр түрлі материалдармен қаптау тәсілдері.</w:t>
      </w:r>
    </w:p>
    <w:bookmarkEnd w:id="3762"/>
    <w:bookmarkStart w:name="z3765" w:id="3763"/>
    <w:p>
      <w:pPr>
        <w:spacing w:after="0"/>
        <w:ind w:left="0"/>
        <w:jc w:val="left"/>
      </w:pPr>
      <w:r>
        <w:rPr>
          <w:rFonts w:ascii="Times New Roman"/>
          <w:b/>
          <w:i w:val="false"/>
          <w:color w:val="000000"/>
        </w:rPr>
        <w:t xml:space="preserve"> 208-параграф. Қышқылға төзімдегіш-гуммирлеуші, 4- разряд</w:t>
      </w:r>
    </w:p>
    <w:bookmarkEnd w:id="3763"/>
    <w:bookmarkStart w:name="z3766" w:id="3764"/>
    <w:p>
      <w:pPr>
        <w:spacing w:after="0"/>
        <w:ind w:left="0"/>
        <w:jc w:val="both"/>
      </w:pPr>
      <w:r>
        <w:rPr>
          <w:rFonts w:ascii="Times New Roman"/>
          <w:b w:val="false"/>
          <w:i w:val="false"/>
          <w:color w:val="000000"/>
          <w:sz w:val="28"/>
        </w:rPr>
        <w:t>
      454. Жұмыс сипаттамасы:</w:t>
      </w:r>
    </w:p>
    <w:bookmarkEnd w:id="3764"/>
    <w:bookmarkStart w:name="z3767" w:id="3765"/>
    <w:p>
      <w:pPr>
        <w:spacing w:after="0"/>
        <w:ind w:left="0"/>
        <w:jc w:val="both"/>
      </w:pPr>
      <w:r>
        <w:rPr>
          <w:rFonts w:ascii="Times New Roman"/>
          <w:b w:val="false"/>
          <w:i w:val="false"/>
          <w:color w:val="000000"/>
          <w:sz w:val="28"/>
        </w:rPr>
        <w:t>
      кониялық және сферикалық қабаттарды резинамен қаптау;</w:t>
      </w:r>
    </w:p>
    <w:bookmarkEnd w:id="3765"/>
    <w:bookmarkStart w:name="z3768" w:id="3766"/>
    <w:p>
      <w:pPr>
        <w:spacing w:after="0"/>
        <w:ind w:left="0"/>
        <w:jc w:val="both"/>
      </w:pPr>
      <w:r>
        <w:rPr>
          <w:rFonts w:ascii="Times New Roman"/>
          <w:b w:val="false"/>
          <w:i w:val="false"/>
          <w:color w:val="000000"/>
          <w:sz w:val="28"/>
        </w:rPr>
        <w:t>
      тік және жазық қабаттарды үстінен асбестпен және полиизобутиленмен желімдеу;</w:t>
      </w:r>
    </w:p>
    <w:bookmarkEnd w:id="3766"/>
    <w:bookmarkStart w:name="z3769" w:id="3767"/>
    <w:p>
      <w:pPr>
        <w:spacing w:after="0"/>
        <w:ind w:left="0"/>
        <w:jc w:val="both"/>
      </w:pPr>
      <w:r>
        <w:rPr>
          <w:rFonts w:ascii="Times New Roman"/>
          <w:b w:val="false"/>
          <w:i w:val="false"/>
          <w:color w:val="000000"/>
          <w:sz w:val="28"/>
        </w:rPr>
        <w:t>
      резинаны және полиизобутилен парақтарын дайын пішіндеме мен шаблон бойынша конуске кесе отырып пішу;</w:t>
      </w:r>
    </w:p>
    <w:bookmarkEnd w:id="3767"/>
    <w:bookmarkStart w:name="z3770" w:id="3768"/>
    <w:p>
      <w:pPr>
        <w:spacing w:after="0"/>
        <w:ind w:left="0"/>
        <w:jc w:val="both"/>
      </w:pPr>
      <w:r>
        <w:rPr>
          <w:rFonts w:ascii="Times New Roman"/>
          <w:b w:val="false"/>
          <w:i w:val="false"/>
          <w:color w:val="000000"/>
          <w:sz w:val="28"/>
        </w:rPr>
        <w:t>
      викельдер мен шпонкаларды "шприц"-машинада дайындау;</w:t>
      </w:r>
    </w:p>
    <w:bookmarkEnd w:id="3768"/>
    <w:bookmarkStart w:name="z3771" w:id="3769"/>
    <w:p>
      <w:pPr>
        <w:spacing w:after="0"/>
        <w:ind w:left="0"/>
        <w:jc w:val="both"/>
      </w:pPr>
      <w:r>
        <w:rPr>
          <w:rFonts w:ascii="Times New Roman"/>
          <w:b w:val="false"/>
          <w:i w:val="false"/>
          <w:color w:val="000000"/>
          <w:sz w:val="28"/>
        </w:rPr>
        <w:t>
      полиизобутилен парақтарының жіктерін металл роликтерді жеткізе отырып пісіру;</w:t>
      </w:r>
    </w:p>
    <w:bookmarkEnd w:id="3769"/>
    <w:bookmarkStart w:name="z3772" w:id="3770"/>
    <w:p>
      <w:pPr>
        <w:spacing w:after="0"/>
        <w:ind w:left="0"/>
        <w:jc w:val="both"/>
      </w:pPr>
      <w:r>
        <w:rPr>
          <w:rFonts w:ascii="Times New Roman"/>
          <w:b w:val="false"/>
          <w:i w:val="false"/>
          <w:color w:val="000000"/>
          <w:sz w:val="28"/>
        </w:rPr>
        <w:t>
      резина және полиизобутилен қаптамаларын күрделілігі орташа конфигурациялы қабаттарға жеткізу;</w:t>
      </w:r>
    </w:p>
    <w:bookmarkEnd w:id="3770"/>
    <w:bookmarkStart w:name="z3773" w:id="3771"/>
    <w:p>
      <w:pPr>
        <w:spacing w:after="0"/>
        <w:ind w:left="0"/>
        <w:jc w:val="both"/>
      </w:pPr>
      <w:r>
        <w:rPr>
          <w:rFonts w:ascii="Times New Roman"/>
          <w:b w:val="false"/>
          <w:i w:val="false"/>
          <w:color w:val="000000"/>
          <w:sz w:val="28"/>
        </w:rPr>
        <w:t>
      ашық тәсілмен вулкандату;</w:t>
      </w:r>
    </w:p>
    <w:bookmarkEnd w:id="3771"/>
    <w:bookmarkStart w:name="z3774" w:id="3772"/>
    <w:p>
      <w:pPr>
        <w:spacing w:after="0"/>
        <w:ind w:left="0"/>
        <w:jc w:val="both"/>
      </w:pPr>
      <w:r>
        <w:rPr>
          <w:rFonts w:ascii="Times New Roman"/>
          <w:b w:val="false"/>
          <w:i w:val="false"/>
          <w:color w:val="000000"/>
          <w:sz w:val="28"/>
        </w:rPr>
        <w:t>
      өздігінен вулкандалатын герметиктің және хлоркаучук қабатына (нейриттерді) салу.</w:t>
      </w:r>
    </w:p>
    <w:bookmarkEnd w:id="3772"/>
    <w:bookmarkStart w:name="z3775" w:id="3773"/>
    <w:p>
      <w:pPr>
        <w:spacing w:after="0"/>
        <w:ind w:left="0"/>
        <w:jc w:val="both"/>
      </w:pPr>
      <w:r>
        <w:rPr>
          <w:rFonts w:ascii="Times New Roman"/>
          <w:b w:val="false"/>
          <w:i w:val="false"/>
          <w:color w:val="000000"/>
          <w:sz w:val="28"/>
        </w:rPr>
        <w:t>
      455. Білуге тиіс:</w:t>
      </w:r>
    </w:p>
    <w:bookmarkEnd w:id="3773"/>
    <w:bookmarkStart w:name="z3776" w:id="3774"/>
    <w:p>
      <w:pPr>
        <w:spacing w:after="0"/>
        <w:ind w:left="0"/>
        <w:jc w:val="both"/>
      </w:pPr>
      <w:r>
        <w:rPr>
          <w:rFonts w:ascii="Times New Roman"/>
          <w:b w:val="false"/>
          <w:i w:val="false"/>
          <w:color w:val="000000"/>
          <w:sz w:val="28"/>
        </w:rPr>
        <w:t xml:space="preserve">
      резинаның, полиизобутиленнің және өздігінен вулкандалатын герметик пен хлоркаучуктың (нейриттердің) қасиеттері және олардың сапасына қойылатын талаптар; </w:t>
      </w:r>
    </w:p>
    <w:bookmarkEnd w:id="3774"/>
    <w:bookmarkStart w:name="z3777" w:id="3775"/>
    <w:p>
      <w:pPr>
        <w:spacing w:after="0"/>
        <w:ind w:left="0"/>
        <w:jc w:val="both"/>
      </w:pPr>
      <w:r>
        <w:rPr>
          <w:rFonts w:ascii="Times New Roman"/>
          <w:b w:val="false"/>
          <w:i w:val="false"/>
          <w:color w:val="000000"/>
          <w:sz w:val="28"/>
        </w:rPr>
        <w:t>
      кониялық және сферикалық қабаттарды қаптаудың және оларды рулонды материалдармен желімдеудің тәсілдері;</w:t>
      </w:r>
    </w:p>
    <w:bookmarkEnd w:id="3775"/>
    <w:bookmarkStart w:name="z3778" w:id="3776"/>
    <w:p>
      <w:pPr>
        <w:spacing w:after="0"/>
        <w:ind w:left="0"/>
        <w:jc w:val="both"/>
      </w:pPr>
      <w:r>
        <w:rPr>
          <w:rFonts w:ascii="Times New Roman"/>
          <w:b w:val="false"/>
          <w:i w:val="false"/>
          <w:color w:val="000000"/>
          <w:sz w:val="28"/>
        </w:rPr>
        <w:t>
      резинаны дайын шаблондар бойынша белгілеу және пішу ережесі;</w:t>
      </w:r>
    </w:p>
    <w:bookmarkEnd w:id="3776"/>
    <w:bookmarkStart w:name="z3779" w:id="3777"/>
    <w:p>
      <w:pPr>
        <w:spacing w:after="0"/>
        <w:ind w:left="0"/>
        <w:jc w:val="both"/>
      </w:pPr>
      <w:r>
        <w:rPr>
          <w:rFonts w:ascii="Times New Roman"/>
          <w:b w:val="false"/>
          <w:i w:val="false"/>
          <w:color w:val="000000"/>
          <w:sz w:val="28"/>
        </w:rPr>
        <w:t xml:space="preserve">
      "шприц"-машина құрылымы; </w:t>
      </w:r>
    </w:p>
    <w:bookmarkEnd w:id="3777"/>
    <w:bookmarkStart w:name="z3780" w:id="3778"/>
    <w:p>
      <w:pPr>
        <w:spacing w:after="0"/>
        <w:ind w:left="0"/>
        <w:jc w:val="both"/>
      </w:pPr>
      <w:r>
        <w:rPr>
          <w:rFonts w:ascii="Times New Roman"/>
          <w:b w:val="false"/>
          <w:i w:val="false"/>
          <w:color w:val="000000"/>
          <w:sz w:val="28"/>
        </w:rPr>
        <w:t xml:space="preserve">
      ісінуді жою тәсілдері; </w:t>
      </w:r>
    </w:p>
    <w:bookmarkEnd w:id="3778"/>
    <w:bookmarkStart w:name="z3781" w:id="3779"/>
    <w:p>
      <w:pPr>
        <w:spacing w:after="0"/>
        <w:ind w:left="0"/>
        <w:jc w:val="both"/>
      </w:pPr>
      <w:r>
        <w:rPr>
          <w:rFonts w:ascii="Times New Roman"/>
          <w:b w:val="false"/>
          <w:i w:val="false"/>
          <w:color w:val="000000"/>
          <w:sz w:val="28"/>
        </w:rPr>
        <w:t>
      сыйымдылықтар мен бөлшектерді ашық вулкандатуға дайындау тәртібі;</w:t>
      </w:r>
    </w:p>
    <w:bookmarkEnd w:id="3779"/>
    <w:bookmarkStart w:name="z3782" w:id="3780"/>
    <w:p>
      <w:pPr>
        <w:spacing w:after="0"/>
        <w:ind w:left="0"/>
        <w:jc w:val="both"/>
      </w:pPr>
      <w:r>
        <w:rPr>
          <w:rFonts w:ascii="Times New Roman"/>
          <w:b w:val="false"/>
          <w:i w:val="false"/>
          <w:color w:val="000000"/>
          <w:sz w:val="28"/>
        </w:rPr>
        <w:t>
      поршеньді монтаждау пистолеттерінің құрылымы және оларды пайдалану ережесі.</w:t>
      </w:r>
    </w:p>
    <w:bookmarkEnd w:id="3780"/>
    <w:bookmarkStart w:name="z3783" w:id="3781"/>
    <w:p>
      <w:pPr>
        <w:spacing w:after="0"/>
        <w:ind w:left="0"/>
        <w:jc w:val="left"/>
      </w:pPr>
      <w:r>
        <w:rPr>
          <w:rFonts w:ascii="Times New Roman"/>
          <w:b/>
          <w:i w:val="false"/>
          <w:color w:val="000000"/>
        </w:rPr>
        <w:t xml:space="preserve"> 209-параграф. Қышқылға төзімдегіш-гуммирлеуші, 5-разряд</w:t>
      </w:r>
    </w:p>
    <w:bookmarkEnd w:id="3781"/>
    <w:bookmarkStart w:name="z3784" w:id="3782"/>
    <w:p>
      <w:pPr>
        <w:spacing w:after="0"/>
        <w:ind w:left="0"/>
        <w:jc w:val="both"/>
      </w:pPr>
      <w:r>
        <w:rPr>
          <w:rFonts w:ascii="Times New Roman"/>
          <w:b w:val="false"/>
          <w:i w:val="false"/>
          <w:color w:val="000000"/>
          <w:sz w:val="28"/>
        </w:rPr>
        <w:t>
      456. Жұмыс сипаттамасы:</w:t>
      </w:r>
    </w:p>
    <w:bookmarkEnd w:id="3782"/>
    <w:bookmarkStart w:name="z3785" w:id="3783"/>
    <w:p>
      <w:pPr>
        <w:spacing w:after="0"/>
        <w:ind w:left="0"/>
        <w:jc w:val="both"/>
      </w:pPr>
      <w:r>
        <w:rPr>
          <w:rFonts w:ascii="Times New Roman"/>
          <w:b w:val="false"/>
          <w:i w:val="false"/>
          <w:color w:val="000000"/>
          <w:sz w:val="28"/>
        </w:rPr>
        <w:t>
      күрделі конфигурациялы аппаратураларды: араластырғышты, "нутч"-сүзгіні, аппараттардың алмалы қақпағын, мембаранлы вентильдерді гуммирлеу;</w:t>
      </w:r>
    </w:p>
    <w:bookmarkEnd w:id="3783"/>
    <w:bookmarkStart w:name="z3786" w:id="3784"/>
    <w:p>
      <w:pPr>
        <w:spacing w:after="0"/>
        <w:ind w:left="0"/>
        <w:jc w:val="both"/>
      </w:pPr>
      <w:r>
        <w:rPr>
          <w:rFonts w:ascii="Times New Roman"/>
          <w:b w:val="false"/>
          <w:i w:val="false"/>
          <w:color w:val="000000"/>
          <w:sz w:val="28"/>
        </w:rPr>
        <w:t>
      құбырларды викельдердің көмегімен гуммирлеу;</w:t>
      </w:r>
    </w:p>
    <w:bookmarkEnd w:id="3784"/>
    <w:bookmarkStart w:name="z3787" w:id="3785"/>
    <w:p>
      <w:pPr>
        <w:spacing w:after="0"/>
        <w:ind w:left="0"/>
        <w:jc w:val="both"/>
      </w:pPr>
      <w:r>
        <w:rPr>
          <w:rFonts w:ascii="Times New Roman"/>
          <w:b w:val="false"/>
          <w:i w:val="false"/>
          <w:color w:val="000000"/>
          <w:sz w:val="28"/>
        </w:rPr>
        <w:t>
      аппаратураны вулкандатылған резинамен қаптау;</w:t>
      </w:r>
    </w:p>
    <w:bookmarkEnd w:id="3785"/>
    <w:bookmarkStart w:name="z3788" w:id="3786"/>
    <w:p>
      <w:pPr>
        <w:spacing w:after="0"/>
        <w:ind w:left="0"/>
        <w:jc w:val="both"/>
      </w:pPr>
      <w:r>
        <w:rPr>
          <w:rFonts w:ascii="Times New Roman"/>
          <w:b w:val="false"/>
          <w:i w:val="false"/>
          <w:color w:val="000000"/>
          <w:sz w:val="28"/>
        </w:rPr>
        <w:t>
      күрделі фигуралы қабаттарды резинамен желімдеу;</w:t>
      </w:r>
    </w:p>
    <w:bookmarkEnd w:id="3786"/>
    <w:bookmarkStart w:name="z3789" w:id="3787"/>
    <w:p>
      <w:pPr>
        <w:spacing w:after="0"/>
        <w:ind w:left="0"/>
        <w:jc w:val="both"/>
      </w:pPr>
      <w:r>
        <w:rPr>
          <w:rFonts w:ascii="Times New Roman"/>
          <w:b w:val="false"/>
          <w:i w:val="false"/>
          <w:color w:val="000000"/>
          <w:sz w:val="28"/>
        </w:rPr>
        <w:t>
      резинаға арналған шаблондар мен пішіндемелерді резинадан және полиизобутиленнен дайындау;</w:t>
      </w:r>
    </w:p>
    <w:bookmarkEnd w:id="3787"/>
    <w:bookmarkStart w:name="z3790" w:id="3788"/>
    <w:p>
      <w:pPr>
        <w:spacing w:after="0"/>
        <w:ind w:left="0"/>
        <w:jc w:val="both"/>
      </w:pPr>
      <w:r>
        <w:rPr>
          <w:rFonts w:ascii="Times New Roman"/>
          <w:b w:val="false"/>
          <w:i w:val="false"/>
          <w:color w:val="000000"/>
          <w:sz w:val="28"/>
        </w:rPr>
        <w:t>
      қазандарда қысыммен жабық тәсілмен вулкандату.</w:t>
      </w:r>
    </w:p>
    <w:bookmarkEnd w:id="3788"/>
    <w:bookmarkStart w:name="z3791" w:id="3789"/>
    <w:p>
      <w:pPr>
        <w:spacing w:after="0"/>
        <w:ind w:left="0"/>
        <w:jc w:val="both"/>
      </w:pPr>
      <w:r>
        <w:rPr>
          <w:rFonts w:ascii="Times New Roman"/>
          <w:b w:val="false"/>
          <w:i w:val="false"/>
          <w:color w:val="000000"/>
          <w:sz w:val="28"/>
        </w:rPr>
        <w:t>
      457. Білуге тиіс:</w:t>
      </w:r>
    </w:p>
    <w:bookmarkEnd w:id="3789"/>
    <w:bookmarkStart w:name="z3792" w:id="3790"/>
    <w:p>
      <w:pPr>
        <w:spacing w:after="0"/>
        <w:ind w:left="0"/>
        <w:jc w:val="both"/>
      </w:pPr>
      <w:r>
        <w:rPr>
          <w:rFonts w:ascii="Times New Roman"/>
          <w:b w:val="false"/>
          <w:i w:val="false"/>
          <w:color w:val="000000"/>
          <w:sz w:val="28"/>
        </w:rPr>
        <w:t>
      күрделі конфигурациялы аппараттар мен бөлшектерді гуммирлеу тәсілдері;</w:t>
      </w:r>
    </w:p>
    <w:bookmarkEnd w:id="3790"/>
    <w:bookmarkStart w:name="z3793" w:id="3791"/>
    <w:p>
      <w:pPr>
        <w:spacing w:after="0"/>
        <w:ind w:left="0"/>
        <w:jc w:val="both"/>
      </w:pPr>
      <w:r>
        <w:rPr>
          <w:rFonts w:ascii="Times New Roman"/>
          <w:b w:val="false"/>
          <w:i w:val="false"/>
          <w:color w:val="000000"/>
          <w:sz w:val="28"/>
        </w:rPr>
        <w:t xml:space="preserve">
      бөлшектер мен аппаратураны қаптауға арналған резинаны белгілеу және пішу ережесі; </w:t>
      </w:r>
    </w:p>
    <w:bookmarkEnd w:id="3791"/>
    <w:bookmarkStart w:name="z3794" w:id="3792"/>
    <w:p>
      <w:pPr>
        <w:spacing w:after="0"/>
        <w:ind w:left="0"/>
        <w:jc w:val="both"/>
      </w:pPr>
      <w:r>
        <w:rPr>
          <w:rFonts w:ascii="Times New Roman"/>
          <w:b w:val="false"/>
          <w:i w:val="false"/>
          <w:color w:val="000000"/>
          <w:sz w:val="28"/>
        </w:rPr>
        <w:t xml:space="preserve">
      вулкандату және қабаттарды резинамен қаптау сапасына қойылатын талаптар; </w:t>
      </w:r>
    </w:p>
    <w:bookmarkEnd w:id="3792"/>
    <w:bookmarkStart w:name="z3795" w:id="3793"/>
    <w:p>
      <w:pPr>
        <w:spacing w:after="0"/>
        <w:ind w:left="0"/>
        <w:jc w:val="both"/>
      </w:pPr>
      <w:r>
        <w:rPr>
          <w:rFonts w:ascii="Times New Roman"/>
          <w:b w:val="false"/>
          <w:i w:val="false"/>
          <w:color w:val="000000"/>
          <w:sz w:val="28"/>
        </w:rPr>
        <w:t>
      гуммирлеу кезінде қолданылатын вулкандату қазаны мен бақылау-өлшеу құралдарының құрылымы.</w:t>
      </w:r>
    </w:p>
    <w:bookmarkEnd w:id="3793"/>
    <w:bookmarkStart w:name="z3796" w:id="3794"/>
    <w:p>
      <w:pPr>
        <w:spacing w:after="0"/>
        <w:ind w:left="0"/>
        <w:jc w:val="left"/>
      </w:pPr>
      <w:r>
        <w:rPr>
          <w:rFonts w:ascii="Times New Roman"/>
          <w:b/>
          <w:i w:val="false"/>
          <w:color w:val="000000"/>
        </w:rPr>
        <w:t xml:space="preserve"> 210-параграф. Қышқылға төзімдегіш-гуммирлеуші, 6-разряд</w:t>
      </w:r>
    </w:p>
    <w:bookmarkEnd w:id="3794"/>
    <w:bookmarkStart w:name="z3797" w:id="3795"/>
    <w:p>
      <w:pPr>
        <w:spacing w:after="0"/>
        <w:ind w:left="0"/>
        <w:jc w:val="both"/>
      </w:pPr>
      <w:r>
        <w:rPr>
          <w:rFonts w:ascii="Times New Roman"/>
          <w:b w:val="false"/>
          <w:i w:val="false"/>
          <w:color w:val="000000"/>
          <w:sz w:val="28"/>
        </w:rPr>
        <w:t>
      458. Жұмыс сипаттамасы:</w:t>
      </w:r>
    </w:p>
    <w:bookmarkEnd w:id="3795"/>
    <w:bookmarkStart w:name="z3798" w:id="3796"/>
    <w:p>
      <w:pPr>
        <w:spacing w:after="0"/>
        <w:ind w:left="0"/>
        <w:jc w:val="both"/>
      </w:pPr>
      <w:r>
        <w:rPr>
          <w:rFonts w:ascii="Times New Roman"/>
          <w:b w:val="false"/>
          <w:i w:val="false"/>
          <w:color w:val="000000"/>
          <w:sz w:val="28"/>
        </w:rPr>
        <w:t>
      аса күрделі әртүрлі аппаратуралар мен жабдықтардың түрлерін: мұнараларды, үздіксіз жұмыс істейтін вакуум-сүзгіні, ортадан тепкіш насостарды, желдеткіштерді және басқа да жабдықтардың гуммирлеу;</w:t>
      </w:r>
    </w:p>
    <w:bookmarkEnd w:id="3796"/>
    <w:bookmarkStart w:name="z3799" w:id="3797"/>
    <w:p>
      <w:pPr>
        <w:spacing w:after="0"/>
        <w:ind w:left="0"/>
        <w:jc w:val="both"/>
      </w:pPr>
      <w:r>
        <w:rPr>
          <w:rFonts w:ascii="Times New Roman"/>
          <w:b w:val="false"/>
          <w:i w:val="false"/>
          <w:color w:val="000000"/>
          <w:sz w:val="28"/>
        </w:rPr>
        <w:t>
      гуммирленген аппаратуралар мен жабдықтарды ыстық ауамен вулкандату;</w:t>
      </w:r>
    </w:p>
    <w:bookmarkEnd w:id="3797"/>
    <w:bookmarkStart w:name="z3800" w:id="3798"/>
    <w:p>
      <w:pPr>
        <w:spacing w:after="0"/>
        <w:ind w:left="0"/>
        <w:jc w:val="both"/>
      </w:pPr>
      <w:r>
        <w:rPr>
          <w:rFonts w:ascii="Times New Roman"/>
          <w:b w:val="false"/>
          <w:i w:val="false"/>
          <w:color w:val="000000"/>
          <w:sz w:val="28"/>
        </w:rPr>
        <w:t>
      гуммирлеу жұмыстарының сапасын бақылау.</w:t>
      </w:r>
    </w:p>
    <w:bookmarkEnd w:id="3798"/>
    <w:bookmarkStart w:name="z3801" w:id="3799"/>
    <w:p>
      <w:pPr>
        <w:spacing w:after="0"/>
        <w:ind w:left="0"/>
        <w:jc w:val="both"/>
      </w:pPr>
      <w:r>
        <w:rPr>
          <w:rFonts w:ascii="Times New Roman"/>
          <w:b w:val="false"/>
          <w:i w:val="false"/>
          <w:color w:val="000000"/>
          <w:sz w:val="28"/>
        </w:rPr>
        <w:t>
      459. Білуге тиіс:</w:t>
      </w:r>
    </w:p>
    <w:bookmarkEnd w:id="3799"/>
    <w:bookmarkStart w:name="z3802" w:id="3800"/>
    <w:p>
      <w:pPr>
        <w:spacing w:after="0"/>
        <w:ind w:left="0"/>
        <w:jc w:val="both"/>
      </w:pPr>
      <w:r>
        <w:rPr>
          <w:rFonts w:ascii="Times New Roman"/>
          <w:b w:val="false"/>
          <w:i w:val="false"/>
          <w:color w:val="000000"/>
          <w:sz w:val="28"/>
        </w:rPr>
        <w:t>
      аса күрделі конфигурация қабаттарын гуммирлеу тәсілдері;</w:t>
      </w:r>
    </w:p>
    <w:bookmarkEnd w:id="3800"/>
    <w:bookmarkStart w:name="z3803" w:id="3801"/>
    <w:p>
      <w:pPr>
        <w:spacing w:after="0"/>
        <w:ind w:left="0"/>
        <w:jc w:val="both"/>
      </w:pPr>
      <w:r>
        <w:rPr>
          <w:rFonts w:ascii="Times New Roman"/>
          <w:b w:val="false"/>
          <w:i w:val="false"/>
          <w:color w:val="000000"/>
          <w:sz w:val="28"/>
        </w:rPr>
        <w:t>
      гуммирленген аппаратуралар мен жабдықтарды ыстық ауамен вулкандату тәсілдері;</w:t>
      </w:r>
    </w:p>
    <w:bookmarkEnd w:id="3801"/>
    <w:bookmarkStart w:name="z3804" w:id="3802"/>
    <w:p>
      <w:pPr>
        <w:spacing w:after="0"/>
        <w:ind w:left="0"/>
        <w:jc w:val="both"/>
      </w:pPr>
      <w:r>
        <w:rPr>
          <w:rFonts w:ascii="Times New Roman"/>
          <w:b w:val="false"/>
          <w:i w:val="false"/>
          <w:color w:val="000000"/>
          <w:sz w:val="28"/>
        </w:rPr>
        <w:t>
      гуммирлеу жұмыстарының сапасына қойылатын талаптар.</w:t>
      </w:r>
    </w:p>
    <w:bookmarkEnd w:id="3802"/>
    <w:bookmarkStart w:name="z3805" w:id="3803"/>
    <w:p>
      <w:pPr>
        <w:spacing w:after="0"/>
        <w:ind w:left="0"/>
        <w:jc w:val="left"/>
      </w:pPr>
      <w:r>
        <w:rPr>
          <w:rFonts w:ascii="Times New Roman"/>
          <w:b/>
          <w:i w:val="false"/>
          <w:color w:val="000000"/>
        </w:rPr>
        <w:t xml:space="preserve"> 211-параграф. Машинист (Автожол құрылысы машиналары)</w:t>
      </w:r>
    </w:p>
    <w:bookmarkEnd w:id="3803"/>
    <w:bookmarkStart w:name="z3806" w:id="3804"/>
    <w:p>
      <w:pPr>
        <w:spacing w:after="0"/>
        <w:ind w:left="0"/>
        <w:jc w:val="both"/>
      </w:pPr>
      <w:r>
        <w:rPr>
          <w:rFonts w:ascii="Times New Roman"/>
          <w:b w:val="false"/>
          <w:i w:val="false"/>
          <w:color w:val="000000"/>
          <w:sz w:val="28"/>
        </w:rPr>
        <w:t>
      460. Жұмыс сипаттамасы:</w:t>
      </w:r>
    </w:p>
    <w:bookmarkEnd w:id="3804"/>
    <w:bookmarkStart w:name="z3807" w:id="3805"/>
    <w:p>
      <w:pPr>
        <w:spacing w:after="0"/>
        <w:ind w:left="0"/>
        <w:jc w:val="both"/>
      </w:pPr>
      <w:r>
        <w:rPr>
          <w:rFonts w:ascii="Times New Roman"/>
          <w:b w:val="false"/>
          <w:i w:val="false"/>
          <w:color w:val="000000"/>
          <w:sz w:val="28"/>
        </w:rPr>
        <w:t>
      автомобиль жолдарының үстіңгі құрылысын және аэродром салу және жөндеу кезінде қолданылатын әртүрлі типтегі және нысандағы машиналар мен механизмдерді басқару:</w:t>
      </w:r>
    </w:p>
    <w:bookmarkEnd w:id="3805"/>
    <w:bookmarkStart w:name="z3808" w:id="3806"/>
    <w:p>
      <w:pPr>
        <w:spacing w:after="0"/>
        <w:ind w:left="0"/>
        <w:jc w:val="both"/>
      </w:pPr>
      <w:r>
        <w:rPr>
          <w:rFonts w:ascii="Times New Roman"/>
          <w:b w:val="false"/>
          <w:i w:val="false"/>
          <w:color w:val="000000"/>
          <w:sz w:val="28"/>
        </w:rPr>
        <w:t>
      машинаға техникалық қызмет көрсету, оның жүйелері мен желілерінің дұрыстығын тексеру:</w:t>
      </w:r>
    </w:p>
    <w:bookmarkEnd w:id="3806"/>
    <w:bookmarkStart w:name="z3809" w:id="3807"/>
    <w:p>
      <w:pPr>
        <w:spacing w:after="0"/>
        <w:ind w:left="0"/>
        <w:jc w:val="both"/>
      </w:pPr>
      <w:r>
        <w:rPr>
          <w:rFonts w:ascii="Times New Roman"/>
          <w:b w:val="false"/>
          <w:i w:val="false"/>
          <w:color w:val="000000"/>
          <w:sz w:val="28"/>
        </w:rPr>
        <w:t>
      жанар және жағармай құю:</w:t>
      </w:r>
    </w:p>
    <w:bookmarkEnd w:id="3807"/>
    <w:bookmarkStart w:name="z3810" w:id="3808"/>
    <w:p>
      <w:pPr>
        <w:spacing w:after="0"/>
        <w:ind w:left="0"/>
        <w:jc w:val="both"/>
      </w:pPr>
      <w:r>
        <w:rPr>
          <w:rFonts w:ascii="Times New Roman"/>
          <w:b w:val="false"/>
          <w:i w:val="false"/>
          <w:color w:val="000000"/>
          <w:sz w:val="28"/>
        </w:rPr>
        <w:t>
      қызмет көрсетілетін машиналар мен механизмдердің ақауларын анықтау және жою:</w:t>
      </w:r>
    </w:p>
    <w:bookmarkEnd w:id="3808"/>
    <w:bookmarkStart w:name="z3811" w:id="3809"/>
    <w:p>
      <w:pPr>
        <w:spacing w:after="0"/>
        <w:ind w:left="0"/>
        <w:jc w:val="both"/>
      </w:pPr>
      <w:r>
        <w:rPr>
          <w:rFonts w:ascii="Times New Roman"/>
          <w:b w:val="false"/>
          <w:i w:val="false"/>
          <w:color w:val="000000"/>
          <w:sz w:val="28"/>
        </w:rPr>
        <w:t>
      алдын ала жөндеу және жөндеудің басқа да түрлеріне қатысу.</w:t>
      </w:r>
    </w:p>
    <w:bookmarkEnd w:id="3809"/>
    <w:bookmarkStart w:name="z3812" w:id="3810"/>
    <w:p>
      <w:pPr>
        <w:spacing w:after="0"/>
        <w:ind w:left="0"/>
        <w:jc w:val="both"/>
      </w:pPr>
      <w:r>
        <w:rPr>
          <w:rFonts w:ascii="Times New Roman"/>
          <w:b w:val="false"/>
          <w:i w:val="false"/>
          <w:color w:val="000000"/>
          <w:sz w:val="28"/>
        </w:rPr>
        <w:t>
      461. Білуге тиіс:</w:t>
      </w:r>
    </w:p>
    <w:bookmarkEnd w:id="3810"/>
    <w:bookmarkStart w:name="z3813" w:id="3811"/>
    <w:p>
      <w:pPr>
        <w:spacing w:after="0"/>
        <w:ind w:left="0"/>
        <w:jc w:val="both"/>
      </w:pPr>
      <w:r>
        <w:rPr>
          <w:rFonts w:ascii="Times New Roman"/>
          <w:b w:val="false"/>
          <w:i w:val="false"/>
          <w:color w:val="000000"/>
          <w:sz w:val="28"/>
        </w:rPr>
        <w:t>
      қызмет көрсетілетін машиналардың, тіркеме жабдықтардың және құрылғылардың құрылымы мен техникалық сипаттамасы;</w:t>
      </w:r>
    </w:p>
    <w:bookmarkEnd w:id="3811"/>
    <w:bookmarkStart w:name="z3814" w:id="3812"/>
    <w:p>
      <w:pPr>
        <w:spacing w:after="0"/>
        <w:ind w:left="0"/>
        <w:jc w:val="both"/>
      </w:pPr>
      <w:r>
        <w:rPr>
          <w:rFonts w:ascii="Times New Roman"/>
          <w:b w:val="false"/>
          <w:i w:val="false"/>
          <w:color w:val="000000"/>
          <w:sz w:val="28"/>
        </w:rPr>
        <w:t>
      оларды пайдалану және қызмет көрсету, жөндеу жөніндегі ережелер мен нұсқаулықтар;</w:t>
      </w:r>
    </w:p>
    <w:bookmarkEnd w:id="3812"/>
    <w:bookmarkStart w:name="z3815" w:id="3813"/>
    <w:p>
      <w:pPr>
        <w:spacing w:after="0"/>
        <w:ind w:left="0"/>
        <w:jc w:val="both"/>
      </w:pPr>
      <w:r>
        <w:rPr>
          <w:rFonts w:ascii="Times New Roman"/>
          <w:b w:val="false"/>
          <w:i w:val="false"/>
          <w:color w:val="000000"/>
          <w:sz w:val="28"/>
        </w:rPr>
        <w:t>
      жол қозғалысы ережесі;</w:t>
      </w:r>
    </w:p>
    <w:bookmarkEnd w:id="3813"/>
    <w:bookmarkStart w:name="z3816" w:id="3814"/>
    <w:p>
      <w:pPr>
        <w:spacing w:after="0"/>
        <w:ind w:left="0"/>
        <w:jc w:val="both"/>
      </w:pPr>
      <w:r>
        <w:rPr>
          <w:rFonts w:ascii="Times New Roman"/>
          <w:b w:val="false"/>
          <w:i w:val="false"/>
          <w:color w:val="000000"/>
          <w:sz w:val="28"/>
        </w:rPr>
        <w:t>
      қызмет көрсетілетін машиналардың көмегімен жұмыс орындау технологиясы;</w:t>
      </w:r>
    </w:p>
    <w:bookmarkEnd w:id="3814"/>
    <w:bookmarkStart w:name="z3817" w:id="3815"/>
    <w:p>
      <w:pPr>
        <w:spacing w:after="0"/>
        <w:ind w:left="0"/>
        <w:jc w:val="both"/>
      </w:pPr>
      <w:r>
        <w:rPr>
          <w:rFonts w:ascii="Times New Roman"/>
          <w:b w:val="false"/>
          <w:i w:val="false"/>
          <w:color w:val="000000"/>
          <w:sz w:val="28"/>
        </w:rPr>
        <w:t>
      жанар және жағармайларды, электр энергиясын жұмсау нормалары, майлар мен отынның маркалары мен қасиеттері;</w:t>
      </w:r>
    </w:p>
    <w:bookmarkEnd w:id="3815"/>
    <w:bookmarkStart w:name="z3818" w:id="3816"/>
    <w:p>
      <w:pPr>
        <w:spacing w:after="0"/>
        <w:ind w:left="0"/>
        <w:jc w:val="both"/>
      </w:pPr>
      <w:r>
        <w:rPr>
          <w:rFonts w:ascii="Times New Roman"/>
          <w:b w:val="false"/>
          <w:i w:val="false"/>
          <w:color w:val="000000"/>
          <w:sz w:val="28"/>
        </w:rPr>
        <w:t>
      жұмыстың материалдар мен құрылым элементтерінің сапасына қойылатын техникалық талаптар;</w:t>
      </w:r>
    </w:p>
    <w:bookmarkEnd w:id="3816"/>
    <w:bookmarkStart w:name="z3819" w:id="3817"/>
    <w:p>
      <w:pPr>
        <w:spacing w:after="0"/>
        <w:ind w:left="0"/>
        <w:jc w:val="both"/>
      </w:pPr>
      <w:r>
        <w:rPr>
          <w:rFonts w:ascii="Times New Roman"/>
          <w:b w:val="false"/>
          <w:i w:val="false"/>
          <w:color w:val="000000"/>
          <w:sz w:val="28"/>
        </w:rPr>
        <w:t xml:space="preserve">
      электротехника, механика, гидравлика негіздері; </w:t>
      </w:r>
    </w:p>
    <w:bookmarkEnd w:id="3817"/>
    <w:bookmarkStart w:name="z3820" w:id="3818"/>
    <w:p>
      <w:pPr>
        <w:spacing w:after="0"/>
        <w:ind w:left="0"/>
        <w:jc w:val="both"/>
      </w:pPr>
      <w:r>
        <w:rPr>
          <w:rFonts w:ascii="Times New Roman"/>
          <w:b w:val="false"/>
          <w:i w:val="false"/>
          <w:color w:val="000000"/>
          <w:sz w:val="28"/>
        </w:rPr>
        <w:t>
      машинистен бір разряд төмен тарифтелетін құрылыс слесарына арналған көлемдегі слесар ісі.</w:t>
      </w:r>
    </w:p>
    <w:bookmarkEnd w:id="3818"/>
    <w:bookmarkStart w:name="z3821" w:id="3819"/>
    <w:p>
      <w:pPr>
        <w:spacing w:after="0"/>
        <w:ind w:left="0"/>
        <w:jc w:val="both"/>
      </w:pPr>
      <w:r>
        <w:rPr>
          <w:rFonts w:ascii="Times New Roman"/>
          <w:b w:val="false"/>
          <w:i w:val="false"/>
          <w:color w:val="000000"/>
          <w:sz w:val="28"/>
        </w:rPr>
        <w:t>
      462. Жұмыс үлгілері:</w:t>
      </w:r>
    </w:p>
    <w:bookmarkEnd w:id="3819"/>
    <w:bookmarkStart w:name="z3822" w:id="3820"/>
    <w:p>
      <w:pPr>
        <w:spacing w:after="0"/>
        <w:ind w:left="0"/>
        <w:jc w:val="both"/>
      </w:pPr>
      <w:r>
        <w:rPr>
          <w:rFonts w:ascii="Times New Roman"/>
          <w:b w:val="false"/>
          <w:i w:val="false"/>
          <w:color w:val="000000"/>
          <w:sz w:val="28"/>
        </w:rPr>
        <w:t>
      Автомобиль жолдарының үстіңгі құрылысы машиналарын басқару кезінде:</w:t>
      </w:r>
    </w:p>
    <w:bookmarkEnd w:id="3820"/>
    <w:bookmarkStart w:name="z3823" w:id="3821"/>
    <w:p>
      <w:pPr>
        <w:spacing w:after="0"/>
        <w:ind w:left="0"/>
        <w:jc w:val="both"/>
      </w:pPr>
      <w:r>
        <w:rPr>
          <w:rFonts w:ascii="Times New Roman"/>
          <w:b w:val="false"/>
          <w:i w:val="false"/>
          <w:color w:val="000000"/>
          <w:sz w:val="28"/>
        </w:rPr>
        <w:t>
      4-разряд:</w:t>
      </w:r>
    </w:p>
    <w:bookmarkEnd w:id="3821"/>
    <w:bookmarkStart w:name="z3824" w:id="3822"/>
    <w:p>
      <w:pPr>
        <w:spacing w:after="0"/>
        <w:ind w:left="0"/>
        <w:jc w:val="both"/>
      </w:pPr>
      <w:r>
        <w:rPr>
          <w:rFonts w:ascii="Times New Roman"/>
          <w:b w:val="false"/>
          <w:i w:val="false"/>
          <w:color w:val="000000"/>
          <w:sz w:val="28"/>
        </w:rPr>
        <w:t>
      1) тегіс вальцылы, массасы 5 тоннаға дейінгі өздігінен жүретін катоктар;</w:t>
      </w:r>
    </w:p>
    <w:bookmarkEnd w:id="3822"/>
    <w:bookmarkStart w:name="z3825" w:id="3823"/>
    <w:p>
      <w:pPr>
        <w:spacing w:after="0"/>
        <w:ind w:left="0"/>
        <w:jc w:val="both"/>
      </w:pPr>
      <w:r>
        <w:rPr>
          <w:rFonts w:ascii="Times New Roman"/>
          <w:b w:val="false"/>
          <w:i w:val="false"/>
          <w:color w:val="000000"/>
          <w:sz w:val="28"/>
        </w:rPr>
        <w:t>
      2) механикалық басқару жүйесі бар қиыршықтас бөлушілер.</w:t>
      </w:r>
    </w:p>
    <w:bookmarkEnd w:id="3823"/>
    <w:bookmarkStart w:name="z3826" w:id="3824"/>
    <w:p>
      <w:pPr>
        <w:spacing w:after="0"/>
        <w:ind w:left="0"/>
        <w:jc w:val="both"/>
      </w:pPr>
      <w:r>
        <w:rPr>
          <w:rFonts w:ascii="Times New Roman"/>
          <w:b w:val="false"/>
          <w:i w:val="false"/>
          <w:color w:val="000000"/>
          <w:sz w:val="28"/>
        </w:rPr>
        <w:t>
      5-разряд:</w:t>
      </w:r>
    </w:p>
    <w:bookmarkEnd w:id="3824"/>
    <w:bookmarkStart w:name="z3827" w:id="3825"/>
    <w:p>
      <w:pPr>
        <w:spacing w:after="0"/>
        <w:ind w:left="0"/>
        <w:jc w:val="both"/>
      </w:pPr>
      <w:r>
        <w:rPr>
          <w:rFonts w:ascii="Times New Roman"/>
          <w:b w:val="false"/>
          <w:i w:val="false"/>
          <w:color w:val="000000"/>
          <w:sz w:val="28"/>
        </w:rPr>
        <w:t>
      1) автобетонсындырғыштар;</w:t>
      </w:r>
    </w:p>
    <w:bookmarkEnd w:id="3825"/>
    <w:bookmarkStart w:name="z3828" w:id="3826"/>
    <w:p>
      <w:pPr>
        <w:spacing w:after="0"/>
        <w:ind w:left="0"/>
        <w:jc w:val="both"/>
      </w:pPr>
      <w:r>
        <w:rPr>
          <w:rFonts w:ascii="Times New Roman"/>
          <w:b w:val="false"/>
          <w:i w:val="false"/>
          <w:color w:val="000000"/>
          <w:sz w:val="28"/>
        </w:rPr>
        <w:t>
      2) қозғағыш күші 66 киловатқа (90 ат күшіге) дейінгі автогрейдерлер;</w:t>
      </w:r>
    </w:p>
    <w:bookmarkEnd w:id="3826"/>
    <w:bookmarkStart w:name="z3829" w:id="3827"/>
    <w:p>
      <w:pPr>
        <w:spacing w:after="0"/>
        <w:ind w:left="0"/>
        <w:jc w:val="both"/>
      </w:pPr>
      <w:r>
        <w:rPr>
          <w:rFonts w:ascii="Times New Roman"/>
          <w:b w:val="false"/>
          <w:i w:val="false"/>
          <w:color w:val="000000"/>
          <w:sz w:val="28"/>
        </w:rPr>
        <w:t>
      3) жіктерді толтырушылар;</w:t>
      </w:r>
    </w:p>
    <w:bookmarkEnd w:id="3827"/>
    <w:bookmarkStart w:name="z3830" w:id="3828"/>
    <w:p>
      <w:pPr>
        <w:spacing w:after="0"/>
        <w:ind w:left="0"/>
        <w:jc w:val="both"/>
      </w:pPr>
      <w:r>
        <w:rPr>
          <w:rFonts w:ascii="Times New Roman"/>
          <w:b w:val="false"/>
          <w:i w:val="false"/>
          <w:color w:val="000000"/>
          <w:sz w:val="28"/>
        </w:rPr>
        <w:t>
      4) тегіс вальцылы, массасы 5-тен жоғары 10 тоннаға дейінгі өздігінен жүретін катоктар;</w:t>
      </w:r>
    </w:p>
    <w:bookmarkEnd w:id="3828"/>
    <w:bookmarkStart w:name="z3831" w:id="3829"/>
    <w:p>
      <w:pPr>
        <w:spacing w:after="0"/>
        <w:ind w:left="0"/>
        <w:jc w:val="both"/>
      </w:pPr>
      <w:r>
        <w:rPr>
          <w:rFonts w:ascii="Times New Roman"/>
          <w:b w:val="false"/>
          <w:i w:val="false"/>
          <w:color w:val="000000"/>
          <w:sz w:val="28"/>
        </w:rPr>
        <w:t>
      5) пленкақұраушы ерітінді жағуға арналған машиналар;</w:t>
      </w:r>
    </w:p>
    <w:bookmarkEnd w:id="3829"/>
    <w:bookmarkStart w:name="z3832" w:id="3830"/>
    <w:p>
      <w:pPr>
        <w:spacing w:after="0"/>
        <w:ind w:left="0"/>
        <w:jc w:val="both"/>
      </w:pPr>
      <w:r>
        <w:rPr>
          <w:rFonts w:ascii="Times New Roman"/>
          <w:b w:val="false"/>
          <w:i w:val="false"/>
          <w:color w:val="000000"/>
          <w:sz w:val="28"/>
        </w:rPr>
        <w:t>
      6) жолдарды жөндеуге және ұстауға арналған қозғағыш күші 59 киловатқа (80 ат күшіге) дейін трактор базасындағы құрама машиналар;</w:t>
      </w:r>
    </w:p>
    <w:bookmarkEnd w:id="3830"/>
    <w:bookmarkStart w:name="z3833" w:id="3831"/>
    <w:p>
      <w:pPr>
        <w:spacing w:after="0"/>
        <w:ind w:left="0"/>
        <w:jc w:val="both"/>
      </w:pPr>
      <w:r>
        <w:rPr>
          <w:rFonts w:ascii="Times New Roman"/>
          <w:b w:val="false"/>
          <w:i w:val="false"/>
          <w:color w:val="000000"/>
          <w:sz w:val="28"/>
        </w:rPr>
        <w:t>
      7) өздігінен жүретін жік кескіштер;</w:t>
      </w:r>
    </w:p>
    <w:bookmarkEnd w:id="3831"/>
    <w:bookmarkStart w:name="z3834" w:id="3832"/>
    <w:p>
      <w:pPr>
        <w:spacing w:after="0"/>
        <w:ind w:left="0"/>
        <w:jc w:val="both"/>
      </w:pPr>
      <w:r>
        <w:rPr>
          <w:rFonts w:ascii="Times New Roman"/>
          <w:b w:val="false"/>
          <w:i w:val="false"/>
          <w:color w:val="000000"/>
          <w:sz w:val="28"/>
        </w:rPr>
        <w:t>
      8) финишерлер;</w:t>
      </w:r>
    </w:p>
    <w:bookmarkEnd w:id="3832"/>
    <w:bookmarkStart w:name="z3835" w:id="3833"/>
    <w:p>
      <w:pPr>
        <w:spacing w:after="0"/>
        <w:ind w:left="0"/>
        <w:jc w:val="both"/>
      </w:pPr>
      <w:r>
        <w:rPr>
          <w:rFonts w:ascii="Times New Roman"/>
          <w:b w:val="false"/>
          <w:i w:val="false"/>
          <w:color w:val="000000"/>
          <w:sz w:val="28"/>
        </w:rPr>
        <w:t>
      9) гидростатикалық басқару жүйесі бар қиыршықтасбөлушілер.</w:t>
      </w:r>
    </w:p>
    <w:bookmarkEnd w:id="3833"/>
    <w:bookmarkStart w:name="z3836" w:id="3834"/>
    <w:p>
      <w:pPr>
        <w:spacing w:after="0"/>
        <w:ind w:left="0"/>
        <w:jc w:val="both"/>
      </w:pPr>
      <w:r>
        <w:rPr>
          <w:rFonts w:ascii="Times New Roman"/>
          <w:b w:val="false"/>
          <w:i w:val="false"/>
          <w:color w:val="000000"/>
          <w:sz w:val="28"/>
        </w:rPr>
        <w:t>
      6-разряд:</w:t>
      </w:r>
    </w:p>
    <w:bookmarkEnd w:id="3834"/>
    <w:bookmarkStart w:name="z3837" w:id="3835"/>
    <w:p>
      <w:pPr>
        <w:spacing w:after="0"/>
        <w:ind w:left="0"/>
        <w:jc w:val="both"/>
      </w:pPr>
      <w:r>
        <w:rPr>
          <w:rFonts w:ascii="Times New Roman"/>
          <w:b w:val="false"/>
          <w:i w:val="false"/>
          <w:color w:val="000000"/>
          <w:sz w:val="28"/>
        </w:rPr>
        <w:t>
      1) қозғағыш күші 66-дан жоғары 100 киловатқа (90-нан жоғары 135 ат күшіге) дейінгі автогрейдерлер;</w:t>
      </w:r>
    </w:p>
    <w:bookmarkEnd w:id="3835"/>
    <w:bookmarkStart w:name="z3838" w:id="3836"/>
    <w:p>
      <w:pPr>
        <w:spacing w:after="0"/>
        <w:ind w:left="0"/>
        <w:jc w:val="both"/>
      </w:pPr>
      <w:r>
        <w:rPr>
          <w:rFonts w:ascii="Times New Roman"/>
          <w:b w:val="false"/>
          <w:i w:val="false"/>
          <w:color w:val="000000"/>
          <w:sz w:val="28"/>
        </w:rPr>
        <w:t>
      2) бетон төсеушілер;</w:t>
      </w:r>
    </w:p>
    <w:bookmarkEnd w:id="3836"/>
    <w:bookmarkStart w:name="z3839" w:id="3837"/>
    <w:p>
      <w:pPr>
        <w:spacing w:after="0"/>
        <w:ind w:left="0"/>
        <w:jc w:val="both"/>
      </w:pPr>
      <w:r>
        <w:rPr>
          <w:rFonts w:ascii="Times New Roman"/>
          <w:b w:val="false"/>
          <w:i w:val="false"/>
          <w:color w:val="000000"/>
          <w:sz w:val="28"/>
        </w:rPr>
        <w:t>
      3) құрамалы өздігінен жүретін катоктар, пневматикалық шинадағы өздігінен жүретін және жартылай тіркемелі катоктар, тегіс вальцылы, массасы 10 тоннадан жоғары өздігінен жүретін катоктар;</w:t>
      </w:r>
    </w:p>
    <w:bookmarkEnd w:id="3837"/>
    <w:bookmarkStart w:name="z3840" w:id="3838"/>
    <w:p>
      <w:pPr>
        <w:spacing w:after="0"/>
        <w:ind w:left="0"/>
        <w:jc w:val="both"/>
      </w:pPr>
      <w:r>
        <w:rPr>
          <w:rFonts w:ascii="Times New Roman"/>
          <w:b w:val="false"/>
          <w:i w:val="false"/>
          <w:color w:val="000000"/>
          <w:sz w:val="28"/>
        </w:rPr>
        <w:t>
      4) жол кемерлерін төсеу машиналары;</w:t>
      </w:r>
    </w:p>
    <w:bookmarkEnd w:id="3838"/>
    <w:bookmarkStart w:name="z3841" w:id="3839"/>
    <w:p>
      <w:pPr>
        <w:spacing w:after="0"/>
        <w:ind w:left="0"/>
        <w:jc w:val="both"/>
      </w:pPr>
      <w:r>
        <w:rPr>
          <w:rFonts w:ascii="Times New Roman"/>
          <w:b w:val="false"/>
          <w:i w:val="false"/>
          <w:color w:val="000000"/>
          <w:sz w:val="28"/>
        </w:rPr>
        <w:t>
      5) жол жабындарының кедір-бұдыр қабаттарын салуға арналған өнімділігі бір сағаттың ішіндегі 300 шаршы метрге дейінгі машиналар;</w:t>
      </w:r>
    </w:p>
    <w:bookmarkEnd w:id="3839"/>
    <w:bookmarkStart w:name="z3842" w:id="3840"/>
    <w:p>
      <w:pPr>
        <w:spacing w:after="0"/>
        <w:ind w:left="0"/>
        <w:jc w:val="both"/>
      </w:pPr>
      <w:r>
        <w:rPr>
          <w:rFonts w:ascii="Times New Roman"/>
          <w:b w:val="false"/>
          <w:i w:val="false"/>
          <w:color w:val="000000"/>
          <w:sz w:val="28"/>
        </w:rPr>
        <w:t>
      6) жолдарды жөндеуге және ұстауға арналған қозғағыш күші 59-нан жоғары 100 киловатқа (80-нен жоғары 135 ат күшіге) дейінгі трактор базасындағы құрама машиналар;</w:t>
      </w:r>
    </w:p>
    <w:bookmarkEnd w:id="3840"/>
    <w:bookmarkStart w:name="z3843" w:id="3841"/>
    <w:p>
      <w:pPr>
        <w:spacing w:after="0"/>
        <w:ind w:left="0"/>
        <w:jc w:val="both"/>
      </w:pPr>
      <w:r>
        <w:rPr>
          <w:rFonts w:ascii="Times New Roman"/>
          <w:b w:val="false"/>
          <w:i w:val="false"/>
          <w:color w:val="000000"/>
          <w:sz w:val="28"/>
        </w:rPr>
        <w:t>
      7) қазанының сыйымдылығы 1000 литрге дейінгі асфальтбетон қоспасын дайындауға арналған жылжымалы пісіру қазандары;</w:t>
      </w:r>
    </w:p>
    <w:bookmarkEnd w:id="3841"/>
    <w:bookmarkStart w:name="z3844" w:id="3842"/>
    <w:p>
      <w:pPr>
        <w:spacing w:after="0"/>
        <w:ind w:left="0"/>
        <w:jc w:val="both"/>
      </w:pPr>
      <w:r>
        <w:rPr>
          <w:rFonts w:ascii="Times New Roman"/>
          <w:b w:val="false"/>
          <w:i w:val="false"/>
          <w:color w:val="000000"/>
          <w:sz w:val="28"/>
        </w:rPr>
        <w:t>
      8) өнімділігі бір сағаттың ішіндегі 25 тоннаға дейінгі жылжымалы асфальтбетон араластырушылар;</w:t>
      </w:r>
    </w:p>
    <w:bookmarkEnd w:id="3842"/>
    <w:bookmarkStart w:name="z3845" w:id="3843"/>
    <w:p>
      <w:pPr>
        <w:spacing w:after="0"/>
        <w:ind w:left="0"/>
        <w:jc w:val="both"/>
      </w:pPr>
      <w:r>
        <w:rPr>
          <w:rFonts w:ascii="Times New Roman"/>
          <w:b w:val="false"/>
          <w:i w:val="false"/>
          <w:color w:val="000000"/>
          <w:sz w:val="28"/>
        </w:rPr>
        <w:t>
      9) өнімділігі бір сағаттың ішіндегі 150 тоннаға дейінгі асфальтбетон төсеушілер;</w:t>
      </w:r>
    </w:p>
    <w:bookmarkEnd w:id="3843"/>
    <w:bookmarkStart w:name="z3846" w:id="3844"/>
    <w:p>
      <w:pPr>
        <w:spacing w:after="0"/>
        <w:ind w:left="0"/>
        <w:jc w:val="both"/>
      </w:pPr>
      <w:r>
        <w:rPr>
          <w:rFonts w:ascii="Times New Roman"/>
          <w:b w:val="false"/>
          <w:i w:val="false"/>
          <w:color w:val="000000"/>
          <w:sz w:val="28"/>
        </w:rPr>
        <w:t>
      10) жабынның қорғаныс қабаттарын орнатуға арналған минералды материалдарды сұрыптау және дайындау жөніндегі "Сларри Сил" типтік жөніндегі ұтқыр қондырғылар;</w:t>
      </w:r>
    </w:p>
    <w:bookmarkEnd w:id="3844"/>
    <w:bookmarkStart w:name="z3847" w:id="3845"/>
    <w:p>
      <w:pPr>
        <w:spacing w:after="0"/>
        <w:ind w:left="0"/>
        <w:jc w:val="both"/>
      </w:pPr>
      <w:r>
        <w:rPr>
          <w:rFonts w:ascii="Times New Roman"/>
          <w:b w:val="false"/>
          <w:i w:val="false"/>
          <w:color w:val="000000"/>
          <w:sz w:val="28"/>
        </w:rPr>
        <w:t>
      11) қозғағыш күші 120 киловатқа (160 ат күші) дейінгі жол фрездері.</w:t>
      </w:r>
    </w:p>
    <w:bookmarkEnd w:id="3845"/>
    <w:bookmarkStart w:name="z3848" w:id="3846"/>
    <w:p>
      <w:pPr>
        <w:spacing w:after="0"/>
        <w:ind w:left="0"/>
        <w:jc w:val="both"/>
      </w:pPr>
      <w:r>
        <w:rPr>
          <w:rFonts w:ascii="Times New Roman"/>
          <w:b w:val="false"/>
          <w:i w:val="false"/>
          <w:color w:val="000000"/>
          <w:sz w:val="28"/>
        </w:rPr>
        <w:t>
      7-разряд:</w:t>
      </w:r>
    </w:p>
    <w:bookmarkEnd w:id="3846"/>
    <w:bookmarkStart w:name="z3849" w:id="3847"/>
    <w:p>
      <w:pPr>
        <w:spacing w:after="0"/>
        <w:ind w:left="0"/>
        <w:jc w:val="both"/>
      </w:pPr>
      <w:r>
        <w:rPr>
          <w:rFonts w:ascii="Times New Roman"/>
          <w:b w:val="false"/>
          <w:i w:val="false"/>
          <w:color w:val="000000"/>
          <w:sz w:val="28"/>
        </w:rPr>
        <w:t>
      1) қозғағыш күші 100-ден жоғары 150 киловатқа (135-тен жоғары 200 аткүшіге) дейінгі автогрейдерлер, жұмыс органдарын тұрақтандыру жүйесімен жарақтандырылған автогрейдерлер;</w:t>
      </w:r>
    </w:p>
    <w:bookmarkEnd w:id="3847"/>
    <w:bookmarkStart w:name="z3850" w:id="3848"/>
    <w:p>
      <w:pPr>
        <w:spacing w:after="0"/>
        <w:ind w:left="0"/>
        <w:jc w:val="both"/>
      </w:pPr>
      <w:r>
        <w:rPr>
          <w:rFonts w:ascii="Times New Roman"/>
          <w:b w:val="false"/>
          <w:i w:val="false"/>
          <w:color w:val="000000"/>
          <w:sz w:val="28"/>
        </w:rPr>
        <w:t>
      2) жол жабындарының кедір-бұдыр қабаттарын салуға арналған өнімділігі бір сағаттың ішіндегі 300 шаршы метрден асатын машиналар;</w:t>
      </w:r>
    </w:p>
    <w:bookmarkEnd w:id="3848"/>
    <w:bookmarkStart w:name="z3851" w:id="3849"/>
    <w:p>
      <w:pPr>
        <w:spacing w:after="0"/>
        <w:ind w:left="0"/>
        <w:jc w:val="both"/>
      </w:pPr>
      <w:r>
        <w:rPr>
          <w:rFonts w:ascii="Times New Roman"/>
          <w:b w:val="false"/>
          <w:i w:val="false"/>
          <w:color w:val="000000"/>
          <w:sz w:val="28"/>
        </w:rPr>
        <w:t>
      3) жолдарды жөндеуге және ұстауға арналған қозғағыш күші 100 киловаттан (135 ат күшіден) асатын трактор базасындағы құрама машиналар;</w:t>
      </w:r>
    </w:p>
    <w:bookmarkEnd w:id="3849"/>
    <w:bookmarkStart w:name="z3852" w:id="3850"/>
    <w:p>
      <w:pPr>
        <w:spacing w:after="0"/>
        <w:ind w:left="0"/>
        <w:jc w:val="both"/>
      </w:pPr>
      <w:r>
        <w:rPr>
          <w:rFonts w:ascii="Times New Roman"/>
          <w:b w:val="false"/>
          <w:i w:val="false"/>
          <w:color w:val="000000"/>
          <w:sz w:val="28"/>
        </w:rPr>
        <w:t>
      4) ерітінділер мен бетон қоспаларын дайындауға арналған агрегатталған ұтқыр кешенді машиналар;</w:t>
      </w:r>
    </w:p>
    <w:bookmarkEnd w:id="3850"/>
    <w:bookmarkStart w:name="z3853" w:id="3851"/>
    <w:p>
      <w:pPr>
        <w:spacing w:after="0"/>
        <w:ind w:left="0"/>
        <w:jc w:val="both"/>
      </w:pPr>
      <w:r>
        <w:rPr>
          <w:rFonts w:ascii="Times New Roman"/>
          <w:b w:val="false"/>
          <w:i w:val="false"/>
          <w:color w:val="000000"/>
          <w:sz w:val="28"/>
        </w:rPr>
        <w:t>
      5) қазанының сыйымдылығы 1000 литрден асатын асфальтбетон қоспасын дайындауға арналған жылжымалы пісіру қазандары;</w:t>
      </w:r>
    </w:p>
    <w:bookmarkEnd w:id="3851"/>
    <w:bookmarkStart w:name="z3854" w:id="3852"/>
    <w:p>
      <w:pPr>
        <w:spacing w:after="0"/>
        <w:ind w:left="0"/>
        <w:jc w:val="both"/>
      </w:pPr>
      <w:r>
        <w:rPr>
          <w:rFonts w:ascii="Times New Roman"/>
          <w:b w:val="false"/>
          <w:i w:val="false"/>
          <w:color w:val="000000"/>
          <w:sz w:val="28"/>
        </w:rPr>
        <w:t>
      6) қозғағыш күші 125 киловатқа (170 ат күшіге) дейінгі профильдеуші;</w:t>
      </w:r>
    </w:p>
    <w:bookmarkEnd w:id="3852"/>
    <w:bookmarkStart w:name="z3855" w:id="3853"/>
    <w:p>
      <w:pPr>
        <w:spacing w:after="0"/>
        <w:ind w:left="0"/>
        <w:jc w:val="both"/>
      </w:pPr>
      <w:r>
        <w:rPr>
          <w:rFonts w:ascii="Times New Roman"/>
          <w:b w:val="false"/>
          <w:i w:val="false"/>
          <w:color w:val="000000"/>
          <w:sz w:val="28"/>
        </w:rPr>
        <w:t>
      7) қозғағыш күші 135 киловатқа (180 ат күшіге) дейінгі ремиксерлер;</w:t>
      </w:r>
    </w:p>
    <w:bookmarkEnd w:id="3853"/>
    <w:bookmarkStart w:name="z3856" w:id="3854"/>
    <w:p>
      <w:pPr>
        <w:spacing w:after="0"/>
        <w:ind w:left="0"/>
        <w:jc w:val="both"/>
      </w:pPr>
      <w:r>
        <w:rPr>
          <w:rFonts w:ascii="Times New Roman"/>
          <w:b w:val="false"/>
          <w:i w:val="false"/>
          <w:color w:val="000000"/>
          <w:sz w:val="28"/>
        </w:rPr>
        <w:t>
      8) өнімділігі бір сағаттың ішіндегі 25-тен асатын және 60 тоннаға дейінгі жылжымалы асфальтбетон араластырушылар;</w:t>
      </w:r>
    </w:p>
    <w:bookmarkEnd w:id="3854"/>
    <w:bookmarkStart w:name="z3857" w:id="3855"/>
    <w:p>
      <w:pPr>
        <w:spacing w:after="0"/>
        <w:ind w:left="0"/>
        <w:jc w:val="both"/>
      </w:pPr>
      <w:r>
        <w:rPr>
          <w:rFonts w:ascii="Times New Roman"/>
          <w:b w:val="false"/>
          <w:i w:val="false"/>
          <w:color w:val="000000"/>
          <w:sz w:val="28"/>
        </w:rPr>
        <w:t>
      9) өнімділігі бір сағаттың ішіндегі 150 тоннадан асатын асфальтбетон төсеушілер.</w:t>
      </w:r>
    </w:p>
    <w:bookmarkEnd w:id="3855"/>
    <w:bookmarkStart w:name="z3858" w:id="3856"/>
    <w:p>
      <w:pPr>
        <w:spacing w:after="0"/>
        <w:ind w:left="0"/>
        <w:jc w:val="both"/>
      </w:pPr>
      <w:r>
        <w:rPr>
          <w:rFonts w:ascii="Times New Roman"/>
          <w:b w:val="false"/>
          <w:i w:val="false"/>
          <w:color w:val="000000"/>
          <w:sz w:val="28"/>
        </w:rPr>
        <w:t>
      10) қозғағыш күші 120-дан асатын 150 виловатқа (160-тан асатын және 200 ат күшіге) дейінгі жол фрездері.</w:t>
      </w:r>
    </w:p>
    <w:bookmarkEnd w:id="3856"/>
    <w:bookmarkStart w:name="z3859" w:id="3857"/>
    <w:p>
      <w:pPr>
        <w:spacing w:after="0"/>
        <w:ind w:left="0"/>
        <w:jc w:val="both"/>
      </w:pPr>
      <w:r>
        <w:rPr>
          <w:rFonts w:ascii="Times New Roman"/>
          <w:b w:val="false"/>
          <w:i w:val="false"/>
          <w:color w:val="000000"/>
          <w:sz w:val="28"/>
        </w:rPr>
        <w:t>
      8-разряд:</w:t>
      </w:r>
    </w:p>
    <w:bookmarkEnd w:id="3857"/>
    <w:bookmarkStart w:name="z3860" w:id="3858"/>
    <w:p>
      <w:pPr>
        <w:spacing w:after="0"/>
        <w:ind w:left="0"/>
        <w:jc w:val="both"/>
      </w:pPr>
      <w:r>
        <w:rPr>
          <w:rFonts w:ascii="Times New Roman"/>
          <w:b w:val="false"/>
          <w:i w:val="false"/>
          <w:color w:val="000000"/>
          <w:sz w:val="28"/>
        </w:rPr>
        <w:t>
      1) қозғағыш күші 150-ден асатын және 180 киловатқа (200-ден асатын 240 ат күшіге) дейінгі автогрейдерлер;</w:t>
      </w:r>
    </w:p>
    <w:bookmarkEnd w:id="3858"/>
    <w:bookmarkStart w:name="z3861" w:id="3859"/>
    <w:p>
      <w:pPr>
        <w:spacing w:after="0"/>
        <w:ind w:left="0"/>
        <w:jc w:val="both"/>
      </w:pPr>
      <w:r>
        <w:rPr>
          <w:rFonts w:ascii="Times New Roman"/>
          <w:b w:val="false"/>
          <w:i w:val="false"/>
          <w:color w:val="000000"/>
          <w:sz w:val="28"/>
        </w:rPr>
        <w:t>
      2) өнімділігі бір сағаттың ішіндегі 180 шаршы метрге дейінгі "ДС-100" типтес машиналар жиынтығына енетін және бетон төсеушілер;</w:t>
      </w:r>
    </w:p>
    <w:bookmarkEnd w:id="3859"/>
    <w:bookmarkStart w:name="z3862" w:id="3860"/>
    <w:p>
      <w:pPr>
        <w:spacing w:after="0"/>
        <w:ind w:left="0"/>
        <w:jc w:val="both"/>
      </w:pPr>
      <w:r>
        <w:rPr>
          <w:rFonts w:ascii="Times New Roman"/>
          <w:b w:val="false"/>
          <w:i w:val="false"/>
          <w:color w:val="000000"/>
          <w:sz w:val="28"/>
        </w:rPr>
        <w:t>
      3) қозғағыш күші 125 киловатт (175 ат күші) профильдеушілер;</w:t>
      </w:r>
    </w:p>
    <w:bookmarkEnd w:id="3860"/>
    <w:bookmarkStart w:name="z3863" w:id="3861"/>
    <w:p>
      <w:pPr>
        <w:spacing w:after="0"/>
        <w:ind w:left="0"/>
        <w:jc w:val="both"/>
      </w:pPr>
      <w:r>
        <w:rPr>
          <w:rFonts w:ascii="Times New Roman"/>
          <w:b w:val="false"/>
          <w:i w:val="false"/>
          <w:color w:val="000000"/>
          <w:sz w:val="28"/>
        </w:rPr>
        <w:t>
      4) қозғағыш күші 180 киловатқа (240 ат күші) дейінгі суық ресайклерлер;</w:t>
      </w:r>
    </w:p>
    <w:bookmarkEnd w:id="3861"/>
    <w:bookmarkStart w:name="z3864" w:id="3862"/>
    <w:p>
      <w:pPr>
        <w:spacing w:after="0"/>
        <w:ind w:left="0"/>
        <w:jc w:val="both"/>
      </w:pPr>
      <w:r>
        <w:rPr>
          <w:rFonts w:ascii="Times New Roman"/>
          <w:b w:val="false"/>
          <w:i w:val="false"/>
          <w:color w:val="000000"/>
          <w:sz w:val="28"/>
        </w:rPr>
        <w:t>
      5) өнімділігі бір сағаттың ішіндегі 60-тан асатын 100 тоннаға дейінгі жылжымалы асфальтбетон араластырушылар;</w:t>
      </w:r>
    </w:p>
    <w:bookmarkEnd w:id="3862"/>
    <w:bookmarkStart w:name="z3865" w:id="3863"/>
    <w:p>
      <w:pPr>
        <w:spacing w:after="0"/>
        <w:ind w:left="0"/>
        <w:jc w:val="both"/>
      </w:pPr>
      <w:r>
        <w:rPr>
          <w:rFonts w:ascii="Times New Roman"/>
          <w:b w:val="false"/>
          <w:i w:val="false"/>
          <w:color w:val="000000"/>
          <w:sz w:val="28"/>
        </w:rPr>
        <w:t>
      6) термопрофильдеу машиналар жиынтығына енетін асфальтбетон төсеушілер;</w:t>
      </w:r>
    </w:p>
    <w:bookmarkEnd w:id="3863"/>
    <w:bookmarkStart w:name="z3866" w:id="3864"/>
    <w:p>
      <w:pPr>
        <w:spacing w:after="0"/>
        <w:ind w:left="0"/>
        <w:jc w:val="both"/>
      </w:pPr>
      <w:r>
        <w:rPr>
          <w:rFonts w:ascii="Times New Roman"/>
          <w:b w:val="false"/>
          <w:i w:val="false"/>
          <w:color w:val="000000"/>
          <w:sz w:val="28"/>
        </w:rPr>
        <w:t>
      7) қозғағыш күші 150-ден асатын және 180 киловатқа (200-ден асатын және 240 ат күшіге) дейінгі жол фрездері;</w:t>
      </w:r>
    </w:p>
    <w:bookmarkEnd w:id="3864"/>
    <w:bookmarkStart w:name="z3867" w:id="3865"/>
    <w:p>
      <w:pPr>
        <w:spacing w:after="0"/>
        <w:ind w:left="0"/>
        <w:jc w:val="both"/>
      </w:pPr>
      <w:r>
        <w:rPr>
          <w:rFonts w:ascii="Times New Roman"/>
          <w:b w:val="false"/>
          <w:i w:val="false"/>
          <w:color w:val="000000"/>
          <w:sz w:val="28"/>
        </w:rPr>
        <w:t>
      8) электронды басқару жүйесі бар қиыршықтас бөлушілер;</w:t>
      </w:r>
    </w:p>
    <w:bookmarkEnd w:id="3865"/>
    <w:bookmarkStart w:name="z3868" w:id="3866"/>
    <w:p>
      <w:pPr>
        <w:spacing w:after="0"/>
        <w:ind w:left="0"/>
        <w:jc w:val="both"/>
      </w:pPr>
      <w:r>
        <w:rPr>
          <w:rFonts w:ascii="Times New Roman"/>
          <w:b w:val="false"/>
          <w:i w:val="false"/>
          <w:color w:val="000000"/>
          <w:sz w:val="28"/>
        </w:rPr>
        <w:t>
      463. Техникалық және кәсіби (орта арнайы, орта кәсіби) білімнің болуы талап етіледі.</w:t>
      </w:r>
    </w:p>
    <w:bookmarkEnd w:id="3866"/>
    <w:bookmarkStart w:name="z3869" w:id="3867"/>
    <w:p>
      <w:pPr>
        <w:spacing w:after="0"/>
        <w:ind w:left="0"/>
        <w:jc w:val="left"/>
      </w:pPr>
      <w:r>
        <w:rPr>
          <w:rFonts w:ascii="Times New Roman"/>
          <w:b/>
          <w:i w:val="false"/>
          <w:color w:val="000000"/>
        </w:rPr>
        <w:t xml:space="preserve"> 212-параграф. Машинист (Жалпы құрылыс машиналары)</w:t>
      </w:r>
    </w:p>
    <w:bookmarkEnd w:id="3867"/>
    <w:bookmarkStart w:name="z3870" w:id="3868"/>
    <w:p>
      <w:pPr>
        <w:spacing w:after="0"/>
        <w:ind w:left="0"/>
        <w:jc w:val="both"/>
      </w:pPr>
      <w:r>
        <w:rPr>
          <w:rFonts w:ascii="Times New Roman"/>
          <w:b w:val="false"/>
          <w:i w:val="false"/>
          <w:color w:val="000000"/>
          <w:sz w:val="28"/>
        </w:rPr>
        <w:t>
      464. Жұмыс сипаттамасы:</w:t>
      </w:r>
    </w:p>
    <w:bookmarkEnd w:id="3868"/>
    <w:bookmarkStart w:name="z3871" w:id="3869"/>
    <w:p>
      <w:pPr>
        <w:spacing w:after="0"/>
        <w:ind w:left="0"/>
        <w:jc w:val="both"/>
      </w:pPr>
      <w:r>
        <w:rPr>
          <w:rFonts w:ascii="Times New Roman"/>
          <w:b w:val="false"/>
          <w:i w:val="false"/>
          <w:color w:val="000000"/>
          <w:sz w:val="28"/>
        </w:rPr>
        <w:t>
      құрылыс, монтаж және жөндеу-құрылыс жұмыстарын орындау кезіндегі әртүрлі типті және нысандағы машиналар мен механизмдерді басқару;</w:t>
      </w:r>
    </w:p>
    <w:bookmarkEnd w:id="3869"/>
    <w:bookmarkStart w:name="z3872" w:id="3870"/>
    <w:p>
      <w:pPr>
        <w:spacing w:after="0"/>
        <w:ind w:left="0"/>
        <w:jc w:val="both"/>
      </w:pPr>
      <w:r>
        <w:rPr>
          <w:rFonts w:ascii="Times New Roman"/>
          <w:b w:val="false"/>
          <w:i w:val="false"/>
          <w:color w:val="000000"/>
          <w:sz w:val="28"/>
        </w:rPr>
        <w:t>
      машиналарға жанар және жағармай құю;</w:t>
      </w:r>
    </w:p>
    <w:bookmarkEnd w:id="3870"/>
    <w:bookmarkStart w:name="z3873" w:id="3871"/>
    <w:p>
      <w:pPr>
        <w:spacing w:after="0"/>
        <w:ind w:left="0"/>
        <w:jc w:val="both"/>
      </w:pPr>
      <w:r>
        <w:rPr>
          <w:rFonts w:ascii="Times New Roman"/>
          <w:b w:val="false"/>
          <w:i w:val="false"/>
          <w:color w:val="000000"/>
          <w:sz w:val="28"/>
        </w:rPr>
        <w:t>
      машиналардың жұмыс механизмдерін берілген жұмыс режиміне реттеу;</w:t>
      </w:r>
    </w:p>
    <w:bookmarkEnd w:id="3871"/>
    <w:bookmarkStart w:name="z3874" w:id="3872"/>
    <w:p>
      <w:pPr>
        <w:spacing w:after="0"/>
        <w:ind w:left="0"/>
        <w:jc w:val="both"/>
      </w:pPr>
      <w:r>
        <w:rPr>
          <w:rFonts w:ascii="Times New Roman"/>
          <w:b w:val="false"/>
          <w:i w:val="false"/>
          <w:color w:val="000000"/>
          <w:sz w:val="28"/>
        </w:rPr>
        <w:t>
      машина механизмдеріне техникалық қызмет көрсету;</w:t>
      </w:r>
    </w:p>
    <w:bookmarkEnd w:id="3872"/>
    <w:bookmarkStart w:name="z3875" w:id="3873"/>
    <w:p>
      <w:pPr>
        <w:spacing w:after="0"/>
        <w:ind w:left="0"/>
        <w:jc w:val="both"/>
      </w:pPr>
      <w:r>
        <w:rPr>
          <w:rFonts w:ascii="Times New Roman"/>
          <w:b w:val="false"/>
          <w:i w:val="false"/>
          <w:color w:val="000000"/>
          <w:sz w:val="28"/>
        </w:rPr>
        <w:t>
      олардың жұмысындағы ақауларды анықтау және жою;</w:t>
      </w:r>
    </w:p>
    <w:bookmarkEnd w:id="3873"/>
    <w:bookmarkStart w:name="z3876" w:id="3874"/>
    <w:p>
      <w:pPr>
        <w:spacing w:after="0"/>
        <w:ind w:left="0"/>
        <w:jc w:val="both"/>
      </w:pPr>
      <w:r>
        <w:rPr>
          <w:rFonts w:ascii="Times New Roman"/>
          <w:b w:val="false"/>
          <w:i w:val="false"/>
          <w:color w:val="000000"/>
          <w:sz w:val="28"/>
        </w:rPr>
        <w:t>
      қызмет көрсетілетін жабдықтарды алдын ала жөндеу және басқа да жөндеу түрлеріне қатысу.</w:t>
      </w:r>
    </w:p>
    <w:bookmarkEnd w:id="3874"/>
    <w:bookmarkStart w:name="z3877" w:id="3875"/>
    <w:p>
      <w:pPr>
        <w:spacing w:after="0"/>
        <w:ind w:left="0"/>
        <w:jc w:val="both"/>
      </w:pPr>
      <w:r>
        <w:rPr>
          <w:rFonts w:ascii="Times New Roman"/>
          <w:b w:val="false"/>
          <w:i w:val="false"/>
          <w:color w:val="000000"/>
          <w:sz w:val="28"/>
        </w:rPr>
        <w:t>
      465. Білуге тиіс:</w:t>
      </w:r>
    </w:p>
    <w:bookmarkEnd w:id="3875"/>
    <w:bookmarkStart w:name="z3878" w:id="3876"/>
    <w:p>
      <w:pPr>
        <w:spacing w:after="0"/>
        <w:ind w:left="0"/>
        <w:jc w:val="both"/>
      </w:pPr>
      <w:r>
        <w:rPr>
          <w:rFonts w:ascii="Times New Roman"/>
          <w:b w:val="false"/>
          <w:i w:val="false"/>
          <w:color w:val="000000"/>
          <w:sz w:val="28"/>
        </w:rPr>
        <w:t xml:space="preserve">
      қызмет көрсетілетін машиналар мен механизмдердің құрылымы мен техникалық сипаттамасы; </w:t>
      </w:r>
    </w:p>
    <w:bookmarkEnd w:id="3876"/>
    <w:bookmarkStart w:name="z3879" w:id="3877"/>
    <w:p>
      <w:pPr>
        <w:spacing w:after="0"/>
        <w:ind w:left="0"/>
        <w:jc w:val="both"/>
      </w:pPr>
      <w:r>
        <w:rPr>
          <w:rFonts w:ascii="Times New Roman"/>
          <w:b w:val="false"/>
          <w:i w:val="false"/>
          <w:color w:val="000000"/>
          <w:sz w:val="28"/>
        </w:rPr>
        <w:t>
      оларды пайдалану, техникалық қызмет көрсету және ағымдағы жөндеу жүргізу жөніндегі ережелер мен нұсқаулықтар;</w:t>
      </w:r>
    </w:p>
    <w:bookmarkEnd w:id="3877"/>
    <w:bookmarkStart w:name="z3880" w:id="3878"/>
    <w:p>
      <w:pPr>
        <w:spacing w:after="0"/>
        <w:ind w:left="0"/>
        <w:jc w:val="both"/>
      </w:pPr>
      <w:r>
        <w:rPr>
          <w:rFonts w:ascii="Times New Roman"/>
          <w:b w:val="false"/>
          <w:i w:val="false"/>
          <w:color w:val="000000"/>
          <w:sz w:val="28"/>
        </w:rPr>
        <w:t xml:space="preserve">
      жүріп келе жатқан машинамен жұмыс істеу кезінде жол қозғалысы ережесі; </w:t>
      </w:r>
    </w:p>
    <w:bookmarkEnd w:id="3878"/>
    <w:bookmarkStart w:name="z3881" w:id="3879"/>
    <w:p>
      <w:pPr>
        <w:spacing w:after="0"/>
        <w:ind w:left="0"/>
        <w:jc w:val="both"/>
      </w:pPr>
      <w:r>
        <w:rPr>
          <w:rFonts w:ascii="Times New Roman"/>
          <w:b w:val="false"/>
          <w:i w:val="false"/>
          <w:color w:val="000000"/>
          <w:sz w:val="28"/>
        </w:rPr>
        <w:t xml:space="preserve">
      дабылдатқышты орнату, жұмыс өндірісі ережесі; </w:t>
      </w:r>
    </w:p>
    <w:bookmarkEnd w:id="3879"/>
    <w:bookmarkStart w:name="z3882" w:id="3880"/>
    <w:p>
      <w:pPr>
        <w:spacing w:after="0"/>
        <w:ind w:left="0"/>
        <w:jc w:val="both"/>
      </w:pPr>
      <w:r>
        <w:rPr>
          <w:rFonts w:ascii="Times New Roman"/>
          <w:b w:val="false"/>
          <w:i w:val="false"/>
          <w:color w:val="000000"/>
          <w:sz w:val="28"/>
        </w:rPr>
        <w:t xml:space="preserve">
      жанар-жағармай және электр энергиясын жұмсау нормалары; </w:t>
      </w:r>
    </w:p>
    <w:bookmarkEnd w:id="3880"/>
    <w:bookmarkStart w:name="z3883" w:id="3881"/>
    <w:p>
      <w:pPr>
        <w:spacing w:after="0"/>
        <w:ind w:left="0"/>
        <w:jc w:val="both"/>
      </w:pPr>
      <w:r>
        <w:rPr>
          <w:rFonts w:ascii="Times New Roman"/>
          <w:b w:val="false"/>
          <w:i w:val="false"/>
          <w:color w:val="000000"/>
          <w:sz w:val="28"/>
        </w:rPr>
        <w:t xml:space="preserve">
      машиналар мен механизмдердің желілерін майлаудың схемасы мен кезеңділігі; </w:t>
      </w:r>
    </w:p>
    <w:bookmarkEnd w:id="3881"/>
    <w:bookmarkStart w:name="z3884" w:id="3882"/>
    <w:p>
      <w:pPr>
        <w:spacing w:after="0"/>
        <w:ind w:left="0"/>
        <w:jc w:val="both"/>
      </w:pPr>
      <w:r>
        <w:rPr>
          <w:rFonts w:ascii="Times New Roman"/>
          <w:b w:val="false"/>
          <w:i w:val="false"/>
          <w:color w:val="000000"/>
          <w:sz w:val="28"/>
        </w:rPr>
        <w:t xml:space="preserve">
      орындалатын жұмыс сапасына қойылатын талаптар; </w:t>
      </w:r>
    </w:p>
    <w:bookmarkEnd w:id="3882"/>
    <w:bookmarkStart w:name="z3885" w:id="3883"/>
    <w:p>
      <w:pPr>
        <w:spacing w:after="0"/>
        <w:ind w:left="0"/>
        <w:jc w:val="both"/>
      </w:pPr>
      <w:r>
        <w:rPr>
          <w:rFonts w:ascii="Times New Roman"/>
          <w:b w:val="false"/>
          <w:i w:val="false"/>
          <w:color w:val="000000"/>
          <w:sz w:val="28"/>
        </w:rPr>
        <w:t>
      құрылысшы, машинистен бір разряд төмен тарифтелетін слесарьге көзделген ауқымдағы слесарьлық іс.</w:t>
      </w:r>
    </w:p>
    <w:bookmarkEnd w:id="3883"/>
    <w:bookmarkStart w:name="z3886" w:id="3884"/>
    <w:p>
      <w:pPr>
        <w:spacing w:after="0"/>
        <w:ind w:left="0"/>
        <w:jc w:val="both"/>
      </w:pPr>
      <w:r>
        <w:rPr>
          <w:rFonts w:ascii="Times New Roman"/>
          <w:b w:val="false"/>
          <w:i w:val="false"/>
          <w:color w:val="000000"/>
          <w:sz w:val="28"/>
        </w:rPr>
        <w:t>
      466. Жұмыс үлгілері:</w:t>
      </w:r>
    </w:p>
    <w:bookmarkEnd w:id="3884"/>
    <w:bookmarkStart w:name="z3887" w:id="3885"/>
    <w:p>
      <w:pPr>
        <w:spacing w:after="0"/>
        <w:ind w:left="0"/>
        <w:jc w:val="both"/>
      </w:pPr>
      <w:r>
        <w:rPr>
          <w:rFonts w:ascii="Times New Roman"/>
          <w:b w:val="false"/>
          <w:i w:val="false"/>
          <w:color w:val="000000"/>
          <w:sz w:val="28"/>
        </w:rPr>
        <w:t>
      машиналарды басқару кезінде:</w:t>
      </w:r>
    </w:p>
    <w:bookmarkEnd w:id="3885"/>
    <w:bookmarkStart w:name="z3888" w:id="3886"/>
    <w:p>
      <w:pPr>
        <w:spacing w:after="0"/>
        <w:ind w:left="0"/>
        <w:jc w:val="both"/>
      </w:pPr>
      <w:r>
        <w:rPr>
          <w:rFonts w:ascii="Times New Roman"/>
          <w:b w:val="false"/>
          <w:i w:val="false"/>
          <w:color w:val="000000"/>
          <w:sz w:val="28"/>
        </w:rPr>
        <w:t>
      3-разряд:</w:t>
      </w:r>
    </w:p>
    <w:bookmarkEnd w:id="3886"/>
    <w:bookmarkStart w:name="z3889" w:id="3887"/>
    <w:p>
      <w:pPr>
        <w:spacing w:after="0"/>
        <w:ind w:left="0"/>
        <w:jc w:val="both"/>
      </w:pPr>
      <w:r>
        <w:rPr>
          <w:rFonts w:ascii="Times New Roman"/>
          <w:b w:val="false"/>
          <w:i w:val="false"/>
          <w:color w:val="000000"/>
          <w:sz w:val="28"/>
        </w:rPr>
        <w:t>
      1) шағын механикаландыру құралдары: қорыту көлемі 425 литрге дейінгі жылжымалы бетон араластырғыштар, көтергіштер мен шахталық, ерітінді насостары, қорыту көлемі 325 литрге дейінгі жылжымалы ерітінді жеткізгіштер, электр шығырлар;</w:t>
      </w:r>
    </w:p>
    <w:bookmarkEnd w:id="3887"/>
    <w:bookmarkStart w:name="z3890" w:id="3888"/>
    <w:p>
      <w:pPr>
        <w:spacing w:after="0"/>
        <w:ind w:left="0"/>
        <w:jc w:val="both"/>
      </w:pPr>
      <w:r>
        <w:rPr>
          <w:rFonts w:ascii="Times New Roman"/>
          <w:b w:val="false"/>
          <w:i w:val="false"/>
          <w:color w:val="000000"/>
          <w:sz w:val="28"/>
        </w:rPr>
        <w:t>
      2) қозғағышының ішкі жану қуаты 37 киловатқа (50 ат күші) дейінгі жылжымалы электрмен пісіру агрегаттары.</w:t>
      </w:r>
    </w:p>
    <w:bookmarkEnd w:id="3888"/>
    <w:bookmarkStart w:name="z3891" w:id="3889"/>
    <w:p>
      <w:pPr>
        <w:spacing w:after="0"/>
        <w:ind w:left="0"/>
        <w:jc w:val="both"/>
      </w:pPr>
      <w:r>
        <w:rPr>
          <w:rFonts w:ascii="Times New Roman"/>
          <w:b w:val="false"/>
          <w:i w:val="false"/>
          <w:color w:val="000000"/>
          <w:sz w:val="28"/>
        </w:rPr>
        <w:t>
      4-разряд:</w:t>
      </w:r>
    </w:p>
    <w:bookmarkEnd w:id="3889"/>
    <w:bookmarkStart w:name="z3892" w:id="3890"/>
    <w:p>
      <w:pPr>
        <w:spacing w:after="0"/>
        <w:ind w:left="0"/>
        <w:jc w:val="both"/>
      </w:pPr>
      <w:r>
        <w:rPr>
          <w:rFonts w:ascii="Times New Roman"/>
          <w:b w:val="false"/>
          <w:i w:val="false"/>
          <w:color w:val="000000"/>
          <w:sz w:val="28"/>
        </w:rPr>
        <w:t>
      1) автомұналарар мен көтеру биіктігі 15 метрге дейінгі автогидрокөтергіштер;</w:t>
      </w:r>
    </w:p>
    <w:bookmarkEnd w:id="3890"/>
    <w:bookmarkStart w:name="z3893" w:id="3891"/>
    <w:p>
      <w:pPr>
        <w:spacing w:after="0"/>
        <w:ind w:left="0"/>
        <w:jc w:val="both"/>
      </w:pPr>
      <w:r>
        <w:rPr>
          <w:rFonts w:ascii="Times New Roman"/>
          <w:b w:val="false"/>
          <w:i w:val="false"/>
          <w:color w:val="000000"/>
          <w:sz w:val="28"/>
        </w:rPr>
        <w:t>
      2) өнімділігі бір минутаның ішінде 3 куба метрге дейінгі автокомпрессорлар;</w:t>
      </w:r>
    </w:p>
    <w:bookmarkEnd w:id="3891"/>
    <w:bookmarkStart w:name="z3894" w:id="3892"/>
    <w:p>
      <w:pPr>
        <w:spacing w:after="0"/>
        <w:ind w:left="0"/>
        <w:jc w:val="both"/>
      </w:pPr>
      <w:r>
        <w:rPr>
          <w:rFonts w:ascii="Times New Roman"/>
          <w:b w:val="false"/>
          <w:i w:val="false"/>
          <w:color w:val="000000"/>
          <w:sz w:val="28"/>
        </w:rPr>
        <w:t>
      3) ауасыз жоғары қысымды шаңдату агрегаттары;</w:t>
      </w:r>
    </w:p>
    <w:bookmarkEnd w:id="3892"/>
    <w:bookmarkStart w:name="z3895" w:id="3893"/>
    <w:p>
      <w:pPr>
        <w:spacing w:after="0"/>
        <w:ind w:left="0"/>
        <w:jc w:val="both"/>
      </w:pPr>
      <w:r>
        <w:rPr>
          <w:rFonts w:ascii="Times New Roman"/>
          <w:b w:val="false"/>
          <w:i w:val="false"/>
          <w:color w:val="000000"/>
          <w:sz w:val="28"/>
        </w:rPr>
        <w:t>
      4) өнімділігі бір минутаның ішіндегі 10 шаршы метрге дейінгі автокомпрессорлар жылжымалы;</w:t>
      </w:r>
    </w:p>
    <w:bookmarkEnd w:id="3893"/>
    <w:bookmarkStart w:name="z3896" w:id="3894"/>
    <w:p>
      <w:pPr>
        <w:spacing w:after="0"/>
        <w:ind w:left="0"/>
        <w:jc w:val="both"/>
      </w:pPr>
      <w:r>
        <w:rPr>
          <w:rFonts w:ascii="Times New Roman"/>
          <w:b w:val="false"/>
          <w:i w:val="false"/>
          <w:color w:val="000000"/>
          <w:sz w:val="28"/>
        </w:rPr>
        <w:t>
      5) жүк көтерімділігі 6,3 тоннаға дейінгі автомобиль крандары;</w:t>
      </w:r>
    </w:p>
    <w:bookmarkEnd w:id="3894"/>
    <w:bookmarkStart w:name="z3897" w:id="3895"/>
    <w:p>
      <w:pPr>
        <w:spacing w:after="0"/>
        <w:ind w:left="0"/>
        <w:jc w:val="both"/>
      </w:pPr>
      <w:r>
        <w:rPr>
          <w:rFonts w:ascii="Times New Roman"/>
          <w:b w:val="false"/>
          <w:i w:val="false"/>
          <w:color w:val="000000"/>
          <w:sz w:val="28"/>
        </w:rPr>
        <w:t xml:space="preserve">
      6) стационарлық жағдайларда газ-мұнай өнімдері құбырларын оқшаулауға арналған машиналар; </w:t>
      </w:r>
    </w:p>
    <w:bookmarkEnd w:id="3895"/>
    <w:bookmarkStart w:name="z3898" w:id="3896"/>
    <w:p>
      <w:pPr>
        <w:spacing w:after="0"/>
        <w:ind w:left="0"/>
        <w:jc w:val="both"/>
      </w:pPr>
      <w:r>
        <w:rPr>
          <w:rFonts w:ascii="Times New Roman"/>
          <w:b w:val="false"/>
          <w:i w:val="false"/>
          <w:color w:val="000000"/>
          <w:sz w:val="28"/>
        </w:rPr>
        <w:t>
      7) шағын механикаландыру құралдары: өнімділігі бір сағаттың ішіндегі 20 шаршы метрге дейінгі бетон насос қондырғылары, қорыту көлемі 425-тен жоғары 1200 литрге дейінгі жылжымалы бетон араластырғыштар, сыршылар мен жылжымалы сылақ стансалары; жүк-жолаушы көтергіштер, қорыту көлемі 325-тен жоғары 750 литрге дейінгі жылжымалы ерітінді араластырғыштар;</w:t>
      </w:r>
    </w:p>
    <w:bookmarkEnd w:id="3896"/>
    <w:bookmarkStart w:name="z3899" w:id="3897"/>
    <w:p>
      <w:pPr>
        <w:spacing w:after="0"/>
        <w:ind w:left="0"/>
        <w:jc w:val="both"/>
      </w:pPr>
      <w:r>
        <w:rPr>
          <w:rFonts w:ascii="Times New Roman"/>
          <w:b w:val="false"/>
          <w:i w:val="false"/>
          <w:color w:val="000000"/>
          <w:sz w:val="28"/>
        </w:rPr>
        <w:t>
      8) диаметрі 1200 миллиметрге дейінгі құбырларды майыстыруға арналған жылжымалы құбыригіш қондырғылар;</w:t>
      </w:r>
    </w:p>
    <w:bookmarkEnd w:id="3897"/>
    <w:bookmarkStart w:name="z3900" w:id="3898"/>
    <w:p>
      <w:pPr>
        <w:spacing w:after="0"/>
        <w:ind w:left="0"/>
        <w:jc w:val="both"/>
      </w:pPr>
      <w:r>
        <w:rPr>
          <w:rFonts w:ascii="Times New Roman"/>
          <w:b w:val="false"/>
          <w:i w:val="false"/>
          <w:color w:val="000000"/>
          <w:sz w:val="28"/>
        </w:rPr>
        <w:t>
      9) жоғары және төмен қысым қондырғылары – қуаты 43 киловатқа (60 ат күшіге) дейінгі бар қондырғылары;</w:t>
      </w:r>
    </w:p>
    <w:bookmarkEnd w:id="3898"/>
    <w:bookmarkStart w:name="z3901" w:id="3899"/>
    <w:p>
      <w:pPr>
        <w:spacing w:after="0"/>
        <w:ind w:left="0"/>
        <w:jc w:val="both"/>
      </w:pPr>
      <w:r>
        <w:rPr>
          <w:rFonts w:ascii="Times New Roman"/>
          <w:b w:val="false"/>
          <w:i w:val="false"/>
          <w:color w:val="000000"/>
          <w:sz w:val="28"/>
        </w:rPr>
        <w:t>
      10) қозғағышының ішкі жану қуаты 37-ден жоғары 73 киловатқа (50-ден жағры 100 ат күшіге) дейінгі жылжымалы электрмен пісіру агрегаттары;</w:t>
      </w:r>
    </w:p>
    <w:bookmarkEnd w:id="3899"/>
    <w:bookmarkStart w:name="z3902" w:id="3900"/>
    <w:p>
      <w:pPr>
        <w:spacing w:after="0"/>
        <w:ind w:left="0"/>
        <w:jc w:val="both"/>
      </w:pPr>
      <w:r>
        <w:rPr>
          <w:rFonts w:ascii="Times New Roman"/>
          <w:b w:val="false"/>
          <w:i w:val="false"/>
          <w:color w:val="000000"/>
          <w:sz w:val="28"/>
        </w:rPr>
        <w:t>
      11) қозғағышының қуаты 37 киловатқа (50 ат күшіге) дейінгі жылжымалы электр стансалары.</w:t>
      </w:r>
    </w:p>
    <w:bookmarkEnd w:id="3900"/>
    <w:bookmarkStart w:name="z3903" w:id="3901"/>
    <w:p>
      <w:pPr>
        <w:spacing w:after="0"/>
        <w:ind w:left="0"/>
        <w:jc w:val="both"/>
      </w:pPr>
      <w:r>
        <w:rPr>
          <w:rFonts w:ascii="Times New Roman"/>
          <w:b w:val="false"/>
          <w:i w:val="false"/>
          <w:color w:val="000000"/>
          <w:sz w:val="28"/>
        </w:rPr>
        <w:t>
      5-разряд:</w:t>
      </w:r>
    </w:p>
    <w:bookmarkEnd w:id="3901"/>
    <w:bookmarkStart w:name="z3904" w:id="3902"/>
    <w:p>
      <w:pPr>
        <w:spacing w:after="0"/>
        <w:ind w:left="0"/>
        <w:jc w:val="both"/>
      </w:pPr>
      <w:r>
        <w:rPr>
          <w:rFonts w:ascii="Times New Roman"/>
          <w:b w:val="false"/>
          <w:i w:val="false"/>
          <w:color w:val="000000"/>
          <w:sz w:val="28"/>
        </w:rPr>
        <w:t>
      1) өнімділігі бір сағаттың ішіндегі 40 шаршы метрге дейінгі автобетон насостары;</w:t>
      </w:r>
    </w:p>
    <w:bookmarkEnd w:id="3902"/>
    <w:bookmarkStart w:name="z3905" w:id="3903"/>
    <w:p>
      <w:pPr>
        <w:spacing w:after="0"/>
        <w:ind w:left="0"/>
        <w:jc w:val="both"/>
      </w:pPr>
      <w:r>
        <w:rPr>
          <w:rFonts w:ascii="Times New Roman"/>
          <w:b w:val="false"/>
          <w:i w:val="false"/>
          <w:color w:val="000000"/>
          <w:sz w:val="28"/>
        </w:rPr>
        <w:t>
      2) автомұнаралар мен көтеру биіктігі 5-тен жоғары 25 метрге дейін автогидрокөтергіштер;</w:t>
      </w:r>
    </w:p>
    <w:bookmarkEnd w:id="3903"/>
    <w:bookmarkStart w:name="z3906" w:id="3904"/>
    <w:p>
      <w:pPr>
        <w:spacing w:after="0"/>
        <w:ind w:left="0"/>
        <w:jc w:val="both"/>
      </w:pPr>
      <w:r>
        <w:rPr>
          <w:rFonts w:ascii="Times New Roman"/>
          <w:b w:val="false"/>
          <w:i w:val="false"/>
          <w:color w:val="000000"/>
          <w:sz w:val="28"/>
        </w:rPr>
        <w:t>
      3) автогудронаторлар;</w:t>
      </w:r>
    </w:p>
    <w:bookmarkEnd w:id="3904"/>
    <w:bookmarkStart w:name="z3907" w:id="3905"/>
    <w:p>
      <w:pPr>
        <w:spacing w:after="0"/>
        <w:ind w:left="0"/>
        <w:jc w:val="both"/>
      </w:pPr>
      <w:r>
        <w:rPr>
          <w:rFonts w:ascii="Times New Roman"/>
          <w:b w:val="false"/>
          <w:i w:val="false"/>
          <w:color w:val="000000"/>
          <w:sz w:val="28"/>
        </w:rPr>
        <w:t>
      4) өнімділігі бір минутаның ішіндегі 3 шаршы метрден жоғары автокомпрессорлар;</w:t>
      </w:r>
    </w:p>
    <w:bookmarkEnd w:id="3905"/>
    <w:bookmarkStart w:name="z3908" w:id="3906"/>
    <w:p>
      <w:pPr>
        <w:spacing w:after="0"/>
        <w:ind w:left="0"/>
        <w:jc w:val="both"/>
      </w:pPr>
      <w:r>
        <w:rPr>
          <w:rFonts w:ascii="Times New Roman"/>
          <w:b w:val="false"/>
          <w:i w:val="false"/>
          <w:color w:val="000000"/>
          <w:sz w:val="28"/>
        </w:rPr>
        <w:t>
      5) бұрғылау тереңдігі 6 метрге дейінгі бұрғылау және өздігінен жүретін бұрғылау-кран машиналары; автоямобурлар;</w:t>
      </w:r>
    </w:p>
    <w:bookmarkEnd w:id="3906"/>
    <w:bookmarkStart w:name="z3909" w:id="3907"/>
    <w:p>
      <w:pPr>
        <w:spacing w:after="0"/>
        <w:ind w:left="0"/>
        <w:jc w:val="both"/>
      </w:pPr>
      <w:r>
        <w:rPr>
          <w:rFonts w:ascii="Times New Roman"/>
          <w:b w:val="false"/>
          <w:i w:val="false"/>
          <w:color w:val="000000"/>
          <w:sz w:val="28"/>
        </w:rPr>
        <w:t>
      6) өздігінен жүретін гидросеялакалар;</w:t>
      </w:r>
    </w:p>
    <w:bookmarkEnd w:id="3907"/>
    <w:bookmarkStart w:name="z3910" w:id="3908"/>
    <w:p>
      <w:pPr>
        <w:spacing w:after="0"/>
        <w:ind w:left="0"/>
        <w:jc w:val="both"/>
      </w:pPr>
      <w:r>
        <w:rPr>
          <w:rFonts w:ascii="Times New Roman"/>
          <w:b w:val="false"/>
          <w:i w:val="false"/>
          <w:color w:val="000000"/>
          <w:sz w:val="28"/>
        </w:rPr>
        <w:t>
      7) жерқазу-фрезер машиналары – дренаж машиналары;</w:t>
      </w:r>
    </w:p>
    <w:bookmarkEnd w:id="3908"/>
    <w:bookmarkStart w:name="z3911" w:id="3909"/>
    <w:p>
      <w:pPr>
        <w:spacing w:after="0"/>
        <w:ind w:left="0"/>
        <w:jc w:val="both"/>
      </w:pPr>
      <w:r>
        <w:rPr>
          <w:rFonts w:ascii="Times New Roman"/>
          <w:b w:val="false"/>
          <w:i w:val="false"/>
          <w:color w:val="000000"/>
          <w:sz w:val="28"/>
        </w:rPr>
        <w:t>
      8) суңгуірлерге ауа беруге арналған компрессорлар;</w:t>
      </w:r>
    </w:p>
    <w:bookmarkEnd w:id="3909"/>
    <w:bookmarkStart w:name="z3912" w:id="3910"/>
    <w:p>
      <w:pPr>
        <w:spacing w:after="0"/>
        <w:ind w:left="0"/>
        <w:jc w:val="both"/>
      </w:pPr>
      <w:r>
        <w:rPr>
          <w:rFonts w:ascii="Times New Roman"/>
          <w:b w:val="false"/>
          <w:i w:val="false"/>
          <w:color w:val="000000"/>
          <w:sz w:val="28"/>
        </w:rPr>
        <w:t>
      9) өнімділігі бір минутаның ішіндегі 10-нан жағары 50 шаршы метрге дейінгі автокомпрессорлар;</w:t>
      </w:r>
    </w:p>
    <w:bookmarkEnd w:id="3910"/>
    <w:bookmarkStart w:name="z3913" w:id="3911"/>
    <w:p>
      <w:pPr>
        <w:spacing w:after="0"/>
        <w:ind w:left="0"/>
        <w:jc w:val="both"/>
      </w:pPr>
      <w:r>
        <w:rPr>
          <w:rFonts w:ascii="Times New Roman"/>
          <w:b w:val="false"/>
          <w:i w:val="false"/>
          <w:color w:val="000000"/>
          <w:sz w:val="28"/>
        </w:rPr>
        <w:t>
      10) коперлер;</w:t>
      </w:r>
    </w:p>
    <w:bookmarkEnd w:id="3911"/>
    <w:bookmarkStart w:name="z3914" w:id="3912"/>
    <w:p>
      <w:pPr>
        <w:spacing w:after="0"/>
        <w:ind w:left="0"/>
        <w:jc w:val="both"/>
      </w:pPr>
      <w:r>
        <w:rPr>
          <w:rFonts w:ascii="Times New Roman"/>
          <w:b w:val="false"/>
          <w:i w:val="false"/>
          <w:color w:val="000000"/>
          <w:sz w:val="28"/>
        </w:rPr>
        <w:t>
      11) жүк көтерімділігі 6,3-тен 10 тоннаға дейінгі автомобиль крандары (ерекше);</w:t>
      </w:r>
    </w:p>
    <w:bookmarkEnd w:id="3912"/>
    <w:bookmarkStart w:name="z3915" w:id="3913"/>
    <w:p>
      <w:pPr>
        <w:spacing w:after="0"/>
        <w:ind w:left="0"/>
        <w:jc w:val="both"/>
      </w:pPr>
      <w:r>
        <w:rPr>
          <w:rFonts w:ascii="Times New Roman"/>
          <w:b w:val="false"/>
          <w:i w:val="false"/>
          <w:color w:val="000000"/>
          <w:sz w:val="28"/>
        </w:rPr>
        <w:t>
      12) трасса жағдайларында диаметрі 800 миллиметрге дейінгі (ерекше) газ-мұнай өнімдері құбырларын оқшаулауға арналған машиналар;</w:t>
      </w:r>
    </w:p>
    <w:bookmarkEnd w:id="3913"/>
    <w:bookmarkStart w:name="z3916" w:id="3914"/>
    <w:p>
      <w:pPr>
        <w:spacing w:after="0"/>
        <w:ind w:left="0"/>
        <w:jc w:val="both"/>
      </w:pPr>
      <w:r>
        <w:rPr>
          <w:rFonts w:ascii="Times New Roman"/>
          <w:b w:val="false"/>
          <w:i w:val="false"/>
          <w:color w:val="000000"/>
          <w:sz w:val="28"/>
        </w:rPr>
        <w:t>
      13) күрделі арматура құрылымдарын дайындауға арналған механикаландырылған тартпалы құралдары;</w:t>
      </w:r>
    </w:p>
    <w:bookmarkEnd w:id="3914"/>
    <w:bookmarkStart w:name="z3917" w:id="3915"/>
    <w:p>
      <w:pPr>
        <w:spacing w:after="0"/>
        <w:ind w:left="0"/>
        <w:jc w:val="both"/>
      </w:pPr>
      <w:r>
        <w:rPr>
          <w:rFonts w:ascii="Times New Roman"/>
          <w:b w:val="false"/>
          <w:i w:val="false"/>
          <w:color w:val="000000"/>
          <w:sz w:val="28"/>
        </w:rPr>
        <w:t>
      14) жылжымалы (сырғығыш) қораманы көтеру жөніндегі механикаландырылған жабдық.</w:t>
      </w:r>
    </w:p>
    <w:bookmarkEnd w:id="3915"/>
    <w:bookmarkStart w:name="z3918" w:id="3916"/>
    <w:p>
      <w:pPr>
        <w:spacing w:after="0"/>
        <w:ind w:left="0"/>
        <w:jc w:val="both"/>
      </w:pPr>
      <w:r>
        <w:rPr>
          <w:rFonts w:ascii="Times New Roman"/>
          <w:b w:val="false"/>
          <w:i w:val="false"/>
          <w:color w:val="000000"/>
          <w:sz w:val="28"/>
        </w:rPr>
        <w:t>
      15) шағын механикаландыру құралдары: өнімділігі бір сағаттың ішіндегі 20 шаршы метрден жоғары бетон насос қондырғылары, қорыту көлемі 1200-ден жоғары 2400 литрге дейінгі жылжымалы бетон араластырғыштар;</w:t>
      </w:r>
    </w:p>
    <w:bookmarkEnd w:id="3916"/>
    <w:bookmarkStart w:name="z3919" w:id="3917"/>
    <w:p>
      <w:pPr>
        <w:spacing w:after="0"/>
        <w:ind w:left="0"/>
        <w:jc w:val="both"/>
      </w:pPr>
      <w:r>
        <w:rPr>
          <w:rFonts w:ascii="Times New Roman"/>
          <w:b w:val="false"/>
          <w:i w:val="false"/>
          <w:color w:val="000000"/>
          <w:sz w:val="28"/>
        </w:rPr>
        <w:t>
      16) диаметрі 1200 миллиметрден жоғары құбырларды майыстыруға арналған жылжымалы құбыригіш қондырғылар;</w:t>
      </w:r>
    </w:p>
    <w:bookmarkEnd w:id="3917"/>
    <w:bookmarkStart w:name="z3920" w:id="3918"/>
    <w:p>
      <w:pPr>
        <w:spacing w:after="0"/>
        <w:ind w:left="0"/>
        <w:jc w:val="both"/>
      </w:pPr>
      <w:r>
        <w:rPr>
          <w:rFonts w:ascii="Times New Roman"/>
          <w:b w:val="false"/>
          <w:i w:val="false"/>
          <w:color w:val="000000"/>
          <w:sz w:val="28"/>
        </w:rPr>
        <w:t>
      17) қозғағышының қуаты 73 киловатқа (100 ат күшіге) дейінгі құбыр тазалау машиналары;</w:t>
      </w:r>
    </w:p>
    <w:bookmarkEnd w:id="3918"/>
    <w:bookmarkStart w:name="z3921" w:id="3919"/>
    <w:p>
      <w:pPr>
        <w:spacing w:after="0"/>
        <w:ind w:left="0"/>
        <w:jc w:val="both"/>
      </w:pPr>
      <w:r>
        <w:rPr>
          <w:rFonts w:ascii="Times New Roman"/>
          <w:b w:val="false"/>
          <w:i w:val="false"/>
          <w:color w:val="000000"/>
          <w:sz w:val="28"/>
        </w:rPr>
        <w:t>
      18) қозғағышының қуаты 73 киловатқа (100 ат күшіге) дейінгі құбыр төсегіштер;</w:t>
      </w:r>
    </w:p>
    <w:bookmarkEnd w:id="3919"/>
    <w:bookmarkStart w:name="z3922" w:id="3920"/>
    <w:p>
      <w:pPr>
        <w:spacing w:after="0"/>
        <w:ind w:left="0"/>
        <w:jc w:val="both"/>
      </w:pPr>
      <w:r>
        <w:rPr>
          <w:rFonts w:ascii="Times New Roman"/>
          <w:b w:val="false"/>
          <w:i w:val="false"/>
          <w:color w:val="000000"/>
          <w:sz w:val="28"/>
        </w:rPr>
        <w:t>
      19) нығыздаушы және планировкалаушы-нығыздаушы машиналар;</w:t>
      </w:r>
    </w:p>
    <w:bookmarkEnd w:id="3920"/>
    <w:bookmarkStart w:name="z3923" w:id="3921"/>
    <w:p>
      <w:pPr>
        <w:spacing w:after="0"/>
        <w:ind w:left="0"/>
        <w:jc w:val="both"/>
      </w:pPr>
      <w:r>
        <w:rPr>
          <w:rFonts w:ascii="Times New Roman"/>
          <w:b w:val="false"/>
          <w:i w:val="false"/>
          <w:color w:val="000000"/>
          <w:sz w:val="28"/>
        </w:rPr>
        <w:t>
      20) жоғары және төмен қысым қондырғылары: қуаты 43-тен жоғары 73 киловттан жоғары (60-тан жоғары100 ат күшіге дейінгі) трактордағы бар қондырғылары;</w:t>
      </w:r>
    </w:p>
    <w:bookmarkEnd w:id="3921"/>
    <w:bookmarkStart w:name="z3924" w:id="3922"/>
    <w:p>
      <w:pPr>
        <w:spacing w:after="0"/>
        <w:ind w:left="0"/>
        <w:jc w:val="both"/>
      </w:pPr>
      <w:r>
        <w:rPr>
          <w:rFonts w:ascii="Times New Roman"/>
          <w:b w:val="false"/>
          <w:i w:val="false"/>
          <w:color w:val="000000"/>
          <w:sz w:val="28"/>
        </w:rPr>
        <w:t>
      21) өнімділігі бір сағаттың ішіндегі 60 шаршы метрге дейінгі бетон қоспаларын дайындайтын үздіксіз жұмыс істейтін жылжымалы автоматтандырылған қондырғылар;</w:t>
      </w:r>
    </w:p>
    <w:bookmarkEnd w:id="3922"/>
    <w:bookmarkStart w:name="z3925" w:id="3923"/>
    <w:p>
      <w:pPr>
        <w:spacing w:after="0"/>
        <w:ind w:left="0"/>
        <w:jc w:val="both"/>
      </w:pPr>
      <w:r>
        <w:rPr>
          <w:rFonts w:ascii="Times New Roman"/>
          <w:b w:val="false"/>
          <w:i w:val="false"/>
          <w:color w:val="000000"/>
          <w:sz w:val="28"/>
        </w:rPr>
        <w:t>
      22) қозғағышының ішкі жану қуаты 73-тен жоғары 110 киловатқа (100-ден жоғары 150 ат күшіге) дейінгі жылжымалы электрмен пісіру агрегаттары;</w:t>
      </w:r>
    </w:p>
    <w:bookmarkEnd w:id="3923"/>
    <w:bookmarkStart w:name="z3926" w:id="3924"/>
    <w:p>
      <w:pPr>
        <w:spacing w:after="0"/>
        <w:ind w:left="0"/>
        <w:jc w:val="both"/>
      </w:pPr>
      <w:r>
        <w:rPr>
          <w:rFonts w:ascii="Times New Roman"/>
          <w:b w:val="false"/>
          <w:i w:val="false"/>
          <w:color w:val="000000"/>
          <w:sz w:val="28"/>
        </w:rPr>
        <w:t>
      23) қозғағышының қуаты 37-ден жоғары және 110 киловатқа (50-ден жоғары 150 ат күшіге) дейінгі жылжымалы электр стансалары.</w:t>
      </w:r>
    </w:p>
    <w:bookmarkEnd w:id="3924"/>
    <w:bookmarkStart w:name="z3927" w:id="3925"/>
    <w:p>
      <w:pPr>
        <w:spacing w:after="0"/>
        <w:ind w:left="0"/>
        <w:jc w:val="both"/>
      </w:pPr>
      <w:r>
        <w:rPr>
          <w:rFonts w:ascii="Times New Roman"/>
          <w:b w:val="false"/>
          <w:i w:val="false"/>
          <w:color w:val="000000"/>
          <w:sz w:val="28"/>
        </w:rPr>
        <w:t>
      6-разряд:</w:t>
      </w:r>
    </w:p>
    <w:bookmarkEnd w:id="3925"/>
    <w:bookmarkStart w:name="z3928" w:id="3926"/>
    <w:p>
      <w:pPr>
        <w:spacing w:after="0"/>
        <w:ind w:left="0"/>
        <w:jc w:val="both"/>
      </w:pPr>
      <w:r>
        <w:rPr>
          <w:rFonts w:ascii="Times New Roman"/>
          <w:b w:val="false"/>
          <w:i w:val="false"/>
          <w:color w:val="000000"/>
          <w:sz w:val="28"/>
        </w:rPr>
        <w:t>
      1) өнімділігі бір сағаттың ішіндегі 40-тан жоғары 60 шаршы метрге дейінгі автобетон насостары;</w:t>
      </w:r>
    </w:p>
    <w:bookmarkEnd w:id="3926"/>
    <w:bookmarkStart w:name="z3929" w:id="3927"/>
    <w:p>
      <w:pPr>
        <w:spacing w:after="0"/>
        <w:ind w:left="0"/>
        <w:jc w:val="both"/>
      </w:pPr>
      <w:r>
        <w:rPr>
          <w:rFonts w:ascii="Times New Roman"/>
          <w:b w:val="false"/>
          <w:i w:val="false"/>
          <w:color w:val="000000"/>
          <w:sz w:val="28"/>
        </w:rPr>
        <w:t>
      2) автомұнаралар мен көтеру биіктігі 25-тен жоғары 35 метрге жоғары автогидрокөтергіштер;</w:t>
      </w:r>
    </w:p>
    <w:bookmarkEnd w:id="3927"/>
    <w:bookmarkStart w:name="z3930" w:id="3928"/>
    <w:p>
      <w:pPr>
        <w:spacing w:after="0"/>
        <w:ind w:left="0"/>
        <w:jc w:val="both"/>
      </w:pPr>
      <w:r>
        <w:rPr>
          <w:rFonts w:ascii="Times New Roman"/>
          <w:b w:val="false"/>
          <w:i w:val="false"/>
          <w:color w:val="000000"/>
          <w:sz w:val="28"/>
        </w:rPr>
        <w:t>
      3) битум ерітетін жылжымалы қондырғылар;</w:t>
      </w:r>
    </w:p>
    <w:bookmarkEnd w:id="3928"/>
    <w:bookmarkStart w:name="z3931" w:id="3929"/>
    <w:p>
      <w:pPr>
        <w:spacing w:after="0"/>
        <w:ind w:left="0"/>
        <w:jc w:val="both"/>
      </w:pPr>
      <w:r>
        <w:rPr>
          <w:rFonts w:ascii="Times New Roman"/>
          <w:b w:val="false"/>
          <w:i w:val="false"/>
          <w:color w:val="000000"/>
          <w:sz w:val="28"/>
        </w:rPr>
        <w:t>
      4) бұрғылау тереңдігі 6 метрден жоғары бұрғылау және өздігінен жүретін бұрғылау-кран машиналары;</w:t>
      </w:r>
    </w:p>
    <w:bookmarkEnd w:id="3929"/>
    <w:bookmarkStart w:name="z3932" w:id="3930"/>
    <w:p>
      <w:pPr>
        <w:spacing w:after="0"/>
        <w:ind w:left="0"/>
        <w:jc w:val="both"/>
      </w:pPr>
      <w:r>
        <w:rPr>
          <w:rFonts w:ascii="Times New Roman"/>
          <w:b w:val="false"/>
          <w:i w:val="false"/>
          <w:color w:val="000000"/>
          <w:sz w:val="28"/>
        </w:rPr>
        <w:t>
      5) өздігінен жүретін жерқазу-фрезер машиналары;</w:t>
      </w:r>
    </w:p>
    <w:bookmarkEnd w:id="3930"/>
    <w:bookmarkStart w:name="z3933" w:id="3931"/>
    <w:p>
      <w:pPr>
        <w:spacing w:after="0"/>
        <w:ind w:left="0"/>
        <w:jc w:val="both"/>
      </w:pPr>
      <w:r>
        <w:rPr>
          <w:rFonts w:ascii="Times New Roman"/>
          <w:b w:val="false"/>
          <w:i w:val="false"/>
          <w:color w:val="000000"/>
          <w:sz w:val="28"/>
        </w:rPr>
        <w:t>
      6) өнімділігі бір минутаның ішіндегі 50-ден жоғары 70 шаршы метрге дейінгі автокомпрессорлар;</w:t>
      </w:r>
    </w:p>
    <w:bookmarkEnd w:id="3931"/>
    <w:bookmarkStart w:name="z3934" w:id="3932"/>
    <w:p>
      <w:pPr>
        <w:spacing w:after="0"/>
        <w:ind w:left="0"/>
        <w:jc w:val="both"/>
      </w:pPr>
      <w:r>
        <w:rPr>
          <w:rFonts w:ascii="Times New Roman"/>
          <w:b w:val="false"/>
          <w:i w:val="false"/>
          <w:color w:val="000000"/>
          <w:sz w:val="28"/>
        </w:rPr>
        <w:t>
      7) магистральді газ-мұнай өнімдері құбырларын пісіруге арналған контактылы-пісіру қондырғылары;</w:t>
      </w:r>
    </w:p>
    <w:bookmarkEnd w:id="3932"/>
    <w:bookmarkStart w:name="z3935" w:id="3933"/>
    <w:p>
      <w:pPr>
        <w:spacing w:after="0"/>
        <w:ind w:left="0"/>
        <w:jc w:val="both"/>
      </w:pPr>
      <w:r>
        <w:rPr>
          <w:rFonts w:ascii="Times New Roman"/>
          <w:b w:val="false"/>
          <w:i w:val="false"/>
          <w:color w:val="000000"/>
          <w:sz w:val="28"/>
        </w:rPr>
        <w:t>
      8) универсальді коперлер, кран-коперлер, өздігінен жүрмейтін жүзбелі коперлер;</w:t>
      </w:r>
    </w:p>
    <w:bookmarkEnd w:id="3933"/>
    <w:bookmarkStart w:name="z3936" w:id="3934"/>
    <w:p>
      <w:pPr>
        <w:spacing w:after="0"/>
        <w:ind w:left="0"/>
        <w:jc w:val="both"/>
      </w:pPr>
      <w:r>
        <w:rPr>
          <w:rFonts w:ascii="Times New Roman"/>
          <w:b w:val="false"/>
          <w:i w:val="false"/>
          <w:color w:val="000000"/>
          <w:sz w:val="28"/>
        </w:rPr>
        <w:t>
      9) жүк көтерімділігі 10-нан жоғары 20 тоннаға дейінгі автомобиль крандары;</w:t>
      </w:r>
    </w:p>
    <w:bookmarkEnd w:id="3934"/>
    <w:bookmarkStart w:name="z3937" w:id="3935"/>
    <w:p>
      <w:pPr>
        <w:spacing w:after="0"/>
        <w:ind w:left="0"/>
        <w:jc w:val="both"/>
      </w:pPr>
      <w:r>
        <w:rPr>
          <w:rFonts w:ascii="Times New Roman"/>
          <w:b w:val="false"/>
          <w:i w:val="false"/>
          <w:color w:val="000000"/>
          <w:sz w:val="28"/>
        </w:rPr>
        <w:t>
      10) трасса жағдайларында диаметрі 800-ден 1000 миллиметрге дейінгі газ-мұнай өнімдері құбырларын оқшаулауға арналған машиналар (ерекше);</w:t>
      </w:r>
    </w:p>
    <w:bookmarkEnd w:id="3935"/>
    <w:bookmarkStart w:name="z3938" w:id="3936"/>
    <w:p>
      <w:pPr>
        <w:spacing w:after="0"/>
        <w:ind w:left="0"/>
        <w:jc w:val="both"/>
      </w:pPr>
      <w:r>
        <w:rPr>
          <w:rFonts w:ascii="Times New Roman"/>
          <w:b w:val="false"/>
          <w:i w:val="false"/>
          <w:color w:val="000000"/>
          <w:sz w:val="28"/>
        </w:rPr>
        <w:t>
      11) қозғағышының қуаты 73 киловаттан (100 ат күшіден) жоғары құбыр тазалау машиналары;</w:t>
      </w:r>
    </w:p>
    <w:bookmarkEnd w:id="3936"/>
    <w:bookmarkStart w:name="z3939" w:id="3937"/>
    <w:p>
      <w:pPr>
        <w:spacing w:after="0"/>
        <w:ind w:left="0"/>
        <w:jc w:val="both"/>
      </w:pPr>
      <w:r>
        <w:rPr>
          <w:rFonts w:ascii="Times New Roman"/>
          <w:b w:val="false"/>
          <w:i w:val="false"/>
          <w:color w:val="000000"/>
          <w:sz w:val="28"/>
        </w:rPr>
        <w:t>
      12) қозғағышының қуаты 73-тен жоғары 100 киловатқа (100-ден жоғары 140 ат күшіге) дейінгі құбыр төсегіштер;</w:t>
      </w:r>
    </w:p>
    <w:bookmarkEnd w:id="3937"/>
    <w:bookmarkStart w:name="z3940" w:id="3938"/>
    <w:p>
      <w:pPr>
        <w:spacing w:after="0"/>
        <w:ind w:left="0"/>
        <w:jc w:val="both"/>
      </w:pPr>
      <w:r>
        <w:rPr>
          <w:rFonts w:ascii="Times New Roman"/>
          <w:b w:val="false"/>
          <w:i w:val="false"/>
          <w:color w:val="000000"/>
          <w:sz w:val="28"/>
        </w:rPr>
        <w:t>
      13) жоғары және төмен қысым қондырғылары қуаты 73 киловаттан (100 ат күшіден) жоғары трактордағы бар қондырғылары;</w:t>
      </w:r>
    </w:p>
    <w:bookmarkEnd w:id="3938"/>
    <w:bookmarkStart w:name="z3941" w:id="3939"/>
    <w:p>
      <w:pPr>
        <w:spacing w:after="0"/>
        <w:ind w:left="0"/>
        <w:jc w:val="both"/>
      </w:pPr>
      <w:r>
        <w:rPr>
          <w:rFonts w:ascii="Times New Roman"/>
          <w:b w:val="false"/>
          <w:i w:val="false"/>
          <w:color w:val="000000"/>
          <w:sz w:val="28"/>
        </w:rPr>
        <w:t>
      14) өнімділігі бір сағаттың ішіндегі 80 шаршы метрге дейінгі бетон қоспаларын дайындайтын үздіксіз жұмыс істейтін жылжымалы автоматтандырылған қондырғылар;</w:t>
      </w:r>
    </w:p>
    <w:bookmarkEnd w:id="3939"/>
    <w:bookmarkStart w:name="z3942" w:id="3940"/>
    <w:p>
      <w:pPr>
        <w:spacing w:after="0"/>
        <w:ind w:left="0"/>
        <w:jc w:val="both"/>
      </w:pPr>
      <w:r>
        <w:rPr>
          <w:rFonts w:ascii="Times New Roman"/>
          <w:b w:val="false"/>
          <w:i w:val="false"/>
          <w:color w:val="000000"/>
          <w:sz w:val="28"/>
        </w:rPr>
        <w:t>
      15) бұрғылау диаметрі 500 миллиметрге дейінгі су құбырларын төсеу кезінде топырақты нығыздау және бойлық бұрғылау жөніндегі қондырғылар;</w:t>
      </w:r>
    </w:p>
    <w:bookmarkEnd w:id="3940"/>
    <w:bookmarkStart w:name="z3943" w:id="3941"/>
    <w:p>
      <w:pPr>
        <w:spacing w:after="0"/>
        <w:ind w:left="0"/>
        <w:jc w:val="both"/>
      </w:pPr>
      <w:r>
        <w:rPr>
          <w:rFonts w:ascii="Times New Roman"/>
          <w:b w:val="false"/>
          <w:i w:val="false"/>
          <w:color w:val="000000"/>
          <w:sz w:val="28"/>
        </w:rPr>
        <w:t>
      16) қозғағышының ішкі жану қуаты 110 киловаттан (150 ат күшіден) жоғары жылжымалы электрмен пісіру агрегаттары;</w:t>
      </w:r>
    </w:p>
    <w:bookmarkEnd w:id="3941"/>
    <w:bookmarkStart w:name="z3944" w:id="3942"/>
    <w:p>
      <w:pPr>
        <w:spacing w:after="0"/>
        <w:ind w:left="0"/>
        <w:jc w:val="both"/>
      </w:pPr>
      <w:r>
        <w:rPr>
          <w:rFonts w:ascii="Times New Roman"/>
          <w:b w:val="false"/>
          <w:i w:val="false"/>
          <w:color w:val="000000"/>
          <w:sz w:val="28"/>
        </w:rPr>
        <w:t>
      17) қозғағышының қуаты 110-нан жоғары және 175 киловатқа (150-ден жоғары 240 ат күшіге) дейінгі жылжымалы электр стансалары.</w:t>
      </w:r>
    </w:p>
    <w:bookmarkEnd w:id="3942"/>
    <w:bookmarkStart w:name="z3945" w:id="3943"/>
    <w:p>
      <w:pPr>
        <w:spacing w:after="0"/>
        <w:ind w:left="0"/>
        <w:jc w:val="both"/>
      </w:pPr>
      <w:r>
        <w:rPr>
          <w:rFonts w:ascii="Times New Roman"/>
          <w:b w:val="false"/>
          <w:i w:val="false"/>
          <w:color w:val="000000"/>
          <w:sz w:val="28"/>
        </w:rPr>
        <w:t>
      7-разряд:</w:t>
      </w:r>
    </w:p>
    <w:bookmarkEnd w:id="3943"/>
    <w:bookmarkStart w:name="z3946" w:id="3944"/>
    <w:p>
      <w:pPr>
        <w:spacing w:after="0"/>
        <w:ind w:left="0"/>
        <w:jc w:val="both"/>
      </w:pPr>
      <w:r>
        <w:rPr>
          <w:rFonts w:ascii="Times New Roman"/>
          <w:b w:val="false"/>
          <w:i w:val="false"/>
          <w:color w:val="000000"/>
          <w:sz w:val="28"/>
        </w:rPr>
        <w:t>
      1) өнімділігі бір сағаттың ішіндегі 60-тан жоғары 180 шаршы метрге дейінгі автобетон насостары;</w:t>
      </w:r>
    </w:p>
    <w:bookmarkEnd w:id="3944"/>
    <w:bookmarkStart w:name="z3947" w:id="3945"/>
    <w:p>
      <w:pPr>
        <w:spacing w:after="0"/>
        <w:ind w:left="0"/>
        <w:jc w:val="both"/>
      </w:pPr>
      <w:r>
        <w:rPr>
          <w:rFonts w:ascii="Times New Roman"/>
          <w:b w:val="false"/>
          <w:i w:val="false"/>
          <w:color w:val="000000"/>
          <w:sz w:val="28"/>
        </w:rPr>
        <w:t>
      2) автомұнаралар мен көтеру биіктігі 35 метрден асатын автогидрокөтергіштер;</w:t>
      </w:r>
    </w:p>
    <w:bookmarkEnd w:id="3945"/>
    <w:bookmarkStart w:name="z3948" w:id="3946"/>
    <w:p>
      <w:pPr>
        <w:spacing w:after="0"/>
        <w:ind w:left="0"/>
        <w:jc w:val="both"/>
      </w:pPr>
      <w:r>
        <w:rPr>
          <w:rFonts w:ascii="Times New Roman"/>
          <w:b w:val="false"/>
          <w:i w:val="false"/>
          <w:color w:val="000000"/>
          <w:sz w:val="28"/>
        </w:rPr>
        <w:t>
      3) бұрғылау диаметрі 400-ден жоғары 1200 миллиметрге дейінгі бұрғылау және өздігінен жүретін қозғағышының қуаты 100-180 ат күші бұрғылау-кран машиналары;</w:t>
      </w:r>
    </w:p>
    <w:bookmarkEnd w:id="3946"/>
    <w:bookmarkStart w:name="z3949" w:id="3947"/>
    <w:p>
      <w:pPr>
        <w:spacing w:after="0"/>
        <w:ind w:left="0"/>
        <w:jc w:val="both"/>
      </w:pPr>
      <w:r>
        <w:rPr>
          <w:rFonts w:ascii="Times New Roman"/>
          <w:b w:val="false"/>
          <w:i w:val="false"/>
          <w:color w:val="000000"/>
          <w:sz w:val="28"/>
        </w:rPr>
        <w:t>
      4) өнімділігі бір минутаның ішіндегі 70 шаршы метрден жоғары компрессорлар;</w:t>
      </w:r>
    </w:p>
    <w:bookmarkEnd w:id="3947"/>
    <w:bookmarkStart w:name="z3950" w:id="3948"/>
    <w:p>
      <w:pPr>
        <w:spacing w:after="0"/>
        <w:ind w:left="0"/>
        <w:jc w:val="both"/>
      </w:pPr>
      <w:r>
        <w:rPr>
          <w:rFonts w:ascii="Times New Roman"/>
          <w:b w:val="false"/>
          <w:i w:val="false"/>
          <w:color w:val="000000"/>
          <w:sz w:val="28"/>
        </w:rPr>
        <w:t>
      5) коперлер (өздігінен жүретін қондырғылар);</w:t>
      </w:r>
    </w:p>
    <w:bookmarkEnd w:id="3948"/>
    <w:bookmarkStart w:name="z3951" w:id="3949"/>
    <w:p>
      <w:pPr>
        <w:spacing w:after="0"/>
        <w:ind w:left="0"/>
        <w:jc w:val="both"/>
      </w:pPr>
      <w:r>
        <w:rPr>
          <w:rFonts w:ascii="Times New Roman"/>
          <w:b w:val="false"/>
          <w:i w:val="false"/>
          <w:color w:val="000000"/>
          <w:sz w:val="28"/>
        </w:rPr>
        <w:t>
      6) жүк көтерімділігі 20-дан жоғары 40 тоннаға дейінгі автомобиль крандары;</w:t>
      </w:r>
    </w:p>
    <w:bookmarkEnd w:id="3949"/>
    <w:bookmarkStart w:name="z3952" w:id="3950"/>
    <w:p>
      <w:pPr>
        <w:spacing w:after="0"/>
        <w:ind w:left="0"/>
        <w:jc w:val="both"/>
      </w:pPr>
      <w:r>
        <w:rPr>
          <w:rFonts w:ascii="Times New Roman"/>
          <w:b w:val="false"/>
          <w:i w:val="false"/>
          <w:color w:val="000000"/>
          <w:sz w:val="28"/>
        </w:rPr>
        <w:t>
      7) трасса жағдайларында диаметрі 1000-ден 1200 миллиметрге дейінгі газ-мұнай өнімдері құбырларын оқшаулауға арналған машиналар (ерекше);</w:t>
      </w:r>
    </w:p>
    <w:bookmarkEnd w:id="3950"/>
    <w:bookmarkStart w:name="z3953" w:id="3951"/>
    <w:p>
      <w:pPr>
        <w:spacing w:after="0"/>
        <w:ind w:left="0"/>
        <w:jc w:val="both"/>
      </w:pPr>
      <w:r>
        <w:rPr>
          <w:rFonts w:ascii="Times New Roman"/>
          <w:b w:val="false"/>
          <w:i w:val="false"/>
          <w:color w:val="000000"/>
          <w:sz w:val="28"/>
        </w:rPr>
        <w:t>
      8) қозғағышының қуаты 100-ден жоғары 145 киловатқа (140-тан жоғары 200 ат күшіге) дейінгі құбыр төсегіштер;</w:t>
      </w:r>
    </w:p>
    <w:bookmarkEnd w:id="3951"/>
    <w:bookmarkStart w:name="z3954" w:id="3952"/>
    <w:p>
      <w:pPr>
        <w:spacing w:after="0"/>
        <w:ind w:left="0"/>
        <w:jc w:val="both"/>
      </w:pPr>
      <w:r>
        <w:rPr>
          <w:rFonts w:ascii="Times New Roman"/>
          <w:b w:val="false"/>
          <w:i w:val="false"/>
          <w:color w:val="000000"/>
          <w:sz w:val="28"/>
        </w:rPr>
        <w:t>
      9) өнімділігі бір сағаттың ішіндегі 80-нен жоғары 120 шаршы метрге дейінгі (ерекше) бетон және топырақ қоспаларын дайындайтын үздіксіз жұмыс істейтін жылжымалы автоматтандырылған қондырғылар;</w:t>
      </w:r>
    </w:p>
    <w:bookmarkEnd w:id="3952"/>
    <w:bookmarkStart w:name="z3955" w:id="3953"/>
    <w:p>
      <w:pPr>
        <w:spacing w:after="0"/>
        <w:ind w:left="0"/>
        <w:jc w:val="both"/>
      </w:pPr>
      <w:r>
        <w:rPr>
          <w:rFonts w:ascii="Times New Roman"/>
          <w:b w:val="false"/>
          <w:i w:val="false"/>
          <w:color w:val="000000"/>
          <w:sz w:val="28"/>
        </w:rPr>
        <w:t>
      10) бұрғылау диаметрі 500-ден жоғары 1000 миллиметрге дейінгі су құбырларын төсеу кезінде топырақты нығыздау және бойлық бұрғылау жөніндегі қондырғылар;</w:t>
      </w:r>
    </w:p>
    <w:bookmarkEnd w:id="3953"/>
    <w:bookmarkStart w:name="z3956" w:id="3954"/>
    <w:p>
      <w:pPr>
        <w:spacing w:after="0"/>
        <w:ind w:left="0"/>
        <w:jc w:val="both"/>
      </w:pPr>
      <w:r>
        <w:rPr>
          <w:rFonts w:ascii="Times New Roman"/>
          <w:b w:val="false"/>
          <w:i w:val="false"/>
          <w:color w:val="000000"/>
          <w:sz w:val="28"/>
        </w:rPr>
        <w:t>
      11) қозғағышының қуаты 175 киловаттан (240 ат күшіден) жоғары жылжымалы электр стансалары.</w:t>
      </w:r>
    </w:p>
    <w:bookmarkEnd w:id="3954"/>
    <w:bookmarkStart w:name="z3957" w:id="3955"/>
    <w:p>
      <w:pPr>
        <w:spacing w:after="0"/>
        <w:ind w:left="0"/>
        <w:jc w:val="both"/>
      </w:pPr>
      <w:r>
        <w:rPr>
          <w:rFonts w:ascii="Times New Roman"/>
          <w:b w:val="false"/>
          <w:i w:val="false"/>
          <w:color w:val="000000"/>
          <w:sz w:val="28"/>
        </w:rPr>
        <w:t>
      8-разряд:</w:t>
      </w:r>
    </w:p>
    <w:bookmarkEnd w:id="3955"/>
    <w:bookmarkStart w:name="z3958" w:id="3956"/>
    <w:p>
      <w:pPr>
        <w:spacing w:after="0"/>
        <w:ind w:left="0"/>
        <w:jc w:val="both"/>
      </w:pPr>
      <w:r>
        <w:rPr>
          <w:rFonts w:ascii="Times New Roman"/>
          <w:b w:val="false"/>
          <w:i w:val="false"/>
          <w:color w:val="000000"/>
          <w:sz w:val="28"/>
        </w:rPr>
        <w:t>
      1) өнімділігі бір сағаттың ішіндегі 180 шаршы метрден дейінгі автобетон насостары;</w:t>
      </w:r>
    </w:p>
    <w:bookmarkEnd w:id="3956"/>
    <w:bookmarkStart w:name="z3959" w:id="3957"/>
    <w:p>
      <w:pPr>
        <w:spacing w:after="0"/>
        <w:ind w:left="0"/>
        <w:jc w:val="both"/>
      </w:pPr>
      <w:r>
        <w:rPr>
          <w:rFonts w:ascii="Times New Roman"/>
          <w:b w:val="false"/>
          <w:i w:val="false"/>
          <w:color w:val="000000"/>
          <w:sz w:val="28"/>
        </w:rPr>
        <w:t>
      2) жүк көтерімділігі 40-тан жоғары 60 тоннаға дейінгі автомобиль крандары;</w:t>
      </w:r>
    </w:p>
    <w:bookmarkEnd w:id="3957"/>
    <w:bookmarkStart w:name="z3960" w:id="3958"/>
    <w:p>
      <w:pPr>
        <w:spacing w:after="0"/>
        <w:ind w:left="0"/>
        <w:jc w:val="both"/>
      </w:pPr>
      <w:r>
        <w:rPr>
          <w:rFonts w:ascii="Times New Roman"/>
          <w:b w:val="false"/>
          <w:i w:val="false"/>
          <w:color w:val="000000"/>
          <w:sz w:val="28"/>
        </w:rPr>
        <w:t>
      3) трасса жағдайларында 1200 миллиметр және одан жоғары газ-мұнай өнімдері құбырларын оқшаулауға арналған машиналар;</w:t>
      </w:r>
    </w:p>
    <w:bookmarkEnd w:id="3958"/>
    <w:bookmarkStart w:name="z3961" w:id="3959"/>
    <w:p>
      <w:pPr>
        <w:spacing w:after="0"/>
        <w:ind w:left="0"/>
        <w:jc w:val="both"/>
      </w:pPr>
      <w:r>
        <w:rPr>
          <w:rFonts w:ascii="Times New Roman"/>
          <w:b w:val="false"/>
          <w:i w:val="false"/>
          <w:color w:val="000000"/>
          <w:sz w:val="28"/>
        </w:rPr>
        <w:t>
      4) қозғағышының қуаты 145-тен жоғары 220 киловатқа (200-ден жоғары 300 ат күшіге) дейінгі құбыр төсегіштер (ерекше);</w:t>
      </w:r>
    </w:p>
    <w:bookmarkEnd w:id="3959"/>
    <w:bookmarkStart w:name="z3962" w:id="3960"/>
    <w:p>
      <w:pPr>
        <w:spacing w:after="0"/>
        <w:ind w:left="0"/>
        <w:jc w:val="both"/>
      </w:pPr>
      <w:r>
        <w:rPr>
          <w:rFonts w:ascii="Times New Roman"/>
          <w:b w:val="false"/>
          <w:i w:val="false"/>
          <w:color w:val="000000"/>
          <w:sz w:val="28"/>
        </w:rPr>
        <w:t>
      5) өнімділігі бір сағаттың ішіндегі 120 шаршы метр бетон қоспаларын дайындайтын үздіксіз жұмыс істейтін жылжымалы автоматтандырылған қондырғылар;</w:t>
      </w:r>
    </w:p>
    <w:bookmarkEnd w:id="3960"/>
    <w:bookmarkStart w:name="z3963" w:id="3961"/>
    <w:p>
      <w:pPr>
        <w:spacing w:after="0"/>
        <w:ind w:left="0"/>
        <w:jc w:val="both"/>
      </w:pPr>
      <w:r>
        <w:rPr>
          <w:rFonts w:ascii="Times New Roman"/>
          <w:b w:val="false"/>
          <w:i w:val="false"/>
          <w:color w:val="000000"/>
          <w:sz w:val="28"/>
        </w:rPr>
        <w:t>
      6) бұрғылау диаметрі 1000 миллиметрден жоғары су құбырларын төсеу кезінде топырақты нығыздау және бойлық бұрғылау жөніндегі қондырғылар.</w:t>
      </w:r>
    </w:p>
    <w:bookmarkEnd w:id="3961"/>
    <w:bookmarkStart w:name="z3964" w:id="3962"/>
    <w:p>
      <w:pPr>
        <w:spacing w:after="0"/>
        <w:ind w:left="0"/>
        <w:jc w:val="both"/>
      </w:pPr>
      <w:r>
        <w:rPr>
          <w:rFonts w:ascii="Times New Roman"/>
          <w:b w:val="false"/>
          <w:i w:val="false"/>
          <w:color w:val="000000"/>
          <w:sz w:val="28"/>
        </w:rPr>
        <w:t>
      467. Техникалық және кәсіби (орта арнайы, орта кәсіби) білімнің болуы талап етіледі.</w:t>
      </w:r>
    </w:p>
    <w:bookmarkEnd w:id="3962"/>
    <w:bookmarkStart w:name="z3965" w:id="3963"/>
    <w:p>
      <w:pPr>
        <w:spacing w:after="0"/>
        <w:ind w:left="0"/>
        <w:jc w:val="both"/>
      </w:pPr>
      <w:r>
        <w:rPr>
          <w:rFonts w:ascii="Times New Roman"/>
          <w:b w:val="false"/>
          <w:i w:val="false"/>
          <w:color w:val="000000"/>
          <w:sz w:val="28"/>
        </w:rPr>
        <w:t>
      468. Ескерту:</w:t>
      </w:r>
    </w:p>
    <w:bookmarkEnd w:id="3963"/>
    <w:bookmarkStart w:name="z3966" w:id="3964"/>
    <w:p>
      <w:pPr>
        <w:spacing w:after="0"/>
        <w:ind w:left="0"/>
        <w:jc w:val="both"/>
      </w:pPr>
      <w:r>
        <w:rPr>
          <w:rFonts w:ascii="Times New Roman"/>
          <w:b w:val="false"/>
          <w:i w:val="false"/>
          <w:color w:val="000000"/>
          <w:sz w:val="28"/>
        </w:rPr>
        <w:t>
       "АБКС" типтес мұнаралы кранның машинисі кранның жүк көтерімділігі осындай болған кезде бір разряд жоғары тарифтеледі.</w:t>
      </w:r>
    </w:p>
    <w:bookmarkEnd w:id="3964"/>
    <w:bookmarkStart w:name="z3967" w:id="3965"/>
    <w:p>
      <w:pPr>
        <w:spacing w:after="0"/>
        <w:ind w:left="0"/>
        <w:jc w:val="left"/>
      </w:pPr>
      <w:r>
        <w:rPr>
          <w:rFonts w:ascii="Times New Roman"/>
          <w:b/>
          <w:i w:val="false"/>
          <w:color w:val="000000"/>
        </w:rPr>
        <w:t xml:space="preserve"> 213-параграф. Машинист (қада ұру және сіңіру машинасының), 8 разряд</w:t>
      </w:r>
    </w:p>
    <w:bookmarkEnd w:id="3965"/>
    <w:bookmarkStart w:name="z3968" w:id="3966"/>
    <w:p>
      <w:pPr>
        <w:spacing w:after="0"/>
        <w:ind w:left="0"/>
        <w:jc w:val="both"/>
      </w:pPr>
      <w:r>
        <w:rPr>
          <w:rFonts w:ascii="Times New Roman"/>
          <w:b w:val="false"/>
          <w:i w:val="false"/>
          <w:color w:val="000000"/>
          <w:sz w:val="28"/>
        </w:rPr>
        <w:t>
      469. Жұмыс сипаттамасы:</w:t>
      </w:r>
    </w:p>
    <w:bookmarkEnd w:id="3966"/>
    <w:bookmarkStart w:name="z3969" w:id="3967"/>
    <w:p>
      <w:pPr>
        <w:spacing w:after="0"/>
        <w:ind w:left="0"/>
        <w:jc w:val="both"/>
      </w:pPr>
      <w:r>
        <w:rPr>
          <w:rFonts w:ascii="Times New Roman"/>
          <w:b w:val="false"/>
          <w:i w:val="false"/>
          <w:color w:val="000000"/>
          <w:sz w:val="28"/>
        </w:rPr>
        <w:t>
      қада негіздемелерін, шпунтты және причальді қоршауларды, тіреу қабырғалар мен басқа да ұқсас құрылыстарды орнату кезінде қадаларды ұру және сіңіру үшін қолданылатын әртүрлі типтегі және нысандағы машиналарды басқару;</w:t>
      </w:r>
    </w:p>
    <w:bookmarkEnd w:id="3967"/>
    <w:bookmarkStart w:name="z3970" w:id="3968"/>
    <w:p>
      <w:pPr>
        <w:spacing w:after="0"/>
        <w:ind w:left="0"/>
        <w:jc w:val="both"/>
      </w:pPr>
      <w:r>
        <w:rPr>
          <w:rFonts w:ascii="Times New Roman"/>
          <w:b w:val="false"/>
          <w:i w:val="false"/>
          <w:color w:val="000000"/>
          <w:sz w:val="28"/>
        </w:rPr>
        <w:t>
      машинаға техникалық қызмет көрсету, оның жүйелері мен тораптарының дұрыстығын тексеру;</w:t>
      </w:r>
    </w:p>
    <w:bookmarkEnd w:id="3968"/>
    <w:bookmarkStart w:name="z3971" w:id="3969"/>
    <w:p>
      <w:pPr>
        <w:spacing w:after="0"/>
        <w:ind w:left="0"/>
        <w:jc w:val="both"/>
      </w:pPr>
      <w:r>
        <w:rPr>
          <w:rFonts w:ascii="Times New Roman"/>
          <w:b w:val="false"/>
          <w:i w:val="false"/>
          <w:color w:val="000000"/>
          <w:sz w:val="28"/>
        </w:rPr>
        <w:t>
      жанар және жағармай құю;</w:t>
      </w:r>
    </w:p>
    <w:bookmarkEnd w:id="3969"/>
    <w:bookmarkStart w:name="z3972" w:id="3970"/>
    <w:p>
      <w:pPr>
        <w:spacing w:after="0"/>
        <w:ind w:left="0"/>
        <w:jc w:val="both"/>
      </w:pPr>
      <w:r>
        <w:rPr>
          <w:rFonts w:ascii="Times New Roman"/>
          <w:b w:val="false"/>
          <w:i w:val="false"/>
          <w:color w:val="000000"/>
          <w:sz w:val="28"/>
        </w:rPr>
        <w:t>
      жұмыс режимін таңдау;</w:t>
      </w:r>
    </w:p>
    <w:bookmarkEnd w:id="3970"/>
    <w:bookmarkStart w:name="z3973" w:id="3971"/>
    <w:p>
      <w:pPr>
        <w:spacing w:after="0"/>
        <w:ind w:left="0"/>
        <w:jc w:val="both"/>
      </w:pPr>
      <w:r>
        <w:rPr>
          <w:rFonts w:ascii="Times New Roman"/>
          <w:b w:val="false"/>
          <w:i w:val="false"/>
          <w:color w:val="000000"/>
          <w:sz w:val="28"/>
        </w:rPr>
        <w:t>
      машинаның жұмыс механизмдерін берілген режимге реттеу;</w:t>
      </w:r>
    </w:p>
    <w:bookmarkEnd w:id="3971"/>
    <w:bookmarkStart w:name="z3974" w:id="3972"/>
    <w:p>
      <w:pPr>
        <w:spacing w:after="0"/>
        <w:ind w:left="0"/>
        <w:jc w:val="both"/>
      </w:pPr>
      <w:r>
        <w:rPr>
          <w:rFonts w:ascii="Times New Roman"/>
          <w:b w:val="false"/>
          <w:i w:val="false"/>
          <w:color w:val="000000"/>
          <w:sz w:val="28"/>
        </w:rPr>
        <w:t>
      қызмет көрсетілетін машиналардың ақауларын анықтау және жою;</w:t>
      </w:r>
    </w:p>
    <w:bookmarkEnd w:id="3972"/>
    <w:bookmarkStart w:name="z3975" w:id="3973"/>
    <w:p>
      <w:pPr>
        <w:spacing w:after="0"/>
        <w:ind w:left="0"/>
        <w:jc w:val="both"/>
      </w:pPr>
      <w:r>
        <w:rPr>
          <w:rFonts w:ascii="Times New Roman"/>
          <w:b w:val="false"/>
          <w:i w:val="false"/>
          <w:color w:val="000000"/>
          <w:sz w:val="28"/>
        </w:rPr>
        <w:t>
      алдын ала жөндеу және жөндеудің басқа түрлеріне қатысу.</w:t>
      </w:r>
    </w:p>
    <w:bookmarkEnd w:id="3973"/>
    <w:bookmarkStart w:name="z3976" w:id="3974"/>
    <w:p>
      <w:pPr>
        <w:spacing w:after="0"/>
        <w:ind w:left="0"/>
        <w:jc w:val="both"/>
      </w:pPr>
      <w:r>
        <w:rPr>
          <w:rFonts w:ascii="Times New Roman"/>
          <w:b w:val="false"/>
          <w:i w:val="false"/>
          <w:color w:val="000000"/>
          <w:sz w:val="28"/>
        </w:rPr>
        <w:t>
      470. Білуге тиіс:</w:t>
      </w:r>
    </w:p>
    <w:bookmarkEnd w:id="3974"/>
    <w:bookmarkStart w:name="z3977" w:id="3975"/>
    <w:p>
      <w:pPr>
        <w:spacing w:after="0"/>
        <w:ind w:left="0"/>
        <w:jc w:val="both"/>
      </w:pPr>
      <w:r>
        <w:rPr>
          <w:rFonts w:ascii="Times New Roman"/>
          <w:b w:val="false"/>
          <w:i w:val="false"/>
          <w:color w:val="000000"/>
          <w:sz w:val="28"/>
        </w:rPr>
        <w:t xml:space="preserve">
      қызмет көрсетілетін машиналардың құрылымы мен техникалық сипаттамалары; </w:t>
      </w:r>
    </w:p>
    <w:bookmarkEnd w:id="3975"/>
    <w:bookmarkStart w:name="z3978" w:id="3976"/>
    <w:p>
      <w:pPr>
        <w:spacing w:after="0"/>
        <w:ind w:left="0"/>
        <w:jc w:val="both"/>
      </w:pPr>
      <w:r>
        <w:rPr>
          <w:rFonts w:ascii="Times New Roman"/>
          <w:b w:val="false"/>
          <w:i w:val="false"/>
          <w:color w:val="000000"/>
          <w:sz w:val="28"/>
        </w:rPr>
        <w:t>
      оларды пайдалану, техникалық баптау және жөндеу жөніндегі ережелер мен нұсқаулықтар;</w:t>
      </w:r>
    </w:p>
    <w:bookmarkEnd w:id="3976"/>
    <w:bookmarkStart w:name="z3979" w:id="3977"/>
    <w:p>
      <w:pPr>
        <w:spacing w:after="0"/>
        <w:ind w:left="0"/>
        <w:jc w:val="both"/>
      </w:pPr>
      <w:r>
        <w:rPr>
          <w:rFonts w:ascii="Times New Roman"/>
          <w:b w:val="false"/>
          <w:i w:val="false"/>
          <w:color w:val="000000"/>
          <w:sz w:val="28"/>
        </w:rPr>
        <w:t xml:space="preserve">
      жұмысты жүргізу технологиясы, жанар және жағармай, электр энергиясын жұмсау нормалары; </w:t>
      </w:r>
    </w:p>
    <w:bookmarkEnd w:id="3977"/>
    <w:bookmarkStart w:name="z3980" w:id="3978"/>
    <w:p>
      <w:pPr>
        <w:spacing w:after="0"/>
        <w:ind w:left="0"/>
        <w:jc w:val="both"/>
      </w:pPr>
      <w:r>
        <w:rPr>
          <w:rFonts w:ascii="Times New Roman"/>
          <w:b w:val="false"/>
          <w:i w:val="false"/>
          <w:color w:val="000000"/>
          <w:sz w:val="28"/>
        </w:rPr>
        <w:t>
      майлар мен отынның маркалары мен қасиеттері;</w:t>
      </w:r>
    </w:p>
    <w:bookmarkEnd w:id="3978"/>
    <w:bookmarkStart w:name="z3981" w:id="3979"/>
    <w:p>
      <w:pPr>
        <w:spacing w:after="0"/>
        <w:ind w:left="0"/>
        <w:jc w:val="both"/>
      </w:pPr>
      <w:r>
        <w:rPr>
          <w:rFonts w:ascii="Times New Roman"/>
          <w:b w:val="false"/>
          <w:i w:val="false"/>
          <w:color w:val="000000"/>
          <w:sz w:val="28"/>
        </w:rPr>
        <w:t>
      орындалатын жұмыстың сапасына қойылатын техникалық талаптар;</w:t>
      </w:r>
    </w:p>
    <w:bookmarkEnd w:id="3979"/>
    <w:bookmarkStart w:name="z3982" w:id="3980"/>
    <w:p>
      <w:pPr>
        <w:spacing w:after="0"/>
        <w:ind w:left="0"/>
        <w:jc w:val="both"/>
      </w:pPr>
      <w:r>
        <w:rPr>
          <w:rFonts w:ascii="Times New Roman"/>
          <w:b w:val="false"/>
          <w:i w:val="false"/>
          <w:color w:val="000000"/>
          <w:sz w:val="28"/>
        </w:rPr>
        <w:t>
      электротехника негіздері.</w:t>
      </w:r>
    </w:p>
    <w:bookmarkEnd w:id="3980"/>
    <w:bookmarkStart w:name="z3983" w:id="3981"/>
    <w:p>
      <w:pPr>
        <w:spacing w:after="0"/>
        <w:ind w:left="0"/>
        <w:jc w:val="both"/>
      </w:pPr>
      <w:r>
        <w:rPr>
          <w:rFonts w:ascii="Times New Roman"/>
          <w:b w:val="false"/>
          <w:i w:val="false"/>
          <w:color w:val="000000"/>
          <w:sz w:val="28"/>
        </w:rPr>
        <w:t>
      471. Жұмыс үлгілері:</w:t>
      </w:r>
    </w:p>
    <w:bookmarkEnd w:id="3981"/>
    <w:bookmarkStart w:name="z3984" w:id="3982"/>
    <w:p>
      <w:pPr>
        <w:spacing w:after="0"/>
        <w:ind w:left="0"/>
        <w:jc w:val="both"/>
      </w:pPr>
      <w:r>
        <w:rPr>
          <w:rFonts w:ascii="Times New Roman"/>
          <w:b w:val="false"/>
          <w:i w:val="false"/>
          <w:color w:val="000000"/>
          <w:sz w:val="28"/>
        </w:rPr>
        <w:t>
      Машиналарды басқару кезінде:</w:t>
      </w:r>
    </w:p>
    <w:bookmarkEnd w:id="3982"/>
    <w:bookmarkStart w:name="z3985" w:id="3983"/>
    <w:p>
      <w:pPr>
        <w:spacing w:after="0"/>
        <w:ind w:left="0"/>
        <w:jc w:val="both"/>
      </w:pPr>
      <w:r>
        <w:rPr>
          <w:rFonts w:ascii="Times New Roman"/>
          <w:b w:val="false"/>
          <w:i w:val="false"/>
          <w:color w:val="000000"/>
          <w:sz w:val="28"/>
        </w:rPr>
        <w:t>
      5-разряд:</w:t>
      </w:r>
    </w:p>
    <w:bookmarkEnd w:id="3983"/>
    <w:bookmarkStart w:name="z3986" w:id="3984"/>
    <w:p>
      <w:pPr>
        <w:spacing w:after="0"/>
        <w:ind w:left="0"/>
        <w:jc w:val="both"/>
      </w:pPr>
      <w:r>
        <w:rPr>
          <w:rFonts w:ascii="Times New Roman"/>
          <w:b w:val="false"/>
          <w:i w:val="false"/>
          <w:color w:val="000000"/>
          <w:sz w:val="28"/>
        </w:rPr>
        <w:t>
      1) қозғағыш қуатының күші 73 киловатқа (100 ат күшіге) дейінгі өздігінен жүретін қадаларды дірілмен батырушы сіңіргіштер;</w:t>
      </w:r>
    </w:p>
    <w:bookmarkEnd w:id="3984"/>
    <w:bookmarkStart w:name="z3987" w:id="3985"/>
    <w:p>
      <w:pPr>
        <w:spacing w:after="0"/>
        <w:ind w:left="0"/>
        <w:jc w:val="both"/>
      </w:pPr>
      <w:r>
        <w:rPr>
          <w:rFonts w:ascii="Times New Roman"/>
          <w:b w:val="false"/>
          <w:i w:val="false"/>
          <w:color w:val="000000"/>
          <w:sz w:val="28"/>
        </w:rPr>
        <w:t>
      2) коперсіз дірілмен сіңіргіштер;</w:t>
      </w:r>
    </w:p>
    <w:bookmarkEnd w:id="3985"/>
    <w:bookmarkStart w:name="z3988" w:id="3986"/>
    <w:p>
      <w:pPr>
        <w:spacing w:after="0"/>
        <w:ind w:left="0"/>
        <w:jc w:val="both"/>
      </w:pPr>
      <w:r>
        <w:rPr>
          <w:rFonts w:ascii="Times New Roman"/>
          <w:b w:val="false"/>
          <w:i w:val="false"/>
          <w:color w:val="000000"/>
          <w:sz w:val="28"/>
        </w:rPr>
        <w:t>
      3) коперсіз дизель-балғалар.</w:t>
      </w:r>
    </w:p>
    <w:bookmarkEnd w:id="3986"/>
    <w:bookmarkStart w:name="z3989" w:id="3987"/>
    <w:p>
      <w:pPr>
        <w:spacing w:after="0"/>
        <w:ind w:left="0"/>
        <w:jc w:val="both"/>
      </w:pPr>
      <w:r>
        <w:rPr>
          <w:rFonts w:ascii="Times New Roman"/>
          <w:b w:val="false"/>
          <w:i w:val="false"/>
          <w:color w:val="000000"/>
          <w:sz w:val="28"/>
        </w:rPr>
        <w:t>
      6-разряд:</w:t>
      </w:r>
    </w:p>
    <w:bookmarkEnd w:id="3987"/>
    <w:bookmarkStart w:name="z3990" w:id="3988"/>
    <w:p>
      <w:pPr>
        <w:spacing w:after="0"/>
        <w:ind w:left="0"/>
        <w:jc w:val="both"/>
      </w:pPr>
      <w:r>
        <w:rPr>
          <w:rFonts w:ascii="Times New Roman"/>
          <w:b w:val="false"/>
          <w:i w:val="false"/>
          <w:color w:val="000000"/>
          <w:sz w:val="28"/>
        </w:rPr>
        <w:t>
      қозғағыш қуатының күші 73 киловаттан (100 ат күшіден) жоғары өздігінен жүретін қадаларды дірілмен батырушы сіңіргіштер.</w:t>
      </w:r>
    </w:p>
    <w:bookmarkEnd w:id="3988"/>
    <w:bookmarkStart w:name="z3991" w:id="3989"/>
    <w:p>
      <w:pPr>
        <w:spacing w:after="0"/>
        <w:ind w:left="0"/>
        <w:jc w:val="both"/>
      </w:pPr>
      <w:r>
        <w:rPr>
          <w:rFonts w:ascii="Times New Roman"/>
          <w:b w:val="false"/>
          <w:i w:val="false"/>
          <w:color w:val="000000"/>
          <w:sz w:val="28"/>
        </w:rPr>
        <w:t>
      7-разряд:</w:t>
      </w:r>
    </w:p>
    <w:bookmarkEnd w:id="3989"/>
    <w:bookmarkStart w:name="z3992" w:id="3990"/>
    <w:p>
      <w:pPr>
        <w:spacing w:after="0"/>
        <w:ind w:left="0"/>
        <w:jc w:val="both"/>
      </w:pPr>
      <w:r>
        <w:rPr>
          <w:rFonts w:ascii="Times New Roman"/>
          <w:b w:val="false"/>
          <w:i w:val="false"/>
          <w:color w:val="000000"/>
          <w:sz w:val="28"/>
        </w:rPr>
        <w:t>
      өздігінен жүретін копер қондырғылар.</w:t>
      </w:r>
    </w:p>
    <w:bookmarkEnd w:id="3990"/>
    <w:bookmarkStart w:name="z3993" w:id="3991"/>
    <w:p>
      <w:pPr>
        <w:spacing w:after="0"/>
        <w:ind w:left="0"/>
        <w:jc w:val="both"/>
      </w:pPr>
      <w:r>
        <w:rPr>
          <w:rFonts w:ascii="Times New Roman"/>
          <w:b w:val="false"/>
          <w:i w:val="false"/>
          <w:color w:val="000000"/>
          <w:sz w:val="28"/>
        </w:rPr>
        <w:t>
      472. Техникалық және кәсіби (орта арнайы, орта кәсіби) білімнің болуы талап етіледі.</w:t>
      </w:r>
    </w:p>
    <w:bookmarkEnd w:id="3991"/>
    <w:bookmarkStart w:name="z3994" w:id="3992"/>
    <w:p>
      <w:pPr>
        <w:spacing w:after="0"/>
        <w:ind w:left="0"/>
        <w:jc w:val="left"/>
      </w:pPr>
      <w:r>
        <w:rPr>
          <w:rFonts w:ascii="Times New Roman"/>
          <w:b/>
          <w:i w:val="false"/>
          <w:color w:val="000000"/>
        </w:rPr>
        <w:t xml:space="preserve"> 214-параграф. Машинист (топырақты су астында әзірлеу және гидротасымалдау машиналары)</w:t>
      </w:r>
    </w:p>
    <w:bookmarkEnd w:id="3992"/>
    <w:bookmarkStart w:name="z3995" w:id="3993"/>
    <w:p>
      <w:pPr>
        <w:spacing w:after="0"/>
        <w:ind w:left="0"/>
        <w:jc w:val="both"/>
      </w:pPr>
      <w:r>
        <w:rPr>
          <w:rFonts w:ascii="Times New Roman"/>
          <w:b w:val="false"/>
          <w:i w:val="false"/>
          <w:color w:val="000000"/>
          <w:sz w:val="28"/>
        </w:rPr>
        <w:t xml:space="preserve">
      473. Жұмыс сипаттамасы: </w:t>
      </w:r>
    </w:p>
    <w:bookmarkEnd w:id="3993"/>
    <w:bookmarkStart w:name="z3996" w:id="3994"/>
    <w:p>
      <w:pPr>
        <w:spacing w:after="0"/>
        <w:ind w:left="0"/>
        <w:jc w:val="both"/>
      </w:pPr>
      <w:r>
        <w:rPr>
          <w:rFonts w:ascii="Times New Roman"/>
          <w:b w:val="false"/>
          <w:i w:val="false"/>
          <w:color w:val="000000"/>
          <w:sz w:val="28"/>
        </w:rPr>
        <w:t>
      арналарды салу, гидротехникалық және өнеркәсіп құрылыстарын, өзендердің түптереңдері мен жабық су көздері құрылысы кезінде топырақты су астында әзірлеу және гидротасымалдау үшін қолданылатын әртүрлі типтегі және нысандағы машиналарды басқару;</w:t>
      </w:r>
    </w:p>
    <w:bookmarkEnd w:id="3994"/>
    <w:bookmarkStart w:name="z3997" w:id="3995"/>
    <w:p>
      <w:pPr>
        <w:spacing w:after="0"/>
        <w:ind w:left="0"/>
        <w:jc w:val="both"/>
      </w:pPr>
      <w:r>
        <w:rPr>
          <w:rFonts w:ascii="Times New Roman"/>
          <w:b w:val="false"/>
          <w:i w:val="false"/>
          <w:color w:val="000000"/>
          <w:sz w:val="28"/>
        </w:rPr>
        <w:t>
      машинаға техникалық қызмет көрсету, оның жүйелері мен тораптарының ақауларын тексеру;</w:t>
      </w:r>
    </w:p>
    <w:bookmarkEnd w:id="3995"/>
    <w:bookmarkStart w:name="z3998" w:id="3996"/>
    <w:p>
      <w:pPr>
        <w:spacing w:after="0"/>
        <w:ind w:left="0"/>
        <w:jc w:val="both"/>
      </w:pPr>
      <w:r>
        <w:rPr>
          <w:rFonts w:ascii="Times New Roman"/>
          <w:b w:val="false"/>
          <w:i w:val="false"/>
          <w:color w:val="000000"/>
          <w:sz w:val="28"/>
        </w:rPr>
        <w:t>
      машиналардың жұмысындағы ақауларды анықтау және жою;</w:t>
      </w:r>
    </w:p>
    <w:bookmarkEnd w:id="3996"/>
    <w:bookmarkStart w:name="z3999" w:id="3997"/>
    <w:p>
      <w:pPr>
        <w:spacing w:after="0"/>
        <w:ind w:left="0"/>
        <w:jc w:val="both"/>
      </w:pPr>
      <w:r>
        <w:rPr>
          <w:rFonts w:ascii="Times New Roman"/>
          <w:b w:val="false"/>
          <w:i w:val="false"/>
          <w:color w:val="000000"/>
          <w:sz w:val="28"/>
        </w:rPr>
        <w:t>
      жоспарлы-алдын алу жөндеулеріне қатысу.</w:t>
      </w:r>
    </w:p>
    <w:bookmarkEnd w:id="3997"/>
    <w:bookmarkStart w:name="z4000" w:id="3998"/>
    <w:p>
      <w:pPr>
        <w:spacing w:after="0"/>
        <w:ind w:left="0"/>
        <w:jc w:val="both"/>
      </w:pPr>
      <w:r>
        <w:rPr>
          <w:rFonts w:ascii="Times New Roman"/>
          <w:b w:val="false"/>
          <w:i w:val="false"/>
          <w:color w:val="000000"/>
          <w:sz w:val="28"/>
        </w:rPr>
        <w:t xml:space="preserve">
      474. Білуге тиіс: </w:t>
      </w:r>
    </w:p>
    <w:bookmarkEnd w:id="3998"/>
    <w:bookmarkStart w:name="z4001" w:id="3999"/>
    <w:p>
      <w:pPr>
        <w:spacing w:after="0"/>
        <w:ind w:left="0"/>
        <w:jc w:val="both"/>
      </w:pPr>
      <w:r>
        <w:rPr>
          <w:rFonts w:ascii="Times New Roman"/>
          <w:b w:val="false"/>
          <w:i w:val="false"/>
          <w:color w:val="000000"/>
          <w:sz w:val="28"/>
        </w:rPr>
        <w:t>
      қызмет көрсетілетін машиналардың нысаны мен құрылымы;</w:t>
      </w:r>
    </w:p>
    <w:bookmarkEnd w:id="3999"/>
    <w:bookmarkStart w:name="z4002" w:id="4000"/>
    <w:p>
      <w:pPr>
        <w:spacing w:after="0"/>
        <w:ind w:left="0"/>
        <w:jc w:val="both"/>
      </w:pPr>
      <w:r>
        <w:rPr>
          <w:rFonts w:ascii="Times New Roman"/>
          <w:b w:val="false"/>
          <w:i w:val="false"/>
          <w:color w:val="000000"/>
          <w:sz w:val="28"/>
        </w:rPr>
        <w:t>
      оларды пайдалану жөніндегі ережелер мен нұсқаулықтар;</w:t>
      </w:r>
    </w:p>
    <w:bookmarkEnd w:id="4000"/>
    <w:bookmarkStart w:name="z4003" w:id="4001"/>
    <w:p>
      <w:pPr>
        <w:spacing w:after="0"/>
        <w:ind w:left="0"/>
        <w:jc w:val="both"/>
      </w:pPr>
      <w:r>
        <w:rPr>
          <w:rFonts w:ascii="Times New Roman"/>
          <w:b w:val="false"/>
          <w:i w:val="false"/>
          <w:color w:val="000000"/>
          <w:sz w:val="28"/>
        </w:rPr>
        <w:t>
      гидромеханикаландыру жұмыстарын жүргізу тәсілдері және олардың сапасына қойылатын техникалық талаптар;</w:t>
      </w:r>
    </w:p>
    <w:bookmarkEnd w:id="4001"/>
    <w:bookmarkStart w:name="z4004" w:id="4002"/>
    <w:p>
      <w:pPr>
        <w:spacing w:after="0"/>
        <w:ind w:left="0"/>
        <w:jc w:val="both"/>
      </w:pPr>
      <w:r>
        <w:rPr>
          <w:rFonts w:ascii="Times New Roman"/>
          <w:b w:val="false"/>
          <w:i w:val="false"/>
          <w:color w:val="000000"/>
          <w:sz w:val="28"/>
        </w:rPr>
        <w:t xml:space="preserve">
      ішкі өзен жолдары бойынша кеме жүру ережелері; </w:t>
      </w:r>
    </w:p>
    <w:bookmarkEnd w:id="4002"/>
    <w:bookmarkStart w:name="z4005" w:id="4003"/>
    <w:p>
      <w:pPr>
        <w:spacing w:after="0"/>
        <w:ind w:left="0"/>
        <w:jc w:val="both"/>
      </w:pPr>
      <w:r>
        <w:rPr>
          <w:rFonts w:ascii="Times New Roman"/>
          <w:b w:val="false"/>
          <w:i w:val="false"/>
          <w:color w:val="000000"/>
          <w:sz w:val="28"/>
        </w:rPr>
        <w:t xml:space="preserve">
      кемелердің айрықшалық жарықтары; </w:t>
      </w:r>
    </w:p>
    <w:bookmarkEnd w:id="4003"/>
    <w:bookmarkStart w:name="z4006" w:id="4004"/>
    <w:p>
      <w:pPr>
        <w:spacing w:after="0"/>
        <w:ind w:left="0"/>
        <w:jc w:val="both"/>
      </w:pPr>
      <w:r>
        <w:rPr>
          <w:rFonts w:ascii="Times New Roman"/>
          <w:b w:val="false"/>
          <w:i w:val="false"/>
          <w:color w:val="000000"/>
          <w:sz w:val="28"/>
        </w:rPr>
        <w:t>
      негізгі дабылдары, кемедегі такелаж жұмыстарының өндіріс ережесі.</w:t>
      </w:r>
    </w:p>
    <w:bookmarkEnd w:id="4004"/>
    <w:bookmarkStart w:name="z4007" w:id="4005"/>
    <w:p>
      <w:pPr>
        <w:spacing w:after="0"/>
        <w:ind w:left="0"/>
        <w:jc w:val="both"/>
      </w:pPr>
      <w:r>
        <w:rPr>
          <w:rFonts w:ascii="Times New Roman"/>
          <w:b w:val="false"/>
          <w:i w:val="false"/>
          <w:color w:val="000000"/>
          <w:sz w:val="28"/>
        </w:rPr>
        <w:t>
      475. Жұмыс үлгілері:</w:t>
      </w:r>
    </w:p>
    <w:bookmarkEnd w:id="4005"/>
    <w:bookmarkStart w:name="z4008" w:id="4006"/>
    <w:p>
      <w:pPr>
        <w:spacing w:after="0"/>
        <w:ind w:left="0"/>
        <w:jc w:val="both"/>
      </w:pPr>
      <w:r>
        <w:rPr>
          <w:rFonts w:ascii="Times New Roman"/>
          <w:b w:val="false"/>
          <w:i w:val="false"/>
          <w:color w:val="000000"/>
          <w:sz w:val="28"/>
        </w:rPr>
        <w:t>
      Машиналарды басқару кезінде:</w:t>
      </w:r>
    </w:p>
    <w:bookmarkEnd w:id="4006"/>
    <w:bookmarkStart w:name="z4009" w:id="4007"/>
    <w:p>
      <w:pPr>
        <w:spacing w:after="0"/>
        <w:ind w:left="0"/>
        <w:jc w:val="both"/>
      </w:pPr>
      <w:r>
        <w:rPr>
          <w:rFonts w:ascii="Times New Roman"/>
          <w:b w:val="false"/>
          <w:i w:val="false"/>
          <w:color w:val="000000"/>
          <w:sz w:val="28"/>
        </w:rPr>
        <w:t>
      4-разряд:</w:t>
      </w:r>
    </w:p>
    <w:bookmarkEnd w:id="4007"/>
    <w:bookmarkStart w:name="z4010" w:id="4008"/>
    <w:p>
      <w:pPr>
        <w:spacing w:after="0"/>
        <w:ind w:left="0"/>
        <w:jc w:val="both"/>
      </w:pPr>
      <w:r>
        <w:rPr>
          <w:rFonts w:ascii="Times New Roman"/>
          <w:b w:val="false"/>
          <w:i w:val="false"/>
          <w:color w:val="000000"/>
          <w:sz w:val="28"/>
        </w:rPr>
        <w:t>
      1) жер соратын, жүзбелі өздігінен жүрмейтін снарядтардың және өнімділігі бір сағаттың ішіндегі 2000 шаршы метрге дейін топырақнасос қондырғыларының механикалық жабдығы;</w:t>
      </w:r>
    </w:p>
    <w:bookmarkEnd w:id="4008"/>
    <w:bookmarkStart w:name="z4011" w:id="4009"/>
    <w:p>
      <w:pPr>
        <w:spacing w:after="0"/>
        <w:ind w:left="0"/>
        <w:jc w:val="both"/>
      </w:pPr>
      <w:r>
        <w:rPr>
          <w:rFonts w:ascii="Times New Roman"/>
          <w:b w:val="false"/>
          <w:i w:val="false"/>
          <w:color w:val="000000"/>
          <w:sz w:val="28"/>
        </w:rPr>
        <w:t>
      2) жер соратын, жүзбелі өздігінен жүрмейтін снарядтардың және өнімділігі бір сағаттың ішіндегі 2000 шаршы метрге дейін топырақнасос қондырғыларының электр жабдығы;</w:t>
      </w:r>
    </w:p>
    <w:bookmarkEnd w:id="4009"/>
    <w:bookmarkStart w:name="z4012" w:id="4010"/>
    <w:p>
      <w:pPr>
        <w:spacing w:after="0"/>
        <w:ind w:left="0"/>
        <w:jc w:val="both"/>
      </w:pPr>
      <w:r>
        <w:rPr>
          <w:rFonts w:ascii="Times New Roman"/>
          <w:b w:val="false"/>
          <w:i w:val="false"/>
          <w:color w:val="000000"/>
          <w:sz w:val="28"/>
        </w:rPr>
        <w:t>
      5-разряд:</w:t>
      </w:r>
    </w:p>
    <w:bookmarkEnd w:id="4010"/>
    <w:bookmarkStart w:name="z4013" w:id="4011"/>
    <w:p>
      <w:pPr>
        <w:spacing w:after="0"/>
        <w:ind w:left="0"/>
        <w:jc w:val="both"/>
      </w:pPr>
      <w:r>
        <w:rPr>
          <w:rFonts w:ascii="Times New Roman"/>
          <w:b w:val="false"/>
          <w:i w:val="false"/>
          <w:color w:val="000000"/>
          <w:sz w:val="28"/>
        </w:rPr>
        <w:t>
      1) жер соратын, жүзбелі өздігінен жүрмейтін өнімділігі бір сағаттың ішіндегі 2000 шаршы метрге дейін топырақ сорғыш снарядтары;</w:t>
      </w:r>
    </w:p>
    <w:bookmarkEnd w:id="4011"/>
    <w:bookmarkStart w:name="z4014" w:id="4012"/>
    <w:p>
      <w:pPr>
        <w:spacing w:after="0"/>
        <w:ind w:left="0"/>
        <w:jc w:val="both"/>
      </w:pPr>
      <w:r>
        <w:rPr>
          <w:rFonts w:ascii="Times New Roman"/>
          <w:b w:val="false"/>
          <w:i w:val="false"/>
          <w:color w:val="000000"/>
          <w:sz w:val="28"/>
        </w:rPr>
        <w:t>
      2) жер соратын, жүзбелі өздігінен жүрмейтін снарядтардың және өнімділігі бір сағаттың ішіндегі 2000-нан жоғары және 4000 шаршы метрге дейінгі топырақ сорғыш қондырғыларының механикалық жабдығы;</w:t>
      </w:r>
    </w:p>
    <w:bookmarkEnd w:id="4012"/>
    <w:bookmarkStart w:name="z4015" w:id="4013"/>
    <w:p>
      <w:pPr>
        <w:spacing w:after="0"/>
        <w:ind w:left="0"/>
        <w:jc w:val="both"/>
      </w:pPr>
      <w:r>
        <w:rPr>
          <w:rFonts w:ascii="Times New Roman"/>
          <w:b w:val="false"/>
          <w:i w:val="false"/>
          <w:color w:val="000000"/>
          <w:sz w:val="28"/>
        </w:rPr>
        <w:t>
      3) жер соратын, жүзбелі өздігінен жүрмейтін снарядтардың және өнімділігі бір сағаттың ішіндегі 2000-нан жоғары және 4000 шаршы метрге дейінгі топырақ сорғыш қондырғыларының электр жабдығы;</w:t>
      </w:r>
    </w:p>
    <w:bookmarkEnd w:id="4013"/>
    <w:bookmarkStart w:name="z4016" w:id="4014"/>
    <w:p>
      <w:pPr>
        <w:spacing w:after="0"/>
        <w:ind w:left="0"/>
        <w:jc w:val="both"/>
      </w:pPr>
      <w:r>
        <w:rPr>
          <w:rFonts w:ascii="Times New Roman"/>
          <w:b w:val="false"/>
          <w:i w:val="false"/>
          <w:color w:val="000000"/>
          <w:sz w:val="28"/>
        </w:rPr>
        <w:t>
      6-разряд:</w:t>
      </w:r>
    </w:p>
    <w:bookmarkEnd w:id="4014"/>
    <w:bookmarkStart w:name="z4017" w:id="4015"/>
    <w:p>
      <w:pPr>
        <w:spacing w:after="0"/>
        <w:ind w:left="0"/>
        <w:jc w:val="both"/>
      </w:pPr>
      <w:r>
        <w:rPr>
          <w:rFonts w:ascii="Times New Roman"/>
          <w:b w:val="false"/>
          <w:i w:val="false"/>
          <w:color w:val="000000"/>
          <w:sz w:val="28"/>
        </w:rPr>
        <w:t>
      1) гидромониторлы эжекторлы жүзбелі өздігінен жүрмейтін снарядтар;</w:t>
      </w:r>
    </w:p>
    <w:bookmarkEnd w:id="4015"/>
    <w:bookmarkStart w:name="z4018" w:id="4016"/>
    <w:p>
      <w:pPr>
        <w:spacing w:after="0"/>
        <w:ind w:left="0"/>
        <w:jc w:val="both"/>
      </w:pPr>
      <w:r>
        <w:rPr>
          <w:rFonts w:ascii="Times New Roman"/>
          <w:b w:val="false"/>
          <w:i w:val="false"/>
          <w:color w:val="000000"/>
          <w:sz w:val="28"/>
        </w:rPr>
        <w:t>
      2) жер соратын, жүзбелі өздігінен жүрмейтін өнімділігі бір сағаттың ішіндегі 2000-нан жоғары және 4000 шаршы метрге дейінгі снарядтар;</w:t>
      </w:r>
    </w:p>
    <w:bookmarkEnd w:id="4016"/>
    <w:bookmarkStart w:name="z4019" w:id="4017"/>
    <w:p>
      <w:pPr>
        <w:spacing w:after="0"/>
        <w:ind w:left="0"/>
        <w:jc w:val="both"/>
      </w:pPr>
      <w:r>
        <w:rPr>
          <w:rFonts w:ascii="Times New Roman"/>
          <w:b w:val="false"/>
          <w:i w:val="false"/>
          <w:color w:val="000000"/>
          <w:sz w:val="28"/>
        </w:rPr>
        <w:t>
      3) жер соратын, жүзбелі өздігінен жүрмейтін снарядтардың және өнімділігі бір сағаттың ішіндегі 4000 шаршы метрден жоғары топырақнасос қондырғыларының механикалық жабдығы;</w:t>
      </w:r>
    </w:p>
    <w:bookmarkEnd w:id="4017"/>
    <w:bookmarkStart w:name="z4020" w:id="4018"/>
    <w:p>
      <w:pPr>
        <w:spacing w:after="0"/>
        <w:ind w:left="0"/>
        <w:jc w:val="both"/>
      </w:pPr>
      <w:r>
        <w:rPr>
          <w:rFonts w:ascii="Times New Roman"/>
          <w:b w:val="false"/>
          <w:i w:val="false"/>
          <w:color w:val="000000"/>
          <w:sz w:val="28"/>
        </w:rPr>
        <w:t>
      4) жер соратын, жүзбелі өздігінен жүрмейтін снарядтардың және өнімділігі бір сағаттың ішіндегі 4000 шаршы метрден жоғары топырақнасос қондырғыларының электр жабдығы;</w:t>
      </w:r>
    </w:p>
    <w:bookmarkEnd w:id="4018"/>
    <w:bookmarkStart w:name="z4021" w:id="4019"/>
    <w:p>
      <w:pPr>
        <w:spacing w:after="0"/>
        <w:ind w:left="0"/>
        <w:jc w:val="both"/>
      </w:pPr>
      <w:r>
        <w:rPr>
          <w:rFonts w:ascii="Times New Roman"/>
          <w:b w:val="false"/>
          <w:i w:val="false"/>
          <w:color w:val="000000"/>
          <w:sz w:val="28"/>
        </w:rPr>
        <w:t>
      7-разряд:</w:t>
      </w:r>
    </w:p>
    <w:bookmarkEnd w:id="4019"/>
    <w:bookmarkStart w:name="z4022" w:id="4020"/>
    <w:p>
      <w:pPr>
        <w:spacing w:after="0"/>
        <w:ind w:left="0"/>
        <w:jc w:val="both"/>
      </w:pPr>
      <w:r>
        <w:rPr>
          <w:rFonts w:ascii="Times New Roman"/>
          <w:b w:val="false"/>
          <w:i w:val="false"/>
          <w:color w:val="000000"/>
          <w:sz w:val="28"/>
        </w:rPr>
        <w:t>
      жер соратын, жүзбелі өздігінен жүрмейтін өнімділігі бір сағаттың ішіндегі 4000 шаршы метрден жоғары снарядтар.</w:t>
      </w:r>
    </w:p>
    <w:bookmarkEnd w:id="4020"/>
    <w:bookmarkStart w:name="z4023" w:id="4021"/>
    <w:p>
      <w:pPr>
        <w:spacing w:after="0"/>
        <w:ind w:left="0"/>
        <w:jc w:val="both"/>
      </w:pPr>
      <w:r>
        <w:rPr>
          <w:rFonts w:ascii="Times New Roman"/>
          <w:b w:val="false"/>
          <w:i w:val="false"/>
          <w:color w:val="000000"/>
          <w:sz w:val="28"/>
        </w:rPr>
        <w:t>
      476. Техникалық және кәсіби (орта арнайы, орта кәсіби) білімнің болуы талап етіледі.</w:t>
      </w:r>
    </w:p>
    <w:bookmarkEnd w:id="4021"/>
    <w:bookmarkStart w:name="z4024" w:id="4022"/>
    <w:p>
      <w:pPr>
        <w:spacing w:after="0"/>
        <w:ind w:left="0"/>
        <w:jc w:val="left"/>
      </w:pPr>
      <w:r>
        <w:rPr>
          <w:rFonts w:ascii="Times New Roman"/>
          <w:b/>
          <w:i w:val="false"/>
          <w:color w:val="000000"/>
        </w:rPr>
        <w:t xml:space="preserve"> 215-параграф. Мәрмәрші-қаптаушы, 3-разряд</w:t>
      </w:r>
    </w:p>
    <w:bookmarkEnd w:id="4022"/>
    <w:bookmarkStart w:name="z4025" w:id="4023"/>
    <w:p>
      <w:pPr>
        <w:spacing w:after="0"/>
        <w:ind w:left="0"/>
        <w:jc w:val="both"/>
      </w:pPr>
      <w:r>
        <w:rPr>
          <w:rFonts w:ascii="Times New Roman"/>
          <w:b w:val="false"/>
          <w:i w:val="false"/>
          <w:color w:val="000000"/>
          <w:sz w:val="28"/>
        </w:rPr>
        <w:t xml:space="preserve">
      477. Жұмыс сипаттамасы: </w:t>
      </w:r>
    </w:p>
    <w:bookmarkEnd w:id="4023"/>
    <w:bookmarkStart w:name="z4026" w:id="4024"/>
    <w:p>
      <w:pPr>
        <w:spacing w:after="0"/>
        <w:ind w:left="0"/>
        <w:jc w:val="both"/>
      </w:pPr>
      <w:r>
        <w:rPr>
          <w:rFonts w:ascii="Times New Roman"/>
          <w:b w:val="false"/>
          <w:i w:val="false"/>
          <w:color w:val="000000"/>
          <w:sz w:val="28"/>
        </w:rPr>
        <w:t>
      мәрмәр қоспа әзірлеуге арналған материалдарды даярлау (елеу және сүзгіден өткізу);</w:t>
      </w:r>
    </w:p>
    <w:bookmarkEnd w:id="4024"/>
    <w:bookmarkStart w:name="z4027" w:id="4025"/>
    <w:p>
      <w:pPr>
        <w:spacing w:after="0"/>
        <w:ind w:left="0"/>
        <w:jc w:val="both"/>
      </w:pPr>
      <w:r>
        <w:rPr>
          <w:rFonts w:ascii="Times New Roman"/>
          <w:b w:val="false"/>
          <w:i w:val="false"/>
          <w:color w:val="000000"/>
          <w:sz w:val="28"/>
        </w:rPr>
        <w:t>
      жасанды мәрмәрдан архитектуралық әшекейлеу бөлшектерін әзірлеу үшін құрастыру және бөлшектеу;</w:t>
      </w:r>
    </w:p>
    <w:bookmarkEnd w:id="4025"/>
    <w:bookmarkStart w:name="z4028" w:id="4026"/>
    <w:p>
      <w:pPr>
        <w:spacing w:after="0"/>
        <w:ind w:left="0"/>
        <w:jc w:val="both"/>
      </w:pPr>
      <w:r>
        <w:rPr>
          <w:rFonts w:ascii="Times New Roman"/>
          <w:b w:val="false"/>
          <w:i w:val="false"/>
          <w:color w:val="000000"/>
          <w:sz w:val="28"/>
        </w:rPr>
        <w:t>
      мәрмәр қоспаның даярлау қабаты мен құрамына арналған ерітіндіні даярлау;</w:t>
      </w:r>
    </w:p>
    <w:bookmarkEnd w:id="4026"/>
    <w:bookmarkStart w:name="z4029" w:id="4027"/>
    <w:p>
      <w:pPr>
        <w:spacing w:after="0"/>
        <w:ind w:left="0"/>
        <w:jc w:val="both"/>
      </w:pPr>
      <w:r>
        <w:rPr>
          <w:rFonts w:ascii="Times New Roman"/>
          <w:b w:val="false"/>
          <w:i w:val="false"/>
          <w:color w:val="000000"/>
          <w:sz w:val="28"/>
        </w:rPr>
        <w:t>
      бетті өңдеуге даярлау;</w:t>
      </w:r>
    </w:p>
    <w:bookmarkEnd w:id="4027"/>
    <w:bookmarkStart w:name="z4030" w:id="4028"/>
    <w:p>
      <w:pPr>
        <w:spacing w:after="0"/>
        <w:ind w:left="0"/>
        <w:jc w:val="both"/>
      </w:pPr>
      <w:r>
        <w:rPr>
          <w:rFonts w:ascii="Times New Roman"/>
          <w:b w:val="false"/>
          <w:i w:val="false"/>
          <w:color w:val="000000"/>
          <w:sz w:val="28"/>
        </w:rPr>
        <w:t>
      берілген сурет бойынша жасанды мәрмәрмен өңдеуге арналған материалдарды даярлау.</w:t>
      </w:r>
    </w:p>
    <w:bookmarkEnd w:id="4028"/>
    <w:bookmarkStart w:name="z4031" w:id="4029"/>
    <w:p>
      <w:pPr>
        <w:spacing w:after="0"/>
        <w:ind w:left="0"/>
        <w:jc w:val="both"/>
      </w:pPr>
      <w:r>
        <w:rPr>
          <w:rFonts w:ascii="Times New Roman"/>
          <w:b w:val="false"/>
          <w:i w:val="false"/>
          <w:color w:val="000000"/>
          <w:sz w:val="28"/>
        </w:rPr>
        <w:t xml:space="preserve">
      478. Білуге тиіс: </w:t>
      </w:r>
    </w:p>
    <w:bookmarkEnd w:id="4029"/>
    <w:bookmarkStart w:name="z4032" w:id="4030"/>
    <w:p>
      <w:pPr>
        <w:spacing w:after="0"/>
        <w:ind w:left="0"/>
        <w:jc w:val="both"/>
      </w:pPr>
      <w:r>
        <w:rPr>
          <w:rFonts w:ascii="Times New Roman"/>
          <w:b w:val="false"/>
          <w:i w:val="false"/>
          <w:color w:val="000000"/>
          <w:sz w:val="28"/>
        </w:rPr>
        <w:t xml:space="preserve">
      жасанды мәрмәрмен өңдеуде қолданатын материалдардың түрлері мен қасиеттері; </w:t>
      </w:r>
    </w:p>
    <w:bookmarkEnd w:id="4030"/>
    <w:bookmarkStart w:name="z4033" w:id="4031"/>
    <w:p>
      <w:pPr>
        <w:spacing w:after="0"/>
        <w:ind w:left="0"/>
        <w:jc w:val="both"/>
      </w:pPr>
      <w:r>
        <w:rPr>
          <w:rFonts w:ascii="Times New Roman"/>
          <w:b w:val="false"/>
          <w:i w:val="false"/>
          <w:color w:val="000000"/>
          <w:sz w:val="28"/>
        </w:rPr>
        <w:t xml:space="preserve">
      даярлау қабаттарына арналған ерітіндіні даярлау құрамы мен ережесі; </w:t>
      </w:r>
    </w:p>
    <w:bookmarkEnd w:id="4031"/>
    <w:bookmarkStart w:name="z4034" w:id="4032"/>
    <w:p>
      <w:pPr>
        <w:spacing w:after="0"/>
        <w:ind w:left="0"/>
        <w:jc w:val="both"/>
      </w:pPr>
      <w:r>
        <w:rPr>
          <w:rFonts w:ascii="Times New Roman"/>
          <w:b w:val="false"/>
          <w:i w:val="false"/>
          <w:color w:val="000000"/>
          <w:sz w:val="28"/>
        </w:rPr>
        <w:t>
      баяулатқыштарды мөлшерлеу ережесі;</w:t>
      </w:r>
    </w:p>
    <w:bookmarkEnd w:id="4032"/>
    <w:bookmarkStart w:name="z4035" w:id="4033"/>
    <w:p>
      <w:pPr>
        <w:spacing w:after="0"/>
        <w:ind w:left="0"/>
        <w:jc w:val="both"/>
      </w:pPr>
      <w:r>
        <w:rPr>
          <w:rFonts w:ascii="Times New Roman"/>
          <w:b w:val="false"/>
          <w:i w:val="false"/>
          <w:color w:val="000000"/>
          <w:sz w:val="28"/>
        </w:rPr>
        <w:t>
      архитектуралық безендіру бөлшектерін әзірлеуге арналған үлгілердің құрылғысы.</w:t>
      </w:r>
    </w:p>
    <w:bookmarkEnd w:id="4033"/>
    <w:bookmarkStart w:name="z4036" w:id="4034"/>
    <w:p>
      <w:pPr>
        <w:spacing w:after="0"/>
        <w:ind w:left="0"/>
        <w:jc w:val="left"/>
      </w:pPr>
      <w:r>
        <w:rPr>
          <w:rFonts w:ascii="Times New Roman"/>
          <w:b/>
          <w:i w:val="false"/>
          <w:color w:val="000000"/>
        </w:rPr>
        <w:t xml:space="preserve"> 216-параграф. Мәрмәрші-қаптаушы, 4-разряд</w:t>
      </w:r>
    </w:p>
    <w:bookmarkEnd w:id="4034"/>
    <w:bookmarkStart w:name="z4037" w:id="4035"/>
    <w:p>
      <w:pPr>
        <w:spacing w:after="0"/>
        <w:ind w:left="0"/>
        <w:jc w:val="both"/>
      </w:pPr>
      <w:r>
        <w:rPr>
          <w:rFonts w:ascii="Times New Roman"/>
          <w:b w:val="false"/>
          <w:i w:val="false"/>
          <w:color w:val="000000"/>
          <w:sz w:val="28"/>
        </w:rPr>
        <w:t>
      479. Жұмыс сипаттамасы:</w:t>
      </w:r>
    </w:p>
    <w:bookmarkEnd w:id="4035"/>
    <w:bookmarkStart w:name="z4038" w:id="4036"/>
    <w:p>
      <w:pPr>
        <w:spacing w:after="0"/>
        <w:ind w:left="0"/>
        <w:jc w:val="both"/>
      </w:pPr>
      <w:r>
        <w:rPr>
          <w:rFonts w:ascii="Times New Roman"/>
          <w:b w:val="false"/>
          <w:i w:val="false"/>
          <w:color w:val="000000"/>
          <w:sz w:val="28"/>
        </w:rPr>
        <w:t>
      жазық беттердің әрін жылтырату;</w:t>
      </w:r>
    </w:p>
    <w:bookmarkEnd w:id="4036"/>
    <w:bookmarkStart w:name="z4039" w:id="4037"/>
    <w:p>
      <w:pPr>
        <w:spacing w:after="0"/>
        <w:ind w:left="0"/>
        <w:jc w:val="both"/>
      </w:pPr>
      <w:r>
        <w:rPr>
          <w:rFonts w:ascii="Times New Roman"/>
          <w:b w:val="false"/>
          <w:i w:val="false"/>
          <w:color w:val="000000"/>
          <w:sz w:val="28"/>
        </w:rPr>
        <w:t>
      архитектуралық безендірудің турасызықты бөлшектерін әзірлеуде мәрмәр қоспаны үлгілерге салу;</w:t>
      </w:r>
    </w:p>
    <w:bookmarkEnd w:id="4037"/>
    <w:bookmarkStart w:name="z4040" w:id="4038"/>
    <w:p>
      <w:pPr>
        <w:spacing w:after="0"/>
        <w:ind w:left="0"/>
        <w:jc w:val="both"/>
      </w:pPr>
      <w:r>
        <w:rPr>
          <w:rFonts w:ascii="Times New Roman"/>
          <w:b w:val="false"/>
          <w:i w:val="false"/>
          <w:color w:val="000000"/>
          <w:sz w:val="28"/>
        </w:rPr>
        <w:t>
      бетіне даярлау қабатты жағу;</w:t>
      </w:r>
    </w:p>
    <w:bookmarkEnd w:id="4038"/>
    <w:bookmarkStart w:name="z4041" w:id="4039"/>
    <w:p>
      <w:pPr>
        <w:spacing w:after="0"/>
        <w:ind w:left="0"/>
        <w:jc w:val="both"/>
      </w:pPr>
      <w:r>
        <w:rPr>
          <w:rFonts w:ascii="Times New Roman"/>
          <w:b w:val="false"/>
          <w:i w:val="false"/>
          <w:color w:val="000000"/>
          <w:sz w:val="28"/>
        </w:rPr>
        <w:t>
      қабырғалар мен едендердің бетін флю-ат ерітіндісімен дымқылдандыру.</w:t>
      </w:r>
    </w:p>
    <w:bookmarkEnd w:id="4039"/>
    <w:bookmarkStart w:name="z4042" w:id="4040"/>
    <w:p>
      <w:pPr>
        <w:spacing w:after="0"/>
        <w:ind w:left="0"/>
        <w:jc w:val="both"/>
      </w:pPr>
      <w:r>
        <w:rPr>
          <w:rFonts w:ascii="Times New Roman"/>
          <w:b w:val="false"/>
          <w:i w:val="false"/>
          <w:color w:val="000000"/>
          <w:sz w:val="28"/>
        </w:rPr>
        <w:t xml:space="preserve">
      480. Білуге тиіс: </w:t>
      </w:r>
    </w:p>
    <w:bookmarkEnd w:id="4040"/>
    <w:bookmarkStart w:name="z4043" w:id="4041"/>
    <w:p>
      <w:pPr>
        <w:spacing w:after="0"/>
        <w:ind w:left="0"/>
        <w:jc w:val="both"/>
      </w:pPr>
      <w:r>
        <w:rPr>
          <w:rFonts w:ascii="Times New Roman"/>
          <w:b w:val="false"/>
          <w:i w:val="false"/>
          <w:color w:val="000000"/>
          <w:sz w:val="28"/>
        </w:rPr>
        <w:t xml:space="preserve">
      жасанды мәрмәрмен әрлеу негізінің сапасына қойылатын талаптар; </w:t>
      </w:r>
    </w:p>
    <w:bookmarkEnd w:id="4041"/>
    <w:bookmarkStart w:name="z4044" w:id="4042"/>
    <w:p>
      <w:pPr>
        <w:spacing w:after="0"/>
        <w:ind w:left="0"/>
        <w:jc w:val="both"/>
      </w:pPr>
      <w:r>
        <w:rPr>
          <w:rFonts w:ascii="Times New Roman"/>
          <w:b w:val="false"/>
          <w:i w:val="false"/>
          <w:color w:val="000000"/>
          <w:sz w:val="28"/>
        </w:rPr>
        <w:t>
      мәрмәр қоспаны төсеу тәсілдері.</w:t>
      </w:r>
    </w:p>
    <w:bookmarkEnd w:id="4042"/>
    <w:bookmarkStart w:name="z4045" w:id="4043"/>
    <w:p>
      <w:pPr>
        <w:spacing w:after="0"/>
        <w:ind w:left="0"/>
        <w:jc w:val="left"/>
      </w:pPr>
      <w:r>
        <w:rPr>
          <w:rFonts w:ascii="Times New Roman"/>
          <w:b/>
          <w:i w:val="false"/>
          <w:color w:val="000000"/>
        </w:rPr>
        <w:t xml:space="preserve"> 217-параграф. Мәрмәрші-қаптаушы, 5-разряд</w:t>
      </w:r>
    </w:p>
    <w:bookmarkEnd w:id="4043"/>
    <w:bookmarkStart w:name="z4046" w:id="4044"/>
    <w:p>
      <w:pPr>
        <w:spacing w:after="0"/>
        <w:ind w:left="0"/>
        <w:jc w:val="both"/>
      </w:pPr>
      <w:r>
        <w:rPr>
          <w:rFonts w:ascii="Times New Roman"/>
          <w:b w:val="false"/>
          <w:i w:val="false"/>
          <w:color w:val="000000"/>
          <w:sz w:val="28"/>
        </w:rPr>
        <w:t xml:space="preserve">
      481. Жұмыс сипаттамасы: </w:t>
      </w:r>
    </w:p>
    <w:bookmarkEnd w:id="4044"/>
    <w:bookmarkStart w:name="z4047" w:id="4045"/>
    <w:p>
      <w:pPr>
        <w:spacing w:after="0"/>
        <w:ind w:left="0"/>
        <w:jc w:val="both"/>
      </w:pPr>
      <w:r>
        <w:rPr>
          <w:rFonts w:ascii="Times New Roman"/>
          <w:b w:val="false"/>
          <w:i w:val="false"/>
          <w:color w:val="000000"/>
          <w:sz w:val="28"/>
        </w:rPr>
        <w:t>
      жазық беттерге мәрмәр қоспаны төсеу;</w:t>
      </w:r>
    </w:p>
    <w:bookmarkEnd w:id="4045"/>
    <w:bookmarkStart w:name="z4048" w:id="4046"/>
    <w:p>
      <w:pPr>
        <w:spacing w:after="0"/>
        <w:ind w:left="0"/>
        <w:jc w:val="both"/>
      </w:pPr>
      <w:r>
        <w:rPr>
          <w:rFonts w:ascii="Times New Roman"/>
          <w:b w:val="false"/>
          <w:i w:val="false"/>
          <w:color w:val="000000"/>
          <w:sz w:val="28"/>
        </w:rPr>
        <w:t>
      бояуларды және берілген сурет бойынша мәрмәр қоспаның құрамын таңдау;</w:t>
      </w:r>
    </w:p>
    <w:bookmarkEnd w:id="4046"/>
    <w:bookmarkStart w:name="z4049" w:id="4047"/>
    <w:p>
      <w:pPr>
        <w:spacing w:after="0"/>
        <w:ind w:left="0"/>
        <w:jc w:val="both"/>
      </w:pPr>
      <w:r>
        <w:rPr>
          <w:rFonts w:ascii="Times New Roman"/>
          <w:b w:val="false"/>
          <w:i w:val="false"/>
          <w:color w:val="000000"/>
          <w:sz w:val="28"/>
        </w:rPr>
        <w:t>
      мәрмәр қоспаны дайындау;</w:t>
      </w:r>
    </w:p>
    <w:bookmarkEnd w:id="4047"/>
    <w:bookmarkStart w:name="z4050" w:id="4048"/>
    <w:p>
      <w:pPr>
        <w:spacing w:after="0"/>
        <w:ind w:left="0"/>
        <w:jc w:val="both"/>
      </w:pPr>
      <w:r>
        <w:rPr>
          <w:rFonts w:ascii="Times New Roman"/>
          <w:b w:val="false"/>
          <w:i w:val="false"/>
          <w:color w:val="000000"/>
          <w:sz w:val="28"/>
        </w:rPr>
        <w:t>
      архитектуралық безендірудің қисық сызықты бөлшектерін әзірлеуде мәрмәр қоспаны үлгілерге салу;</w:t>
      </w:r>
    </w:p>
    <w:bookmarkEnd w:id="4048"/>
    <w:bookmarkStart w:name="z4051" w:id="4049"/>
    <w:p>
      <w:pPr>
        <w:spacing w:after="0"/>
        <w:ind w:left="0"/>
        <w:jc w:val="both"/>
      </w:pPr>
      <w:r>
        <w:rPr>
          <w:rFonts w:ascii="Times New Roman"/>
          <w:b w:val="false"/>
          <w:i w:val="false"/>
          <w:color w:val="000000"/>
          <w:sz w:val="28"/>
        </w:rPr>
        <w:t>
      жазық беттерді әрлеу;</w:t>
      </w:r>
    </w:p>
    <w:bookmarkEnd w:id="4049"/>
    <w:bookmarkStart w:name="z4052" w:id="4050"/>
    <w:p>
      <w:pPr>
        <w:spacing w:after="0"/>
        <w:ind w:left="0"/>
        <w:jc w:val="both"/>
      </w:pPr>
      <w:r>
        <w:rPr>
          <w:rFonts w:ascii="Times New Roman"/>
          <w:b w:val="false"/>
          <w:i w:val="false"/>
          <w:color w:val="000000"/>
          <w:sz w:val="28"/>
        </w:rPr>
        <w:t>
      жасанды мәрмәрдан архитектуралық безендірудің турасызықты бөлшектерін орнату. әрлеуге дайындалған беттерді тексеру және тегістеу;</w:t>
      </w:r>
    </w:p>
    <w:bookmarkEnd w:id="4050"/>
    <w:bookmarkStart w:name="z4053" w:id="4051"/>
    <w:p>
      <w:pPr>
        <w:spacing w:after="0"/>
        <w:ind w:left="0"/>
        <w:jc w:val="both"/>
      </w:pPr>
      <w:r>
        <w:rPr>
          <w:rFonts w:ascii="Times New Roman"/>
          <w:b w:val="false"/>
          <w:i w:val="false"/>
          <w:color w:val="000000"/>
          <w:sz w:val="28"/>
        </w:rPr>
        <w:t>
      жасанды мәрмәр беттерді жөндеу.</w:t>
      </w:r>
    </w:p>
    <w:bookmarkEnd w:id="4051"/>
    <w:bookmarkStart w:name="z4054" w:id="4052"/>
    <w:p>
      <w:pPr>
        <w:spacing w:after="0"/>
        <w:ind w:left="0"/>
        <w:jc w:val="both"/>
      </w:pPr>
      <w:r>
        <w:rPr>
          <w:rFonts w:ascii="Times New Roman"/>
          <w:b w:val="false"/>
          <w:i w:val="false"/>
          <w:color w:val="000000"/>
          <w:sz w:val="28"/>
        </w:rPr>
        <w:t xml:space="preserve">
      482. Білуге тиіс: </w:t>
      </w:r>
    </w:p>
    <w:bookmarkEnd w:id="4052"/>
    <w:bookmarkStart w:name="z4055" w:id="4053"/>
    <w:p>
      <w:pPr>
        <w:spacing w:after="0"/>
        <w:ind w:left="0"/>
        <w:jc w:val="both"/>
      </w:pPr>
      <w:r>
        <w:rPr>
          <w:rFonts w:ascii="Times New Roman"/>
          <w:b w:val="false"/>
          <w:i w:val="false"/>
          <w:color w:val="000000"/>
          <w:sz w:val="28"/>
        </w:rPr>
        <w:t>
      өндірістік жағдайларда сілті және жарық төзімді бояғыштарды айқындау тәсілдері;</w:t>
      </w:r>
    </w:p>
    <w:bookmarkEnd w:id="4053"/>
    <w:bookmarkStart w:name="z4056" w:id="4054"/>
    <w:p>
      <w:pPr>
        <w:spacing w:after="0"/>
        <w:ind w:left="0"/>
        <w:jc w:val="both"/>
      </w:pPr>
      <w:r>
        <w:rPr>
          <w:rFonts w:ascii="Times New Roman"/>
          <w:b w:val="false"/>
          <w:i w:val="false"/>
          <w:color w:val="000000"/>
          <w:sz w:val="28"/>
        </w:rPr>
        <w:t>
      бояу және мәрмәр қоспа құрамын таңдау ережесі;</w:t>
      </w:r>
    </w:p>
    <w:bookmarkEnd w:id="4054"/>
    <w:bookmarkStart w:name="z4057" w:id="4055"/>
    <w:p>
      <w:pPr>
        <w:spacing w:after="0"/>
        <w:ind w:left="0"/>
        <w:jc w:val="both"/>
      </w:pPr>
      <w:r>
        <w:rPr>
          <w:rFonts w:ascii="Times New Roman"/>
          <w:b w:val="false"/>
          <w:i w:val="false"/>
          <w:color w:val="000000"/>
          <w:sz w:val="28"/>
        </w:rPr>
        <w:t>
      бетті жасанды мәрмәрмен әрлеу технологиясы;</w:t>
      </w:r>
    </w:p>
    <w:bookmarkEnd w:id="4055"/>
    <w:bookmarkStart w:name="z4058" w:id="4056"/>
    <w:p>
      <w:pPr>
        <w:spacing w:after="0"/>
        <w:ind w:left="0"/>
        <w:jc w:val="both"/>
      </w:pPr>
      <w:r>
        <w:rPr>
          <w:rFonts w:ascii="Times New Roman"/>
          <w:b w:val="false"/>
          <w:i w:val="false"/>
          <w:color w:val="000000"/>
          <w:sz w:val="28"/>
        </w:rPr>
        <w:t>
      әрлеудің сапасына қойылатын талаптар.</w:t>
      </w:r>
    </w:p>
    <w:bookmarkEnd w:id="4056"/>
    <w:bookmarkStart w:name="z4059" w:id="4057"/>
    <w:p>
      <w:pPr>
        <w:spacing w:after="0"/>
        <w:ind w:left="0"/>
        <w:jc w:val="left"/>
      </w:pPr>
      <w:r>
        <w:rPr>
          <w:rFonts w:ascii="Times New Roman"/>
          <w:b/>
          <w:i w:val="false"/>
          <w:color w:val="000000"/>
        </w:rPr>
        <w:t xml:space="preserve"> 218-параграф. Мәрмәрші-қаптаушы, 6-разряд</w:t>
      </w:r>
    </w:p>
    <w:bookmarkEnd w:id="4057"/>
    <w:bookmarkStart w:name="z4060" w:id="4058"/>
    <w:p>
      <w:pPr>
        <w:spacing w:after="0"/>
        <w:ind w:left="0"/>
        <w:jc w:val="both"/>
      </w:pPr>
      <w:r>
        <w:rPr>
          <w:rFonts w:ascii="Times New Roman"/>
          <w:b w:val="false"/>
          <w:i w:val="false"/>
          <w:color w:val="000000"/>
          <w:sz w:val="28"/>
        </w:rPr>
        <w:t xml:space="preserve">
      483. Жұмыс сипаттамасы: </w:t>
      </w:r>
    </w:p>
    <w:bookmarkEnd w:id="4058"/>
    <w:bookmarkStart w:name="z4061" w:id="4059"/>
    <w:p>
      <w:pPr>
        <w:spacing w:after="0"/>
        <w:ind w:left="0"/>
        <w:jc w:val="both"/>
      </w:pPr>
      <w:r>
        <w:rPr>
          <w:rFonts w:ascii="Times New Roman"/>
          <w:b w:val="false"/>
          <w:i w:val="false"/>
          <w:color w:val="000000"/>
          <w:sz w:val="28"/>
        </w:rPr>
        <w:t>
      қисық сызықты беттерді әрлеу;</w:t>
      </w:r>
    </w:p>
    <w:bookmarkEnd w:id="4059"/>
    <w:bookmarkStart w:name="z4062" w:id="4060"/>
    <w:p>
      <w:pPr>
        <w:spacing w:after="0"/>
        <w:ind w:left="0"/>
        <w:jc w:val="both"/>
      </w:pPr>
      <w:r>
        <w:rPr>
          <w:rFonts w:ascii="Times New Roman"/>
          <w:b w:val="false"/>
          <w:i w:val="false"/>
          <w:color w:val="000000"/>
          <w:sz w:val="28"/>
        </w:rPr>
        <w:t>
      үтіктелген мәрмәрға тамыр жолақтармен әшекейлеу;</w:t>
      </w:r>
    </w:p>
    <w:bookmarkEnd w:id="4060"/>
    <w:bookmarkStart w:name="z4063" w:id="4061"/>
    <w:p>
      <w:pPr>
        <w:spacing w:after="0"/>
        <w:ind w:left="0"/>
        <w:jc w:val="both"/>
      </w:pPr>
      <w:r>
        <w:rPr>
          <w:rFonts w:ascii="Times New Roman"/>
          <w:b w:val="false"/>
          <w:i w:val="false"/>
          <w:color w:val="000000"/>
          <w:sz w:val="28"/>
        </w:rPr>
        <w:t>
      жасанды мәрмәрдан архитектуралық безендірудің қисық сызықты бөлшектерін орнату;</w:t>
      </w:r>
    </w:p>
    <w:bookmarkEnd w:id="4061"/>
    <w:bookmarkStart w:name="z4064" w:id="4062"/>
    <w:p>
      <w:pPr>
        <w:spacing w:after="0"/>
        <w:ind w:left="0"/>
        <w:jc w:val="both"/>
      </w:pPr>
      <w:r>
        <w:rPr>
          <w:rFonts w:ascii="Times New Roman"/>
          <w:b w:val="false"/>
          <w:i w:val="false"/>
          <w:color w:val="000000"/>
          <w:sz w:val="28"/>
        </w:rPr>
        <w:t>
      суреттер, нобайлар және үлгілер бойынша жасанды мәрмәрдан көркемдік-сәнді жабын;</w:t>
      </w:r>
    </w:p>
    <w:bookmarkEnd w:id="4062"/>
    <w:bookmarkStart w:name="z4065" w:id="4063"/>
    <w:p>
      <w:pPr>
        <w:spacing w:after="0"/>
        <w:ind w:left="0"/>
        <w:jc w:val="both"/>
      </w:pPr>
      <w:r>
        <w:rPr>
          <w:rFonts w:ascii="Times New Roman"/>
          <w:b w:val="false"/>
          <w:i w:val="false"/>
          <w:color w:val="000000"/>
          <w:sz w:val="28"/>
        </w:rPr>
        <w:t>
      жасанды мәрмәрдің бетіне суреттер мен нобайлар бойынша сурет, нышандарды ою;</w:t>
      </w:r>
    </w:p>
    <w:bookmarkEnd w:id="4063"/>
    <w:bookmarkStart w:name="z4066" w:id="4064"/>
    <w:p>
      <w:pPr>
        <w:spacing w:after="0"/>
        <w:ind w:left="0"/>
        <w:jc w:val="both"/>
      </w:pPr>
      <w:r>
        <w:rPr>
          <w:rFonts w:ascii="Times New Roman"/>
          <w:b w:val="false"/>
          <w:i w:val="false"/>
          <w:color w:val="000000"/>
          <w:sz w:val="28"/>
        </w:rPr>
        <w:t>
      жасанды мәрмәрдан жасалған едендер мен архитектуралық бөлшектерді қалпына келтіру.</w:t>
      </w:r>
    </w:p>
    <w:bookmarkEnd w:id="4064"/>
    <w:bookmarkStart w:name="z4067" w:id="4065"/>
    <w:p>
      <w:pPr>
        <w:spacing w:after="0"/>
        <w:ind w:left="0"/>
        <w:jc w:val="both"/>
      </w:pPr>
      <w:r>
        <w:rPr>
          <w:rFonts w:ascii="Times New Roman"/>
          <w:b w:val="false"/>
          <w:i w:val="false"/>
          <w:color w:val="000000"/>
          <w:sz w:val="28"/>
        </w:rPr>
        <w:t xml:space="preserve">
      484. Білуге тиіс: </w:t>
      </w:r>
    </w:p>
    <w:bookmarkEnd w:id="4065"/>
    <w:bookmarkStart w:name="z4068" w:id="4066"/>
    <w:p>
      <w:pPr>
        <w:spacing w:after="0"/>
        <w:ind w:left="0"/>
        <w:jc w:val="both"/>
      </w:pPr>
      <w:r>
        <w:rPr>
          <w:rFonts w:ascii="Times New Roman"/>
          <w:b w:val="false"/>
          <w:i w:val="false"/>
          <w:color w:val="000000"/>
          <w:sz w:val="28"/>
        </w:rPr>
        <w:t>
      күрделі беттерді (ұстындар, әсембағандар, тартымдар) жасанды мәрмәрмен әрлеуге бөлу және белгілеу тәсілдері;</w:t>
      </w:r>
    </w:p>
    <w:bookmarkEnd w:id="4066"/>
    <w:bookmarkStart w:name="z4069" w:id="4067"/>
    <w:p>
      <w:pPr>
        <w:spacing w:after="0"/>
        <w:ind w:left="0"/>
        <w:jc w:val="both"/>
      </w:pPr>
      <w:r>
        <w:rPr>
          <w:rFonts w:ascii="Times New Roman"/>
          <w:b w:val="false"/>
          <w:i w:val="false"/>
          <w:color w:val="000000"/>
          <w:sz w:val="28"/>
        </w:rPr>
        <w:t>
      мәрмәр беттерге сурет салу ережесі;</w:t>
      </w:r>
    </w:p>
    <w:bookmarkEnd w:id="4067"/>
    <w:bookmarkStart w:name="z4070" w:id="4068"/>
    <w:p>
      <w:pPr>
        <w:spacing w:after="0"/>
        <w:ind w:left="0"/>
        <w:jc w:val="both"/>
      </w:pPr>
      <w:r>
        <w:rPr>
          <w:rFonts w:ascii="Times New Roman"/>
          <w:b w:val="false"/>
          <w:i w:val="false"/>
          <w:color w:val="000000"/>
          <w:sz w:val="28"/>
        </w:rPr>
        <w:t>
      архитектордың суреттері мен нобайлары бойынша көркемдік-сәнді әрлеу тәсілдері.</w:t>
      </w:r>
    </w:p>
    <w:bookmarkEnd w:id="4068"/>
    <w:bookmarkStart w:name="z4071" w:id="4069"/>
    <w:p>
      <w:pPr>
        <w:spacing w:after="0"/>
        <w:ind w:left="0"/>
        <w:jc w:val="left"/>
      </w:pPr>
      <w:r>
        <w:rPr>
          <w:rFonts w:ascii="Times New Roman"/>
          <w:b/>
          <w:i w:val="false"/>
          <w:color w:val="000000"/>
        </w:rPr>
        <w:t xml:space="preserve"> 219-параграф. Металл шатырды шатырлаушы, 2-разряд</w:t>
      </w:r>
    </w:p>
    <w:bookmarkEnd w:id="4069"/>
    <w:bookmarkStart w:name="z4072" w:id="4070"/>
    <w:p>
      <w:pPr>
        <w:spacing w:after="0"/>
        <w:ind w:left="0"/>
        <w:jc w:val="both"/>
      </w:pPr>
      <w:r>
        <w:rPr>
          <w:rFonts w:ascii="Times New Roman"/>
          <w:b w:val="false"/>
          <w:i w:val="false"/>
          <w:color w:val="000000"/>
          <w:sz w:val="28"/>
        </w:rPr>
        <w:t>
      485. Жұмыс сипаттамасы:</w:t>
      </w:r>
    </w:p>
    <w:bookmarkEnd w:id="4070"/>
    <w:bookmarkStart w:name="z4073" w:id="4071"/>
    <w:p>
      <w:pPr>
        <w:spacing w:after="0"/>
        <w:ind w:left="0"/>
        <w:jc w:val="both"/>
      </w:pPr>
      <w:r>
        <w:rPr>
          <w:rFonts w:ascii="Times New Roman"/>
          <w:b w:val="false"/>
          <w:i w:val="false"/>
          <w:color w:val="000000"/>
          <w:sz w:val="28"/>
        </w:rPr>
        <w:t>
      шатырдың болат парағының орауын жазу, тазалау және олифпен майлау;</w:t>
      </w:r>
    </w:p>
    <w:bookmarkEnd w:id="4071"/>
    <w:bookmarkStart w:name="z4074" w:id="4072"/>
    <w:p>
      <w:pPr>
        <w:spacing w:after="0"/>
        <w:ind w:left="0"/>
        <w:jc w:val="both"/>
      </w:pPr>
      <w:r>
        <w:rPr>
          <w:rFonts w:ascii="Times New Roman"/>
          <w:b w:val="false"/>
          <w:i w:val="false"/>
          <w:color w:val="000000"/>
          <w:sz w:val="28"/>
        </w:rPr>
        <w:t>
      парақтарды кесу;</w:t>
      </w:r>
    </w:p>
    <w:bookmarkEnd w:id="4072"/>
    <w:bookmarkStart w:name="z4075" w:id="4073"/>
    <w:p>
      <w:pPr>
        <w:spacing w:after="0"/>
        <w:ind w:left="0"/>
        <w:jc w:val="both"/>
      </w:pPr>
      <w:r>
        <w:rPr>
          <w:rFonts w:ascii="Times New Roman"/>
          <w:b w:val="false"/>
          <w:i w:val="false"/>
          <w:color w:val="000000"/>
          <w:sz w:val="28"/>
        </w:rPr>
        <w:t>
      қатарлы жабын суреттерін дайындау;</w:t>
      </w:r>
    </w:p>
    <w:bookmarkEnd w:id="4073"/>
    <w:bookmarkStart w:name="z4076" w:id="4074"/>
    <w:p>
      <w:pPr>
        <w:spacing w:after="0"/>
        <w:ind w:left="0"/>
        <w:jc w:val="both"/>
      </w:pPr>
      <w:r>
        <w:rPr>
          <w:rFonts w:ascii="Times New Roman"/>
          <w:b w:val="false"/>
          <w:i w:val="false"/>
          <w:color w:val="000000"/>
          <w:sz w:val="28"/>
        </w:rPr>
        <w:t>
      болат парақтан жасалған шатыр бөлшектеу.</w:t>
      </w:r>
    </w:p>
    <w:bookmarkEnd w:id="4074"/>
    <w:bookmarkStart w:name="z4077" w:id="4075"/>
    <w:p>
      <w:pPr>
        <w:spacing w:after="0"/>
        <w:ind w:left="0"/>
        <w:jc w:val="both"/>
      </w:pPr>
      <w:r>
        <w:rPr>
          <w:rFonts w:ascii="Times New Roman"/>
          <w:b w:val="false"/>
          <w:i w:val="false"/>
          <w:color w:val="000000"/>
          <w:sz w:val="28"/>
        </w:rPr>
        <w:t xml:space="preserve">
      486. Білуге тиіс: </w:t>
      </w:r>
    </w:p>
    <w:bookmarkEnd w:id="4075"/>
    <w:bookmarkStart w:name="z4078" w:id="4076"/>
    <w:p>
      <w:pPr>
        <w:spacing w:after="0"/>
        <w:ind w:left="0"/>
        <w:jc w:val="both"/>
      </w:pPr>
      <w:r>
        <w:rPr>
          <w:rFonts w:ascii="Times New Roman"/>
          <w:b w:val="false"/>
          <w:i w:val="false"/>
          <w:color w:val="000000"/>
          <w:sz w:val="28"/>
        </w:rPr>
        <w:t>
      шатырлық болат парақ түрлері;</w:t>
      </w:r>
    </w:p>
    <w:bookmarkEnd w:id="4076"/>
    <w:bookmarkStart w:name="z4079" w:id="4077"/>
    <w:p>
      <w:pPr>
        <w:spacing w:after="0"/>
        <w:ind w:left="0"/>
        <w:jc w:val="both"/>
      </w:pPr>
      <w:r>
        <w:rPr>
          <w:rFonts w:ascii="Times New Roman"/>
          <w:b w:val="false"/>
          <w:i w:val="false"/>
          <w:color w:val="000000"/>
          <w:sz w:val="28"/>
        </w:rPr>
        <w:t>
      қатарлы жабын суреттерін қолмен дайындау тәсілдері;</w:t>
      </w:r>
    </w:p>
    <w:bookmarkEnd w:id="4077"/>
    <w:bookmarkStart w:name="z4080" w:id="4078"/>
    <w:p>
      <w:pPr>
        <w:spacing w:after="0"/>
        <w:ind w:left="0"/>
        <w:jc w:val="both"/>
      </w:pPr>
      <w:r>
        <w:rPr>
          <w:rFonts w:ascii="Times New Roman"/>
          <w:b w:val="false"/>
          <w:i w:val="false"/>
          <w:color w:val="000000"/>
          <w:sz w:val="28"/>
        </w:rPr>
        <w:t>
      шатыр болатының олифін тазалау тәсілдері;</w:t>
      </w:r>
    </w:p>
    <w:bookmarkEnd w:id="4078"/>
    <w:bookmarkStart w:name="z4081" w:id="4079"/>
    <w:p>
      <w:pPr>
        <w:spacing w:after="0"/>
        <w:ind w:left="0"/>
        <w:jc w:val="both"/>
      </w:pPr>
      <w:r>
        <w:rPr>
          <w:rFonts w:ascii="Times New Roman"/>
          <w:b w:val="false"/>
          <w:i w:val="false"/>
          <w:color w:val="000000"/>
          <w:sz w:val="28"/>
        </w:rPr>
        <w:t>
      шатыр жабындарын бөлшектеу тәртібі.</w:t>
      </w:r>
    </w:p>
    <w:bookmarkEnd w:id="4079"/>
    <w:bookmarkStart w:name="z4082" w:id="4080"/>
    <w:p>
      <w:pPr>
        <w:spacing w:after="0"/>
        <w:ind w:left="0"/>
        <w:jc w:val="left"/>
      </w:pPr>
      <w:r>
        <w:rPr>
          <w:rFonts w:ascii="Times New Roman"/>
          <w:b/>
          <w:i w:val="false"/>
          <w:color w:val="000000"/>
        </w:rPr>
        <w:t xml:space="preserve"> 220-параграф. Металл шатырды шатырлаушы, 3-разряд</w:t>
      </w:r>
    </w:p>
    <w:bookmarkEnd w:id="4080"/>
    <w:bookmarkStart w:name="z4083" w:id="4081"/>
    <w:p>
      <w:pPr>
        <w:spacing w:after="0"/>
        <w:ind w:left="0"/>
        <w:jc w:val="both"/>
      </w:pPr>
      <w:r>
        <w:rPr>
          <w:rFonts w:ascii="Times New Roman"/>
          <w:b w:val="false"/>
          <w:i w:val="false"/>
          <w:color w:val="000000"/>
          <w:sz w:val="28"/>
        </w:rPr>
        <w:t>
      487. Жұмыс сипаттамасы:</w:t>
      </w:r>
    </w:p>
    <w:bookmarkEnd w:id="4081"/>
    <w:bookmarkStart w:name="z4084" w:id="4082"/>
    <w:p>
      <w:pPr>
        <w:spacing w:after="0"/>
        <w:ind w:left="0"/>
        <w:jc w:val="both"/>
      </w:pPr>
      <w:r>
        <w:rPr>
          <w:rFonts w:ascii="Times New Roman"/>
          <w:b w:val="false"/>
          <w:i w:val="false"/>
          <w:color w:val="000000"/>
          <w:sz w:val="28"/>
        </w:rPr>
        <w:t>
      бір-екі еңісті шатырларды болат шатырмен жабу;</w:t>
      </w:r>
    </w:p>
    <w:bookmarkEnd w:id="4082"/>
    <w:bookmarkStart w:name="z4085" w:id="4083"/>
    <w:p>
      <w:pPr>
        <w:spacing w:after="0"/>
        <w:ind w:left="0"/>
        <w:jc w:val="both"/>
      </w:pPr>
      <w:r>
        <w:rPr>
          <w:rFonts w:ascii="Times New Roman"/>
          <w:b w:val="false"/>
          <w:i w:val="false"/>
          <w:color w:val="000000"/>
          <w:sz w:val="28"/>
        </w:rPr>
        <w:t>
      карниз еңісі мен қабырғалық наушалар үшін суреттер дайындау;</w:t>
      </w:r>
    </w:p>
    <w:bookmarkEnd w:id="4083"/>
    <w:bookmarkStart w:name="z4086" w:id="4084"/>
    <w:p>
      <w:pPr>
        <w:spacing w:after="0"/>
        <w:ind w:left="0"/>
        <w:jc w:val="both"/>
      </w:pPr>
      <w:r>
        <w:rPr>
          <w:rFonts w:ascii="Times New Roman"/>
          <w:b w:val="false"/>
          <w:i w:val="false"/>
          <w:color w:val="000000"/>
          <w:sz w:val="28"/>
        </w:rPr>
        <w:t>
      дайын тік учаскелерден, бунақтардан, бұрмалар мен астаушалы шұғынағынан суағар құбырлардың тік буындарын әзірлеу;</w:t>
      </w:r>
    </w:p>
    <w:bookmarkEnd w:id="4084"/>
    <w:bookmarkStart w:name="z4087" w:id="4085"/>
    <w:p>
      <w:pPr>
        <w:spacing w:after="0"/>
        <w:ind w:left="0"/>
        <w:jc w:val="both"/>
      </w:pPr>
      <w:r>
        <w:rPr>
          <w:rFonts w:ascii="Times New Roman"/>
          <w:b w:val="false"/>
          <w:i w:val="false"/>
          <w:color w:val="000000"/>
          <w:sz w:val="28"/>
        </w:rPr>
        <w:t>
      суағар наушаларды, қалпақтар мен зонттарды түтін және желдеткіш құбырларына орнату;</w:t>
      </w:r>
    </w:p>
    <w:bookmarkEnd w:id="4085"/>
    <w:bookmarkStart w:name="z4088" w:id="4086"/>
    <w:p>
      <w:pPr>
        <w:spacing w:after="0"/>
        <w:ind w:left="0"/>
        <w:jc w:val="both"/>
      </w:pPr>
      <w:r>
        <w:rPr>
          <w:rFonts w:ascii="Times New Roman"/>
          <w:b w:val="false"/>
          <w:i w:val="false"/>
          <w:color w:val="000000"/>
          <w:sz w:val="28"/>
        </w:rPr>
        <w:t>
      еңістерді, қосындылар мен тоғыспаларды, оның ішінде рулонды шатыр кезінде, шатырлық болат парағымен әдіптеу;</w:t>
      </w:r>
    </w:p>
    <w:bookmarkEnd w:id="4086"/>
    <w:bookmarkStart w:name="z4089" w:id="4087"/>
    <w:p>
      <w:pPr>
        <w:spacing w:after="0"/>
        <w:ind w:left="0"/>
        <w:jc w:val="both"/>
      </w:pPr>
      <w:r>
        <w:rPr>
          <w:rFonts w:ascii="Times New Roman"/>
          <w:b w:val="false"/>
          <w:i w:val="false"/>
          <w:color w:val="000000"/>
          <w:sz w:val="28"/>
        </w:rPr>
        <w:t>
      шатыр жабынының парақтарын ішінара ауыстыру.</w:t>
      </w:r>
    </w:p>
    <w:bookmarkEnd w:id="4087"/>
    <w:bookmarkStart w:name="z4090" w:id="4088"/>
    <w:p>
      <w:pPr>
        <w:spacing w:after="0"/>
        <w:ind w:left="0"/>
        <w:jc w:val="both"/>
      </w:pPr>
      <w:r>
        <w:rPr>
          <w:rFonts w:ascii="Times New Roman"/>
          <w:b w:val="false"/>
          <w:i w:val="false"/>
          <w:color w:val="000000"/>
          <w:sz w:val="28"/>
        </w:rPr>
        <w:t>
      488. Білуге тиіс:</w:t>
      </w:r>
    </w:p>
    <w:bookmarkEnd w:id="4088"/>
    <w:bookmarkStart w:name="z4091" w:id="4089"/>
    <w:p>
      <w:pPr>
        <w:spacing w:after="0"/>
        <w:ind w:left="0"/>
        <w:jc w:val="both"/>
      </w:pPr>
      <w:r>
        <w:rPr>
          <w:rFonts w:ascii="Times New Roman"/>
          <w:b w:val="false"/>
          <w:i w:val="false"/>
          <w:color w:val="000000"/>
          <w:sz w:val="28"/>
        </w:rPr>
        <w:t xml:space="preserve">
      шатыр болатының негізгі қасиеттері; </w:t>
      </w:r>
    </w:p>
    <w:bookmarkEnd w:id="4089"/>
    <w:bookmarkStart w:name="z4092" w:id="4090"/>
    <w:p>
      <w:pPr>
        <w:spacing w:after="0"/>
        <w:ind w:left="0"/>
        <w:jc w:val="both"/>
      </w:pPr>
      <w:r>
        <w:rPr>
          <w:rFonts w:ascii="Times New Roman"/>
          <w:b w:val="false"/>
          <w:i w:val="false"/>
          <w:color w:val="000000"/>
          <w:sz w:val="28"/>
        </w:rPr>
        <w:t>
      қарапайым шатыр жабындарын белгілеу, жөндеу және құрастыру тәсілдері;</w:t>
      </w:r>
    </w:p>
    <w:bookmarkEnd w:id="4090"/>
    <w:bookmarkStart w:name="z4093" w:id="4091"/>
    <w:p>
      <w:pPr>
        <w:spacing w:after="0"/>
        <w:ind w:left="0"/>
        <w:jc w:val="both"/>
      </w:pPr>
      <w:r>
        <w:rPr>
          <w:rFonts w:ascii="Times New Roman"/>
          <w:b w:val="false"/>
          <w:i w:val="false"/>
          <w:color w:val="000000"/>
          <w:sz w:val="28"/>
        </w:rPr>
        <w:t xml:space="preserve">
      суреттер дайындау және жабын бөлшектерін орнату ережесі; </w:t>
      </w:r>
    </w:p>
    <w:bookmarkEnd w:id="4091"/>
    <w:bookmarkStart w:name="z4094" w:id="4092"/>
    <w:p>
      <w:pPr>
        <w:spacing w:after="0"/>
        <w:ind w:left="0"/>
        <w:jc w:val="both"/>
      </w:pPr>
      <w:r>
        <w:rPr>
          <w:rFonts w:ascii="Times New Roman"/>
          <w:b w:val="false"/>
          <w:i w:val="false"/>
          <w:color w:val="000000"/>
          <w:sz w:val="28"/>
        </w:rPr>
        <w:t>
      материалдар мен шатыр жабыны сапасына қойылатын талаптар.</w:t>
      </w:r>
    </w:p>
    <w:bookmarkEnd w:id="4092"/>
    <w:bookmarkStart w:name="z4095" w:id="4093"/>
    <w:p>
      <w:pPr>
        <w:spacing w:after="0"/>
        <w:ind w:left="0"/>
        <w:jc w:val="left"/>
      </w:pPr>
      <w:r>
        <w:rPr>
          <w:rFonts w:ascii="Times New Roman"/>
          <w:b/>
          <w:i w:val="false"/>
          <w:color w:val="000000"/>
        </w:rPr>
        <w:t xml:space="preserve"> 221-параграф. Металл шатырды шатырлаушы, 4-разряд</w:t>
      </w:r>
    </w:p>
    <w:bookmarkEnd w:id="4093"/>
    <w:bookmarkStart w:name="z4096" w:id="4094"/>
    <w:p>
      <w:pPr>
        <w:spacing w:after="0"/>
        <w:ind w:left="0"/>
        <w:jc w:val="both"/>
      </w:pPr>
      <w:r>
        <w:rPr>
          <w:rFonts w:ascii="Times New Roman"/>
          <w:b w:val="false"/>
          <w:i w:val="false"/>
          <w:color w:val="000000"/>
          <w:sz w:val="28"/>
        </w:rPr>
        <w:t>
      489. Жұмыс сипаттамасы:</w:t>
      </w:r>
    </w:p>
    <w:bookmarkEnd w:id="4094"/>
    <w:bookmarkStart w:name="z4097" w:id="4095"/>
    <w:p>
      <w:pPr>
        <w:spacing w:after="0"/>
        <w:ind w:left="0"/>
        <w:jc w:val="both"/>
      </w:pPr>
      <w:r>
        <w:rPr>
          <w:rFonts w:ascii="Times New Roman"/>
          <w:b w:val="false"/>
          <w:i w:val="false"/>
          <w:color w:val="000000"/>
          <w:sz w:val="28"/>
        </w:rPr>
        <w:t>
      үш-төрт еңісті, шатырлы, мансардалы және вальмолық, "Т" және "Г"-үлгілік жоспардағы шатырларды шатыр болаты парақтары мен металды черепицадан еңістерін әдіптей отырып орнату;</w:t>
      </w:r>
    </w:p>
    <w:bookmarkEnd w:id="4095"/>
    <w:bookmarkStart w:name="z4098" w:id="4096"/>
    <w:p>
      <w:pPr>
        <w:spacing w:after="0"/>
        <w:ind w:left="0"/>
        <w:jc w:val="both"/>
      </w:pPr>
      <w:r>
        <w:rPr>
          <w:rFonts w:ascii="Times New Roman"/>
          <w:b w:val="false"/>
          <w:i w:val="false"/>
          <w:color w:val="000000"/>
          <w:sz w:val="28"/>
        </w:rPr>
        <w:t>
      дефлекторларды дайындау және орнату;</w:t>
      </w:r>
    </w:p>
    <w:bookmarkEnd w:id="4096"/>
    <w:bookmarkStart w:name="z4099" w:id="4097"/>
    <w:p>
      <w:pPr>
        <w:spacing w:after="0"/>
        <w:ind w:left="0"/>
        <w:jc w:val="both"/>
      </w:pPr>
      <w:r>
        <w:rPr>
          <w:rFonts w:ascii="Times New Roman"/>
          <w:b w:val="false"/>
          <w:i w:val="false"/>
          <w:color w:val="000000"/>
          <w:sz w:val="28"/>
        </w:rPr>
        <w:t>
      цинктелген болат жабындардағы жіктерді дәнекерлеу;</w:t>
      </w:r>
    </w:p>
    <w:bookmarkEnd w:id="4097"/>
    <w:bookmarkStart w:name="z4100" w:id="4098"/>
    <w:p>
      <w:pPr>
        <w:spacing w:after="0"/>
        <w:ind w:left="0"/>
        <w:jc w:val="both"/>
      </w:pPr>
      <w:r>
        <w:rPr>
          <w:rFonts w:ascii="Times New Roman"/>
          <w:b w:val="false"/>
          <w:i w:val="false"/>
          <w:color w:val="000000"/>
          <w:sz w:val="28"/>
        </w:rPr>
        <w:t>
      суағар құбырларды ілу және ауыстыру;</w:t>
      </w:r>
    </w:p>
    <w:bookmarkEnd w:id="4098"/>
    <w:bookmarkStart w:name="z4101" w:id="4099"/>
    <w:p>
      <w:pPr>
        <w:spacing w:after="0"/>
        <w:ind w:left="0"/>
        <w:jc w:val="both"/>
      </w:pPr>
      <w:r>
        <w:rPr>
          <w:rFonts w:ascii="Times New Roman"/>
          <w:b w:val="false"/>
          <w:i w:val="false"/>
          <w:color w:val="000000"/>
          <w:sz w:val="28"/>
        </w:rPr>
        <w:t>
      металды черепицадан жасалған жабындар тұсына баспалдақ, жаяу жүргіншілер көпіршелері мен қар ұстағыштарды орнату.</w:t>
      </w:r>
    </w:p>
    <w:bookmarkEnd w:id="4099"/>
    <w:bookmarkStart w:name="z4102" w:id="4100"/>
    <w:p>
      <w:pPr>
        <w:spacing w:after="0"/>
        <w:ind w:left="0"/>
        <w:jc w:val="both"/>
      </w:pPr>
      <w:r>
        <w:rPr>
          <w:rFonts w:ascii="Times New Roman"/>
          <w:b w:val="false"/>
          <w:i w:val="false"/>
          <w:color w:val="000000"/>
          <w:sz w:val="28"/>
        </w:rPr>
        <w:t>
      490. Білуге тиіс:</w:t>
      </w:r>
    </w:p>
    <w:bookmarkEnd w:id="4100"/>
    <w:bookmarkStart w:name="z4103" w:id="4101"/>
    <w:p>
      <w:pPr>
        <w:spacing w:after="0"/>
        <w:ind w:left="0"/>
        <w:jc w:val="both"/>
      </w:pPr>
      <w:r>
        <w:rPr>
          <w:rFonts w:ascii="Times New Roman"/>
          <w:b w:val="false"/>
          <w:i w:val="false"/>
          <w:color w:val="000000"/>
          <w:sz w:val="28"/>
        </w:rPr>
        <w:t>
      шатырды орнату және шатыр болатынан жасалған күрделілігі орташа шатырларды жөндеу тәсілдері;</w:t>
      </w:r>
    </w:p>
    <w:bookmarkEnd w:id="4101"/>
    <w:bookmarkStart w:name="z4104" w:id="4102"/>
    <w:p>
      <w:pPr>
        <w:spacing w:after="0"/>
        <w:ind w:left="0"/>
        <w:jc w:val="both"/>
      </w:pPr>
      <w:r>
        <w:rPr>
          <w:rFonts w:ascii="Times New Roman"/>
          <w:b w:val="false"/>
          <w:i w:val="false"/>
          <w:color w:val="000000"/>
          <w:sz w:val="28"/>
        </w:rPr>
        <w:t>
      шаблон дайындау және бұйымдардың, бөлшектер мен жабынның фасонды бөліктерінің шаблондары бойынша құрастыру тәсілдері;</w:t>
      </w:r>
    </w:p>
    <w:bookmarkEnd w:id="4102"/>
    <w:bookmarkStart w:name="z4105" w:id="4103"/>
    <w:p>
      <w:pPr>
        <w:spacing w:after="0"/>
        <w:ind w:left="0"/>
        <w:jc w:val="both"/>
      </w:pPr>
      <w:r>
        <w:rPr>
          <w:rFonts w:ascii="Times New Roman"/>
          <w:b w:val="false"/>
          <w:i w:val="false"/>
          <w:color w:val="000000"/>
          <w:sz w:val="28"/>
        </w:rPr>
        <w:t>
      шатыр болатынан жасалған жабын элементтерін дайындаудың механикаландырылған тәсілдері;</w:t>
      </w:r>
    </w:p>
    <w:bookmarkEnd w:id="4103"/>
    <w:bookmarkStart w:name="z4106" w:id="4104"/>
    <w:p>
      <w:pPr>
        <w:spacing w:after="0"/>
        <w:ind w:left="0"/>
        <w:jc w:val="both"/>
      </w:pPr>
      <w:r>
        <w:rPr>
          <w:rFonts w:ascii="Times New Roman"/>
          <w:b w:val="false"/>
          <w:i w:val="false"/>
          <w:color w:val="000000"/>
          <w:sz w:val="28"/>
        </w:rPr>
        <w:t>
      болат жабындардағы жіктерді дәнекерлеу ережесі.</w:t>
      </w:r>
    </w:p>
    <w:bookmarkEnd w:id="4104"/>
    <w:bookmarkStart w:name="z4107" w:id="4105"/>
    <w:p>
      <w:pPr>
        <w:spacing w:after="0"/>
        <w:ind w:left="0"/>
        <w:jc w:val="left"/>
      </w:pPr>
      <w:r>
        <w:rPr>
          <w:rFonts w:ascii="Times New Roman"/>
          <w:b/>
          <w:i w:val="false"/>
          <w:color w:val="000000"/>
        </w:rPr>
        <w:t xml:space="preserve"> 222-параграф. Металл шатырды шатырлаушы, 5-разряд</w:t>
      </w:r>
    </w:p>
    <w:bookmarkEnd w:id="4105"/>
    <w:bookmarkStart w:name="z4108" w:id="4106"/>
    <w:p>
      <w:pPr>
        <w:spacing w:after="0"/>
        <w:ind w:left="0"/>
        <w:jc w:val="both"/>
      </w:pPr>
      <w:r>
        <w:rPr>
          <w:rFonts w:ascii="Times New Roman"/>
          <w:b w:val="false"/>
          <w:i w:val="false"/>
          <w:color w:val="000000"/>
          <w:sz w:val="28"/>
        </w:rPr>
        <w:t>
      491. Жұмыс сипаттамасы:</w:t>
      </w:r>
    </w:p>
    <w:bookmarkEnd w:id="4106"/>
    <w:bookmarkStart w:name="z4109" w:id="4107"/>
    <w:p>
      <w:pPr>
        <w:spacing w:after="0"/>
        <w:ind w:left="0"/>
        <w:jc w:val="both"/>
      </w:pPr>
      <w:r>
        <w:rPr>
          <w:rFonts w:ascii="Times New Roman"/>
          <w:b w:val="false"/>
          <w:i w:val="false"/>
          <w:color w:val="000000"/>
          <w:sz w:val="28"/>
        </w:rPr>
        <w:t>
      күмбезді, конусүлгілі, тоғыспалы және шатыр болатынан, металды черепицадан, аллюминий парақтарынан жасалған басқа да күрделі шатырларды орнату және жөндеу;</w:t>
      </w:r>
    </w:p>
    <w:bookmarkEnd w:id="4107"/>
    <w:bookmarkStart w:name="z4110" w:id="4108"/>
    <w:p>
      <w:pPr>
        <w:spacing w:after="0"/>
        <w:ind w:left="0"/>
        <w:jc w:val="both"/>
      </w:pPr>
      <w:r>
        <w:rPr>
          <w:rFonts w:ascii="Times New Roman"/>
          <w:b w:val="false"/>
          <w:i w:val="false"/>
          <w:color w:val="000000"/>
          <w:sz w:val="28"/>
        </w:rPr>
        <w:t>
      шатырлар мен қасбеттердегі металдан жасалған декоративтік элементтерді (подзорларды, кокошниктерді, флюгерлерді және басқа да элементтерді) орнату және реставрациялау;</w:t>
      </w:r>
    </w:p>
    <w:bookmarkEnd w:id="4108"/>
    <w:bookmarkStart w:name="z4111" w:id="4109"/>
    <w:p>
      <w:pPr>
        <w:spacing w:after="0"/>
        <w:ind w:left="0"/>
        <w:jc w:val="both"/>
      </w:pPr>
      <w:r>
        <w:rPr>
          <w:rFonts w:ascii="Times New Roman"/>
          <w:b w:val="false"/>
          <w:i w:val="false"/>
          <w:color w:val="000000"/>
          <w:sz w:val="28"/>
        </w:rPr>
        <w:t>
      шатыржалды, тоғыспалы, карнизді және сыртжиек элементтерін пайдалана отырып металды черепицадан жабын орнату.</w:t>
      </w:r>
    </w:p>
    <w:bookmarkEnd w:id="4109"/>
    <w:bookmarkStart w:name="z4112" w:id="4110"/>
    <w:p>
      <w:pPr>
        <w:spacing w:after="0"/>
        <w:ind w:left="0"/>
        <w:jc w:val="both"/>
      </w:pPr>
      <w:r>
        <w:rPr>
          <w:rFonts w:ascii="Times New Roman"/>
          <w:b w:val="false"/>
          <w:i w:val="false"/>
          <w:color w:val="000000"/>
          <w:sz w:val="28"/>
        </w:rPr>
        <w:t>
      492. Білуге тиіс:</w:t>
      </w:r>
    </w:p>
    <w:bookmarkEnd w:id="4110"/>
    <w:bookmarkStart w:name="z4113" w:id="4111"/>
    <w:p>
      <w:pPr>
        <w:spacing w:after="0"/>
        <w:ind w:left="0"/>
        <w:jc w:val="both"/>
      </w:pPr>
      <w:r>
        <w:rPr>
          <w:rFonts w:ascii="Times New Roman"/>
          <w:b w:val="false"/>
          <w:i w:val="false"/>
          <w:color w:val="000000"/>
          <w:sz w:val="28"/>
        </w:rPr>
        <w:t>
      әртүрлі белгілеу;</w:t>
      </w:r>
    </w:p>
    <w:bookmarkEnd w:id="4111"/>
    <w:bookmarkStart w:name="z4114" w:id="4112"/>
    <w:p>
      <w:pPr>
        <w:spacing w:after="0"/>
        <w:ind w:left="0"/>
        <w:jc w:val="both"/>
      </w:pPr>
      <w:r>
        <w:rPr>
          <w:rFonts w:ascii="Times New Roman"/>
          <w:b w:val="false"/>
          <w:i w:val="false"/>
          <w:color w:val="000000"/>
          <w:sz w:val="28"/>
        </w:rPr>
        <w:t>
      тоғысуларды орнату тәсілдері;</w:t>
      </w:r>
    </w:p>
    <w:bookmarkEnd w:id="4112"/>
    <w:bookmarkStart w:name="z4115" w:id="4113"/>
    <w:p>
      <w:pPr>
        <w:spacing w:after="0"/>
        <w:ind w:left="0"/>
        <w:jc w:val="both"/>
      </w:pPr>
      <w:r>
        <w:rPr>
          <w:rFonts w:ascii="Times New Roman"/>
          <w:b w:val="false"/>
          <w:i w:val="false"/>
          <w:color w:val="000000"/>
          <w:sz w:val="28"/>
        </w:rPr>
        <w:t xml:space="preserve">
      металдан жасалған шатырлар мен қасбеттердегі әдіптерді реставрациялау және орнату кезіндегі декоративтік-көркемдеу жұмыстарын орындау ережесі; </w:t>
      </w:r>
    </w:p>
    <w:bookmarkEnd w:id="4113"/>
    <w:bookmarkStart w:name="z4116" w:id="4114"/>
    <w:p>
      <w:pPr>
        <w:spacing w:after="0"/>
        <w:ind w:left="0"/>
        <w:jc w:val="both"/>
      </w:pPr>
      <w:r>
        <w:rPr>
          <w:rFonts w:ascii="Times New Roman"/>
          <w:b w:val="false"/>
          <w:i w:val="false"/>
          <w:color w:val="000000"/>
          <w:sz w:val="28"/>
        </w:rPr>
        <w:t>
      күрделі үлгідегі шатыр жабынының сапасына қойылатын талаптар.</w:t>
      </w:r>
    </w:p>
    <w:bookmarkEnd w:id="4114"/>
    <w:bookmarkStart w:name="z4117" w:id="4115"/>
    <w:p>
      <w:pPr>
        <w:spacing w:after="0"/>
        <w:ind w:left="0"/>
        <w:jc w:val="left"/>
      </w:pPr>
      <w:r>
        <w:rPr>
          <w:rFonts w:ascii="Times New Roman"/>
          <w:b/>
          <w:i w:val="false"/>
          <w:color w:val="000000"/>
        </w:rPr>
        <w:t xml:space="preserve"> 223-параграф. Металл шатырды шатырлаушы, 6-разряд</w:t>
      </w:r>
    </w:p>
    <w:bookmarkEnd w:id="4115"/>
    <w:bookmarkStart w:name="z4118" w:id="4116"/>
    <w:p>
      <w:pPr>
        <w:spacing w:after="0"/>
        <w:ind w:left="0"/>
        <w:jc w:val="both"/>
      </w:pPr>
      <w:r>
        <w:rPr>
          <w:rFonts w:ascii="Times New Roman"/>
          <w:b w:val="false"/>
          <w:i w:val="false"/>
          <w:color w:val="000000"/>
          <w:sz w:val="28"/>
        </w:rPr>
        <w:t>
      493. Жұмыс сипаттамасы:</w:t>
      </w:r>
    </w:p>
    <w:bookmarkEnd w:id="4116"/>
    <w:bookmarkStart w:name="z4119" w:id="4117"/>
    <w:p>
      <w:pPr>
        <w:spacing w:after="0"/>
        <w:ind w:left="0"/>
        <w:jc w:val="both"/>
      </w:pPr>
      <w:r>
        <w:rPr>
          <w:rFonts w:ascii="Times New Roman"/>
          <w:b w:val="false"/>
          <w:i w:val="false"/>
          <w:color w:val="000000"/>
          <w:sz w:val="28"/>
        </w:rPr>
        <w:t>
      бірегей ғимараттар мен сәулет ескерткіштерінің алтын жалатылған және мысталған шатырларын реставрациялау және орнату.</w:t>
      </w:r>
    </w:p>
    <w:bookmarkEnd w:id="4117"/>
    <w:bookmarkStart w:name="z4120" w:id="4118"/>
    <w:p>
      <w:pPr>
        <w:spacing w:after="0"/>
        <w:ind w:left="0"/>
        <w:jc w:val="both"/>
      </w:pPr>
      <w:r>
        <w:rPr>
          <w:rFonts w:ascii="Times New Roman"/>
          <w:b w:val="false"/>
          <w:i w:val="false"/>
          <w:color w:val="000000"/>
          <w:sz w:val="28"/>
        </w:rPr>
        <w:t>
      494. Білуге тиіс:</w:t>
      </w:r>
    </w:p>
    <w:bookmarkEnd w:id="4118"/>
    <w:bookmarkStart w:name="z4121" w:id="4119"/>
    <w:p>
      <w:pPr>
        <w:spacing w:after="0"/>
        <w:ind w:left="0"/>
        <w:jc w:val="both"/>
      </w:pPr>
      <w:r>
        <w:rPr>
          <w:rFonts w:ascii="Times New Roman"/>
          <w:b w:val="false"/>
          <w:i w:val="false"/>
          <w:color w:val="000000"/>
          <w:sz w:val="28"/>
        </w:rPr>
        <w:t>
      бірегей ғимараттар мен сәулет ескерткіштерінің жабындарын орнату, қасбеттердегі мысталған парақтарын, қаңылтырын, аллюминий қоспасы әдіптерді реставрациялау және жөндеу тәсілдері;</w:t>
      </w:r>
    </w:p>
    <w:bookmarkEnd w:id="4119"/>
    <w:bookmarkStart w:name="z4122" w:id="4120"/>
    <w:p>
      <w:pPr>
        <w:spacing w:after="0"/>
        <w:ind w:left="0"/>
        <w:jc w:val="both"/>
      </w:pPr>
      <w:r>
        <w:rPr>
          <w:rFonts w:ascii="Times New Roman"/>
          <w:b w:val="false"/>
          <w:i w:val="false"/>
          <w:color w:val="000000"/>
          <w:sz w:val="28"/>
        </w:rPr>
        <w:t>
      мыс және мысталған парақтарды алтын жалату (гомогенді дәнекермен плакировкалау, сусальды алтынды жапсыру) тәсілдері;</w:t>
      </w:r>
    </w:p>
    <w:bookmarkEnd w:id="4120"/>
    <w:bookmarkStart w:name="z4123" w:id="4121"/>
    <w:p>
      <w:pPr>
        <w:spacing w:after="0"/>
        <w:ind w:left="0"/>
        <w:jc w:val="both"/>
      </w:pPr>
      <w:r>
        <w:rPr>
          <w:rFonts w:ascii="Times New Roman"/>
          <w:b w:val="false"/>
          <w:i w:val="false"/>
          <w:color w:val="000000"/>
          <w:sz w:val="28"/>
        </w:rPr>
        <w:t>
      заманауи материалдардан жасалған шатыр сапасына қойылатын талаптар.</w:t>
      </w:r>
    </w:p>
    <w:bookmarkEnd w:id="4121"/>
    <w:bookmarkStart w:name="z4124" w:id="4122"/>
    <w:p>
      <w:pPr>
        <w:spacing w:after="0"/>
        <w:ind w:left="0"/>
        <w:jc w:val="both"/>
      </w:pPr>
      <w:r>
        <w:rPr>
          <w:rFonts w:ascii="Times New Roman"/>
          <w:b w:val="false"/>
          <w:i w:val="false"/>
          <w:color w:val="000000"/>
          <w:sz w:val="28"/>
        </w:rPr>
        <w:t>
      495. Техникалық және кәсіби (орта арнайы, орта кәсіби) білімнің болуы талап етіледі.</w:t>
      </w:r>
    </w:p>
    <w:bookmarkEnd w:id="4122"/>
    <w:bookmarkStart w:name="z4125" w:id="4123"/>
    <w:p>
      <w:pPr>
        <w:spacing w:after="0"/>
        <w:ind w:left="0"/>
        <w:jc w:val="left"/>
      </w:pPr>
      <w:r>
        <w:rPr>
          <w:rFonts w:ascii="Times New Roman"/>
          <w:b/>
          <w:i w:val="false"/>
          <w:color w:val="000000"/>
        </w:rPr>
        <w:t xml:space="preserve"> 224-параграф. Микропроцессорлық және талшықты-оптикалық техниканың монтажшысы, 4-разряд</w:t>
      </w:r>
    </w:p>
    <w:bookmarkEnd w:id="4123"/>
    <w:bookmarkStart w:name="z4126" w:id="4124"/>
    <w:p>
      <w:pPr>
        <w:spacing w:after="0"/>
        <w:ind w:left="0"/>
        <w:jc w:val="both"/>
      </w:pPr>
      <w:r>
        <w:rPr>
          <w:rFonts w:ascii="Times New Roman"/>
          <w:b w:val="false"/>
          <w:i w:val="false"/>
          <w:color w:val="000000"/>
          <w:sz w:val="28"/>
        </w:rPr>
        <w:t>
      496. Жұмыс сипаттамасы:</w:t>
      </w:r>
    </w:p>
    <w:bookmarkEnd w:id="4124"/>
    <w:bookmarkStart w:name="z4127" w:id="4125"/>
    <w:p>
      <w:pPr>
        <w:spacing w:after="0"/>
        <w:ind w:left="0"/>
        <w:jc w:val="both"/>
      </w:pPr>
      <w:r>
        <w:rPr>
          <w:rFonts w:ascii="Times New Roman"/>
          <w:b w:val="false"/>
          <w:i w:val="false"/>
          <w:color w:val="000000"/>
          <w:sz w:val="28"/>
        </w:rPr>
        <w:t>
      реттегіш микропроцессорлық контроллерлерді, процессорларды, шығарылатын терминалдарды, модемдерді бумалардан шығару консервациядан босату;</w:t>
      </w:r>
    </w:p>
    <w:bookmarkEnd w:id="4125"/>
    <w:bookmarkStart w:name="z4128" w:id="4126"/>
    <w:p>
      <w:pPr>
        <w:spacing w:after="0"/>
        <w:ind w:left="0"/>
        <w:jc w:val="both"/>
      </w:pPr>
      <w:r>
        <w:rPr>
          <w:rFonts w:ascii="Times New Roman"/>
          <w:b w:val="false"/>
          <w:i w:val="false"/>
          <w:color w:val="000000"/>
          <w:sz w:val="28"/>
        </w:rPr>
        <w:t>
      кабельді канализацияда полиэтиленді қорғағыш түтіктерде, қораптарда және қабырға үстімен қапсырмалармен жабыстырып талшық-оптикалық кабельдер өткізу;</w:t>
      </w:r>
    </w:p>
    <w:bookmarkEnd w:id="4126"/>
    <w:bookmarkStart w:name="z4129" w:id="4127"/>
    <w:p>
      <w:pPr>
        <w:spacing w:after="0"/>
        <w:ind w:left="0"/>
        <w:jc w:val="both"/>
      </w:pPr>
      <w:r>
        <w:rPr>
          <w:rFonts w:ascii="Times New Roman"/>
          <w:b w:val="false"/>
          <w:i w:val="false"/>
          <w:color w:val="000000"/>
          <w:sz w:val="28"/>
        </w:rPr>
        <w:t>
      ұштары оптикалық қосылыстармен бітелген бір талшықты кабельді өткізу;</w:t>
      </w:r>
    </w:p>
    <w:bookmarkEnd w:id="4127"/>
    <w:bookmarkStart w:name="z4130" w:id="4128"/>
    <w:p>
      <w:pPr>
        <w:spacing w:after="0"/>
        <w:ind w:left="0"/>
        <w:jc w:val="both"/>
      </w:pPr>
      <w:r>
        <w:rPr>
          <w:rFonts w:ascii="Times New Roman"/>
          <w:b w:val="false"/>
          <w:i w:val="false"/>
          <w:color w:val="000000"/>
          <w:sz w:val="28"/>
        </w:rPr>
        <w:t>
      объектілі талшықты-оптикалық кабельдер өткізу.</w:t>
      </w:r>
    </w:p>
    <w:bookmarkEnd w:id="4128"/>
    <w:bookmarkStart w:name="z4131" w:id="4129"/>
    <w:p>
      <w:pPr>
        <w:spacing w:after="0"/>
        <w:ind w:left="0"/>
        <w:jc w:val="both"/>
      </w:pPr>
      <w:r>
        <w:rPr>
          <w:rFonts w:ascii="Times New Roman"/>
          <w:b w:val="false"/>
          <w:i w:val="false"/>
          <w:color w:val="000000"/>
          <w:sz w:val="28"/>
        </w:rPr>
        <w:t>
      497. Білуге тиіс:</w:t>
      </w:r>
    </w:p>
    <w:bookmarkEnd w:id="4129"/>
    <w:bookmarkStart w:name="z4132" w:id="4130"/>
    <w:p>
      <w:pPr>
        <w:spacing w:after="0"/>
        <w:ind w:left="0"/>
        <w:jc w:val="both"/>
      </w:pPr>
      <w:r>
        <w:rPr>
          <w:rFonts w:ascii="Times New Roman"/>
          <w:b w:val="false"/>
          <w:i w:val="false"/>
          <w:color w:val="000000"/>
          <w:sz w:val="28"/>
        </w:rPr>
        <w:t>
      оптикалық талшық бойынша жарық дабылының берілуінің негізгі принциптері;</w:t>
      </w:r>
    </w:p>
    <w:bookmarkEnd w:id="4130"/>
    <w:bookmarkStart w:name="z4133" w:id="4131"/>
    <w:p>
      <w:pPr>
        <w:spacing w:after="0"/>
        <w:ind w:left="0"/>
        <w:jc w:val="both"/>
      </w:pPr>
      <w:r>
        <w:rPr>
          <w:rFonts w:ascii="Times New Roman"/>
          <w:b w:val="false"/>
          <w:i w:val="false"/>
          <w:color w:val="000000"/>
          <w:sz w:val="28"/>
        </w:rPr>
        <w:t>
      жобалау құжаттамамен жұмыс істеу ережесі;</w:t>
      </w:r>
    </w:p>
    <w:bookmarkEnd w:id="4131"/>
    <w:bookmarkStart w:name="z4134" w:id="4132"/>
    <w:p>
      <w:pPr>
        <w:spacing w:after="0"/>
        <w:ind w:left="0"/>
        <w:jc w:val="both"/>
      </w:pPr>
      <w:r>
        <w:rPr>
          <w:rFonts w:ascii="Times New Roman"/>
          <w:b w:val="false"/>
          <w:i w:val="false"/>
          <w:color w:val="000000"/>
          <w:sz w:val="28"/>
        </w:rPr>
        <w:t>
      микропроцессорлық аппаратураны және олардың блоктарын бумасынан босату;</w:t>
      </w:r>
    </w:p>
    <w:bookmarkEnd w:id="4132"/>
    <w:bookmarkStart w:name="z4135" w:id="4133"/>
    <w:p>
      <w:pPr>
        <w:spacing w:after="0"/>
        <w:ind w:left="0"/>
        <w:jc w:val="both"/>
      </w:pPr>
      <w:r>
        <w:rPr>
          <w:rFonts w:ascii="Times New Roman"/>
          <w:b w:val="false"/>
          <w:i w:val="false"/>
          <w:color w:val="000000"/>
          <w:sz w:val="28"/>
        </w:rPr>
        <w:t>
      пистолеттің монтаждау-поршеньдерінің және перфораторды пайдаланудың құрылғысы мен ережесі;</w:t>
      </w:r>
    </w:p>
    <w:bookmarkEnd w:id="4133"/>
    <w:bookmarkStart w:name="z4136" w:id="4134"/>
    <w:p>
      <w:pPr>
        <w:spacing w:after="0"/>
        <w:ind w:left="0"/>
        <w:jc w:val="both"/>
      </w:pPr>
      <w:r>
        <w:rPr>
          <w:rFonts w:ascii="Times New Roman"/>
          <w:b w:val="false"/>
          <w:i w:val="false"/>
          <w:color w:val="000000"/>
          <w:sz w:val="28"/>
        </w:rPr>
        <w:t>
      талшықты-оптикалық кабельдердің үлгілері мен конструкциялық ерекшеліктері;</w:t>
      </w:r>
    </w:p>
    <w:bookmarkEnd w:id="4134"/>
    <w:bookmarkStart w:name="z4137" w:id="4135"/>
    <w:p>
      <w:pPr>
        <w:spacing w:after="0"/>
        <w:ind w:left="0"/>
        <w:jc w:val="both"/>
      </w:pPr>
      <w:r>
        <w:rPr>
          <w:rFonts w:ascii="Times New Roman"/>
          <w:b w:val="false"/>
          <w:i w:val="false"/>
          <w:color w:val="000000"/>
          <w:sz w:val="28"/>
        </w:rPr>
        <w:t>
      талшықты-оптикалық және электр кабельдерін өткізу технологиясы;</w:t>
      </w:r>
    </w:p>
    <w:bookmarkEnd w:id="4135"/>
    <w:bookmarkStart w:name="z4138" w:id="4136"/>
    <w:p>
      <w:pPr>
        <w:spacing w:after="0"/>
        <w:ind w:left="0"/>
        <w:jc w:val="both"/>
      </w:pPr>
      <w:r>
        <w:rPr>
          <w:rFonts w:ascii="Times New Roman"/>
          <w:b w:val="false"/>
          <w:i w:val="false"/>
          <w:color w:val="000000"/>
          <w:sz w:val="28"/>
        </w:rPr>
        <w:t>
      моментті шығыршаны және бұралуға қарсы құрылғыны қолдану ережесі;</w:t>
      </w:r>
    </w:p>
    <w:bookmarkEnd w:id="4136"/>
    <w:bookmarkStart w:name="z4139" w:id="4137"/>
    <w:p>
      <w:pPr>
        <w:spacing w:after="0"/>
        <w:ind w:left="0"/>
        <w:jc w:val="both"/>
      </w:pPr>
      <w:r>
        <w:rPr>
          <w:rFonts w:ascii="Times New Roman"/>
          <w:b w:val="false"/>
          <w:i w:val="false"/>
          <w:color w:val="000000"/>
          <w:sz w:val="28"/>
        </w:rPr>
        <w:t>
      талшықты-оптикалық кабельдерді таңбалау тәсілдері;</w:t>
      </w:r>
    </w:p>
    <w:bookmarkEnd w:id="4137"/>
    <w:bookmarkStart w:name="z4140" w:id="4138"/>
    <w:p>
      <w:pPr>
        <w:spacing w:after="0"/>
        <w:ind w:left="0"/>
        <w:jc w:val="both"/>
      </w:pPr>
      <w:r>
        <w:rPr>
          <w:rFonts w:ascii="Times New Roman"/>
          <w:b w:val="false"/>
          <w:i w:val="false"/>
          <w:color w:val="000000"/>
          <w:sz w:val="28"/>
        </w:rPr>
        <w:t>
      талшықтық-оптикалық кабельдерді өткізуде және таңбалауда қолданылатын бұйымдар мен материалдардың номенклатурасы.</w:t>
      </w:r>
    </w:p>
    <w:bookmarkEnd w:id="4138"/>
    <w:bookmarkStart w:name="z4141" w:id="4139"/>
    <w:p>
      <w:pPr>
        <w:spacing w:after="0"/>
        <w:ind w:left="0"/>
        <w:jc w:val="left"/>
      </w:pPr>
      <w:r>
        <w:rPr>
          <w:rFonts w:ascii="Times New Roman"/>
          <w:b/>
          <w:i w:val="false"/>
          <w:color w:val="000000"/>
        </w:rPr>
        <w:t xml:space="preserve"> 225-параграф. Микропроцессорлық және талшықты-оптикалық техниканы монтаждаушы, 5-разряд</w:t>
      </w:r>
    </w:p>
    <w:bookmarkEnd w:id="4139"/>
    <w:bookmarkStart w:name="z4142" w:id="4140"/>
    <w:p>
      <w:pPr>
        <w:spacing w:after="0"/>
        <w:ind w:left="0"/>
        <w:jc w:val="both"/>
      </w:pPr>
      <w:r>
        <w:rPr>
          <w:rFonts w:ascii="Times New Roman"/>
          <w:b w:val="false"/>
          <w:i w:val="false"/>
          <w:color w:val="000000"/>
          <w:sz w:val="28"/>
        </w:rPr>
        <w:t xml:space="preserve">
      498. Жұмыс сипаттамасы: </w:t>
      </w:r>
    </w:p>
    <w:bookmarkEnd w:id="4140"/>
    <w:bookmarkStart w:name="z4143" w:id="4141"/>
    <w:p>
      <w:pPr>
        <w:spacing w:after="0"/>
        <w:ind w:left="0"/>
        <w:jc w:val="both"/>
      </w:pPr>
      <w:r>
        <w:rPr>
          <w:rFonts w:ascii="Times New Roman"/>
          <w:b w:val="false"/>
          <w:i w:val="false"/>
          <w:color w:val="000000"/>
          <w:sz w:val="28"/>
        </w:rPr>
        <w:t>
      технологиялық процестерді басқарудың автоматтандырылған жүйелеріндегі басқарушы микргопроцессорлық контроллердерді орнату және іске қосу;</w:t>
      </w:r>
    </w:p>
    <w:bookmarkEnd w:id="4141"/>
    <w:bookmarkStart w:name="z4144" w:id="4142"/>
    <w:p>
      <w:pPr>
        <w:spacing w:after="0"/>
        <w:ind w:left="0"/>
        <w:jc w:val="both"/>
      </w:pPr>
      <w:r>
        <w:rPr>
          <w:rFonts w:ascii="Times New Roman"/>
          <w:b w:val="false"/>
          <w:i w:val="false"/>
          <w:color w:val="000000"/>
          <w:sz w:val="28"/>
        </w:rPr>
        <w:t>
      микропроцессорлық техниканы жерге қосу жүйесін монтаждау;</w:t>
      </w:r>
    </w:p>
    <w:bookmarkEnd w:id="4142"/>
    <w:bookmarkStart w:name="z4145" w:id="4143"/>
    <w:p>
      <w:pPr>
        <w:spacing w:after="0"/>
        <w:ind w:left="0"/>
        <w:jc w:val="both"/>
      </w:pPr>
      <w:r>
        <w:rPr>
          <w:rFonts w:ascii="Times New Roman"/>
          <w:b w:val="false"/>
          <w:i w:val="false"/>
          <w:color w:val="000000"/>
          <w:sz w:val="28"/>
        </w:rPr>
        <w:t>
      талшықты-оптикалық кабельдерді бөлшектеу және оптикалық талшықтарды дәнекерлеуге және өлшемдерді келтіруге дайындау;</w:t>
      </w:r>
    </w:p>
    <w:bookmarkEnd w:id="4143"/>
    <w:bookmarkStart w:name="z4146" w:id="4144"/>
    <w:p>
      <w:pPr>
        <w:spacing w:after="0"/>
        <w:ind w:left="0"/>
        <w:jc w:val="both"/>
      </w:pPr>
      <w:r>
        <w:rPr>
          <w:rFonts w:ascii="Times New Roman"/>
          <w:b w:val="false"/>
          <w:i w:val="false"/>
          <w:color w:val="000000"/>
          <w:sz w:val="28"/>
        </w:rPr>
        <w:t>
      көп модты және бір модты оптикалық талшықтарды пісіру, дәнекерленген орындарды қорғау;</w:t>
      </w:r>
    </w:p>
    <w:bookmarkEnd w:id="4144"/>
    <w:bookmarkStart w:name="z4147" w:id="4145"/>
    <w:p>
      <w:pPr>
        <w:spacing w:after="0"/>
        <w:ind w:left="0"/>
        <w:jc w:val="both"/>
      </w:pPr>
      <w:r>
        <w:rPr>
          <w:rFonts w:ascii="Times New Roman"/>
          <w:b w:val="false"/>
          <w:i w:val="false"/>
          <w:color w:val="000000"/>
          <w:sz w:val="28"/>
        </w:rPr>
        <w:t>
      талшықты-оптикалық кабельдерде түйістіру муфталарын және коммутациялық құрылғыларды монтаждау.</w:t>
      </w:r>
    </w:p>
    <w:bookmarkEnd w:id="4145"/>
    <w:bookmarkStart w:name="z4148" w:id="4146"/>
    <w:p>
      <w:pPr>
        <w:spacing w:after="0"/>
        <w:ind w:left="0"/>
        <w:jc w:val="both"/>
      </w:pPr>
      <w:r>
        <w:rPr>
          <w:rFonts w:ascii="Times New Roman"/>
          <w:b w:val="false"/>
          <w:i w:val="false"/>
          <w:color w:val="000000"/>
          <w:sz w:val="28"/>
        </w:rPr>
        <w:t>
      499. Білуге тиіс:</w:t>
      </w:r>
    </w:p>
    <w:bookmarkEnd w:id="4146"/>
    <w:bookmarkStart w:name="z4149" w:id="4147"/>
    <w:p>
      <w:pPr>
        <w:spacing w:after="0"/>
        <w:ind w:left="0"/>
        <w:jc w:val="both"/>
      </w:pPr>
      <w:r>
        <w:rPr>
          <w:rFonts w:ascii="Times New Roman"/>
          <w:b w:val="false"/>
          <w:i w:val="false"/>
          <w:color w:val="000000"/>
          <w:sz w:val="28"/>
        </w:rPr>
        <w:t>
      микропроцессорлық техниканы орнату және оның жүйелерінің элементтерін жинақтау ережесі;</w:t>
      </w:r>
    </w:p>
    <w:bookmarkEnd w:id="4147"/>
    <w:bookmarkStart w:name="z4150" w:id="4148"/>
    <w:p>
      <w:pPr>
        <w:spacing w:after="0"/>
        <w:ind w:left="0"/>
        <w:jc w:val="both"/>
      </w:pPr>
      <w:r>
        <w:rPr>
          <w:rFonts w:ascii="Times New Roman"/>
          <w:b w:val="false"/>
          <w:i w:val="false"/>
          <w:color w:val="000000"/>
          <w:sz w:val="28"/>
        </w:rPr>
        <w:t>
      сақтандырғыш жерге тұйықтау жүйелерін іске қосу және микропроцессорлық техниканы монтаждау кезінде қоректендіру фазаларын іріктеу тәсілдері;</w:t>
      </w:r>
    </w:p>
    <w:bookmarkEnd w:id="4148"/>
    <w:bookmarkStart w:name="z4151" w:id="4149"/>
    <w:p>
      <w:pPr>
        <w:spacing w:after="0"/>
        <w:ind w:left="0"/>
        <w:jc w:val="both"/>
      </w:pPr>
      <w:r>
        <w:rPr>
          <w:rFonts w:ascii="Times New Roman"/>
          <w:b w:val="false"/>
          <w:i w:val="false"/>
          <w:color w:val="000000"/>
          <w:sz w:val="28"/>
        </w:rPr>
        <w:t>
      ақпарат берудің талшықты-оптикалық жүйелерінің жұмыс істеу принциптері;</w:t>
      </w:r>
    </w:p>
    <w:bookmarkEnd w:id="4149"/>
    <w:bookmarkStart w:name="z4152" w:id="4150"/>
    <w:p>
      <w:pPr>
        <w:spacing w:after="0"/>
        <w:ind w:left="0"/>
        <w:jc w:val="both"/>
      </w:pPr>
      <w:r>
        <w:rPr>
          <w:rFonts w:ascii="Times New Roman"/>
          <w:b w:val="false"/>
          <w:i w:val="false"/>
          <w:color w:val="000000"/>
          <w:sz w:val="28"/>
        </w:rPr>
        <w:t>
      жарықтың сынуы көрсеткіші сатылы және градиентті болып келетін бір модты және көп модты жарық құбырларының негізгі сипаттамалары;</w:t>
      </w:r>
    </w:p>
    <w:bookmarkEnd w:id="4150"/>
    <w:bookmarkStart w:name="z4153" w:id="4151"/>
    <w:p>
      <w:pPr>
        <w:spacing w:after="0"/>
        <w:ind w:left="0"/>
        <w:jc w:val="both"/>
      </w:pPr>
      <w:r>
        <w:rPr>
          <w:rFonts w:ascii="Times New Roman"/>
          <w:b w:val="false"/>
          <w:i w:val="false"/>
          <w:color w:val="000000"/>
          <w:sz w:val="28"/>
        </w:rPr>
        <w:t>
      оларды түйістіруге қажетті оптикалық талшықтарды іріктеу тәсілдері;</w:t>
      </w:r>
    </w:p>
    <w:bookmarkEnd w:id="4151"/>
    <w:bookmarkStart w:name="z4154" w:id="4152"/>
    <w:p>
      <w:pPr>
        <w:spacing w:after="0"/>
        <w:ind w:left="0"/>
        <w:jc w:val="both"/>
      </w:pPr>
      <w:r>
        <w:rPr>
          <w:rFonts w:ascii="Times New Roman"/>
          <w:b w:val="false"/>
          <w:i w:val="false"/>
          <w:color w:val="000000"/>
          <w:sz w:val="28"/>
        </w:rPr>
        <w:t>
      олардың жұмыс істеу принципін;</w:t>
      </w:r>
    </w:p>
    <w:bookmarkEnd w:id="4152"/>
    <w:bookmarkStart w:name="z4155" w:id="4153"/>
    <w:p>
      <w:pPr>
        <w:spacing w:after="0"/>
        <w:ind w:left="0"/>
        <w:jc w:val="both"/>
      </w:pPr>
      <w:r>
        <w:rPr>
          <w:rFonts w:ascii="Times New Roman"/>
          <w:b w:val="false"/>
          <w:i w:val="false"/>
          <w:color w:val="000000"/>
          <w:sz w:val="28"/>
        </w:rPr>
        <w:t>
      құрылғыларының конструкциясын және оларды талшықтарды пісіру үшін қолдану ережесі;</w:t>
      </w:r>
    </w:p>
    <w:bookmarkEnd w:id="4153"/>
    <w:bookmarkStart w:name="z4156" w:id="4154"/>
    <w:p>
      <w:pPr>
        <w:spacing w:after="0"/>
        <w:ind w:left="0"/>
        <w:jc w:val="both"/>
      </w:pPr>
      <w:r>
        <w:rPr>
          <w:rFonts w:ascii="Times New Roman"/>
          <w:b w:val="false"/>
          <w:i w:val="false"/>
          <w:color w:val="000000"/>
          <w:sz w:val="28"/>
        </w:rPr>
        <w:t>
      оптикалық талшықтарды түйістіру тәсілдері мен технологиясы;</w:t>
      </w:r>
    </w:p>
    <w:bookmarkEnd w:id="4154"/>
    <w:bookmarkStart w:name="z4157" w:id="4155"/>
    <w:p>
      <w:pPr>
        <w:spacing w:after="0"/>
        <w:ind w:left="0"/>
        <w:jc w:val="both"/>
      </w:pPr>
      <w:r>
        <w:rPr>
          <w:rFonts w:ascii="Times New Roman"/>
          <w:b w:val="false"/>
          <w:i w:val="false"/>
          <w:color w:val="000000"/>
          <w:sz w:val="28"/>
        </w:rPr>
        <w:t>
      коммутациялық құрылғылардың түйістіру муфталарының құрылғысын;</w:t>
      </w:r>
    </w:p>
    <w:bookmarkEnd w:id="4155"/>
    <w:bookmarkStart w:name="z4158" w:id="4156"/>
    <w:p>
      <w:pPr>
        <w:spacing w:after="0"/>
        <w:ind w:left="0"/>
        <w:jc w:val="both"/>
      </w:pPr>
      <w:r>
        <w:rPr>
          <w:rFonts w:ascii="Times New Roman"/>
          <w:b w:val="false"/>
          <w:i w:val="false"/>
          <w:color w:val="000000"/>
          <w:sz w:val="28"/>
        </w:rPr>
        <w:t>
      талшықты-оптикалық кабельдерде оларды монтаждау технологиясы.</w:t>
      </w:r>
    </w:p>
    <w:bookmarkEnd w:id="4156"/>
    <w:bookmarkStart w:name="z4159" w:id="4157"/>
    <w:p>
      <w:pPr>
        <w:spacing w:after="0"/>
        <w:ind w:left="0"/>
        <w:jc w:val="left"/>
      </w:pPr>
      <w:r>
        <w:rPr>
          <w:rFonts w:ascii="Times New Roman"/>
          <w:b/>
          <w:i w:val="false"/>
          <w:color w:val="000000"/>
        </w:rPr>
        <w:t xml:space="preserve"> 226-параграф. Микропроцессорлық және талшықты-оптикалық техниканы монтаждаушы, 6-разряд</w:t>
      </w:r>
    </w:p>
    <w:bookmarkEnd w:id="4157"/>
    <w:bookmarkStart w:name="z4160" w:id="4158"/>
    <w:p>
      <w:pPr>
        <w:spacing w:after="0"/>
        <w:ind w:left="0"/>
        <w:jc w:val="both"/>
      </w:pPr>
      <w:r>
        <w:rPr>
          <w:rFonts w:ascii="Times New Roman"/>
          <w:b w:val="false"/>
          <w:i w:val="false"/>
          <w:color w:val="000000"/>
          <w:sz w:val="28"/>
        </w:rPr>
        <w:t>
      500. Жұмыс сипаттамасы:</w:t>
      </w:r>
    </w:p>
    <w:bookmarkEnd w:id="4158"/>
    <w:bookmarkStart w:name="z4161" w:id="4159"/>
    <w:p>
      <w:pPr>
        <w:spacing w:after="0"/>
        <w:ind w:left="0"/>
        <w:jc w:val="both"/>
      </w:pPr>
      <w:r>
        <w:rPr>
          <w:rFonts w:ascii="Times New Roman"/>
          <w:b w:val="false"/>
          <w:i w:val="false"/>
          <w:color w:val="000000"/>
          <w:sz w:val="28"/>
        </w:rPr>
        <w:t>
      іске қосу және микропроцессорлық техника жүйесіне кіретін ақпарат бейнелеу құрылғыларына: видеотерминалдарға, алфавиттік-цифрлік дисплейлерге және басқа да сынамалау өткізу;</w:t>
      </w:r>
    </w:p>
    <w:bookmarkEnd w:id="4159"/>
    <w:bookmarkStart w:name="z4162" w:id="4160"/>
    <w:p>
      <w:pPr>
        <w:spacing w:after="0"/>
        <w:ind w:left="0"/>
        <w:jc w:val="both"/>
      </w:pPr>
      <w:r>
        <w:rPr>
          <w:rFonts w:ascii="Times New Roman"/>
          <w:b w:val="false"/>
          <w:i w:val="false"/>
          <w:color w:val="000000"/>
          <w:sz w:val="28"/>
        </w:rPr>
        <w:t>
      оптикалық кабельдерге кірме бақылауын жүргізу;</w:t>
      </w:r>
    </w:p>
    <w:bookmarkEnd w:id="4160"/>
    <w:bookmarkStart w:name="z4163" w:id="4161"/>
    <w:p>
      <w:pPr>
        <w:spacing w:after="0"/>
        <w:ind w:left="0"/>
        <w:jc w:val="both"/>
      </w:pPr>
      <w:r>
        <w:rPr>
          <w:rFonts w:ascii="Times New Roman"/>
          <w:b w:val="false"/>
          <w:i w:val="false"/>
          <w:color w:val="000000"/>
          <w:sz w:val="28"/>
        </w:rPr>
        <w:t>
      талшықты-оптикалық кабельдер өткізуден кейін дабылдардың бәсеңсу өлшемдерін, сондай-ақ түйіспе муфталарын және тармақтандырғыш коммутациялық құрылғыларды монтаждау кезінде орындау;</w:t>
      </w:r>
    </w:p>
    <w:bookmarkEnd w:id="4161"/>
    <w:bookmarkStart w:name="z4164" w:id="4162"/>
    <w:p>
      <w:pPr>
        <w:spacing w:after="0"/>
        <w:ind w:left="0"/>
        <w:jc w:val="both"/>
      </w:pPr>
      <w:r>
        <w:rPr>
          <w:rFonts w:ascii="Times New Roman"/>
          <w:b w:val="false"/>
          <w:i w:val="false"/>
          <w:color w:val="000000"/>
          <w:sz w:val="28"/>
        </w:rPr>
        <w:t>
      оптикалық модульдер параметрлерін бақылау.</w:t>
      </w:r>
    </w:p>
    <w:bookmarkEnd w:id="4162"/>
    <w:bookmarkStart w:name="z4165" w:id="4163"/>
    <w:p>
      <w:pPr>
        <w:spacing w:after="0"/>
        <w:ind w:left="0"/>
        <w:jc w:val="both"/>
      </w:pPr>
      <w:r>
        <w:rPr>
          <w:rFonts w:ascii="Times New Roman"/>
          <w:b w:val="false"/>
          <w:i w:val="false"/>
          <w:color w:val="000000"/>
          <w:sz w:val="28"/>
        </w:rPr>
        <w:t>
      501. Білуге тиіс:</w:t>
      </w:r>
    </w:p>
    <w:bookmarkEnd w:id="4163"/>
    <w:bookmarkStart w:name="z4166" w:id="4164"/>
    <w:p>
      <w:pPr>
        <w:spacing w:after="0"/>
        <w:ind w:left="0"/>
        <w:jc w:val="both"/>
      </w:pPr>
      <w:r>
        <w:rPr>
          <w:rFonts w:ascii="Times New Roman"/>
          <w:b w:val="false"/>
          <w:i w:val="false"/>
          <w:color w:val="000000"/>
          <w:sz w:val="28"/>
        </w:rPr>
        <w:t>
      микропроцессорлық техника жүйелерінің жұмыс істеу принципі;</w:t>
      </w:r>
    </w:p>
    <w:bookmarkEnd w:id="4164"/>
    <w:bookmarkStart w:name="z4167" w:id="4165"/>
    <w:p>
      <w:pPr>
        <w:spacing w:after="0"/>
        <w:ind w:left="0"/>
        <w:jc w:val="both"/>
      </w:pPr>
      <w:r>
        <w:rPr>
          <w:rFonts w:ascii="Times New Roman"/>
          <w:b w:val="false"/>
          <w:i w:val="false"/>
          <w:color w:val="000000"/>
          <w:sz w:val="28"/>
        </w:rPr>
        <w:t>
      микропроцессорлық техниканы іске қосу және оған сынамалау жүргізу ережесі;</w:t>
      </w:r>
    </w:p>
    <w:bookmarkEnd w:id="4165"/>
    <w:bookmarkStart w:name="z4168" w:id="4166"/>
    <w:p>
      <w:pPr>
        <w:spacing w:after="0"/>
        <w:ind w:left="0"/>
        <w:jc w:val="both"/>
      </w:pPr>
      <w:r>
        <w:rPr>
          <w:rFonts w:ascii="Times New Roman"/>
          <w:b w:val="false"/>
          <w:i w:val="false"/>
          <w:color w:val="000000"/>
          <w:sz w:val="28"/>
        </w:rPr>
        <w:t>
      рефлекторлардың, оптикалық тестерлердің, оптикалық импульстар генераторларының, оптикалық қуаттылықты өлшегіштердің мақсаты;</w:t>
      </w:r>
    </w:p>
    <w:bookmarkEnd w:id="4166"/>
    <w:bookmarkStart w:name="z4169" w:id="4167"/>
    <w:p>
      <w:pPr>
        <w:spacing w:after="0"/>
        <w:ind w:left="0"/>
        <w:jc w:val="both"/>
      </w:pPr>
      <w:r>
        <w:rPr>
          <w:rFonts w:ascii="Times New Roman"/>
          <w:b w:val="false"/>
          <w:i w:val="false"/>
          <w:color w:val="000000"/>
          <w:sz w:val="28"/>
        </w:rPr>
        <w:t>
      олардың жұмыс істеу принципі және қолдану ережесі;</w:t>
      </w:r>
    </w:p>
    <w:bookmarkEnd w:id="4167"/>
    <w:bookmarkStart w:name="z4170" w:id="4168"/>
    <w:p>
      <w:pPr>
        <w:spacing w:after="0"/>
        <w:ind w:left="0"/>
        <w:jc w:val="both"/>
      </w:pPr>
      <w:r>
        <w:rPr>
          <w:rFonts w:ascii="Times New Roman"/>
          <w:b w:val="false"/>
          <w:i w:val="false"/>
          <w:color w:val="000000"/>
          <w:sz w:val="28"/>
        </w:rPr>
        <w:t>
      кірме бақылауын және оптикалық кабельдердің жеке талшықтарында дабылдардың бәсеңсуін монтаждау алдында өлшеу ережесі;</w:t>
      </w:r>
    </w:p>
    <w:bookmarkEnd w:id="4168"/>
    <w:bookmarkStart w:name="z4171" w:id="4169"/>
    <w:p>
      <w:pPr>
        <w:spacing w:after="0"/>
        <w:ind w:left="0"/>
        <w:jc w:val="both"/>
      </w:pPr>
      <w:r>
        <w:rPr>
          <w:rFonts w:ascii="Times New Roman"/>
          <w:b w:val="false"/>
          <w:i w:val="false"/>
          <w:color w:val="000000"/>
          <w:sz w:val="28"/>
        </w:rPr>
        <w:t>
      оның бүтінділігін тексеру, оптикалық созбалардың үзілген жерлерін анықтау, оптикалық модульдер параметрлеріне бақылауды жүргізу ережесі.</w:t>
      </w:r>
    </w:p>
    <w:bookmarkEnd w:id="4169"/>
    <w:bookmarkStart w:name="z4172" w:id="4170"/>
    <w:p>
      <w:pPr>
        <w:spacing w:after="0"/>
        <w:ind w:left="0"/>
        <w:jc w:val="both"/>
      </w:pPr>
      <w:r>
        <w:rPr>
          <w:rFonts w:ascii="Times New Roman"/>
          <w:b w:val="false"/>
          <w:i w:val="false"/>
          <w:color w:val="000000"/>
          <w:sz w:val="28"/>
        </w:rPr>
        <w:t>
      502. Техникалық және кәсіби (орта арнайы, орта кәсіби) білімнің болуы талап етіледі.</w:t>
      </w:r>
    </w:p>
    <w:bookmarkEnd w:id="4170"/>
    <w:bookmarkStart w:name="z4173" w:id="4171"/>
    <w:p>
      <w:pPr>
        <w:spacing w:after="0"/>
        <w:ind w:left="0"/>
        <w:jc w:val="left"/>
      </w:pPr>
      <w:r>
        <w:rPr>
          <w:rFonts w:ascii="Times New Roman"/>
          <w:b/>
          <w:i w:val="false"/>
          <w:color w:val="000000"/>
        </w:rPr>
        <w:t xml:space="preserve"> 227-параграф. Мозаикашы, 2-разряд</w:t>
      </w:r>
    </w:p>
    <w:bookmarkEnd w:id="4171"/>
    <w:bookmarkStart w:name="z4174" w:id="4172"/>
    <w:p>
      <w:pPr>
        <w:spacing w:after="0"/>
        <w:ind w:left="0"/>
        <w:jc w:val="both"/>
      </w:pPr>
      <w:r>
        <w:rPr>
          <w:rFonts w:ascii="Times New Roman"/>
          <w:b w:val="false"/>
          <w:i w:val="false"/>
          <w:color w:val="000000"/>
          <w:sz w:val="28"/>
        </w:rPr>
        <w:t xml:space="preserve">
      503. Жұмыс сипаттамасы: </w:t>
      </w:r>
    </w:p>
    <w:bookmarkEnd w:id="4172"/>
    <w:bookmarkStart w:name="z4175" w:id="4173"/>
    <w:p>
      <w:pPr>
        <w:spacing w:after="0"/>
        <w:ind w:left="0"/>
        <w:jc w:val="both"/>
      </w:pPr>
      <w:r>
        <w:rPr>
          <w:rFonts w:ascii="Times New Roman"/>
          <w:b w:val="false"/>
          <w:i w:val="false"/>
          <w:color w:val="000000"/>
          <w:sz w:val="28"/>
        </w:rPr>
        <w:t>
      алдын-ала белгіленген рецепт бойынша цемент ерітіндісін және мозаикалық масса әзірлеу;</w:t>
      </w:r>
    </w:p>
    <w:bookmarkEnd w:id="4173"/>
    <w:bookmarkStart w:name="z4176" w:id="4174"/>
    <w:p>
      <w:pPr>
        <w:spacing w:after="0"/>
        <w:ind w:left="0"/>
        <w:jc w:val="both"/>
      </w:pPr>
      <w:r>
        <w:rPr>
          <w:rFonts w:ascii="Times New Roman"/>
          <w:b w:val="false"/>
          <w:i w:val="false"/>
          <w:color w:val="000000"/>
          <w:sz w:val="28"/>
        </w:rPr>
        <w:t>
      үстіне мозаикалық масса төселетін тұғырларды керту және тегістеу;</w:t>
      </w:r>
    </w:p>
    <w:bookmarkEnd w:id="4174"/>
    <w:bookmarkStart w:name="z4177" w:id="4175"/>
    <w:p>
      <w:pPr>
        <w:spacing w:after="0"/>
        <w:ind w:left="0"/>
        <w:jc w:val="both"/>
      </w:pPr>
      <w:r>
        <w:rPr>
          <w:rFonts w:ascii="Times New Roman"/>
          <w:b w:val="false"/>
          <w:i w:val="false"/>
          <w:color w:val="000000"/>
          <w:sz w:val="28"/>
        </w:rPr>
        <w:t>
      мозаикалық едендерді қолмен жылтырату.</w:t>
      </w:r>
    </w:p>
    <w:bookmarkEnd w:id="4175"/>
    <w:bookmarkStart w:name="z4178" w:id="4176"/>
    <w:p>
      <w:pPr>
        <w:spacing w:after="0"/>
        <w:ind w:left="0"/>
        <w:jc w:val="both"/>
      </w:pPr>
      <w:r>
        <w:rPr>
          <w:rFonts w:ascii="Times New Roman"/>
          <w:b w:val="false"/>
          <w:i w:val="false"/>
          <w:color w:val="000000"/>
          <w:sz w:val="28"/>
        </w:rPr>
        <w:t xml:space="preserve">
      504. Білуге тиіс: </w:t>
      </w:r>
    </w:p>
    <w:bookmarkEnd w:id="4176"/>
    <w:bookmarkStart w:name="z4179" w:id="4177"/>
    <w:p>
      <w:pPr>
        <w:spacing w:after="0"/>
        <w:ind w:left="0"/>
        <w:jc w:val="both"/>
      </w:pPr>
      <w:r>
        <w:rPr>
          <w:rFonts w:ascii="Times New Roman"/>
          <w:b w:val="false"/>
          <w:i w:val="false"/>
          <w:color w:val="000000"/>
          <w:sz w:val="28"/>
        </w:rPr>
        <w:t>
      мозаикалық жабындарды салу кезінде қолданылатын негізгі материалдардың түрлері;</w:t>
      </w:r>
    </w:p>
    <w:bookmarkEnd w:id="4177"/>
    <w:bookmarkStart w:name="z4180" w:id="4178"/>
    <w:p>
      <w:pPr>
        <w:spacing w:after="0"/>
        <w:ind w:left="0"/>
        <w:jc w:val="both"/>
      </w:pPr>
      <w:r>
        <w:rPr>
          <w:rFonts w:ascii="Times New Roman"/>
          <w:b w:val="false"/>
          <w:i w:val="false"/>
          <w:color w:val="000000"/>
          <w:sz w:val="28"/>
        </w:rPr>
        <w:t>
      тұғырлар беттерін керту мен тегістеу тәсілдері;</w:t>
      </w:r>
    </w:p>
    <w:bookmarkEnd w:id="4178"/>
    <w:bookmarkStart w:name="z4181" w:id="4179"/>
    <w:p>
      <w:pPr>
        <w:spacing w:after="0"/>
        <w:ind w:left="0"/>
        <w:jc w:val="both"/>
      </w:pPr>
      <w:r>
        <w:rPr>
          <w:rFonts w:ascii="Times New Roman"/>
          <w:b w:val="false"/>
          <w:i w:val="false"/>
          <w:color w:val="000000"/>
          <w:sz w:val="28"/>
        </w:rPr>
        <w:t>
      мозаикалық массаны әзірлеу технологиясы;</w:t>
      </w:r>
    </w:p>
    <w:bookmarkEnd w:id="4179"/>
    <w:bookmarkStart w:name="z4182" w:id="4180"/>
    <w:p>
      <w:pPr>
        <w:spacing w:after="0"/>
        <w:ind w:left="0"/>
        <w:jc w:val="both"/>
      </w:pPr>
      <w:r>
        <w:rPr>
          <w:rFonts w:ascii="Times New Roman"/>
          <w:b w:val="false"/>
          <w:i w:val="false"/>
          <w:color w:val="000000"/>
          <w:sz w:val="28"/>
        </w:rPr>
        <w:t>
      мозаикалық жабындарды салу кезінде ылғалдылық режимін қамтамасыз ету тәсілдері.</w:t>
      </w:r>
    </w:p>
    <w:bookmarkEnd w:id="4180"/>
    <w:bookmarkStart w:name="z4183" w:id="4181"/>
    <w:p>
      <w:pPr>
        <w:spacing w:after="0"/>
        <w:ind w:left="0"/>
        <w:jc w:val="left"/>
      </w:pPr>
      <w:r>
        <w:rPr>
          <w:rFonts w:ascii="Times New Roman"/>
          <w:b/>
          <w:i w:val="false"/>
          <w:color w:val="000000"/>
        </w:rPr>
        <w:t xml:space="preserve"> 228-параграф. Мозаикашы, 3-разряд</w:t>
      </w:r>
    </w:p>
    <w:bookmarkEnd w:id="4181"/>
    <w:bookmarkStart w:name="z4184" w:id="4182"/>
    <w:p>
      <w:pPr>
        <w:spacing w:after="0"/>
        <w:ind w:left="0"/>
        <w:jc w:val="both"/>
      </w:pPr>
      <w:r>
        <w:rPr>
          <w:rFonts w:ascii="Times New Roman"/>
          <w:b w:val="false"/>
          <w:i w:val="false"/>
          <w:color w:val="000000"/>
          <w:sz w:val="28"/>
        </w:rPr>
        <w:t xml:space="preserve">
      505. Жұмыс сипаттамасы: </w:t>
      </w:r>
    </w:p>
    <w:bookmarkEnd w:id="4182"/>
    <w:bookmarkStart w:name="z4185" w:id="4183"/>
    <w:p>
      <w:pPr>
        <w:spacing w:after="0"/>
        <w:ind w:left="0"/>
        <w:jc w:val="both"/>
      </w:pPr>
      <w:r>
        <w:rPr>
          <w:rFonts w:ascii="Times New Roman"/>
          <w:b w:val="false"/>
          <w:i w:val="false"/>
          <w:color w:val="000000"/>
          <w:sz w:val="28"/>
        </w:rPr>
        <w:t>
      еденнің мозаикалық жабындарын салу кезінде дайын белгілер бойынша маяк тақтайшасының деңгейіне қарап төсеу;</w:t>
      </w:r>
    </w:p>
    <w:bookmarkEnd w:id="4183"/>
    <w:bookmarkStart w:name="z4186" w:id="4184"/>
    <w:p>
      <w:pPr>
        <w:spacing w:after="0"/>
        <w:ind w:left="0"/>
        <w:jc w:val="both"/>
      </w:pPr>
      <w:r>
        <w:rPr>
          <w:rFonts w:ascii="Times New Roman"/>
          <w:b w:val="false"/>
          <w:i w:val="false"/>
          <w:color w:val="000000"/>
          <w:sz w:val="28"/>
        </w:rPr>
        <w:t>
      нығыздамамен қоса астарлы қабатты төсеу;</w:t>
      </w:r>
    </w:p>
    <w:bookmarkEnd w:id="4184"/>
    <w:bookmarkStart w:name="z4187" w:id="4185"/>
    <w:p>
      <w:pPr>
        <w:spacing w:after="0"/>
        <w:ind w:left="0"/>
        <w:jc w:val="both"/>
      </w:pPr>
      <w:r>
        <w:rPr>
          <w:rFonts w:ascii="Times New Roman"/>
          <w:b w:val="false"/>
          <w:i w:val="false"/>
          <w:color w:val="000000"/>
          <w:sz w:val="28"/>
        </w:rPr>
        <w:t>
      мозаикалық едендерді беті тегістелгенше қолмен әрлеу;</w:t>
      </w:r>
    </w:p>
    <w:bookmarkEnd w:id="4185"/>
    <w:bookmarkStart w:name="z4188" w:id="4186"/>
    <w:p>
      <w:pPr>
        <w:spacing w:after="0"/>
        <w:ind w:left="0"/>
        <w:jc w:val="both"/>
      </w:pPr>
      <w:r>
        <w:rPr>
          <w:rFonts w:ascii="Times New Roman"/>
          <w:b w:val="false"/>
          <w:i w:val="false"/>
          <w:color w:val="000000"/>
          <w:sz w:val="28"/>
        </w:rPr>
        <w:t>
      мозаикалық беттерді цементті ерітінді арқылы бітеу;</w:t>
      </w:r>
    </w:p>
    <w:bookmarkEnd w:id="4186"/>
    <w:bookmarkStart w:name="z4189" w:id="4187"/>
    <w:p>
      <w:pPr>
        <w:spacing w:after="0"/>
        <w:ind w:left="0"/>
        <w:jc w:val="both"/>
      </w:pPr>
      <w:r>
        <w:rPr>
          <w:rFonts w:ascii="Times New Roman"/>
          <w:b w:val="false"/>
          <w:i w:val="false"/>
          <w:color w:val="000000"/>
          <w:sz w:val="28"/>
        </w:rPr>
        <w:t>
      едендерді жылтыратқыш машиналар арқылы жылтырату;</w:t>
      </w:r>
    </w:p>
    <w:bookmarkEnd w:id="4187"/>
    <w:bookmarkStart w:name="z4190" w:id="4188"/>
    <w:p>
      <w:pPr>
        <w:spacing w:after="0"/>
        <w:ind w:left="0"/>
        <w:jc w:val="both"/>
      </w:pPr>
      <w:r>
        <w:rPr>
          <w:rFonts w:ascii="Times New Roman"/>
          <w:b w:val="false"/>
          <w:i w:val="false"/>
          <w:color w:val="000000"/>
          <w:sz w:val="28"/>
        </w:rPr>
        <w:t>
      сәулеттік әшекейлеу бөлшектерін жасауға арналған қалыптарды жинау, бөлшектеу және тазарту;</w:t>
      </w:r>
    </w:p>
    <w:bookmarkEnd w:id="4188"/>
    <w:bookmarkStart w:name="z4191" w:id="4189"/>
    <w:p>
      <w:pPr>
        <w:spacing w:after="0"/>
        <w:ind w:left="0"/>
        <w:jc w:val="both"/>
      </w:pPr>
      <w:r>
        <w:rPr>
          <w:rFonts w:ascii="Times New Roman"/>
          <w:b w:val="false"/>
          <w:i w:val="false"/>
          <w:color w:val="000000"/>
          <w:sz w:val="28"/>
        </w:rPr>
        <w:t>
      цемент ерітіндісін қолмен төсеу, еден бетіне ұнтақтарды себу, ерітінді қабатындағы ұнтақтарды нығыздау.</w:t>
      </w:r>
    </w:p>
    <w:bookmarkEnd w:id="4189"/>
    <w:bookmarkStart w:name="z4192" w:id="4190"/>
    <w:p>
      <w:pPr>
        <w:spacing w:after="0"/>
        <w:ind w:left="0"/>
        <w:jc w:val="both"/>
      </w:pPr>
      <w:r>
        <w:rPr>
          <w:rFonts w:ascii="Times New Roman"/>
          <w:b w:val="false"/>
          <w:i w:val="false"/>
          <w:color w:val="000000"/>
          <w:sz w:val="28"/>
        </w:rPr>
        <w:t>
      506. Білуге тиіс:</w:t>
      </w:r>
    </w:p>
    <w:bookmarkEnd w:id="4190"/>
    <w:bookmarkStart w:name="z4193" w:id="4191"/>
    <w:p>
      <w:pPr>
        <w:spacing w:after="0"/>
        <w:ind w:left="0"/>
        <w:jc w:val="both"/>
      </w:pPr>
      <w:r>
        <w:rPr>
          <w:rFonts w:ascii="Times New Roman"/>
          <w:b w:val="false"/>
          <w:i w:val="false"/>
          <w:color w:val="000000"/>
          <w:sz w:val="28"/>
        </w:rPr>
        <w:t>
      мозаикалық жұмыстарда қолданылатын материалдардың негізгі қасиеттері;</w:t>
      </w:r>
    </w:p>
    <w:bookmarkEnd w:id="4191"/>
    <w:bookmarkStart w:name="z4194" w:id="4192"/>
    <w:p>
      <w:pPr>
        <w:spacing w:after="0"/>
        <w:ind w:left="0"/>
        <w:jc w:val="both"/>
      </w:pPr>
      <w:r>
        <w:rPr>
          <w:rFonts w:ascii="Times New Roman"/>
          <w:b w:val="false"/>
          <w:i w:val="false"/>
          <w:color w:val="000000"/>
          <w:sz w:val="28"/>
        </w:rPr>
        <w:t>
      жабын беттерін өңдеу кезінде қолданылатын абразивтердің түрлері мен қасиеттері;</w:t>
      </w:r>
    </w:p>
    <w:bookmarkEnd w:id="4192"/>
    <w:bookmarkStart w:name="z4195" w:id="4193"/>
    <w:p>
      <w:pPr>
        <w:spacing w:after="0"/>
        <w:ind w:left="0"/>
        <w:jc w:val="both"/>
      </w:pPr>
      <w:r>
        <w:rPr>
          <w:rFonts w:ascii="Times New Roman"/>
          <w:b w:val="false"/>
          <w:i w:val="false"/>
          <w:color w:val="000000"/>
          <w:sz w:val="28"/>
        </w:rPr>
        <w:t>
      маяк таяқшаларын төсеу тәсілдері;</w:t>
      </w:r>
    </w:p>
    <w:bookmarkEnd w:id="4193"/>
    <w:bookmarkStart w:name="z4196" w:id="4194"/>
    <w:p>
      <w:pPr>
        <w:spacing w:after="0"/>
        <w:ind w:left="0"/>
        <w:jc w:val="both"/>
      </w:pPr>
      <w:r>
        <w:rPr>
          <w:rFonts w:ascii="Times New Roman"/>
          <w:b w:val="false"/>
          <w:i w:val="false"/>
          <w:color w:val="000000"/>
          <w:sz w:val="28"/>
        </w:rPr>
        <w:t>
      жылтырату машиналарының құрылғысы.</w:t>
      </w:r>
    </w:p>
    <w:bookmarkEnd w:id="4194"/>
    <w:bookmarkStart w:name="z4197" w:id="4195"/>
    <w:p>
      <w:pPr>
        <w:spacing w:after="0"/>
        <w:ind w:left="0"/>
        <w:jc w:val="left"/>
      </w:pPr>
      <w:r>
        <w:rPr>
          <w:rFonts w:ascii="Times New Roman"/>
          <w:b/>
          <w:i w:val="false"/>
          <w:color w:val="000000"/>
        </w:rPr>
        <w:t xml:space="preserve"> 229-параграф. Мозаикашы, 4-разряд</w:t>
      </w:r>
    </w:p>
    <w:bookmarkEnd w:id="4195"/>
    <w:bookmarkStart w:name="z4198" w:id="4196"/>
    <w:p>
      <w:pPr>
        <w:spacing w:after="0"/>
        <w:ind w:left="0"/>
        <w:jc w:val="both"/>
      </w:pPr>
      <w:r>
        <w:rPr>
          <w:rFonts w:ascii="Times New Roman"/>
          <w:b w:val="false"/>
          <w:i w:val="false"/>
          <w:color w:val="000000"/>
          <w:sz w:val="28"/>
        </w:rPr>
        <w:t>
      507. Жұмыс сипаттамасы:</w:t>
      </w:r>
    </w:p>
    <w:bookmarkEnd w:id="4196"/>
    <w:bookmarkStart w:name="z4199" w:id="4197"/>
    <w:p>
      <w:pPr>
        <w:spacing w:after="0"/>
        <w:ind w:left="0"/>
        <w:jc w:val="both"/>
      </w:pPr>
      <w:r>
        <w:rPr>
          <w:rFonts w:ascii="Times New Roman"/>
          <w:b w:val="false"/>
          <w:i w:val="false"/>
          <w:color w:val="000000"/>
          <w:sz w:val="28"/>
        </w:rPr>
        <w:t>
      еден бетіндегі әрлегіш мозаикалық қабатты төсеу және нығыздау;</w:t>
      </w:r>
    </w:p>
    <w:bookmarkEnd w:id="4197"/>
    <w:bookmarkStart w:name="z4200" w:id="4198"/>
    <w:p>
      <w:pPr>
        <w:spacing w:after="0"/>
        <w:ind w:left="0"/>
        <w:jc w:val="both"/>
      </w:pPr>
      <w:r>
        <w:rPr>
          <w:rFonts w:ascii="Times New Roman"/>
          <w:b w:val="false"/>
          <w:i w:val="false"/>
          <w:color w:val="000000"/>
          <w:sz w:val="28"/>
        </w:rPr>
        <w:t>
      жабын беттерін асу және маяктар орнату;</w:t>
      </w:r>
    </w:p>
    <w:bookmarkEnd w:id="4198"/>
    <w:bookmarkStart w:name="z4201" w:id="4199"/>
    <w:p>
      <w:pPr>
        <w:spacing w:after="0"/>
        <w:ind w:left="0"/>
        <w:jc w:val="both"/>
      </w:pPr>
      <w:r>
        <w:rPr>
          <w:rFonts w:ascii="Times New Roman"/>
          <w:b w:val="false"/>
          <w:i w:val="false"/>
          <w:color w:val="000000"/>
          <w:sz w:val="28"/>
        </w:rPr>
        <w:t>
      орналасуын белгілей отырып тік сызықты және лекалолық жолақтар басу;</w:t>
      </w:r>
    </w:p>
    <w:bookmarkEnd w:id="4199"/>
    <w:bookmarkStart w:name="z4202" w:id="4200"/>
    <w:p>
      <w:pPr>
        <w:spacing w:after="0"/>
        <w:ind w:left="0"/>
        <w:jc w:val="both"/>
      </w:pPr>
      <w:r>
        <w:rPr>
          <w:rFonts w:ascii="Times New Roman"/>
          <w:b w:val="false"/>
          <w:i w:val="false"/>
          <w:color w:val="000000"/>
          <w:sz w:val="28"/>
        </w:rPr>
        <w:t>
      әртүрлі түстегі мозаикалық құрамдарды едендерге және сәулеттік бөлшектерге төсеуге арналған орындарды бөліп қою, уақытша жақтаулар орнату;</w:t>
      </w:r>
    </w:p>
    <w:bookmarkEnd w:id="4200"/>
    <w:bookmarkStart w:name="z4203" w:id="4201"/>
    <w:p>
      <w:pPr>
        <w:spacing w:after="0"/>
        <w:ind w:left="0"/>
        <w:jc w:val="both"/>
      </w:pPr>
      <w:r>
        <w:rPr>
          <w:rFonts w:ascii="Times New Roman"/>
          <w:b w:val="false"/>
          <w:i w:val="false"/>
          <w:color w:val="000000"/>
          <w:sz w:val="28"/>
        </w:rPr>
        <w:t>
      полимерцементқұмды едендердің құрылғысы;</w:t>
      </w:r>
    </w:p>
    <w:bookmarkEnd w:id="4201"/>
    <w:bookmarkStart w:name="z4204" w:id="4202"/>
    <w:p>
      <w:pPr>
        <w:spacing w:after="0"/>
        <w:ind w:left="0"/>
        <w:jc w:val="both"/>
      </w:pPr>
      <w:r>
        <w:rPr>
          <w:rFonts w:ascii="Times New Roman"/>
          <w:b w:val="false"/>
          <w:i w:val="false"/>
          <w:color w:val="000000"/>
          <w:sz w:val="28"/>
        </w:rPr>
        <w:t>
      тік сызықты беттерді механикаландырылған аспап арқылы жылтырату;</w:t>
      </w:r>
    </w:p>
    <w:bookmarkEnd w:id="4202"/>
    <w:bookmarkStart w:name="z4205" w:id="4203"/>
    <w:p>
      <w:pPr>
        <w:spacing w:after="0"/>
        <w:ind w:left="0"/>
        <w:jc w:val="both"/>
      </w:pPr>
      <w:r>
        <w:rPr>
          <w:rFonts w:ascii="Times New Roman"/>
          <w:b w:val="false"/>
          <w:i w:val="false"/>
          <w:color w:val="000000"/>
          <w:sz w:val="28"/>
        </w:rPr>
        <w:t>
      жазық архитектуралық әшекейлеу бөлшектерінің (плинтустардың, галтельдердің, тұтқалардың және басқа да болшектерді) мозаикалық жабындарының құрылғысы.</w:t>
      </w:r>
    </w:p>
    <w:bookmarkEnd w:id="4203"/>
    <w:bookmarkStart w:name="z4206" w:id="4204"/>
    <w:p>
      <w:pPr>
        <w:spacing w:after="0"/>
        <w:ind w:left="0"/>
        <w:jc w:val="both"/>
      </w:pPr>
      <w:r>
        <w:rPr>
          <w:rFonts w:ascii="Times New Roman"/>
          <w:b w:val="false"/>
          <w:i w:val="false"/>
          <w:color w:val="000000"/>
          <w:sz w:val="28"/>
        </w:rPr>
        <w:t>
      508. Білуге тиіс:</w:t>
      </w:r>
    </w:p>
    <w:bookmarkEnd w:id="4204"/>
    <w:bookmarkStart w:name="z4207" w:id="4205"/>
    <w:p>
      <w:pPr>
        <w:spacing w:after="0"/>
        <w:ind w:left="0"/>
        <w:jc w:val="both"/>
      </w:pPr>
      <w:r>
        <w:rPr>
          <w:rFonts w:ascii="Times New Roman"/>
          <w:b w:val="false"/>
          <w:i w:val="false"/>
          <w:color w:val="000000"/>
          <w:sz w:val="28"/>
        </w:rPr>
        <w:t>
      мозаикалық едендер түрлерін және архитектуралық әшекейлеу бөлшектері түрлерін;</w:t>
      </w:r>
    </w:p>
    <w:bookmarkEnd w:id="4205"/>
    <w:bookmarkStart w:name="z4208" w:id="4206"/>
    <w:p>
      <w:pPr>
        <w:spacing w:after="0"/>
        <w:ind w:left="0"/>
        <w:jc w:val="both"/>
      </w:pPr>
      <w:r>
        <w:rPr>
          <w:rFonts w:ascii="Times New Roman"/>
          <w:b w:val="false"/>
          <w:i w:val="false"/>
          <w:color w:val="000000"/>
          <w:sz w:val="28"/>
        </w:rPr>
        <w:t>
      тік сызықты беттерді бөліп қою ережесі;</w:t>
      </w:r>
    </w:p>
    <w:bookmarkEnd w:id="4206"/>
    <w:bookmarkStart w:name="z4209" w:id="4207"/>
    <w:p>
      <w:pPr>
        <w:spacing w:after="0"/>
        <w:ind w:left="0"/>
        <w:jc w:val="both"/>
      </w:pPr>
      <w:r>
        <w:rPr>
          <w:rFonts w:ascii="Times New Roman"/>
          <w:b w:val="false"/>
          <w:i w:val="false"/>
          <w:color w:val="000000"/>
          <w:sz w:val="28"/>
        </w:rPr>
        <w:t>
      шыны, мәрмәр және металл жолақтарын төсеу тәсілдері;</w:t>
      </w:r>
    </w:p>
    <w:bookmarkEnd w:id="4207"/>
    <w:bookmarkStart w:name="z4210" w:id="4208"/>
    <w:p>
      <w:pPr>
        <w:spacing w:after="0"/>
        <w:ind w:left="0"/>
        <w:jc w:val="both"/>
      </w:pPr>
      <w:r>
        <w:rPr>
          <w:rFonts w:ascii="Times New Roman"/>
          <w:b w:val="false"/>
          <w:i w:val="false"/>
          <w:color w:val="000000"/>
          <w:sz w:val="28"/>
        </w:rPr>
        <w:t>
      мозаикалық едендердің бетіне және архитектуралық әшекейлеу бөлшектеріне қойылатын талаптар.</w:t>
      </w:r>
    </w:p>
    <w:bookmarkEnd w:id="4208"/>
    <w:bookmarkStart w:name="z4211" w:id="4209"/>
    <w:p>
      <w:pPr>
        <w:spacing w:after="0"/>
        <w:ind w:left="0"/>
        <w:jc w:val="left"/>
      </w:pPr>
      <w:r>
        <w:rPr>
          <w:rFonts w:ascii="Times New Roman"/>
          <w:b/>
          <w:i w:val="false"/>
          <w:color w:val="000000"/>
        </w:rPr>
        <w:t xml:space="preserve"> 230-параграф. Мозаикашы, 5-разряд</w:t>
      </w:r>
    </w:p>
    <w:bookmarkEnd w:id="4209"/>
    <w:bookmarkStart w:name="z4212" w:id="4210"/>
    <w:p>
      <w:pPr>
        <w:spacing w:after="0"/>
        <w:ind w:left="0"/>
        <w:jc w:val="both"/>
      </w:pPr>
      <w:r>
        <w:rPr>
          <w:rFonts w:ascii="Times New Roman"/>
          <w:b w:val="false"/>
          <w:i w:val="false"/>
          <w:color w:val="000000"/>
          <w:sz w:val="28"/>
        </w:rPr>
        <w:t>
      509. Жұмыс сипаттамасы:</w:t>
      </w:r>
    </w:p>
    <w:bookmarkEnd w:id="4210"/>
    <w:bookmarkStart w:name="z4213" w:id="4211"/>
    <w:p>
      <w:pPr>
        <w:spacing w:after="0"/>
        <w:ind w:left="0"/>
        <w:jc w:val="both"/>
      </w:pPr>
      <w:r>
        <w:rPr>
          <w:rFonts w:ascii="Times New Roman"/>
          <w:b w:val="false"/>
          <w:i w:val="false"/>
          <w:color w:val="000000"/>
          <w:sz w:val="28"/>
        </w:rPr>
        <w:t>
      қисық сызықты беттерде әрлегіш мозаикалық қабатты төсеу және тығыздау;</w:t>
      </w:r>
    </w:p>
    <w:bookmarkEnd w:id="4211"/>
    <w:bookmarkStart w:name="z4214" w:id="4212"/>
    <w:p>
      <w:pPr>
        <w:spacing w:after="0"/>
        <w:ind w:left="0"/>
        <w:jc w:val="both"/>
      </w:pPr>
      <w:r>
        <w:rPr>
          <w:rFonts w:ascii="Times New Roman"/>
          <w:b w:val="false"/>
          <w:i w:val="false"/>
          <w:color w:val="000000"/>
          <w:sz w:val="28"/>
        </w:rPr>
        <w:t>
      мыс және жез жолақтарын дайындау;</w:t>
      </w:r>
    </w:p>
    <w:bookmarkEnd w:id="4212"/>
    <w:bookmarkStart w:name="z4215" w:id="4213"/>
    <w:p>
      <w:pPr>
        <w:spacing w:after="0"/>
        <w:ind w:left="0"/>
        <w:jc w:val="both"/>
      </w:pPr>
      <w:r>
        <w:rPr>
          <w:rFonts w:ascii="Times New Roman"/>
          <w:b w:val="false"/>
          <w:i w:val="false"/>
          <w:color w:val="000000"/>
          <w:sz w:val="28"/>
        </w:rPr>
        <w:t>
      жуан шыныдан лекалолық жолақтар кесу;</w:t>
      </w:r>
    </w:p>
    <w:bookmarkEnd w:id="4213"/>
    <w:bookmarkStart w:name="z4216" w:id="4214"/>
    <w:p>
      <w:pPr>
        <w:spacing w:after="0"/>
        <w:ind w:left="0"/>
        <w:jc w:val="both"/>
      </w:pPr>
      <w:r>
        <w:rPr>
          <w:rFonts w:ascii="Times New Roman"/>
          <w:b w:val="false"/>
          <w:i w:val="false"/>
          <w:color w:val="000000"/>
          <w:sz w:val="28"/>
        </w:rPr>
        <w:t>
      жолақтар төсей отырып суретті бөліп қою;</w:t>
      </w:r>
    </w:p>
    <w:bookmarkEnd w:id="4214"/>
    <w:bookmarkStart w:name="z4217" w:id="4215"/>
    <w:p>
      <w:pPr>
        <w:spacing w:after="0"/>
        <w:ind w:left="0"/>
        <w:jc w:val="both"/>
      </w:pPr>
      <w:r>
        <w:rPr>
          <w:rFonts w:ascii="Times New Roman"/>
          <w:b w:val="false"/>
          <w:i w:val="false"/>
          <w:color w:val="000000"/>
          <w:sz w:val="28"/>
        </w:rPr>
        <w:t>
      қисық сызықты мозаикалық архитектуралық бөлшектер құрылғысы;</w:t>
      </w:r>
    </w:p>
    <w:bookmarkEnd w:id="4215"/>
    <w:bookmarkStart w:name="z4218" w:id="4216"/>
    <w:p>
      <w:pPr>
        <w:spacing w:after="0"/>
        <w:ind w:left="0"/>
        <w:jc w:val="both"/>
      </w:pPr>
      <w:r>
        <w:rPr>
          <w:rFonts w:ascii="Times New Roman"/>
          <w:b w:val="false"/>
          <w:i w:val="false"/>
          <w:color w:val="000000"/>
          <w:sz w:val="28"/>
        </w:rPr>
        <w:t>
      қисық сызықты беттерді тегістеу және жылтырату.</w:t>
      </w:r>
    </w:p>
    <w:bookmarkEnd w:id="4216"/>
    <w:bookmarkStart w:name="z4219" w:id="4217"/>
    <w:p>
      <w:pPr>
        <w:spacing w:after="0"/>
        <w:ind w:left="0"/>
        <w:jc w:val="both"/>
      </w:pPr>
      <w:r>
        <w:rPr>
          <w:rFonts w:ascii="Times New Roman"/>
          <w:b w:val="false"/>
          <w:i w:val="false"/>
          <w:color w:val="000000"/>
          <w:sz w:val="28"/>
        </w:rPr>
        <w:t>
      510. Білуге тиіс:</w:t>
      </w:r>
    </w:p>
    <w:bookmarkEnd w:id="4217"/>
    <w:bookmarkStart w:name="z4220" w:id="4218"/>
    <w:p>
      <w:pPr>
        <w:spacing w:after="0"/>
        <w:ind w:left="0"/>
        <w:jc w:val="both"/>
      </w:pPr>
      <w:r>
        <w:rPr>
          <w:rFonts w:ascii="Times New Roman"/>
          <w:b w:val="false"/>
          <w:i w:val="false"/>
          <w:color w:val="000000"/>
          <w:sz w:val="28"/>
        </w:rPr>
        <w:t>
      қисық сызықты беттерді әзірлеу және асу тәсілдері;</w:t>
      </w:r>
    </w:p>
    <w:bookmarkEnd w:id="4218"/>
    <w:bookmarkStart w:name="z4221" w:id="4219"/>
    <w:p>
      <w:pPr>
        <w:spacing w:after="0"/>
        <w:ind w:left="0"/>
        <w:jc w:val="both"/>
      </w:pPr>
      <w:r>
        <w:rPr>
          <w:rFonts w:ascii="Times New Roman"/>
          <w:b w:val="false"/>
          <w:i w:val="false"/>
          <w:color w:val="000000"/>
          <w:sz w:val="28"/>
        </w:rPr>
        <w:t>
      қажетті түстегі масса алу үшін бояғыштарды мөлшерлеу тәртібі;</w:t>
      </w:r>
    </w:p>
    <w:bookmarkEnd w:id="4219"/>
    <w:bookmarkStart w:name="z4222" w:id="4220"/>
    <w:p>
      <w:pPr>
        <w:spacing w:after="0"/>
        <w:ind w:left="0"/>
        <w:jc w:val="both"/>
      </w:pPr>
      <w:r>
        <w:rPr>
          <w:rFonts w:ascii="Times New Roman"/>
          <w:b w:val="false"/>
          <w:i w:val="false"/>
          <w:color w:val="000000"/>
          <w:sz w:val="28"/>
        </w:rPr>
        <w:t>
      отырғызылған мозаика үшін қолданылатын тастың қасиеттері;</w:t>
      </w:r>
    </w:p>
    <w:bookmarkEnd w:id="4220"/>
    <w:bookmarkStart w:name="z4223" w:id="4221"/>
    <w:p>
      <w:pPr>
        <w:spacing w:after="0"/>
        <w:ind w:left="0"/>
        <w:jc w:val="both"/>
      </w:pPr>
      <w:r>
        <w:rPr>
          <w:rFonts w:ascii="Times New Roman"/>
          <w:b w:val="false"/>
          <w:i w:val="false"/>
          <w:color w:val="000000"/>
          <w:sz w:val="28"/>
        </w:rPr>
        <w:t>
      суретті құрастыру ережесі;</w:t>
      </w:r>
    </w:p>
    <w:bookmarkEnd w:id="4221"/>
    <w:bookmarkStart w:name="z4224" w:id="4222"/>
    <w:p>
      <w:pPr>
        <w:spacing w:after="0"/>
        <w:ind w:left="0"/>
        <w:jc w:val="both"/>
      </w:pPr>
      <w:r>
        <w:rPr>
          <w:rFonts w:ascii="Times New Roman"/>
          <w:b w:val="false"/>
          <w:i w:val="false"/>
          <w:color w:val="000000"/>
          <w:sz w:val="28"/>
        </w:rPr>
        <w:t>
      ерітінді әзірлеуге қажетті жабдықтың құрылғысы.</w:t>
      </w:r>
    </w:p>
    <w:bookmarkEnd w:id="4222"/>
    <w:bookmarkStart w:name="z4225" w:id="4223"/>
    <w:p>
      <w:pPr>
        <w:spacing w:after="0"/>
        <w:ind w:left="0"/>
        <w:jc w:val="left"/>
      </w:pPr>
      <w:r>
        <w:rPr>
          <w:rFonts w:ascii="Times New Roman"/>
          <w:b/>
          <w:i w:val="false"/>
          <w:color w:val="000000"/>
        </w:rPr>
        <w:t xml:space="preserve"> 231-параграф. Мозаикашы, 6-разряд</w:t>
      </w:r>
    </w:p>
    <w:bookmarkEnd w:id="4223"/>
    <w:bookmarkStart w:name="z4226" w:id="4224"/>
    <w:p>
      <w:pPr>
        <w:spacing w:after="0"/>
        <w:ind w:left="0"/>
        <w:jc w:val="both"/>
      </w:pPr>
      <w:r>
        <w:rPr>
          <w:rFonts w:ascii="Times New Roman"/>
          <w:b w:val="false"/>
          <w:i w:val="false"/>
          <w:color w:val="000000"/>
          <w:sz w:val="28"/>
        </w:rPr>
        <w:t xml:space="preserve">
      511. Жұмыс сипаттамасы: </w:t>
      </w:r>
    </w:p>
    <w:bookmarkEnd w:id="4224"/>
    <w:bookmarkStart w:name="z4227" w:id="4225"/>
    <w:p>
      <w:pPr>
        <w:spacing w:after="0"/>
        <w:ind w:left="0"/>
        <w:jc w:val="both"/>
      </w:pPr>
      <w:r>
        <w:rPr>
          <w:rFonts w:ascii="Times New Roman"/>
          <w:b w:val="false"/>
          <w:i w:val="false"/>
          <w:color w:val="000000"/>
          <w:sz w:val="28"/>
        </w:rPr>
        <w:t>
      суретшінің суреттері мен сұлбалары бойынша көркем-сәндік мозаикалық жабындар құрылғысы;</w:t>
      </w:r>
    </w:p>
    <w:bookmarkEnd w:id="4225"/>
    <w:bookmarkStart w:name="z4228" w:id="4226"/>
    <w:p>
      <w:pPr>
        <w:spacing w:after="0"/>
        <w:ind w:left="0"/>
        <w:jc w:val="both"/>
      </w:pPr>
      <w:r>
        <w:rPr>
          <w:rFonts w:ascii="Times New Roman"/>
          <w:b w:val="false"/>
          <w:i w:val="false"/>
          <w:color w:val="000000"/>
          <w:sz w:val="28"/>
        </w:rPr>
        <w:t>
      мәрмәр сынықтарынан, жылтыратылған граниттен, смальтадан тікелей ерітіндіге төселетін мозаикалық және басқа да жабындар құрылғысы;</w:t>
      </w:r>
    </w:p>
    <w:bookmarkEnd w:id="4226"/>
    <w:bookmarkStart w:name="z4229" w:id="4227"/>
    <w:p>
      <w:pPr>
        <w:spacing w:after="0"/>
        <w:ind w:left="0"/>
        <w:jc w:val="both"/>
      </w:pPr>
      <w:r>
        <w:rPr>
          <w:rFonts w:ascii="Times New Roman"/>
          <w:b w:val="false"/>
          <w:i w:val="false"/>
          <w:color w:val="000000"/>
          <w:sz w:val="28"/>
        </w:rPr>
        <w:t>
      мозаикалық едендер мен архитектуралық бөлшектерді реставрациялау.</w:t>
      </w:r>
    </w:p>
    <w:bookmarkEnd w:id="4227"/>
    <w:bookmarkStart w:name="z4230" w:id="4228"/>
    <w:p>
      <w:pPr>
        <w:spacing w:after="0"/>
        <w:ind w:left="0"/>
        <w:jc w:val="both"/>
      </w:pPr>
      <w:r>
        <w:rPr>
          <w:rFonts w:ascii="Times New Roman"/>
          <w:b w:val="false"/>
          <w:i w:val="false"/>
          <w:color w:val="000000"/>
          <w:sz w:val="28"/>
        </w:rPr>
        <w:t>
      512. Білуге тиіс:</w:t>
      </w:r>
    </w:p>
    <w:bookmarkEnd w:id="4228"/>
    <w:bookmarkStart w:name="z4231" w:id="4229"/>
    <w:p>
      <w:pPr>
        <w:spacing w:after="0"/>
        <w:ind w:left="0"/>
        <w:jc w:val="both"/>
      </w:pPr>
      <w:r>
        <w:rPr>
          <w:rFonts w:ascii="Times New Roman"/>
          <w:b w:val="false"/>
          <w:i w:val="false"/>
          <w:color w:val="000000"/>
          <w:sz w:val="28"/>
        </w:rPr>
        <w:t>
      көркем-сәндік жабындарға арналған беттерді белгілеу және бөліп қою тәсілдері;</w:t>
      </w:r>
    </w:p>
    <w:bookmarkEnd w:id="4229"/>
    <w:bookmarkStart w:name="z4232" w:id="4230"/>
    <w:p>
      <w:pPr>
        <w:spacing w:after="0"/>
        <w:ind w:left="0"/>
        <w:jc w:val="both"/>
      </w:pPr>
      <w:r>
        <w:rPr>
          <w:rFonts w:ascii="Times New Roman"/>
          <w:b w:val="false"/>
          <w:i w:val="false"/>
          <w:color w:val="000000"/>
          <w:sz w:val="28"/>
        </w:rPr>
        <w:t>
      суреттер мен эскиздер бойынша сәндік жабындар салу тәсілдері;</w:t>
      </w:r>
    </w:p>
    <w:bookmarkEnd w:id="4230"/>
    <w:bookmarkStart w:name="z4233" w:id="4231"/>
    <w:p>
      <w:pPr>
        <w:spacing w:after="0"/>
        <w:ind w:left="0"/>
        <w:jc w:val="both"/>
      </w:pPr>
      <w:r>
        <w:rPr>
          <w:rFonts w:ascii="Times New Roman"/>
          <w:b w:val="false"/>
          <w:i w:val="false"/>
          <w:color w:val="000000"/>
          <w:sz w:val="28"/>
        </w:rPr>
        <w:t>
      көне мозаикалық едендер мен архитектуралық әшекейлеу бөлшектерін қалпына келтіру (реставрациялау) тәсілдері.</w:t>
      </w:r>
    </w:p>
    <w:bookmarkEnd w:id="4231"/>
    <w:bookmarkStart w:name="z4234" w:id="4232"/>
    <w:p>
      <w:pPr>
        <w:spacing w:after="0"/>
        <w:ind w:left="0"/>
        <w:jc w:val="left"/>
      </w:pPr>
      <w:r>
        <w:rPr>
          <w:rFonts w:ascii="Times New Roman"/>
          <w:b/>
          <w:i w:val="false"/>
          <w:color w:val="000000"/>
        </w:rPr>
        <w:t xml:space="preserve"> 232-параграф. Монтаждаудағы такелажшы, 2-разряд</w:t>
      </w:r>
    </w:p>
    <w:bookmarkEnd w:id="4232"/>
    <w:bookmarkStart w:name="z4235" w:id="4233"/>
    <w:p>
      <w:pPr>
        <w:spacing w:after="0"/>
        <w:ind w:left="0"/>
        <w:jc w:val="both"/>
      </w:pPr>
      <w:r>
        <w:rPr>
          <w:rFonts w:ascii="Times New Roman"/>
          <w:b w:val="false"/>
          <w:i w:val="false"/>
          <w:color w:val="000000"/>
          <w:sz w:val="28"/>
        </w:rPr>
        <w:t>
      513. Жұмыс сипаттамасы:</w:t>
      </w:r>
    </w:p>
    <w:bookmarkEnd w:id="4233"/>
    <w:bookmarkStart w:name="z4236" w:id="4234"/>
    <w:p>
      <w:pPr>
        <w:spacing w:after="0"/>
        <w:ind w:left="0"/>
        <w:jc w:val="both"/>
      </w:pPr>
      <w:r>
        <w:rPr>
          <w:rFonts w:ascii="Times New Roman"/>
          <w:b w:val="false"/>
          <w:i w:val="false"/>
          <w:color w:val="000000"/>
          <w:sz w:val="28"/>
        </w:rPr>
        <w:t>
      құрылыс құрылымдары мен технологиялық жабдықтарды ұсақ-түйек ілмектермен арнайы құрылғысынан, жинақтау ілмегінен, ілгегінен ілу;</w:t>
      </w:r>
    </w:p>
    <w:bookmarkEnd w:id="4234"/>
    <w:bookmarkStart w:name="z4237" w:id="4235"/>
    <w:p>
      <w:pPr>
        <w:spacing w:after="0"/>
        <w:ind w:left="0"/>
        <w:jc w:val="both"/>
      </w:pPr>
      <w:r>
        <w:rPr>
          <w:rFonts w:ascii="Times New Roman"/>
          <w:b w:val="false"/>
          <w:i w:val="false"/>
          <w:color w:val="000000"/>
          <w:sz w:val="28"/>
        </w:rPr>
        <w:t>
      жинақтау кезінде және орнатқанда ілмектен алу.</w:t>
      </w:r>
    </w:p>
    <w:bookmarkEnd w:id="4235"/>
    <w:bookmarkStart w:name="z4238" w:id="4236"/>
    <w:p>
      <w:pPr>
        <w:spacing w:after="0"/>
        <w:ind w:left="0"/>
        <w:jc w:val="both"/>
      </w:pPr>
      <w:r>
        <w:rPr>
          <w:rFonts w:ascii="Times New Roman"/>
          <w:b w:val="false"/>
          <w:i w:val="false"/>
          <w:color w:val="000000"/>
          <w:sz w:val="28"/>
        </w:rPr>
        <w:t>
      514. Білуге тиіс:</w:t>
      </w:r>
    </w:p>
    <w:bookmarkEnd w:id="4236"/>
    <w:bookmarkStart w:name="z4239" w:id="4237"/>
    <w:p>
      <w:pPr>
        <w:spacing w:after="0"/>
        <w:ind w:left="0"/>
        <w:jc w:val="both"/>
      </w:pPr>
      <w:r>
        <w:rPr>
          <w:rFonts w:ascii="Times New Roman"/>
          <w:b w:val="false"/>
          <w:i w:val="false"/>
          <w:color w:val="000000"/>
          <w:sz w:val="28"/>
        </w:rPr>
        <w:t>
      ұсақ-түйек ілмектердің, алынатын құралдардың, такелаждық жабдықтардың негізгі түрлері және оларға түсіруге жол берілетін күш нормалары;</w:t>
      </w:r>
    </w:p>
    <w:bookmarkEnd w:id="4237"/>
    <w:bookmarkStart w:name="z4240" w:id="4238"/>
    <w:p>
      <w:pPr>
        <w:spacing w:after="0"/>
        <w:ind w:left="0"/>
        <w:jc w:val="both"/>
      </w:pPr>
      <w:r>
        <w:rPr>
          <w:rFonts w:ascii="Times New Roman"/>
          <w:b w:val="false"/>
          <w:i w:val="false"/>
          <w:color w:val="000000"/>
          <w:sz w:val="28"/>
        </w:rPr>
        <w:t>
      жинақтау жұмыс орындарына құрылыс құрылымдары мен жабдықтарды беріп тұру тәртібі;</w:t>
      </w:r>
    </w:p>
    <w:bookmarkEnd w:id="4238"/>
    <w:bookmarkStart w:name="z4241" w:id="4239"/>
    <w:p>
      <w:pPr>
        <w:spacing w:after="0"/>
        <w:ind w:left="0"/>
        <w:jc w:val="both"/>
      </w:pPr>
      <w:r>
        <w:rPr>
          <w:rFonts w:ascii="Times New Roman"/>
          <w:b w:val="false"/>
          <w:i w:val="false"/>
          <w:color w:val="000000"/>
          <w:sz w:val="28"/>
        </w:rPr>
        <w:t>
      конструкциялар мен жабдықтарды жинақтау кезінде дабыл беру тәртібі.</w:t>
      </w:r>
    </w:p>
    <w:bookmarkEnd w:id="4239"/>
    <w:bookmarkStart w:name="z4242" w:id="4240"/>
    <w:p>
      <w:pPr>
        <w:spacing w:after="0"/>
        <w:ind w:left="0"/>
        <w:jc w:val="left"/>
      </w:pPr>
      <w:r>
        <w:rPr>
          <w:rFonts w:ascii="Times New Roman"/>
          <w:b/>
          <w:i w:val="false"/>
          <w:color w:val="000000"/>
        </w:rPr>
        <w:t xml:space="preserve"> 233-параграф. Монтаждаудағы такелажшы, 3-разряд</w:t>
      </w:r>
    </w:p>
    <w:bookmarkEnd w:id="4240"/>
    <w:bookmarkStart w:name="z4243" w:id="4241"/>
    <w:p>
      <w:pPr>
        <w:spacing w:after="0"/>
        <w:ind w:left="0"/>
        <w:jc w:val="both"/>
      </w:pPr>
      <w:r>
        <w:rPr>
          <w:rFonts w:ascii="Times New Roman"/>
          <w:b w:val="false"/>
          <w:i w:val="false"/>
          <w:color w:val="000000"/>
          <w:sz w:val="28"/>
        </w:rPr>
        <w:t>
      515. Жұмыс сипаттамасы:</w:t>
      </w:r>
    </w:p>
    <w:bookmarkEnd w:id="4241"/>
    <w:bookmarkStart w:name="z4244" w:id="4242"/>
    <w:p>
      <w:pPr>
        <w:spacing w:after="0"/>
        <w:ind w:left="0"/>
        <w:jc w:val="both"/>
      </w:pPr>
      <w:r>
        <w:rPr>
          <w:rFonts w:ascii="Times New Roman"/>
          <w:b w:val="false"/>
          <w:i w:val="false"/>
          <w:color w:val="000000"/>
          <w:sz w:val="28"/>
        </w:rPr>
        <w:t>
      жұмыс орындарында құрылыс құрылымдары мен салмағы 10 тоннаға дейін технологиялық жабдықтарды ілмектеу және ілмектен алу;</w:t>
      </w:r>
    </w:p>
    <w:bookmarkEnd w:id="4242"/>
    <w:bookmarkStart w:name="z4245" w:id="4243"/>
    <w:p>
      <w:pPr>
        <w:spacing w:after="0"/>
        <w:ind w:left="0"/>
        <w:jc w:val="both"/>
      </w:pPr>
      <w:r>
        <w:rPr>
          <w:rFonts w:ascii="Times New Roman"/>
          <w:b w:val="false"/>
          <w:i w:val="false"/>
          <w:color w:val="000000"/>
          <w:sz w:val="28"/>
        </w:rPr>
        <w:t>
      тартқыштарды реттеу;</w:t>
      </w:r>
    </w:p>
    <w:bookmarkEnd w:id="4243"/>
    <w:bookmarkStart w:name="z4246" w:id="4244"/>
    <w:p>
      <w:pPr>
        <w:spacing w:after="0"/>
        <w:ind w:left="0"/>
        <w:jc w:val="both"/>
      </w:pPr>
      <w:r>
        <w:rPr>
          <w:rFonts w:ascii="Times New Roman"/>
          <w:b w:val="false"/>
          <w:i w:val="false"/>
          <w:color w:val="000000"/>
          <w:sz w:val="28"/>
        </w:rPr>
        <w:t>
      арқандарды орау және тарқату;</w:t>
      </w:r>
    </w:p>
    <w:bookmarkEnd w:id="4244"/>
    <w:bookmarkStart w:name="z4247" w:id="4245"/>
    <w:p>
      <w:pPr>
        <w:spacing w:after="0"/>
        <w:ind w:left="0"/>
        <w:jc w:val="both"/>
      </w:pPr>
      <w:r>
        <w:rPr>
          <w:rFonts w:ascii="Times New Roman"/>
          <w:b w:val="false"/>
          <w:i w:val="false"/>
          <w:color w:val="000000"/>
          <w:sz w:val="28"/>
        </w:rPr>
        <w:t>
      такелаждық түйіндерді (тік, гайкалы және ілгекті түйіндерді, мықты және айқастырма ілмек) байлау;</w:t>
      </w:r>
    </w:p>
    <w:bookmarkEnd w:id="4245"/>
    <w:bookmarkStart w:name="z4248" w:id="4246"/>
    <w:p>
      <w:pPr>
        <w:spacing w:after="0"/>
        <w:ind w:left="0"/>
        <w:jc w:val="both"/>
      </w:pPr>
      <w:r>
        <w:rPr>
          <w:rFonts w:ascii="Times New Roman"/>
          <w:b w:val="false"/>
          <w:i w:val="false"/>
          <w:color w:val="000000"/>
          <w:sz w:val="28"/>
        </w:rPr>
        <w:t>
      болат арқанды болтты қысқаштармен бекіту;</w:t>
      </w:r>
    </w:p>
    <w:bookmarkEnd w:id="4246"/>
    <w:bookmarkStart w:name="z4249" w:id="4247"/>
    <w:p>
      <w:pPr>
        <w:spacing w:after="0"/>
        <w:ind w:left="0"/>
        <w:jc w:val="both"/>
      </w:pPr>
      <w:r>
        <w:rPr>
          <w:rFonts w:ascii="Times New Roman"/>
          <w:b w:val="false"/>
          <w:i w:val="false"/>
          <w:color w:val="000000"/>
          <w:sz w:val="28"/>
        </w:rPr>
        <w:t>
      құрылыс құрылымдары мен жабдықтарды жинақтайтын жерге қолмен және тетіктермен көтеріп-түсіру;</w:t>
      </w:r>
    </w:p>
    <w:bookmarkEnd w:id="4247"/>
    <w:bookmarkStart w:name="z4250" w:id="4248"/>
    <w:p>
      <w:pPr>
        <w:spacing w:after="0"/>
        <w:ind w:left="0"/>
        <w:jc w:val="both"/>
      </w:pPr>
      <w:r>
        <w:rPr>
          <w:rFonts w:ascii="Times New Roman"/>
          <w:b w:val="false"/>
          <w:i w:val="false"/>
          <w:color w:val="000000"/>
          <w:sz w:val="28"/>
        </w:rPr>
        <w:t>
      блоктарды, тальді, полиспастерді, шығырлар мен 10 тоннаға дейін жүк көтере алатын көтергіштерді орнату және алып тастау.</w:t>
      </w:r>
    </w:p>
    <w:bookmarkEnd w:id="4248"/>
    <w:bookmarkStart w:name="z4251" w:id="4249"/>
    <w:p>
      <w:pPr>
        <w:spacing w:after="0"/>
        <w:ind w:left="0"/>
        <w:jc w:val="both"/>
      </w:pPr>
      <w:r>
        <w:rPr>
          <w:rFonts w:ascii="Times New Roman"/>
          <w:b w:val="false"/>
          <w:i w:val="false"/>
          <w:color w:val="000000"/>
          <w:sz w:val="28"/>
        </w:rPr>
        <w:t>
      516. Білуге тиіс:</w:t>
      </w:r>
    </w:p>
    <w:bookmarkEnd w:id="4249"/>
    <w:bookmarkStart w:name="z4252" w:id="4250"/>
    <w:p>
      <w:pPr>
        <w:spacing w:after="0"/>
        <w:ind w:left="0"/>
        <w:jc w:val="both"/>
      </w:pPr>
      <w:r>
        <w:rPr>
          <w:rFonts w:ascii="Times New Roman"/>
          <w:b w:val="false"/>
          <w:i w:val="false"/>
          <w:color w:val="000000"/>
          <w:sz w:val="28"/>
        </w:rPr>
        <w:t xml:space="preserve">
      қарапайым такелаждық жабдықтар пен аспаптардың құрылысы және оларды пайдалану тәртібі; </w:t>
      </w:r>
    </w:p>
    <w:bookmarkEnd w:id="4250"/>
    <w:bookmarkStart w:name="z4253" w:id="4251"/>
    <w:p>
      <w:pPr>
        <w:spacing w:after="0"/>
        <w:ind w:left="0"/>
        <w:jc w:val="both"/>
      </w:pPr>
      <w:r>
        <w:rPr>
          <w:rFonts w:ascii="Times New Roman"/>
          <w:b w:val="false"/>
          <w:i w:val="false"/>
          <w:color w:val="000000"/>
          <w:sz w:val="28"/>
        </w:rPr>
        <w:t xml:space="preserve">
      құрылыс құрылымдары мен жабдықтарын ілмектеу және ілмектен алу тәсілдері; </w:t>
      </w:r>
    </w:p>
    <w:bookmarkEnd w:id="4251"/>
    <w:bookmarkStart w:name="z4254" w:id="4252"/>
    <w:p>
      <w:pPr>
        <w:spacing w:after="0"/>
        <w:ind w:left="0"/>
        <w:jc w:val="both"/>
      </w:pPr>
      <w:r>
        <w:rPr>
          <w:rFonts w:ascii="Times New Roman"/>
          <w:b w:val="false"/>
          <w:i w:val="false"/>
          <w:color w:val="000000"/>
          <w:sz w:val="28"/>
        </w:rPr>
        <w:t xml:space="preserve">
      такелаждық түйіндерді байлау және болат арқанды болтты қысқышпен бекіту тәсілдері; </w:t>
      </w:r>
    </w:p>
    <w:bookmarkEnd w:id="4252"/>
    <w:bookmarkStart w:name="z4255" w:id="4253"/>
    <w:p>
      <w:pPr>
        <w:spacing w:after="0"/>
        <w:ind w:left="0"/>
        <w:jc w:val="both"/>
      </w:pPr>
      <w:r>
        <w:rPr>
          <w:rFonts w:ascii="Times New Roman"/>
          <w:b w:val="false"/>
          <w:i w:val="false"/>
          <w:color w:val="000000"/>
          <w:sz w:val="28"/>
        </w:rPr>
        <w:t>
      құрылыс құрылымдары мен жабдықтарды жинақтайтын жерге қолмен және тетіктермен көтеріп-түсіру тәсілдері;</w:t>
      </w:r>
    </w:p>
    <w:bookmarkEnd w:id="4253"/>
    <w:bookmarkStart w:name="z4256" w:id="4254"/>
    <w:p>
      <w:pPr>
        <w:spacing w:after="0"/>
        <w:ind w:left="0"/>
        <w:jc w:val="both"/>
      </w:pPr>
      <w:r>
        <w:rPr>
          <w:rFonts w:ascii="Times New Roman"/>
          <w:b w:val="false"/>
          <w:i w:val="false"/>
          <w:color w:val="000000"/>
          <w:sz w:val="28"/>
        </w:rPr>
        <w:t xml:space="preserve">
      құрылыс құрылымдары мен жабдықтарды биіктікте және ыңғайсыз жағдайда монтаждаған кезде құрастыру тәртібі мен тәсілдері; </w:t>
      </w:r>
    </w:p>
    <w:bookmarkEnd w:id="4254"/>
    <w:bookmarkStart w:name="z4257" w:id="4255"/>
    <w:p>
      <w:pPr>
        <w:spacing w:after="0"/>
        <w:ind w:left="0"/>
        <w:jc w:val="both"/>
      </w:pPr>
      <w:r>
        <w:rPr>
          <w:rFonts w:ascii="Times New Roman"/>
          <w:b w:val="false"/>
          <w:i w:val="false"/>
          <w:color w:val="000000"/>
          <w:sz w:val="28"/>
        </w:rPr>
        <w:t>
      такелаждық жұмыс өндірісіне қойылатын талаптар.</w:t>
      </w:r>
    </w:p>
    <w:bookmarkEnd w:id="4255"/>
    <w:bookmarkStart w:name="z4258" w:id="4256"/>
    <w:p>
      <w:pPr>
        <w:spacing w:after="0"/>
        <w:ind w:left="0"/>
        <w:jc w:val="left"/>
      </w:pPr>
      <w:r>
        <w:rPr>
          <w:rFonts w:ascii="Times New Roman"/>
          <w:b/>
          <w:i w:val="false"/>
          <w:color w:val="000000"/>
        </w:rPr>
        <w:t xml:space="preserve"> 234-параграф. Монтаждаудағы такелажшы, 4-разряд</w:t>
      </w:r>
    </w:p>
    <w:bookmarkEnd w:id="4256"/>
    <w:bookmarkStart w:name="z4259" w:id="4257"/>
    <w:p>
      <w:pPr>
        <w:spacing w:after="0"/>
        <w:ind w:left="0"/>
        <w:jc w:val="both"/>
      </w:pPr>
      <w:r>
        <w:rPr>
          <w:rFonts w:ascii="Times New Roman"/>
          <w:b w:val="false"/>
          <w:i w:val="false"/>
          <w:color w:val="000000"/>
          <w:sz w:val="28"/>
        </w:rPr>
        <w:t>
      517. Жұмыс сипаттамасы:</w:t>
      </w:r>
    </w:p>
    <w:bookmarkEnd w:id="4257"/>
    <w:bookmarkStart w:name="z4260" w:id="4258"/>
    <w:p>
      <w:pPr>
        <w:spacing w:after="0"/>
        <w:ind w:left="0"/>
        <w:jc w:val="both"/>
      </w:pPr>
      <w:r>
        <w:rPr>
          <w:rFonts w:ascii="Times New Roman"/>
          <w:b w:val="false"/>
          <w:i w:val="false"/>
          <w:color w:val="000000"/>
          <w:sz w:val="28"/>
        </w:rPr>
        <w:t>
      салмағы 10-нан жоғары 25 тоннаға дейінгі құрылыс құрылымдары мен технологиялық жабдықтарды ілмектеу және ілмектен алу;</w:t>
      </w:r>
    </w:p>
    <w:bookmarkEnd w:id="4258"/>
    <w:bookmarkStart w:name="z4261" w:id="4259"/>
    <w:p>
      <w:pPr>
        <w:spacing w:after="0"/>
        <w:ind w:left="0"/>
        <w:jc w:val="both"/>
      </w:pPr>
      <w:r>
        <w:rPr>
          <w:rFonts w:ascii="Times New Roman"/>
          <w:b w:val="false"/>
          <w:i w:val="false"/>
          <w:color w:val="000000"/>
          <w:sz w:val="28"/>
        </w:rPr>
        <w:t>
      блоктарды, таль мен 10-нан жоғары 25 тоннаға дейін жүк көтере алатын орнату және алып тастау;</w:t>
      </w:r>
    </w:p>
    <w:bookmarkEnd w:id="4259"/>
    <w:bookmarkStart w:name="z4262" w:id="4260"/>
    <w:p>
      <w:pPr>
        <w:spacing w:after="0"/>
        <w:ind w:left="0"/>
        <w:jc w:val="both"/>
      </w:pPr>
      <w:r>
        <w:rPr>
          <w:rFonts w:ascii="Times New Roman"/>
          <w:b w:val="false"/>
          <w:i w:val="false"/>
          <w:color w:val="000000"/>
          <w:sz w:val="28"/>
        </w:rPr>
        <w:t>
      құрылыс құрылымдары мен жабдықтарды монтаждау кезінде уақытша кергіш пен созғышты бекіту және алып тастау;</w:t>
      </w:r>
    </w:p>
    <w:bookmarkEnd w:id="4260"/>
    <w:bookmarkStart w:name="z4263" w:id="4261"/>
    <w:p>
      <w:pPr>
        <w:spacing w:after="0"/>
        <w:ind w:left="0"/>
        <w:jc w:val="both"/>
      </w:pPr>
      <w:r>
        <w:rPr>
          <w:rFonts w:ascii="Times New Roman"/>
          <w:b w:val="false"/>
          <w:i w:val="false"/>
          <w:color w:val="000000"/>
          <w:sz w:val="28"/>
        </w:rPr>
        <w:t>
      қуаты 245 "кН" (тіреу бетіне шығыр рамасының 25 үйкеліс күшіге) дейінгі зәкірлерді жасау және орнату;</w:t>
      </w:r>
    </w:p>
    <w:bookmarkEnd w:id="4261"/>
    <w:bookmarkStart w:name="z4264" w:id="4262"/>
    <w:p>
      <w:pPr>
        <w:spacing w:after="0"/>
        <w:ind w:left="0"/>
        <w:jc w:val="both"/>
      </w:pPr>
      <w:r>
        <w:rPr>
          <w:rFonts w:ascii="Times New Roman"/>
          <w:b w:val="false"/>
          <w:i w:val="false"/>
          <w:color w:val="000000"/>
          <w:sz w:val="28"/>
        </w:rPr>
        <w:t>
      25 тоннаға дейін жүк көтере алатын полиспастердің арқандарымен қорлану;</w:t>
      </w:r>
    </w:p>
    <w:bookmarkEnd w:id="4262"/>
    <w:bookmarkStart w:name="z4265" w:id="4263"/>
    <w:p>
      <w:pPr>
        <w:spacing w:after="0"/>
        <w:ind w:left="0"/>
        <w:jc w:val="both"/>
      </w:pPr>
      <w:r>
        <w:rPr>
          <w:rFonts w:ascii="Times New Roman"/>
          <w:b w:val="false"/>
          <w:i w:val="false"/>
          <w:color w:val="000000"/>
          <w:sz w:val="28"/>
        </w:rPr>
        <w:t>
      шпалдан жасалған биіктігі 1,5 метрге дейін уақытша кілеттерді монтаждаудағы құрылысы;</w:t>
      </w:r>
    </w:p>
    <w:bookmarkEnd w:id="4263"/>
    <w:bookmarkStart w:name="z4266" w:id="4264"/>
    <w:p>
      <w:pPr>
        <w:spacing w:after="0"/>
        <w:ind w:left="0"/>
        <w:jc w:val="both"/>
      </w:pPr>
      <w:r>
        <w:rPr>
          <w:rFonts w:ascii="Times New Roman"/>
          <w:b w:val="false"/>
          <w:i w:val="false"/>
          <w:color w:val="000000"/>
          <w:sz w:val="28"/>
        </w:rPr>
        <w:t>
      салмағы 10-нан жоғары 25 тоннаға дейінгі құрылыс құрылымдары мен технологиялық жабдықтар:</w:t>
      </w:r>
    </w:p>
    <w:bookmarkEnd w:id="4264"/>
    <w:bookmarkStart w:name="z4267" w:id="4265"/>
    <w:p>
      <w:pPr>
        <w:spacing w:after="0"/>
        <w:ind w:left="0"/>
        <w:jc w:val="both"/>
      </w:pPr>
      <w:r>
        <w:rPr>
          <w:rFonts w:ascii="Times New Roman"/>
          <w:b w:val="false"/>
          <w:i w:val="false"/>
          <w:color w:val="000000"/>
          <w:sz w:val="28"/>
        </w:rPr>
        <w:t>
       темірбетон және металл ферма, көпірлік кран, тоңазытқыш, жылу алмастырғыш, вакуум-кептіргіш, қышқыл мұнара, сепараторлар, рефрижираторлар, кристаллизаторлар, сорғылар, желдеткіштер, құбыр өткізгіштердің блоктары мен тораптары, буландырғыш, және басқа да технологиялық жабдықтарды қолмен және механикаландырылған құралдардың көмегімен көтеру, орнынан қозғау және түсіру;</w:t>
      </w:r>
    </w:p>
    <w:bookmarkEnd w:id="4265"/>
    <w:bookmarkStart w:name="z4268" w:id="4266"/>
    <w:p>
      <w:pPr>
        <w:spacing w:after="0"/>
        <w:ind w:left="0"/>
        <w:jc w:val="both"/>
      </w:pPr>
      <w:r>
        <w:rPr>
          <w:rFonts w:ascii="Times New Roman"/>
          <w:b w:val="false"/>
          <w:i w:val="false"/>
          <w:color w:val="000000"/>
          <w:sz w:val="28"/>
        </w:rPr>
        <w:t>
      түтін мұржасының "+ 320" метр белгісінде (царг) дифуззор металды құрылымдарды ірілендіру кезінде такелаждық жұмыстарды орындау;</w:t>
      </w:r>
    </w:p>
    <w:bookmarkEnd w:id="4266"/>
    <w:bookmarkStart w:name="z4269" w:id="4267"/>
    <w:p>
      <w:pPr>
        <w:spacing w:after="0"/>
        <w:ind w:left="0"/>
        <w:jc w:val="both"/>
      </w:pPr>
      <w:r>
        <w:rPr>
          <w:rFonts w:ascii="Times New Roman"/>
          <w:b w:val="false"/>
          <w:i w:val="false"/>
          <w:color w:val="000000"/>
          <w:sz w:val="28"/>
        </w:rPr>
        <w:t>
      конструкциялар мен құрама алаңдарды биік құрылыстардың ішінде қозғау.</w:t>
      </w:r>
    </w:p>
    <w:bookmarkEnd w:id="4267"/>
    <w:bookmarkStart w:name="z4270" w:id="4268"/>
    <w:p>
      <w:pPr>
        <w:spacing w:after="0"/>
        <w:ind w:left="0"/>
        <w:jc w:val="both"/>
      </w:pPr>
      <w:r>
        <w:rPr>
          <w:rFonts w:ascii="Times New Roman"/>
          <w:b w:val="false"/>
          <w:i w:val="false"/>
          <w:color w:val="000000"/>
          <w:sz w:val="28"/>
        </w:rPr>
        <w:t>
      518. Білуге тиіс:</w:t>
      </w:r>
    </w:p>
    <w:bookmarkEnd w:id="4268"/>
    <w:bookmarkStart w:name="z4271" w:id="4269"/>
    <w:p>
      <w:pPr>
        <w:spacing w:after="0"/>
        <w:ind w:left="0"/>
        <w:jc w:val="both"/>
      </w:pPr>
      <w:r>
        <w:rPr>
          <w:rFonts w:ascii="Times New Roman"/>
          <w:b w:val="false"/>
          <w:i w:val="false"/>
          <w:color w:val="000000"/>
          <w:sz w:val="28"/>
        </w:rPr>
        <w:t xml:space="preserve">
      такелаждық жабдықтар мен аспаптардың құрылысы; </w:t>
      </w:r>
    </w:p>
    <w:bookmarkEnd w:id="4269"/>
    <w:bookmarkStart w:name="z4272" w:id="4270"/>
    <w:p>
      <w:pPr>
        <w:spacing w:after="0"/>
        <w:ind w:left="0"/>
        <w:jc w:val="both"/>
      </w:pPr>
      <w:r>
        <w:rPr>
          <w:rFonts w:ascii="Times New Roman"/>
          <w:b w:val="false"/>
          <w:i w:val="false"/>
          <w:color w:val="000000"/>
          <w:sz w:val="28"/>
        </w:rPr>
        <w:t>
      құрылыс құрылымдары мен жабдықтарды көтеріп-түсіру үшін қолданатын такелаждық түйіндер, ілмектер мен қармауыштардың түрлері;</w:t>
      </w:r>
    </w:p>
    <w:bookmarkEnd w:id="4270"/>
    <w:bookmarkStart w:name="z4273" w:id="4271"/>
    <w:p>
      <w:pPr>
        <w:spacing w:after="0"/>
        <w:ind w:left="0"/>
        <w:jc w:val="both"/>
      </w:pPr>
      <w:r>
        <w:rPr>
          <w:rFonts w:ascii="Times New Roman"/>
          <w:b w:val="false"/>
          <w:i w:val="false"/>
          <w:color w:val="000000"/>
          <w:sz w:val="28"/>
        </w:rPr>
        <w:t>
      бұрандалы, рейкалы және гидравликалы көтергіштердің құрылысы;</w:t>
      </w:r>
    </w:p>
    <w:bookmarkEnd w:id="4271"/>
    <w:bookmarkStart w:name="z4274" w:id="4272"/>
    <w:p>
      <w:pPr>
        <w:spacing w:after="0"/>
        <w:ind w:left="0"/>
        <w:jc w:val="both"/>
      </w:pPr>
      <w:r>
        <w:rPr>
          <w:rFonts w:ascii="Times New Roman"/>
          <w:b w:val="false"/>
          <w:i w:val="false"/>
          <w:color w:val="000000"/>
          <w:sz w:val="28"/>
        </w:rPr>
        <w:t xml:space="preserve">
      сәулелі траверстерді қолдану тәртібі және олармен ілмектеу тәсілдері; </w:t>
      </w:r>
    </w:p>
    <w:bookmarkEnd w:id="4272"/>
    <w:bookmarkStart w:name="z4275" w:id="4273"/>
    <w:p>
      <w:pPr>
        <w:spacing w:after="0"/>
        <w:ind w:left="0"/>
        <w:jc w:val="both"/>
      </w:pPr>
      <w:r>
        <w:rPr>
          <w:rFonts w:ascii="Times New Roman"/>
          <w:b w:val="false"/>
          <w:i w:val="false"/>
          <w:color w:val="000000"/>
          <w:sz w:val="28"/>
        </w:rPr>
        <w:t>
      биік құрылыстар құрастыру алаңдарында такелаждық жұмыстарды орындау жөнінде нұсқаулықтар.</w:t>
      </w:r>
    </w:p>
    <w:bookmarkEnd w:id="4273"/>
    <w:bookmarkStart w:name="z4276" w:id="4274"/>
    <w:p>
      <w:pPr>
        <w:spacing w:after="0"/>
        <w:ind w:left="0"/>
        <w:jc w:val="left"/>
      </w:pPr>
      <w:r>
        <w:rPr>
          <w:rFonts w:ascii="Times New Roman"/>
          <w:b/>
          <w:i w:val="false"/>
          <w:color w:val="000000"/>
        </w:rPr>
        <w:t xml:space="preserve"> 235-параграф. Монтаждаудағы такелажшы, 5-разряд</w:t>
      </w:r>
    </w:p>
    <w:bookmarkEnd w:id="4274"/>
    <w:bookmarkStart w:name="z4277" w:id="4275"/>
    <w:p>
      <w:pPr>
        <w:spacing w:after="0"/>
        <w:ind w:left="0"/>
        <w:jc w:val="both"/>
      </w:pPr>
      <w:r>
        <w:rPr>
          <w:rFonts w:ascii="Times New Roman"/>
          <w:b w:val="false"/>
          <w:i w:val="false"/>
          <w:color w:val="000000"/>
          <w:sz w:val="28"/>
        </w:rPr>
        <w:t>
      519. Жұмыс сипаттамасы:</w:t>
      </w:r>
    </w:p>
    <w:bookmarkEnd w:id="4275"/>
    <w:bookmarkStart w:name="z4278" w:id="4276"/>
    <w:p>
      <w:pPr>
        <w:spacing w:after="0"/>
        <w:ind w:left="0"/>
        <w:jc w:val="both"/>
      </w:pPr>
      <w:r>
        <w:rPr>
          <w:rFonts w:ascii="Times New Roman"/>
          <w:b w:val="false"/>
          <w:i w:val="false"/>
          <w:color w:val="000000"/>
          <w:sz w:val="28"/>
        </w:rPr>
        <w:t>
      ауыр салмақты құрылыс құрылымдары мен технологиялық жабдықтарды ілмектеу және ілмектен алу;</w:t>
      </w:r>
    </w:p>
    <w:bookmarkEnd w:id="4276"/>
    <w:bookmarkStart w:name="z4279" w:id="4277"/>
    <w:p>
      <w:pPr>
        <w:spacing w:after="0"/>
        <w:ind w:left="0"/>
        <w:jc w:val="both"/>
      </w:pPr>
      <w:r>
        <w:rPr>
          <w:rFonts w:ascii="Times New Roman"/>
          <w:b w:val="false"/>
          <w:i w:val="false"/>
          <w:color w:val="000000"/>
          <w:sz w:val="28"/>
        </w:rPr>
        <w:t>
      әмбебап ілмектерді жасау;</w:t>
      </w:r>
    </w:p>
    <w:bookmarkEnd w:id="4277"/>
    <w:bookmarkStart w:name="z4280" w:id="4278"/>
    <w:p>
      <w:pPr>
        <w:spacing w:after="0"/>
        <w:ind w:left="0"/>
        <w:jc w:val="both"/>
      </w:pPr>
      <w:r>
        <w:rPr>
          <w:rFonts w:ascii="Times New Roman"/>
          <w:b w:val="false"/>
          <w:i w:val="false"/>
          <w:color w:val="000000"/>
          <w:sz w:val="28"/>
        </w:rPr>
        <w:t>
      блоктарды, тальді, полиспастерді, айналатын жебе мен 25-тен жоғары 60 тоннаға дейін жүк көтере алатын кран-балкаларды орнату және алып тастау;</w:t>
      </w:r>
    </w:p>
    <w:bookmarkEnd w:id="4278"/>
    <w:bookmarkStart w:name="z4281" w:id="4279"/>
    <w:p>
      <w:pPr>
        <w:spacing w:after="0"/>
        <w:ind w:left="0"/>
        <w:jc w:val="both"/>
      </w:pPr>
      <w:r>
        <w:rPr>
          <w:rFonts w:ascii="Times New Roman"/>
          <w:b w:val="false"/>
          <w:i w:val="false"/>
          <w:color w:val="000000"/>
          <w:sz w:val="28"/>
        </w:rPr>
        <w:t>
      жүк көтергіш мачта, шевр, полиспаст және 60 тоннаға дейін жүк көтере алатын қайтарма блок жабдықтарының болат арқандарын қосу;</w:t>
      </w:r>
    </w:p>
    <w:bookmarkEnd w:id="4279"/>
    <w:bookmarkStart w:name="z4282" w:id="4280"/>
    <w:p>
      <w:pPr>
        <w:spacing w:after="0"/>
        <w:ind w:left="0"/>
        <w:jc w:val="both"/>
      </w:pPr>
      <w:r>
        <w:rPr>
          <w:rFonts w:ascii="Times New Roman"/>
          <w:b w:val="false"/>
          <w:i w:val="false"/>
          <w:color w:val="000000"/>
          <w:sz w:val="28"/>
        </w:rPr>
        <w:t>
      мачталар мен конструкциялардағы полиспастерді бекіту, қайтарма блоктарды бекіту;</w:t>
      </w:r>
    </w:p>
    <w:bookmarkEnd w:id="4280"/>
    <w:bookmarkStart w:name="z4283" w:id="4281"/>
    <w:p>
      <w:pPr>
        <w:spacing w:after="0"/>
        <w:ind w:left="0"/>
        <w:jc w:val="both"/>
      </w:pPr>
      <w:r>
        <w:rPr>
          <w:rFonts w:ascii="Times New Roman"/>
          <w:b w:val="false"/>
          <w:i w:val="false"/>
          <w:color w:val="000000"/>
          <w:sz w:val="28"/>
        </w:rPr>
        <w:t>
      такелаждық блоктарды сыннан өткізу;</w:t>
      </w:r>
    </w:p>
    <w:bookmarkEnd w:id="4281"/>
    <w:bookmarkStart w:name="z4284" w:id="4282"/>
    <w:p>
      <w:pPr>
        <w:spacing w:after="0"/>
        <w:ind w:left="0"/>
        <w:jc w:val="both"/>
      </w:pPr>
      <w:r>
        <w:rPr>
          <w:rFonts w:ascii="Times New Roman"/>
          <w:b w:val="false"/>
          <w:i w:val="false"/>
          <w:color w:val="000000"/>
          <w:sz w:val="28"/>
        </w:rPr>
        <w:t>
      қуаты 245-тен жоғары және 588 "кН" (тіреу бетіне шығыр рамасының 25-тен жоғары және 60 үйкеліс күшіге) дейінгі зәкірлерді жасау және орнату;</w:t>
      </w:r>
    </w:p>
    <w:bookmarkEnd w:id="4282"/>
    <w:bookmarkStart w:name="z4285" w:id="4283"/>
    <w:p>
      <w:pPr>
        <w:spacing w:after="0"/>
        <w:ind w:left="0"/>
        <w:jc w:val="both"/>
      </w:pPr>
      <w:r>
        <w:rPr>
          <w:rFonts w:ascii="Times New Roman"/>
          <w:b w:val="false"/>
          <w:i w:val="false"/>
          <w:color w:val="000000"/>
          <w:sz w:val="28"/>
        </w:rPr>
        <w:t>
      жүк көтергіштігі 60 тоннаға дейін тіреуіштер мен шеврондарды құрастыру, монтаждау және бөлшектеу;</w:t>
      </w:r>
    </w:p>
    <w:bookmarkEnd w:id="4283"/>
    <w:bookmarkStart w:name="z4286" w:id="4284"/>
    <w:p>
      <w:pPr>
        <w:spacing w:after="0"/>
        <w:ind w:left="0"/>
        <w:jc w:val="both"/>
      </w:pPr>
      <w:r>
        <w:rPr>
          <w:rFonts w:ascii="Times New Roman"/>
          <w:b w:val="false"/>
          <w:i w:val="false"/>
          <w:color w:val="000000"/>
          <w:sz w:val="28"/>
        </w:rPr>
        <w:t>
      эстакадалар құру;</w:t>
      </w:r>
    </w:p>
    <w:bookmarkEnd w:id="4284"/>
    <w:bookmarkStart w:name="z4287" w:id="4285"/>
    <w:p>
      <w:pPr>
        <w:spacing w:after="0"/>
        <w:ind w:left="0"/>
        <w:jc w:val="both"/>
      </w:pPr>
      <w:r>
        <w:rPr>
          <w:rFonts w:ascii="Times New Roman"/>
          <w:b w:val="false"/>
          <w:i w:val="false"/>
          <w:color w:val="000000"/>
          <w:sz w:val="28"/>
        </w:rPr>
        <w:t>
      салмағы 25-тен жоғары 60 тоннаға дейінгі құрылыс құрылымдары мен технологиялық жабдықтар: темірбетон, металл және ағаш ферма, көпірлік кран, көпірлердің аралық құрылымы, металл домналық қаптама, каупер, скруббер, газгольдер, құбырлы ауа жылытқыш, газауаарна, шаңтұтқыш, контактор, компрессор және басқа да технологиялық жабдықтарды мачталар, шевр крандары, қозғалмайтын және құлама жебелердің көмегімен көтеру, орнынан қозғау және түсіру.</w:t>
      </w:r>
    </w:p>
    <w:bookmarkEnd w:id="4285"/>
    <w:bookmarkStart w:name="z4288" w:id="4286"/>
    <w:p>
      <w:pPr>
        <w:spacing w:after="0"/>
        <w:ind w:left="0"/>
        <w:jc w:val="both"/>
      </w:pPr>
      <w:r>
        <w:rPr>
          <w:rFonts w:ascii="Times New Roman"/>
          <w:b w:val="false"/>
          <w:i w:val="false"/>
          <w:color w:val="000000"/>
          <w:sz w:val="28"/>
        </w:rPr>
        <w:t>
      520. Білуге тиіс:</w:t>
      </w:r>
    </w:p>
    <w:bookmarkEnd w:id="4286"/>
    <w:bookmarkStart w:name="z4289" w:id="4287"/>
    <w:p>
      <w:pPr>
        <w:spacing w:after="0"/>
        <w:ind w:left="0"/>
        <w:jc w:val="both"/>
      </w:pPr>
      <w:r>
        <w:rPr>
          <w:rFonts w:ascii="Times New Roman"/>
          <w:b w:val="false"/>
          <w:i w:val="false"/>
          <w:color w:val="000000"/>
          <w:sz w:val="28"/>
        </w:rPr>
        <w:t xml:space="preserve">
      монтаждау кезінде қолданылатын жүк көтеретін құралдардың құрылысы, пайдалану тәртібі, жабдықтау және сыннан өткізу тәсілдері; </w:t>
      </w:r>
    </w:p>
    <w:bookmarkEnd w:id="4287"/>
    <w:bookmarkStart w:name="z4290" w:id="4288"/>
    <w:p>
      <w:pPr>
        <w:spacing w:after="0"/>
        <w:ind w:left="0"/>
        <w:jc w:val="both"/>
      </w:pPr>
      <w:r>
        <w:rPr>
          <w:rFonts w:ascii="Times New Roman"/>
          <w:b w:val="false"/>
          <w:i w:val="false"/>
          <w:color w:val="000000"/>
          <w:sz w:val="28"/>
        </w:rPr>
        <w:t xml:space="preserve">
      әр түрлі такелаждық жұмыстарға арналған болат арқандарды таңдау тәртібі; </w:t>
      </w:r>
    </w:p>
    <w:bookmarkEnd w:id="4288"/>
    <w:bookmarkStart w:name="z4291" w:id="4289"/>
    <w:p>
      <w:pPr>
        <w:spacing w:after="0"/>
        <w:ind w:left="0"/>
        <w:jc w:val="both"/>
      </w:pPr>
      <w:r>
        <w:rPr>
          <w:rFonts w:ascii="Times New Roman"/>
          <w:b w:val="false"/>
          <w:i w:val="false"/>
          <w:color w:val="000000"/>
          <w:sz w:val="28"/>
        </w:rPr>
        <w:t xml:space="preserve">
      оларды сынау әдістері, майлау және олардың қызмет ету мерзімі; </w:t>
      </w:r>
    </w:p>
    <w:bookmarkEnd w:id="4289"/>
    <w:bookmarkStart w:name="z4292" w:id="4290"/>
    <w:p>
      <w:pPr>
        <w:spacing w:after="0"/>
        <w:ind w:left="0"/>
        <w:jc w:val="both"/>
      </w:pPr>
      <w:r>
        <w:rPr>
          <w:rFonts w:ascii="Times New Roman"/>
          <w:b w:val="false"/>
          <w:i w:val="false"/>
          <w:color w:val="000000"/>
          <w:sz w:val="28"/>
        </w:rPr>
        <w:t>
      аса ауыр құрылыс құрылымдары мен жабдықтарды ілмектеу және ілмектен алу тәсілдері.</w:t>
      </w:r>
    </w:p>
    <w:bookmarkEnd w:id="4290"/>
    <w:bookmarkStart w:name="z4293" w:id="4291"/>
    <w:p>
      <w:pPr>
        <w:spacing w:after="0"/>
        <w:ind w:left="0"/>
        <w:jc w:val="left"/>
      </w:pPr>
      <w:r>
        <w:rPr>
          <w:rFonts w:ascii="Times New Roman"/>
          <w:b/>
          <w:i w:val="false"/>
          <w:color w:val="000000"/>
        </w:rPr>
        <w:t xml:space="preserve"> 236-параграф. Монтаждаудағы такелажшы, 6-разряд</w:t>
      </w:r>
    </w:p>
    <w:bookmarkEnd w:id="4291"/>
    <w:bookmarkStart w:name="z4294" w:id="4292"/>
    <w:p>
      <w:pPr>
        <w:spacing w:after="0"/>
        <w:ind w:left="0"/>
        <w:jc w:val="both"/>
      </w:pPr>
      <w:r>
        <w:rPr>
          <w:rFonts w:ascii="Times New Roman"/>
          <w:b w:val="false"/>
          <w:i w:val="false"/>
          <w:color w:val="000000"/>
          <w:sz w:val="28"/>
        </w:rPr>
        <w:t>
      521. Жұмыс сипаттамасы:</w:t>
      </w:r>
    </w:p>
    <w:bookmarkEnd w:id="4292"/>
    <w:bookmarkStart w:name="z4295" w:id="4293"/>
    <w:p>
      <w:pPr>
        <w:spacing w:after="0"/>
        <w:ind w:left="0"/>
        <w:jc w:val="both"/>
      </w:pPr>
      <w:r>
        <w:rPr>
          <w:rFonts w:ascii="Times New Roman"/>
          <w:b w:val="false"/>
          <w:i w:val="false"/>
          <w:color w:val="000000"/>
          <w:sz w:val="28"/>
        </w:rPr>
        <w:t>
      60-тан жоғары 120 тоннаға дейін жүк көтере алатын жинақтаушы мачталарды жабдықтау, орнату және орнынан қозғау;</w:t>
      </w:r>
    </w:p>
    <w:bookmarkEnd w:id="4293"/>
    <w:bookmarkStart w:name="z4296" w:id="4294"/>
    <w:p>
      <w:pPr>
        <w:spacing w:after="0"/>
        <w:ind w:left="0"/>
        <w:jc w:val="both"/>
      </w:pPr>
      <w:r>
        <w:rPr>
          <w:rFonts w:ascii="Times New Roman"/>
          <w:b w:val="false"/>
          <w:i w:val="false"/>
          <w:color w:val="000000"/>
          <w:sz w:val="28"/>
        </w:rPr>
        <w:t>
      салмағы 60-тан жоғары 120 тоннаға дейінгі ауыр құрылыс құрылымдары мен технологиялық жабдықтарды ілмектеу, көтеру және ілмектен алу;</w:t>
      </w:r>
    </w:p>
    <w:bookmarkEnd w:id="4294"/>
    <w:bookmarkStart w:name="z4297" w:id="4295"/>
    <w:p>
      <w:pPr>
        <w:spacing w:after="0"/>
        <w:ind w:left="0"/>
        <w:jc w:val="both"/>
      </w:pPr>
      <w:r>
        <w:rPr>
          <w:rFonts w:ascii="Times New Roman"/>
          <w:b w:val="false"/>
          <w:i w:val="false"/>
          <w:color w:val="000000"/>
          <w:sz w:val="28"/>
        </w:rPr>
        <w:t>
      жалпы салмағы 60-тан жоғары 120 тоннаға дейінгі технологиялық жабдықтар мен монтаждалған технологиялық құбырлармен ("орама") қоса аппараттар:</w:t>
      </w:r>
    </w:p>
    <w:bookmarkEnd w:id="4295"/>
    <w:bookmarkStart w:name="z4298" w:id="4296"/>
    <w:p>
      <w:pPr>
        <w:spacing w:after="0"/>
        <w:ind w:left="0"/>
        <w:jc w:val="both"/>
      </w:pPr>
      <w:r>
        <w:rPr>
          <w:rFonts w:ascii="Times New Roman"/>
          <w:b w:val="false"/>
          <w:i w:val="false"/>
          <w:color w:val="000000"/>
          <w:sz w:val="28"/>
        </w:rPr>
        <w:t>
       технологиялық бағаналар, диірмендер, күйдіру пештері, абсорция мұнаралары, деасфальтизаторлар, адсорберлер, реакциялық камералар, тоңазытқыш-крекингтер жинақтау белгісіне ілмектеу, көтеру және ілмектен алу;</w:t>
      </w:r>
    </w:p>
    <w:bookmarkEnd w:id="4296"/>
    <w:bookmarkStart w:name="z4299" w:id="4297"/>
    <w:p>
      <w:pPr>
        <w:spacing w:after="0"/>
        <w:ind w:left="0"/>
        <w:jc w:val="both"/>
      </w:pPr>
      <w:r>
        <w:rPr>
          <w:rFonts w:ascii="Times New Roman"/>
          <w:b w:val="false"/>
          <w:i w:val="false"/>
          <w:color w:val="000000"/>
          <w:sz w:val="28"/>
        </w:rPr>
        <w:t>
      құрылыс құрылымдары мен технологиялық жабдықтарын қосарлама крандармен, керілген жебесі бар қайта жабдықталған крандармен, жебе тәрізді уақытша таяныш тіреумен, құлама жебе мен шеврлердің көмегімен көтеріп-түсіру;</w:t>
      </w:r>
    </w:p>
    <w:bookmarkEnd w:id="4297"/>
    <w:bookmarkStart w:name="z4300" w:id="4298"/>
    <w:p>
      <w:pPr>
        <w:spacing w:after="0"/>
        <w:ind w:left="0"/>
        <w:jc w:val="both"/>
      </w:pPr>
      <w:r>
        <w:rPr>
          <w:rFonts w:ascii="Times New Roman"/>
          <w:b w:val="false"/>
          <w:i w:val="false"/>
          <w:color w:val="000000"/>
          <w:sz w:val="28"/>
        </w:rPr>
        <w:t>
      құрылыс құрылымдары мен технологиялық жабдықтарды ірілендірілген блоктармен көтеру;</w:t>
      </w:r>
    </w:p>
    <w:bookmarkEnd w:id="4298"/>
    <w:bookmarkStart w:name="z4301" w:id="4299"/>
    <w:p>
      <w:pPr>
        <w:spacing w:after="0"/>
        <w:ind w:left="0"/>
        <w:jc w:val="both"/>
      </w:pPr>
      <w:r>
        <w:rPr>
          <w:rFonts w:ascii="Times New Roman"/>
          <w:b w:val="false"/>
          <w:i w:val="false"/>
          <w:color w:val="000000"/>
          <w:sz w:val="28"/>
        </w:rPr>
        <w:t>
      ауыр салмақты және үлкен жүктерді монтаждайтын жерге тасымалдау;</w:t>
      </w:r>
    </w:p>
    <w:bookmarkEnd w:id="4299"/>
    <w:bookmarkStart w:name="z4302" w:id="4300"/>
    <w:p>
      <w:pPr>
        <w:spacing w:after="0"/>
        <w:ind w:left="0"/>
        <w:jc w:val="both"/>
      </w:pPr>
      <w:r>
        <w:rPr>
          <w:rFonts w:ascii="Times New Roman"/>
          <w:b w:val="false"/>
          <w:i w:val="false"/>
          <w:color w:val="000000"/>
          <w:sz w:val="28"/>
        </w:rPr>
        <w:t>
      қуаты 588 "кН" тіреу бетіне шығыр рамасының 60 үйкеліс күшіден) жоғары зәкірлерді жасау және орнату.</w:t>
      </w:r>
    </w:p>
    <w:bookmarkEnd w:id="4300"/>
    <w:bookmarkStart w:name="z4303" w:id="4301"/>
    <w:p>
      <w:pPr>
        <w:spacing w:after="0"/>
        <w:ind w:left="0"/>
        <w:jc w:val="both"/>
      </w:pPr>
      <w:r>
        <w:rPr>
          <w:rFonts w:ascii="Times New Roman"/>
          <w:b w:val="false"/>
          <w:i w:val="false"/>
          <w:color w:val="000000"/>
          <w:sz w:val="28"/>
        </w:rPr>
        <w:t>
      522. Білуге тиіс:</w:t>
      </w:r>
    </w:p>
    <w:bookmarkEnd w:id="4301"/>
    <w:bookmarkStart w:name="z4304" w:id="4302"/>
    <w:p>
      <w:pPr>
        <w:spacing w:after="0"/>
        <w:ind w:left="0"/>
        <w:jc w:val="both"/>
      </w:pPr>
      <w:r>
        <w:rPr>
          <w:rFonts w:ascii="Times New Roman"/>
          <w:b w:val="false"/>
          <w:i w:val="false"/>
          <w:color w:val="000000"/>
          <w:sz w:val="28"/>
        </w:rPr>
        <w:t>
      күрделі такелаждық жұмыстарды орындау тәртібі мен тәсілдері;</w:t>
      </w:r>
    </w:p>
    <w:bookmarkEnd w:id="4302"/>
    <w:bookmarkStart w:name="z4305" w:id="4303"/>
    <w:p>
      <w:pPr>
        <w:spacing w:after="0"/>
        <w:ind w:left="0"/>
        <w:jc w:val="both"/>
      </w:pPr>
      <w:r>
        <w:rPr>
          <w:rFonts w:ascii="Times New Roman"/>
          <w:b w:val="false"/>
          <w:i w:val="false"/>
          <w:color w:val="000000"/>
          <w:sz w:val="28"/>
        </w:rPr>
        <w:t xml:space="preserve">
      құрылыс құрылымдары мен технологиялық жабдықтарын монтаждау мачталары, қосарлама крандары, керілген жебені қолдана отырып қайта жабдықталған крандар, ригельді қосарлама крандар және басқа да көмегімен көтеріп-түсіру тәсілдері; </w:t>
      </w:r>
    </w:p>
    <w:bookmarkEnd w:id="4303"/>
    <w:bookmarkStart w:name="z4306" w:id="4304"/>
    <w:p>
      <w:pPr>
        <w:spacing w:after="0"/>
        <w:ind w:left="0"/>
        <w:jc w:val="both"/>
      </w:pPr>
      <w:r>
        <w:rPr>
          <w:rFonts w:ascii="Times New Roman"/>
          <w:b w:val="false"/>
          <w:i w:val="false"/>
          <w:color w:val="000000"/>
          <w:sz w:val="28"/>
        </w:rPr>
        <w:t>
      қосарлама крандармен жұмыс істеген кезде балансты траверстерді қолдану тәртібі;</w:t>
      </w:r>
    </w:p>
    <w:bookmarkEnd w:id="4304"/>
    <w:bookmarkStart w:name="z4307" w:id="4305"/>
    <w:p>
      <w:pPr>
        <w:spacing w:after="0"/>
        <w:ind w:left="0"/>
        <w:jc w:val="both"/>
      </w:pPr>
      <w:r>
        <w:rPr>
          <w:rFonts w:ascii="Times New Roman"/>
          <w:b w:val="false"/>
          <w:i w:val="false"/>
          <w:color w:val="000000"/>
          <w:sz w:val="28"/>
        </w:rPr>
        <w:t>
      ауыр салмақты және үлкен жүктерді монтаждайтын жерге тасымалдау тәсілдері;</w:t>
      </w:r>
    </w:p>
    <w:bookmarkEnd w:id="4305"/>
    <w:bookmarkStart w:name="z4308" w:id="4306"/>
    <w:p>
      <w:pPr>
        <w:spacing w:after="0"/>
        <w:ind w:left="0"/>
        <w:jc w:val="both"/>
      </w:pPr>
      <w:r>
        <w:rPr>
          <w:rFonts w:ascii="Times New Roman"/>
          <w:b w:val="false"/>
          <w:i w:val="false"/>
          <w:color w:val="000000"/>
          <w:sz w:val="28"/>
        </w:rPr>
        <w:t>
      конструкциялар мен құрылымдардың кеңістік блоктарын ілмектеудің аса күрделі жеке тәсілдері.</w:t>
      </w:r>
    </w:p>
    <w:bookmarkEnd w:id="4306"/>
    <w:bookmarkStart w:name="z4309" w:id="4307"/>
    <w:p>
      <w:pPr>
        <w:spacing w:after="0"/>
        <w:ind w:left="0"/>
        <w:jc w:val="left"/>
      </w:pPr>
      <w:r>
        <w:rPr>
          <w:rFonts w:ascii="Times New Roman"/>
          <w:b/>
          <w:i w:val="false"/>
          <w:color w:val="000000"/>
        </w:rPr>
        <w:t xml:space="preserve"> 237-параграф. Орама шатыр және жеке материалдардан шатырлаушы, 2-разряд</w:t>
      </w:r>
    </w:p>
    <w:bookmarkEnd w:id="4307"/>
    <w:bookmarkStart w:name="z4310" w:id="4308"/>
    <w:p>
      <w:pPr>
        <w:spacing w:after="0"/>
        <w:ind w:left="0"/>
        <w:jc w:val="both"/>
      </w:pPr>
      <w:r>
        <w:rPr>
          <w:rFonts w:ascii="Times New Roman"/>
          <w:b w:val="false"/>
          <w:i w:val="false"/>
          <w:color w:val="000000"/>
          <w:sz w:val="28"/>
        </w:rPr>
        <w:t>
      523. Жұмыс сипаттамасы:</w:t>
      </w:r>
    </w:p>
    <w:bookmarkEnd w:id="4308"/>
    <w:bookmarkStart w:name="z4311" w:id="4309"/>
    <w:p>
      <w:pPr>
        <w:spacing w:after="0"/>
        <w:ind w:left="0"/>
        <w:jc w:val="both"/>
      </w:pPr>
      <w:r>
        <w:rPr>
          <w:rFonts w:ascii="Times New Roman"/>
          <w:b w:val="false"/>
          <w:i w:val="false"/>
          <w:color w:val="000000"/>
          <w:sz w:val="28"/>
        </w:rPr>
        <w:t>
      орамды материалдарды себемеден тазарту;</w:t>
      </w:r>
    </w:p>
    <w:bookmarkEnd w:id="4309"/>
    <w:bookmarkStart w:name="z4312" w:id="4310"/>
    <w:p>
      <w:pPr>
        <w:spacing w:after="0"/>
        <w:ind w:left="0"/>
        <w:jc w:val="both"/>
      </w:pPr>
      <w:r>
        <w:rPr>
          <w:rFonts w:ascii="Times New Roman"/>
          <w:b w:val="false"/>
          <w:i w:val="false"/>
          <w:color w:val="000000"/>
          <w:sz w:val="28"/>
        </w:rPr>
        <w:t>
      екіжақты рубероидты және астарсыз орамды материалдарды қайта орау;</w:t>
      </w:r>
    </w:p>
    <w:bookmarkEnd w:id="4310"/>
    <w:bookmarkStart w:name="z4313" w:id="4311"/>
    <w:p>
      <w:pPr>
        <w:spacing w:after="0"/>
        <w:ind w:left="0"/>
        <w:jc w:val="both"/>
      </w:pPr>
      <w:r>
        <w:rPr>
          <w:rFonts w:ascii="Times New Roman"/>
          <w:b w:val="false"/>
          <w:i w:val="false"/>
          <w:color w:val="000000"/>
          <w:sz w:val="28"/>
        </w:rPr>
        <w:t>
      желім асты негіздерін қолмен топырақтау;</w:t>
      </w:r>
    </w:p>
    <w:bookmarkEnd w:id="4311"/>
    <w:bookmarkStart w:name="z4314" w:id="4312"/>
    <w:p>
      <w:pPr>
        <w:spacing w:after="0"/>
        <w:ind w:left="0"/>
        <w:jc w:val="both"/>
      </w:pPr>
      <w:r>
        <w:rPr>
          <w:rFonts w:ascii="Times New Roman"/>
          <w:b w:val="false"/>
          <w:i w:val="false"/>
          <w:color w:val="000000"/>
          <w:sz w:val="28"/>
        </w:rPr>
        <w:t>
      орамды кілемді катокпен жүргізу;</w:t>
      </w:r>
    </w:p>
    <w:bookmarkEnd w:id="4312"/>
    <w:bookmarkStart w:name="z4315" w:id="4313"/>
    <w:p>
      <w:pPr>
        <w:spacing w:after="0"/>
        <w:ind w:left="0"/>
        <w:jc w:val="both"/>
      </w:pPr>
      <w:r>
        <w:rPr>
          <w:rFonts w:ascii="Times New Roman"/>
          <w:b w:val="false"/>
          <w:i w:val="false"/>
          <w:color w:val="000000"/>
          <w:sz w:val="28"/>
        </w:rPr>
        <w:t>
      орамды және жеке материалдарды кесу;</w:t>
      </w:r>
    </w:p>
    <w:bookmarkEnd w:id="4313"/>
    <w:bookmarkStart w:name="z4316" w:id="4314"/>
    <w:p>
      <w:pPr>
        <w:spacing w:after="0"/>
        <w:ind w:left="0"/>
        <w:jc w:val="both"/>
      </w:pPr>
      <w:r>
        <w:rPr>
          <w:rFonts w:ascii="Times New Roman"/>
          <w:b w:val="false"/>
          <w:i w:val="false"/>
          <w:color w:val="000000"/>
          <w:sz w:val="28"/>
        </w:rPr>
        <w:t>
      парақтар мен плиткалардың жиектерін кесу;</w:t>
      </w:r>
    </w:p>
    <w:bookmarkEnd w:id="4314"/>
    <w:bookmarkStart w:name="z4317" w:id="4315"/>
    <w:p>
      <w:pPr>
        <w:spacing w:after="0"/>
        <w:ind w:left="0"/>
        <w:jc w:val="both"/>
      </w:pPr>
      <w:r>
        <w:rPr>
          <w:rFonts w:ascii="Times New Roman"/>
          <w:b w:val="false"/>
          <w:i w:val="false"/>
          <w:color w:val="000000"/>
          <w:sz w:val="28"/>
        </w:rPr>
        <w:t>
      тесіктер жасау;</w:t>
      </w:r>
    </w:p>
    <w:bookmarkEnd w:id="4315"/>
    <w:bookmarkStart w:name="z4318" w:id="4316"/>
    <w:p>
      <w:pPr>
        <w:spacing w:after="0"/>
        <w:ind w:left="0"/>
        <w:jc w:val="both"/>
      </w:pPr>
      <w:r>
        <w:rPr>
          <w:rFonts w:ascii="Times New Roman"/>
          <w:b w:val="false"/>
          <w:i w:val="false"/>
          <w:color w:val="000000"/>
          <w:sz w:val="28"/>
        </w:rPr>
        <w:t>
      парақтар мен плиткаларды, черепицаны сұрыптау;</w:t>
      </w:r>
    </w:p>
    <w:bookmarkEnd w:id="4316"/>
    <w:bookmarkStart w:name="z4319" w:id="4317"/>
    <w:p>
      <w:pPr>
        <w:spacing w:after="0"/>
        <w:ind w:left="0"/>
        <w:jc w:val="both"/>
      </w:pPr>
      <w:r>
        <w:rPr>
          <w:rFonts w:ascii="Times New Roman"/>
          <w:b w:val="false"/>
          <w:i w:val="false"/>
          <w:color w:val="000000"/>
          <w:sz w:val="28"/>
        </w:rPr>
        <w:t>
      жіктер мен тігістерді майлауға ерітінді дайындау;</w:t>
      </w:r>
    </w:p>
    <w:bookmarkEnd w:id="4317"/>
    <w:bookmarkStart w:name="z4320" w:id="4318"/>
    <w:p>
      <w:pPr>
        <w:spacing w:after="0"/>
        <w:ind w:left="0"/>
        <w:jc w:val="both"/>
      </w:pPr>
      <w:r>
        <w:rPr>
          <w:rFonts w:ascii="Times New Roman"/>
          <w:b w:val="false"/>
          <w:i w:val="false"/>
          <w:color w:val="000000"/>
          <w:sz w:val="28"/>
        </w:rPr>
        <w:t>
      черепица арасындағы жіктерді бітеу және майлау;</w:t>
      </w:r>
    </w:p>
    <w:bookmarkEnd w:id="4318"/>
    <w:bookmarkStart w:name="z4321" w:id="4319"/>
    <w:p>
      <w:pPr>
        <w:spacing w:after="0"/>
        <w:ind w:left="0"/>
        <w:jc w:val="both"/>
      </w:pPr>
      <w:r>
        <w:rPr>
          <w:rFonts w:ascii="Times New Roman"/>
          <w:b w:val="false"/>
          <w:i w:val="false"/>
          <w:color w:val="000000"/>
          <w:sz w:val="28"/>
        </w:rPr>
        <w:t>
      орамды және жеке материалдардан жасалған шатырды бөлшектеу.</w:t>
      </w:r>
    </w:p>
    <w:bookmarkEnd w:id="4319"/>
    <w:bookmarkStart w:name="z4322" w:id="4320"/>
    <w:p>
      <w:pPr>
        <w:spacing w:after="0"/>
        <w:ind w:left="0"/>
        <w:jc w:val="both"/>
      </w:pPr>
      <w:r>
        <w:rPr>
          <w:rFonts w:ascii="Times New Roman"/>
          <w:b w:val="false"/>
          <w:i w:val="false"/>
          <w:color w:val="000000"/>
          <w:sz w:val="28"/>
        </w:rPr>
        <w:t>
      524. Білуге тиіс:</w:t>
      </w:r>
    </w:p>
    <w:bookmarkEnd w:id="4320"/>
    <w:bookmarkStart w:name="z4323" w:id="4321"/>
    <w:p>
      <w:pPr>
        <w:spacing w:after="0"/>
        <w:ind w:left="0"/>
        <w:jc w:val="both"/>
      </w:pPr>
      <w:r>
        <w:rPr>
          <w:rFonts w:ascii="Times New Roman"/>
          <w:b w:val="false"/>
          <w:i w:val="false"/>
          <w:color w:val="000000"/>
          <w:sz w:val="28"/>
        </w:rPr>
        <w:t>
      орамды және жеке материалдардың түрлері және оларды өңдеу тәсілдері;</w:t>
      </w:r>
    </w:p>
    <w:bookmarkEnd w:id="4321"/>
    <w:bookmarkStart w:name="z4324" w:id="4322"/>
    <w:p>
      <w:pPr>
        <w:spacing w:after="0"/>
        <w:ind w:left="0"/>
        <w:jc w:val="both"/>
      </w:pPr>
      <w:r>
        <w:rPr>
          <w:rFonts w:ascii="Times New Roman"/>
          <w:b w:val="false"/>
          <w:i w:val="false"/>
          <w:color w:val="000000"/>
          <w:sz w:val="28"/>
        </w:rPr>
        <w:t>
      желім асты негіздерін қолмен топырақтау және черепица арасындағы жіктерді майлауға арналған ерітінді дайындау тәсілдері;</w:t>
      </w:r>
    </w:p>
    <w:bookmarkEnd w:id="4322"/>
    <w:bookmarkStart w:name="z4325" w:id="4323"/>
    <w:p>
      <w:pPr>
        <w:spacing w:after="0"/>
        <w:ind w:left="0"/>
        <w:jc w:val="both"/>
      </w:pPr>
      <w:r>
        <w:rPr>
          <w:rFonts w:ascii="Times New Roman"/>
          <w:b w:val="false"/>
          <w:i w:val="false"/>
          <w:color w:val="000000"/>
          <w:sz w:val="28"/>
        </w:rPr>
        <w:t>
      жабындарды желімдегеннен кейінгі катокпен жүргізу тәсілдері;</w:t>
      </w:r>
    </w:p>
    <w:bookmarkEnd w:id="4323"/>
    <w:bookmarkStart w:name="z4326" w:id="4324"/>
    <w:p>
      <w:pPr>
        <w:spacing w:after="0"/>
        <w:ind w:left="0"/>
        <w:jc w:val="both"/>
      </w:pPr>
      <w:r>
        <w:rPr>
          <w:rFonts w:ascii="Times New Roman"/>
          <w:b w:val="false"/>
          <w:i w:val="false"/>
          <w:color w:val="000000"/>
          <w:sz w:val="28"/>
        </w:rPr>
        <w:t>
      қарапайым шатырды бөлшектеу тәсілдері.</w:t>
      </w:r>
    </w:p>
    <w:bookmarkEnd w:id="4324"/>
    <w:bookmarkStart w:name="z4327" w:id="4325"/>
    <w:p>
      <w:pPr>
        <w:spacing w:after="0"/>
        <w:ind w:left="0"/>
        <w:jc w:val="left"/>
      </w:pPr>
      <w:r>
        <w:rPr>
          <w:rFonts w:ascii="Times New Roman"/>
          <w:b/>
          <w:i w:val="false"/>
          <w:color w:val="000000"/>
        </w:rPr>
        <w:t xml:space="preserve"> 238-параграф. Орама шатыр және жеке материалдардан шатырлаушы, 3-разряд</w:t>
      </w:r>
    </w:p>
    <w:bookmarkEnd w:id="4325"/>
    <w:bookmarkStart w:name="z4328" w:id="4326"/>
    <w:p>
      <w:pPr>
        <w:spacing w:after="0"/>
        <w:ind w:left="0"/>
        <w:jc w:val="both"/>
      </w:pPr>
      <w:r>
        <w:rPr>
          <w:rFonts w:ascii="Times New Roman"/>
          <w:b w:val="false"/>
          <w:i w:val="false"/>
          <w:color w:val="000000"/>
          <w:sz w:val="28"/>
        </w:rPr>
        <w:t xml:space="preserve">
      525. Жұмыс сипаттамасы: </w:t>
      </w:r>
    </w:p>
    <w:bookmarkEnd w:id="4326"/>
    <w:bookmarkStart w:name="z4329" w:id="4327"/>
    <w:p>
      <w:pPr>
        <w:spacing w:after="0"/>
        <w:ind w:left="0"/>
        <w:jc w:val="both"/>
      </w:pPr>
      <w:r>
        <w:rPr>
          <w:rFonts w:ascii="Times New Roman"/>
          <w:b w:val="false"/>
          <w:i w:val="false"/>
          <w:color w:val="000000"/>
          <w:sz w:val="28"/>
        </w:rPr>
        <w:t>
      мастикалар мен грунтовка дайындау;</w:t>
      </w:r>
    </w:p>
    <w:bookmarkEnd w:id="4327"/>
    <w:bookmarkStart w:name="z4330" w:id="4328"/>
    <w:p>
      <w:pPr>
        <w:spacing w:after="0"/>
        <w:ind w:left="0"/>
        <w:jc w:val="both"/>
      </w:pPr>
      <w:r>
        <w:rPr>
          <w:rFonts w:ascii="Times New Roman"/>
          <w:b w:val="false"/>
          <w:i w:val="false"/>
          <w:color w:val="000000"/>
          <w:sz w:val="28"/>
        </w:rPr>
        <w:t>
      жабындарды орнату және бір-екі еңісті шатырларды рулонды және мастикалық материалдармен жөндеу;</w:t>
      </w:r>
    </w:p>
    <w:bookmarkEnd w:id="4328"/>
    <w:bookmarkStart w:name="z4331" w:id="4329"/>
    <w:p>
      <w:pPr>
        <w:spacing w:after="0"/>
        <w:ind w:left="0"/>
        <w:jc w:val="both"/>
      </w:pPr>
      <w:r>
        <w:rPr>
          <w:rFonts w:ascii="Times New Roman"/>
          <w:b w:val="false"/>
          <w:i w:val="false"/>
          <w:color w:val="000000"/>
          <w:sz w:val="28"/>
        </w:rPr>
        <w:t>
      бір-екі еңісті шатырларды асбоцемент парақтармен және плиткалармен (шифермен), балшық және құмдақ цемент черепицамен жабу;</w:t>
      </w:r>
    </w:p>
    <w:bookmarkEnd w:id="4329"/>
    <w:bookmarkStart w:name="z4332" w:id="4330"/>
    <w:p>
      <w:pPr>
        <w:spacing w:after="0"/>
        <w:ind w:left="0"/>
        <w:jc w:val="both"/>
      </w:pPr>
      <w:r>
        <w:rPr>
          <w:rFonts w:ascii="Times New Roman"/>
          <w:b w:val="false"/>
          <w:i w:val="false"/>
          <w:color w:val="000000"/>
          <w:sz w:val="28"/>
        </w:rPr>
        <w:t>
      шатырды "Кровляэласт", "Изопласт", "Бикрост", "Бикропласт", "Унифлекс", "Линекром" типтес орамды балқитын рубероидтпен және басқада типтер;</w:t>
      </w:r>
    </w:p>
    <w:bookmarkEnd w:id="4330"/>
    <w:bookmarkStart w:name="z4333" w:id="4331"/>
    <w:p>
      <w:pPr>
        <w:spacing w:after="0"/>
        <w:ind w:left="0"/>
        <w:jc w:val="both"/>
      </w:pPr>
      <w:r>
        <w:rPr>
          <w:rFonts w:ascii="Times New Roman"/>
          <w:b w:val="false"/>
          <w:i w:val="false"/>
          <w:color w:val="000000"/>
          <w:sz w:val="28"/>
        </w:rPr>
        <w:t>
      ағаш негізге қарапайым шатыр орнату кезінде шегемен бекіте отырып кілемнің қосымша қабатын төсеу;</w:t>
      </w:r>
    </w:p>
    <w:bookmarkEnd w:id="4331"/>
    <w:bookmarkStart w:name="z4334" w:id="4332"/>
    <w:p>
      <w:pPr>
        <w:spacing w:after="0"/>
        <w:ind w:left="0"/>
        <w:jc w:val="both"/>
      </w:pPr>
      <w:r>
        <w:rPr>
          <w:rFonts w:ascii="Times New Roman"/>
          <w:b w:val="false"/>
          <w:i w:val="false"/>
          <w:color w:val="000000"/>
          <w:sz w:val="28"/>
        </w:rPr>
        <w:t>
      орамды шатырды шыныталшықпен арматуралау;</w:t>
      </w:r>
    </w:p>
    <w:bookmarkEnd w:id="4332"/>
    <w:bookmarkStart w:name="z4335" w:id="4333"/>
    <w:p>
      <w:pPr>
        <w:spacing w:after="0"/>
        <w:ind w:left="0"/>
        <w:jc w:val="both"/>
      </w:pPr>
      <w:r>
        <w:rPr>
          <w:rFonts w:ascii="Times New Roman"/>
          <w:b w:val="false"/>
          <w:i w:val="false"/>
          <w:color w:val="000000"/>
          <w:sz w:val="28"/>
        </w:rPr>
        <w:t>
      дайын кілемнің үстіңгі қабатын құм немесе ұсақ қиыршық себе отырып мастикамен жабу;</w:t>
      </w:r>
    </w:p>
    <w:bookmarkEnd w:id="4333"/>
    <w:bookmarkStart w:name="z4336" w:id="4334"/>
    <w:p>
      <w:pPr>
        <w:spacing w:after="0"/>
        <w:ind w:left="0"/>
        <w:jc w:val="both"/>
      </w:pPr>
      <w:r>
        <w:rPr>
          <w:rFonts w:ascii="Times New Roman"/>
          <w:b w:val="false"/>
          <w:i w:val="false"/>
          <w:color w:val="000000"/>
          <w:sz w:val="28"/>
        </w:rPr>
        <w:t>
      ғимараттардың фахврек қабырғаларын асбест плиталармен әдіптеу.</w:t>
      </w:r>
    </w:p>
    <w:bookmarkEnd w:id="4334"/>
    <w:bookmarkStart w:name="z4337" w:id="4335"/>
    <w:p>
      <w:pPr>
        <w:spacing w:after="0"/>
        <w:ind w:left="0"/>
        <w:jc w:val="both"/>
      </w:pPr>
      <w:r>
        <w:rPr>
          <w:rFonts w:ascii="Times New Roman"/>
          <w:b w:val="false"/>
          <w:i w:val="false"/>
          <w:color w:val="000000"/>
          <w:sz w:val="28"/>
        </w:rPr>
        <w:t xml:space="preserve">
      526. Білуге тиіс: </w:t>
      </w:r>
    </w:p>
    <w:bookmarkEnd w:id="4335"/>
    <w:bookmarkStart w:name="z4338" w:id="4336"/>
    <w:p>
      <w:pPr>
        <w:spacing w:after="0"/>
        <w:ind w:left="0"/>
        <w:jc w:val="both"/>
      </w:pPr>
      <w:r>
        <w:rPr>
          <w:rFonts w:ascii="Times New Roman"/>
          <w:b w:val="false"/>
          <w:i w:val="false"/>
          <w:color w:val="000000"/>
          <w:sz w:val="28"/>
        </w:rPr>
        <w:t xml:space="preserve">
      орамды, мастикалық және жеке шатыр материалдарының негізгі қасиеттері; </w:t>
      </w:r>
    </w:p>
    <w:bookmarkEnd w:id="4336"/>
    <w:bookmarkStart w:name="z4339" w:id="4337"/>
    <w:p>
      <w:pPr>
        <w:spacing w:after="0"/>
        <w:ind w:left="0"/>
        <w:jc w:val="both"/>
      </w:pPr>
      <w:r>
        <w:rPr>
          <w:rFonts w:ascii="Times New Roman"/>
          <w:b w:val="false"/>
          <w:i w:val="false"/>
          <w:color w:val="000000"/>
          <w:sz w:val="28"/>
        </w:rPr>
        <w:t>
      қарапайым нысандағы шатыр жабындарын орамды және жеке материалдармен белгілеу, жөндеу және орнату тәсілдері;</w:t>
      </w:r>
    </w:p>
    <w:bookmarkEnd w:id="4337"/>
    <w:bookmarkStart w:name="z4340" w:id="4338"/>
    <w:p>
      <w:pPr>
        <w:spacing w:after="0"/>
        <w:ind w:left="0"/>
        <w:jc w:val="both"/>
      </w:pPr>
      <w:r>
        <w:rPr>
          <w:rFonts w:ascii="Times New Roman"/>
          <w:b w:val="false"/>
          <w:i w:val="false"/>
          <w:color w:val="000000"/>
          <w:sz w:val="28"/>
        </w:rPr>
        <w:t xml:space="preserve">
      суық және ыстық мастикаларды дайындау технологиясы; </w:t>
      </w:r>
    </w:p>
    <w:bookmarkEnd w:id="4338"/>
    <w:bookmarkStart w:name="z4341" w:id="4339"/>
    <w:p>
      <w:pPr>
        <w:spacing w:after="0"/>
        <w:ind w:left="0"/>
        <w:jc w:val="both"/>
      </w:pPr>
      <w:r>
        <w:rPr>
          <w:rFonts w:ascii="Times New Roman"/>
          <w:b w:val="false"/>
          <w:i w:val="false"/>
          <w:color w:val="000000"/>
          <w:sz w:val="28"/>
        </w:rPr>
        <w:t xml:space="preserve">
      толтырымдарды кептіру, себу және жылыту тәсілдері; </w:t>
      </w:r>
    </w:p>
    <w:bookmarkEnd w:id="4339"/>
    <w:bookmarkStart w:name="z4342" w:id="4340"/>
    <w:p>
      <w:pPr>
        <w:spacing w:after="0"/>
        <w:ind w:left="0"/>
        <w:jc w:val="both"/>
      </w:pPr>
      <w:r>
        <w:rPr>
          <w:rFonts w:ascii="Times New Roman"/>
          <w:b w:val="false"/>
          <w:i w:val="false"/>
          <w:color w:val="000000"/>
          <w:sz w:val="28"/>
        </w:rPr>
        <w:t xml:space="preserve">
      балқымалы рубероидты жылытуға арналған агрегаттар мен құрылғылардың құрылымы және олармен жұмыс істеу ережесі; </w:t>
      </w:r>
    </w:p>
    <w:bookmarkEnd w:id="4340"/>
    <w:bookmarkStart w:name="z4343" w:id="4341"/>
    <w:p>
      <w:pPr>
        <w:spacing w:after="0"/>
        <w:ind w:left="0"/>
        <w:jc w:val="both"/>
      </w:pPr>
      <w:r>
        <w:rPr>
          <w:rFonts w:ascii="Times New Roman"/>
          <w:b w:val="false"/>
          <w:i w:val="false"/>
          <w:color w:val="000000"/>
          <w:sz w:val="28"/>
        </w:rPr>
        <w:t>
      шатыр жабындары мен материалдарының сапасына қойылатын талаптар.</w:t>
      </w:r>
    </w:p>
    <w:bookmarkEnd w:id="4341"/>
    <w:bookmarkStart w:name="z4344" w:id="4342"/>
    <w:p>
      <w:pPr>
        <w:spacing w:after="0"/>
        <w:ind w:left="0"/>
        <w:jc w:val="left"/>
      </w:pPr>
      <w:r>
        <w:rPr>
          <w:rFonts w:ascii="Times New Roman"/>
          <w:b/>
          <w:i w:val="false"/>
          <w:color w:val="000000"/>
        </w:rPr>
        <w:t xml:space="preserve"> 239-параграф. Орама шатыр және жеке материалдардан шатырлаушы, 4-разряд</w:t>
      </w:r>
    </w:p>
    <w:bookmarkEnd w:id="4342"/>
    <w:bookmarkStart w:name="z4345" w:id="4343"/>
    <w:p>
      <w:pPr>
        <w:spacing w:after="0"/>
        <w:ind w:left="0"/>
        <w:jc w:val="both"/>
      </w:pPr>
      <w:r>
        <w:rPr>
          <w:rFonts w:ascii="Times New Roman"/>
          <w:b w:val="false"/>
          <w:i w:val="false"/>
          <w:color w:val="000000"/>
          <w:sz w:val="28"/>
        </w:rPr>
        <w:t>
      527. Жұмыс сипаттамасы:</w:t>
      </w:r>
    </w:p>
    <w:bookmarkEnd w:id="4343"/>
    <w:bookmarkStart w:name="z4346" w:id="4344"/>
    <w:p>
      <w:pPr>
        <w:spacing w:after="0"/>
        <w:ind w:left="0"/>
        <w:jc w:val="both"/>
      </w:pPr>
      <w:r>
        <w:rPr>
          <w:rFonts w:ascii="Times New Roman"/>
          <w:b w:val="false"/>
          <w:i w:val="false"/>
          <w:color w:val="000000"/>
          <w:sz w:val="28"/>
        </w:rPr>
        <w:t>
      орамды материалдан жасалған үш және төрт еңісті, шатырлы, мансардалы және вальмолы, "Т" және "Г"-үлгілік шатыр жабындарын орнату және жөндеу, үш және төрт еңісті, шатырлы, мансардалы және вальмолы, "Т" және "Г"-үлгілік шатыр жабындарын жоспардағы шатырларды асбоцемент парақтары немесе плиткалармен (шифермен) черепицамен жабу;</w:t>
      </w:r>
    </w:p>
    <w:bookmarkEnd w:id="4344"/>
    <w:bookmarkStart w:name="z4347" w:id="4345"/>
    <w:p>
      <w:pPr>
        <w:spacing w:after="0"/>
        <w:ind w:left="0"/>
        <w:jc w:val="both"/>
      </w:pPr>
      <w:r>
        <w:rPr>
          <w:rFonts w:ascii="Times New Roman"/>
          <w:b w:val="false"/>
          <w:i w:val="false"/>
          <w:color w:val="000000"/>
          <w:sz w:val="28"/>
        </w:rPr>
        <w:t>
      тік үстіңгі қабаттарды балқыма рубероидпен жабу;</w:t>
      </w:r>
    </w:p>
    <w:bookmarkEnd w:id="4345"/>
    <w:bookmarkStart w:name="z4348" w:id="4346"/>
    <w:p>
      <w:pPr>
        <w:spacing w:after="0"/>
        <w:ind w:left="0"/>
        <w:jc w:val="both"/>
      </w:pPr>
      <w:r>
        <w:rPr>
          <w:rFonts w:ascii="Times New Roman"/>
          <w:b w:val="false"/>
          <w:i w:val="false"/>
          <w:color w:val="000000"/>
          <w:sz w:val="28"/>
        </w:rPr>
        <w:t>
      тиокольді және акрилді герметикті жаққышпен және механикаландырылған тәсілмен жағу;</w:t>
      </w:r>
    </w:p>
    <w:bookmarkEnd w:id="4346"/>
    <w:bookmarkStart w:name="z4349" w:id="4347"/>
    <w:p>
      <w:pPr>
        <w:spacing w:after="0"/>
        <w:ind w:left="0"/>
        <w:jc w:val="both"/>
      </w:pPr>
      <w:r>
        <w:rPr>
          <w:rFonts w:ascii="Times New Roman"/>
          <w:b w:val="false"/>
          <w:i w:val="false"/>
          <w:color w:val="000000"/>
          <w:sz w:val="28"/>
        </w:rPr>
        <w:t>
      шатыржалды, қабырғалар мен есту терезелерін жеке материалдармен әдіптеу;</w:t>
      </w:r>
    </w:p>
    <w:bookmarkEnd w:id="4347"/>
    <w:bookmarkStart w:name="z4350" w:id="4348"/>
    <w:p>
      <w:pPr>
        <w:spacing w:after="0"/>
        <w:ind w:left="0"/>
        <w:jc w:val="both"/>
      </w:pPr>
      <w:r>
        <w:rPr>
          <w:rFonts w:ascii="Times New Roman"/>
          <w:b w:val="false"/>
          <w:i w:val="false"/>
          <w:color w:val="000000"/>
          <w:sz w:val="28"/>
        </w:rPr>
        <w:t>
      тозаңдатқыштың көмегімен негіздерді грунтовкалау.</w:t>
      </w:r>
    </w:p>
    <w:bookmarkEnd w:id="4348"/>
    <w:bookmarkStart w:name="z4351" w:id="4349"/>
    <w:p>
      <w:pPr>
        <w:spacing w:after="0"/>
        <w:ind w:left="0"/>
        <w:jc w:val="both"/>
      </w:pPr>
      <w:r>
        <w:rPr>
          <w:rFonts w:ascii="Times New Roman"/>
          <w:b w:val="false"/>
          <w:i w:val="false"/>
          <w:color w:val="000000"/>
          <w:sz w:val="28"/>
        </w:rPr>
        <w:t>
      528. Білуге тиіс:</w:t>
      </w:r>
    </w:p>
    <w:bookmarkEnd w:id="4349"/>
    <w:bookmarkStart w:name="z4352" w:id="4350"/>
    <w:p>
      <w:pPr>
        <w:spacing w:after="0"/>
        <w:ind w:left="0"/>
        <w:jc w:val="both"/>
      </w:pPr>
      <w:r>
        <w:rPr>
          <w:rFonts w:ascii="Times New Roman"/>
          <w:b w:val="false"/>
          <w:i w:val="false"/>
          <w:color w:val="000000"/>
          <w:sz w:val="28"/>
        </w:rPr>
        <w:t xml:space="preserve">
      орамды және жеке материалдардан жасалған күрделілігі орташа шатырлардың жабындарын орнату және жөндеу тәсілдері; </w:t>
      </w:r>
    </w:p>
    <w:bookmarkEnd w:id="4350"/>
    <w:bookmarkStart w:name="z4353" w:id="4351"/>
    <w:p>
      <w:pPr>
        <w:spacing w:after="0"/>
        <w:ind w:left="0"/>
        <w:jc w:val="both"/>
      </w:pPr>
      <w:r>
        <w:rPr>
          <w:rFonts w:ascii="Times New Roman"/>
          <w:b w:val="false"/>
          <w:i w:val="false"/>
          <w:color w:val="000000"/>
          <w:sz w:val="28"/>
        </w:rPr>
        <w:t xml:space="preserve">
      тегіс шатырдағы суағар шұғышақтар мен шатыр арқылы құбырларға өтуге арналған патрубкаларға мастикалар мен грунтовкаларды жағуға арналған тозаңдатқыштың құрылымы; </w:t>
      </w:r>
    </w:p>
    <w:bookmarkEnd w:id="4351"/>
    <w:bookmarkStart w:name="z4354" w:id="4352"/>
    <w:p>
      <w:pPr>
        <w:spacing w:after="0"/>
        <w:ind w:left="0"/>
        <w:jc w:val="both"/>
      </w:pPr>
      <w:r>
        <w:rPr>
          <w:rFonts w:ascii="Times New Roman"/>
          <w:b w:val="false"/>
          <w:i w:val="false"/>
          <w:color w:val="000000"/>
          <w:sz w:val="28"/>
        </w:rPr>
        <w:t>
      жеке шатыр материалдарын механикаландырылған өңдеу тәсілдері.</w:t>
      </w:r>
    </w:p>
    <w:bookmarkEnd w:id="4352"/>
    <w:bookmarkStart w:name="z4355" w:id="4353"/>
    <w:p>
      <w:pPr>
        <w:spacing w:after="0"/>
        <w:ind w:left="0"/>
        <w:jc w:val="left"/>
      </w:pPr>
      <w:r>
        <w:rPr>
          <w:rFonts w:ascii="Times New Roman"/>
          <w:b/>
          <w:i w:val="false"/>
          <w:color w:val="000000"/>
        </w:rPr>
        <w:t xml:space="preserve"> 240-параграф. Орама шатыр және жеке материалдардан шатырлаушы, 5-разряд</w:t>
      </w:r>
    </w:p>
    <w:bookmarkEnd w:id="4353"/>
    <w:bookmarkStart w:name="z4356" w:id="4354"/>
    <w:p>
      <w:pPr>
        <w:spacing w:after="0"/>
        <w:ind w:left="0"/>
        <w:jc w:val="both"/>
      </w:pPr>
      <w:r>
        <w:rPr>
          <w:rFonts w:ascii="Times New Roman"/>
          <w:b w:val="false"/>
          <w:i w:val="false"/>
          <w:color w:val="000000"/>
          <w:sz w:val="28"/>
        </w:rPr>
        <w:t>
      529. Жұмыс сипаттамасы:</w:t>
      </w:r>
    </w:p>
    <w:bookmarkEnd w:id="4354"/>
    <w:bookmarkStart w:name="z4357" w:id="4355"/>
    <w:p>
      <w:pPr>
        <w:spacing w:after="0"/>
        <w:ind w:left="0"/>
        <w:jc w:val="both"/>
      </w:pPr>
      <w:r>
        <w:rPr>
          <w:rFonts w:ascii="Times New Roman"/>
          <w:b w:val="false"/>
          <w:i w:val="false"/>
          <w:color w:val="000000"/>
          <w:sz w:val="28"/>
        </w:rPr>
        <w:t>
      күмбезді, конусүлгілі, тоғыспалы және шатыр болатынан, металды черепицадан, аллюминий парақтарынан жасалған басқа да күрделі шатырлардың орамды және жеке материалдардан жасалған жабындарын орнату және жөндеу;</w:t>
      </w:r>
    </w:p>
    <w:bookmarkEnd w:id="4355"/>
    <w:bookmarkStart w:name="z4358" w:id="4356"/>
    <w:p>
      <w:pPr>
        <w:spacing w:after="0"/>
        <w:ind w:left="0"/>
        <w:jc w:val="both"/>
      </w:pPr>
      <w:r>
        <w:rPr>
          <w:rFonts w:ascii="Times New Roman"/>
          <w:b w:val="false"/>
          <w:i w:val="false"/>
          <w:color w:val="000000"/>
          <w:sz w:val="28"/>
        </w:rPr>
        <w:t>
      мастикалы шатырларды орнату;</w:t>
      </w:r>
    </w:p>
    <w:bookmarkEnd w:id="4356"/>
    <w:bookmarkStart w:name="z4359" w:id="4357"/>
    <w:p>
      <w:pPr>
        <w:spacing w:after="0"/>
        <w:ind w:left="0"/>
        <w:jc w:val="both"/>
      </w:pPr>
      <w:r>
        <w:rPr>
          <w:rFonts w:ascii="Times New Roman"/>
          <w:b w:val="false"/>
          <w:i w:val="false"/>
          <w:color w:val="000000"/>
          <w:sz w:val="28"/>
        </w:rPr>
        <w:t>
      бір-екі еңісті шатырларды рулонды материалдарды жапсыруға арналған машиналармен орнату;</w:t>
      </w:r>
    </w:p>
    <w:bookmarkEnd w:id="4357"/>
    <w:bookmarkStart w:name="z4360" w:id="4358"/>
    <w:p>
      <w:pPr>
        <w:spacing w:after="0"/>
        <w:ind w:left="0"/>
        <w:jc w:val="both"/>
      </w:pPr>
      <w:r>
        <w:rPr>
          <w:rFonts w:ascii="Times New Roman"/>
          <w:b w:val="false"/>
          <w:i w:val="false"/>
          <w:color w:val="000000"/>
          <w:sz w:val="28"/>
        </w:rPr>
        <w:t>
      ішкі суағарлар мен фонарьаралық аймақтар мен науашаларды орамды материалдармен әдіптеу;</w:t>
      </w:r>
    </w:p>
    <w:bookmarkEnd w:id="4358"/>
    <w:bookmarkStart w:name="z4361" w:id="4359"/>
    <w:p>
      <w:pPr>
        <w:spacing w:after="0"/>
        <w:ind w:left="0"/>
        <w:jc w:val="both"/>
      </w:pPr>
      <w:r>
        <w:rPr>
          <w:rFonts w:ascii="Times New Roman"/>
          <w:b w:val="false"/>
          <w:i w:val="false"/>
          <w:color w:val="000000"/>
          <w:sz w:val="28"/>
        </w:rPr>
        <w:t>
      армогидробутилден, ковролиттен, изопласттан және басқа да ұқсас материалдардан шатыр құру.</w:t>
      </w:r>
    </w:p>
    <w:bookmarkEnd w:id="4359"/>
    <w:bookmarkStart w:name="z4362" w:id="4360"/>
    <w:p>
      <w:pPr>
        <w:spacing w:after="0"/>
        <w:ind w:left="0"/>
        <w:jc w:val="both"/>
      </w:pPr>
      <w:r>
        <w:rPr>
          <w:rFonts w:ascii="Times New Roman"/>
          <w:b w:val="false"/>
          <w:i w:val="false"/>
          <w:color w:val="000000"/>
          <w:sz w:val="28"/>
        </w:rPr>
        <w:t>
      530. Білуге тиіс:</w:t>
      </w:r>
    </w:p>
    <w:bookmarkEnd w:id="4360"/>
    <w:bookmarkStart w:name="z4363" w:id="4361"/>
    <w:p>
      <w:pPr>
        <w:spacing w:after="0"/>
        <w:ind w:left="0"/>
        <w:jc w:val="both"/>
      </w:pPr>
      <w:r>
        <w:rPr>
          <w:rFonts w:ascii="Times New Roman"/>
          <w:b w:val="false"/>
          <w:i w:val="false"/>
          <w:color w:val="000000"/>
          <w:sz w:val="28"/>
        </w:rPr>
        <w:t xml:space="preserve">
      орамды және жеке материалдардан жасалған күрделі шатырды белгілеу, жабу және жөндеу тәсілдері; </w:t>
      </w:r>
    </w:p>
    <w:bookmarkEnd w:id="4361"/>
    <w:bookmarkStart w:name="z4364" w:id="4362"/>
    <w:p>
      <w:pPr>
        <w:spacing w:after="0"/>
        <w:ind w:left="0"/>
        <w:jc w:val="both"/>
      </w:pPr>
      <w:r>
        <w:rPr>
          <w:rFonts w:ascii="Times New Roman"/>
          <w:b w:val="false"/>
          <w:i w:val="false"/>
          <w:color w:val="000000"/>
          <w:sz w:val="28"/>
        </w:rPr>
        <w:t xml:space="preserve">
      түрлі тоғысулардың құрылым ерекшеліктері; </w:t>
      </w:r>
    </w:p>
    <w:bookmarkEnd w:id="4362"/>
    <w:bookmarkStart w:name="z4365" w:id="4363"/>
    <w:p>
      <w:pPr>
        <w:spacing w:after="0"/>
        <w:ind w:left="0"/>
        <w:jc w:val="both"/>
      </w:pPr>
      <w:r>
        <w:rPr>
          <w:rFonts w:ascii="Times New Roman"/>
          <w:b w:val="false"/>
          <w:i w:val="false"/>
          <w:color w:val="000000"/>
          <w:sz w:val="28"/>
        </w:rPr>
        <w:t xml:space="preserve">
      орамды материалдарды жапсыруға арналған машиналардың құрылымы; </w:t>
      </w:r>
    </w:p>
    <w:bookmarkEnd w:id="4363"/>
    <w:bookmarkStart w:name="z4366" w:id="4364"/>
    <w:p>
      <w:pPr>
        <w:spacing w:after="0"/>
        <w:ind w:left="0"/>
        <w:jc w:val="both"/>
      </w:pPr>
      <w:r>
        <w:rPr>
          <w:rFonts w:ascii="Times New Roman"/>
          <w:b w:val="false"/>
          <w:i w:val="false"/>
          <w:color w:val="000000"/>
          <w:sz w:val="28"/>
        </w:rPr>
        <w:t>
      күрделі шатырлар жабынының сапасына қойылатын талаптар.</w:t>
      </w:r>
    </w:p>
    <w:bookmarkEnd w:id="4364"/>
    <w:bookmarkStart w:name="z4367" w:id="4365"/>
    <w:p>
      <w:pPr>
        <w:spacing w:after="0"/>
        <w:ind w:left="0"/>
        <w:jc w:val="left"/>
      </w:pPr>
      <w:r>
        <w:rPr>
          <w:rFonts w:ascii="Times New Roman"/>
          <w:b/>
          <w:i w:val="false"/>
          <w:color w:val="000000"/>
        </w:rPr>
        <w:t xml:space="preserve"> 241-параграф. Отқа берікші, 2-разряд</w:t>
      </w:r>
    </w:p>
    <w:bookmarkEnd w:id="4365"/>
    <w:bookmarkStart w:name="z4368" w:id="4366"/>
    <w:p>
      <w:pPr>
        <w:spacing w:after="0"/>
        <w:ind w:left="0"/>
        <w:jc w:val="both"/>
      </w:pPr>
      <w:r>
        <w:rPr>
          <w:rFonts w:ascii="Times New Roman"/>
          <w:b w:val="false"/>
          <w:i w:val="false"/>
          <w:color w:val="000000"/>
          <w:sz w:val="28"/>
        </w:rPr>
        <w:t>
      531. Жұмыс сипаттамасы:</w:t>
      </w:r>
    </w:p>
    <w:bookmarkEnd w:id="4366"/>
    <w:bookmarkStart w:name="z4369" w:id="4367"/>
    <w:p>
      <w:pPr>
        <w:spacing w:after="0"/>
        <w:ind w:left="0"/>
        <w:jc w:val="both"/>
      </w:pPr>
      <w:r>
        <w:rPr>
          <w:rFonts w:ascii="Times New Roman"/>
          <w:b w:val="false"/>
          <w:i w:val="false"/>
          <w:color w:val="000000"/>
          <w:sz w:val="28"/>
        </w:rPr>
        <w:t>
      отқа берік және құрылыс ерітінділерді қолмен әзірлеу;</w:t>
      </w:r>
    </w:p>
    <w:bookmarkEnd w:id="4367"/>
    <w:bookmarkStart w:name="z4370" w:id="4368"/>
    <w:p>
      <w:pPr>
        <w:spacing w:after="0"/>
        <w:ind w:left="0"/>
        <w:jc w:val="both"/>
      </w:pPr>
      <w:r>
        <w:rPr>
          <w:rFonts w:ascii="Times New Roman"/>
          <w:b w:val="false"/>
          <w:i w:val="false"/>
          <w:color w:val="000000"/>
          <w:sz w:val="28"/>
        </w:rPr>
        <w:t>
      отқа берік және керамикалық кірпішті және талшықты материалдардың негізіндегі бұйымдарды сұрыптау;</w:t>
      </w:r>
    </w:p>
    <w:bookmarkEnd w:id="4368"/>
    <w:bookmarkStart w:name="z4371" w:id="4369"/>
    <w:p>
      <w:pPr>
        <w:spacing w:after="0"/>
        <w:ind w:left="0"/>
        <w:jc w:val="both"/>
      </w:pPr>
      <w:r>
        <w:rPr>
          <w:rFonts w:ascii="Times New Roman"/>
          <w:b w:val="false"/>
          <w:i w:val="false"/>
          <w:color w:val="000000"/>
          <w:sz w:val="28"/>
        </w:rPr>
        <w:t>
      отқа берік ұнтақтарды елеу;</w:t>
      </w:r>
    </w:p>
    <w:bookmarkEnd w:id="4369"/>
    <w:bookmarkStart w:name="z4372" w:id="4370"/>
    <w:p>
      <w:pPr>
        <w:spacing w:after="0"/>
        <w:ind w:left="0"/>
        <w:jc w:val="both"/>
      </w:pPr>
      <w:r>
        <w:rPr>
          <w:rFonts w:ascii="Times New Roman"/>
          <w:b w:val="false"/>
          <w:i w:val="false"/>
          <w:color w:val="000000"/>
          <w:sz w:val="28"/>
        </w:rPr>
        <w:t>
      әйнек қоспамен құмыралардың тосқауылдарын құйғаннан кейін сылау;</w:t>
      </w:r>
    </w:p>
    <w:bookmarkEnd w:id="4370"/>
    <w:bookmarkStart w:name="z4373" w:id="4371"/>
    <w:p>
      <w:pPr>
        <w:spacing w:after="0"/>
        <w:ind w:left="0"/>
        <w:jc w:val="both"/>
      </w:pPr>
      <w:r>
        <w:rPr>
          <w:rFonts w:ascii="Times New Roman"/>
          <w:b w:val="false"/>
          <w:i w:val="false"/>
          <w:color w:val="000000"/>
          <w:sz w:val="28"/>
        </w:rPr>
        <w:t>
      керамикалық кірпіштен жасалған сілемдер мен төсемдердің қаламасын аршу;</w:t>
      </w:r>
    </w:p>
    <w:bookmarkEnd w:id="4371"/>
    <w:bookmarkStart w:name="z4374" w:id="4372"/>
    <w:p>
      <w:pPr>
        <w:spacing w:after="0"/>
        <w:ind w:left="0"/>
        <w:jc w:val="both"/>
      </w:pPr>
      <w:r>
        <w:rPr>
          <w:rFonts w:ascii="Times New Roman"/>
          <w:b w:val="false"/>
          <w:i w:val="false"/>
          <w:color w:val="000000"/>
          <w:sz w:val="28"/>
        </w:rPr>
        <w:t>
      отқа берік кірпішті балшық пен ерітіндіден тазалау;</w:t>
      </w:r>
    </w:p>
    <w:bookmarkEnd w:id="4372"/>
    <w:bookmarkStart w:name="z4375" w:id="4373"/>
    <w:p>
      <w:pPr>
        <w:spacing w:after="0"/>
        <w:ind w:left="0"/>
        <w:jc w:val="both"/>
      </w:pPr>
      <w:r>
        <w:rPr>
          <w:rFonts w:ascii="Times New Roman"/>
          <w:b w:val="false"/>
          <w:i w:val="false"/>
          <w:color w:val="000000"/>
          <w:sz w:val="28"/>
        </w:rPr>
        <w:t>
      отқа беріктерді қатарға және табандықтарға қалап қатпарлау.</w:t>
      </w:r>
    </w:p>
    <w:bookmarkEnd w:id="4373"/>
    <w:bookmarkStart w:name="z4376" w:id="4374"/>
    <w:p>
      <w:pPr>
        <w:spacing w:after="0"/>
        <w:ind w:left="0"/>
        <w:jc w:val="both"/>
      </w:pPr>
      <w:r>
        <w:rPr>
          <w:rFonts w:ascii="Times New Roman"/>
          <w:b w:val="false"/>
          <w:i w:val="false"/>
          <w:color w:val="000000"/>
          <w:sz w:val="28"/>
        </w:rPr>
        <w:t xml:space="preserve">
      532. Білуге тиіс: </w:t>
      </w:r>
    </w:p>
    <w:bookmarkEnd w:id="4374"/>
    <w:bookmarkStart w:name="z4377" w:id="4375"/>
    <w:p>
      <w:pPr>
        <w:spacing w:after="0"/>
        <w:ind w:left="0"/>
        <w:jc w:val="both"/>
      </w:pPr>
      <w:r>
        <w:rPr>
          <w:rFonts w:ascii="Times New Roman"/>
          <w:b w:val="false"/>
          <w:i w:val="false"/>
          <w:color w:val="000000"/>
          <w:sz w:val="28"/>
        </w:rPr>
        <w:t>
      отқа беріктердің негізгі түрлері және сұрыптау ережесі;</w:t>
      </w:r>
    </w:p>
    <w:bookmarkEnd w:id="4375"/>
    <w:bookmarkStart w:name="z4378" w:id="4376"/>
    <w:p>
      <w:pPr>
        <w:spacing w:after="0"/>
        <w:ind w:left="0"/>
        <w:jc w:val="both"/>
      </w:pPr>
      <w:r>
        <w:rPr>
          <w:rFonts w:ascii="Times New Roman"/>
          <w:b w:val="false"/>
          <w:i w:val="false"/>
          <w:color w:val="000000"/>
          <w:sz w:val="28"/>
        </w:rPr>
        <w:t>
      құрылыс және қарапайым отқа берік ерітінділерді әзірлеу тәсілдері;</w:t>
      </w:r>
    </w:p>
    <w:bookmarkEnd w:id="4376"/>
    <w:bookmarkStart w:name="z4379" w:id="4377"/>
    <w:p>
      <w:pPr>
        <w:spacing w:after="0"/>
        <w:ind w:left="0"/>
        <w:jc w:val="both"/>
      </w:pPr>
      <w:r>
        <w:rPr>
          <w:rFonts w:ascii="Times New Roman"/>
          <w:b w:val="false"/>
          <w:i w:val="false"/>
          <w:color w:val="000000"/>
          <w:sz w:val="28"/>
        </w:rPr>
        <w:t>
      керамикалық кірпіштен аршу тәсілдері.</w:t>
      </w:r>
    </w:p>
    <w:bookmarkEnd w:id="4377"/>
    <w:bookmarkStart w:name="z4380" w:id="4378"/>
    <w:p>
      <w:pPr>
        <w:spacing w:after="0"/>
        <w:ind w:left="0"/>
        <w:jc w:val="left"/>
      </w:pPr>
      <w:r>
        <w:rPr>
          <w:rFonts w:ascii="Times New Roman"/>
          <w:b/>
          <w:i w:val="false"/>
          <w:color w:val="000000"/>
        </w:rPr>
        <w:t xml:space="preserve"> 242-параграф. Отқа берікші, 3-разряд</w:t>
      </w:r>
    </w:p>
    <w:bookmarkEnd w:id="4378"/>
    <w:bookmarkStart w:name="z4381" w:id="4379"/>
    <w:p>
      <w:pPr>
        <w:spacing w:after="0"/>
        <w:ind w:left="0"/>
        <w:jc w:val="both"/>
      </w:pPr>
      <w:r>
        <w:rPr>
          <w:rFonts w:ascii="Times New Roman"/>
          <w:b w:val="false"/>
          <w:i w:val="false"/>
          <w:color w:val="000000"/>
          <w:sz w:val="28"/>
        </w:rPr>
        <w:t>
      533. Жұмыс сипаттамасы:</w:t>
      </w:r>
    </w:p>
    <w:bookmarkEnd w:id="4379"/>
    <w:bookmarkStart w:name="z4382" w:id="4380"/>
    <w:p>
      <w:pPr>
        <w:spacing w:after="0"/>
        <w:ind w:left="0"/>
        <w:jc w:val="both"/>
      </w:pPr>
      <w:r>
        <w:rPr>
          <w:rFonts w:ascii="Times New Roman"/>
          <w:b w:val="false"/>
          <w:i w:val="false"/>
          <w:color w:val="000000"/>
          <w:sz w:val="28"/>
        </w:rPr>
        <w:t>
      керамикалық, жылу оқшаулағыш кірпіштерден және талшықты тақтайшалардан сілемдер және төселімдерді қалау;</w:t>
      </w:r>
    </w:p>
    <w:bookmarkEnd w:id="4380"/>
    <w:bookmarkStart w:name="z4383" w:id="4381"/>
    <w:p>
      <w:pPr>
        <w:spacing w:after="0"/>
        <w:ind w:left="0"/>
        <w:jc w:val="both"/>
      </w:pPr>
      <w:r>
        <w:rPr>
          <w:rFonts w:ascii="Times New Roman"/>
          <w:b w:val="false"/>
          <w:i w:val="false"/>
          <w:color w:val="000000"/>
          <w:sz w:val="28"/>
        </w:rPr>
        <w:t>
      қуыстарды еден тақтайларымен және шой таспен толтыру;</w:t>
      </w:r>
    </w:p>
    <w:bookmarkEnd w:id="4381"/>
    <w:bookmarkStart w:name="z4384" w:id="4382"/>
    <w:p>
      <w:pPr>
        <w:spacing w:after="0"/>
        <w:ind w:left="0"/>
        <w:jc w:val="both"/>
      </w:pPr>
      <w:r>
        <w:rPr>
          <w:rFonts w:ascii="Times New Roman"/>
          <w:b w:val="false"/>
          <w:i w:val="false"/>
          <w:color w:val="000000"/>
          <w:sz w:val="28"/>
        </w:rPr>
        <w:t>
      қаламаны ұнтақ тәріздес материалдармен, асбест картонмен және пілтемен оқшауландыру;</w:t>
      </w:r>
    </w:p>
    <w:bookmarkEnd w:id="4382"/>
    <w:bookmarkStart w:name="z4385" w:id="4383"/>
    <w:p>
      <w:pPr>
        <w:spacing w:after="0"/>
        <w:ind w:left="0"/>
        <w:jc w:val="both"/>
      </w:pPr>
      <w:r>
        <w:rPr>
          <w:rFonts w:ascii="Times New Roman"/>
          <w:b w:val="false"/>
          <w:i w:val="false"/>
          <w:color w:val="000000"/>
          <w:sz w:val="28"/>
        </w:rPr>
        <w:t>
      айналдырып қалау арқылы экран құбыржолдардың (қазандықтардың) өтетін жерлерін асбест пілтемен және мақта минералды тақтайшалармен оқшауландыру;</w:t>
      </w:r>
    </w:p>
    <w:bookmarkEnd w:id="4383"/>
    <w:bookmarkStart w:name="z4386" w:id="4384"/>
    <w:p>
      <w:pPr>
        <w:spacing w:after="0"/>
        <w:ind w:left="0"/>
        <w:jc w:val="both"/>
      </w:pPr>
      <w:r>
        <w:rPr>
          <w:rFonts w:ascii="Times New Roman"/>
          <w:b w:val="false"/>
          <w:i w:val="false"/>
          <w:color w:val="000000"/>
          <w:sz w:val="28"/>
        </w:rPr>
        <w:t>
      отқа берік ерітінділер (арнайы белгілерден басқа) мен ыстыққа төзімді бетондарды қолмен әзірлеу;</w:t>
      </w:r>
    </w:p>
    <w:bookmarkEnd w:id="4384"/>
    <w:bookmarkStart w:name="z4387" w:id="4385"/>
    <w:p>
      <w:pPr>
        <w:spacing w:after="0"/>
        <w:ind w:left="0"/>
        <w:jc w:val="both"/>
      </w:pPr>
      <w:r>
        <w:rPr>
          <w:rFonts w:ascii="Times New Roman"/>
          <w:b w:val="false"/>
          <w:i w:val="false"/>
          <w:color w:val="000000"/>
          <w:sz w:val="28"/>
        </w:rPr>
        <w:t>
      үлгілік отқа берік бұйымдарды (арнайы белгілерден басқа) қатарға қалап сұрыптау және таңбалау;</w:t>
      </w:r>
    </w:p>
    <w:bookmarkEnd w:id="4385"/>
    <w:bookmarkStart w:name="z4388" w:id="4386"/>
    <w:p>
      <w:pPr>
        <w:spacing w:after="0"/>
        <w:ind w:left="0"/>
        <w:jc w:val="both"/>
      </w:pPr>
      <w:r>
        <w:rPr>
          <w:rFonts w:ascii="Times New Roman"/>
          <w:b w:val="false"/>
          <w:i w:val="false"/>
          <w:color w:val="000000"/>
          <w:sz w:val="28"/>
        </w:rPr>
        <w:t>
      отқа берік кірпіштер мен үлгілік бұйымдардан (арнайы белгілерден басқа) қаламаларды аршу.</w:t>
      </w:r>
    </w:p>
    <w:bookmarkEnd w:id="4386"/>
    <w:bookmarkStart w:name="z4389" w:id="4387"/>
    <w:p>
      <w:pPr>
        <w:spacing w:after="0"/>
        <w:ind w:left="0"/>
        <w:jc w:val="both"/>
      </w:pPr>
      <w:r>
        <w:rPr>
          <w:rFonts w:ascii="Times New Roman"/>
          <w:b w:val="false"/>
          <w:i w:val="false"/>
          <w:color w:val="000000"/>
          <w:sz w:val="28"/>
        </w:rPr>
        <w:t>
      534. Білуге тиіс:</w:t>
      </w:r>
    </w:p>
    <w:bookmarkEnd w:id="4387"/>
    <w:bookmarkStart w:name="z4390" w:id="4388"/>
    <w:p>
      <w:pPr>
        <w:spacing w:after="0"/>
        <w:ind w:left="0"/>
        <w:jc w:val="both"/>
      </w:pPr>
      <w:r>
        <w:rPr>
          <w:rFonts w:ascii="Times New Roman"/>
          <w:b w:val="false"/>
          <w:i w:val="false"/>
          <w:color w:val="000000"/>
          <w:sz w:val="28"/>
        </w:rPr>
        <w:t>
      отқа берік ерітінділер және ыстыққа төзімді бетондарды әзірлеу тәсілдері;</w:t>
      </w:r>
    </w:p>
    <w:bookmarkEnd w:id="4388"/>
    <w:bookmarkStart w:name="z4391" w:id="4389"/>
    <w:p>
      <w:pPr>
        <w:spacing w:after="0"/>
        <w:ind w:left="0"/>
        <w:jc w:val="both"/>
      </w:pPr>
      <w:r>
        <w:rPr>
          <w:rFonts w:ascii="Times New Roman"/>
          <w:b w:val="false"/>
          <w:i w:val="false"/>
          <w:color w:val="000000"/>
          <w:sz w:val="28"/>
        </w:rPr>
        <w:t>
      коалинді талшық негіздегі негізгі отқа берік материалдар, ерітінділер мен бұйымдардың түрлері және міндеті;</w:t>
      </w:r>
    </w:p>
    <w:bookmarkEnd w:id="4389"/>
    <w:bookmarkStart w:name="z4392" w:id="4390"/>
    <w:p>
      <w:pPr>
        <w:spacing w:after="0"/>
        <w:ind w:left="0"/>
        <w:jc w:val="both"/>
      </w:pPr>
      <w:r>
        <w:rPr>
          <w:rFonts w:ascii="Times New Roman"/>
          <w:b w:val="false"/>
          <w:i w:val="false"/>
          <w:color w:val="000000"/>
          <w:sz w:val="28"/>
        </w:rPr>
        <w:t>
      отқа беріктердің сапасына нысаны және мөлшері бойынша қойылатын негізгі талаптар;</w:t>
      </w:r>
    </w:p>
    <w:bookmarkEnd w:id="4390"/>
    <w:bookmarkStart w:name="z4393" w:id="4391"/>
    <w:p>
      <w:pPr>
        <w:spacing w:after="0"/>
        <w:ind w:left="0"/>
        <w:jc w:val="both"/>
      </w:pPr>
      <w:r>
        <w:rPr>
          <w:rFonts w:ascii="Times New Roman"/>
          <w:b w:val="false"/>
          <w:i w:val="false"/>
          <w:color w:val="000000"/>
          <w:sz w:val="28"/>
        </w:rPr>
        <w:t>
      отқа берік кірпіштерден қаламаларды аршу және үлгілік отқа берік бұйымдарды (арнайы белгілерден басқа) сұрыптау тәсілдері.</w:t>
      </w:r>
    </w:p>
    <w:bookmarkEnd w:id="4391"/>
    <w:bookmarkStart w:name="z4394" w:id="4392"/>
    <w:p>
      <w:pPr>
        <w:spacing w:after="0"/>
        <w:ind w:left="0"/>
        <w:jc w:val="left"/>
      </w:pPr>
      <w:r>
        <w:rPr>
          <w:rFonts w:ascii="Times New Roman"/>
          <w:b/>
          <w:i w:val="false"/>
          <w:color w:val="000000"/>
        </w:rPr>
        <w:t xml:space="preserve"> 243-параграф. Отқа берікші, 4-разряд</w:t>
      </w:r>
    </w:p>
    <w:bookmarkEnd w:id="4392"/>
    <w:bookmarkStart w:name="z4395" w:id="4393"/>
    <w:p>
      <w:pPr>
        <w:spacing w:after="0"/>
        <w:ind w:left="0"/>
        <w:jc w:val="both"/>
      </w:pPr>
      <w:r>
        <w:rPr>
          <w:rFonts w:ascii="Times New Roman"/>
          <w:b w:val="false"/>
          <w:i w:val="false"/>
          <w:color w:val="000000"/>
          <w:sz w:val="28"/>
        </w:rPr>
        <w:t>
      535. Жұмыс сипаттамасы:</w:t>
      </w:r>
    </w:p>
    <w:bookmarkEnd w:id="4393"/>
    <w:bookmarkStart w:name="z4396" w:id="4394"/>
    <w:p>
      <w:pPr>
        <w:spacing w:after="0"/>
        <w:ind w:left="0"/>
        <w:jc w:val="both"/>
      </w:pPr>
      <w:r>
        <w:rPr>
          <w:rFonts w:ascii="Times New Roman"/>
          <w:b w:val="false"/>
          <w:i w:val="false"/>
          <w:color w:val="000000"/>
          <w:sz w:val="28"/>
        </w:rPr>
        <w:t>
      керамикалық кірпіштен және турасызықты қабырғаларды талшықты тақтайшалардан және сілемдерді, төселімдерді, оттықтар мен саптамаларды отқа берік кірпіштерден қалау;</w:t>
      </w:r>
    </w:p>
    <w:bookmarkEnd w:id="4394"/>
    <w:bookmarkStart w:name="z4397" w:id="4395"/>
    <w:p>
      <w:pPr>
        <w:spacing w:after="0"/>
        <w:ind w:left="0"/>
        <w:jc w:val="both"/>
      </w:pPr>
      <w:r>
        <w:rPr>
          <w:rFonts w:ascii="Times New Roman"/>
          <w:b w:val="false"/>
          <w:i w:val="false"/>
          <w:color w:val="000000"/>
          <w:sz w:val="28"/>
        </w:rPr>
        <w:t>
      шахталық пештерді, шойынды балқыту құдықпештерді қалау және жөндеу;</w:t>
      </w:r>
    </w:p>
    <w:bookmarkEnd w:id="4395"/>
    <w:bookmarkStart w:name="z4398" w:id="4396"/>
    <w:p>
      <w:pPr>
        <w:spacing w:after="0"/>
        <w:ind w:left="0"/>
        <w:jc w:val="both"/>
      </w:pPr>
      <w:r>
        <w:rPr>
          <w:rFonts w:ascii="Times New Roman"/>
          <w:b w:val="false"/>
          <w:i w:val="false"/>
          <w:color w:val="000000"/>
          <w:sz w:val="28"/>
        </w:rPr>
        <w:t>
      керамикалық бұйымдарды күйдіруде арбашықтарды даярлау, оттықты отқа берік ерітінділермен майлау;</w:t>
      </w:r>
    </w:p>
    <w:bookmarkEnd w:id="4396"/>
    <w:bookmarkStart w:name="z4399" w:id="4397"/>
    <w:p>
      <w:pPr>
        <w:spacing w:after="0"/>
        <w:ind w:left="0"/>
        <w:jc w:val="both"/>
      </w:pPr>
      <w:r>
        <w:rPr>
          <w:rFonts w:ascii="Times New Roman"/>
          <w:b w:val="false"/>
          <w:i w:val="false"/>
          <w:color w:val="000000"/>
          <w:sz w:val="28"/>
        </w:rPr>
        <w:t>
      әйнек пісіретін және отқа күйдіру пештеріне және басқа пеш қондырғыларына қызмет көрсету және ағымдағы жөндеу;</w:t>
      </w:r>
    </w:p>
    <w:bookmarkEnd w:id="4397"/>
    <w:bookmarkStart w:name="z4400" w:id="4398"/>
    <w:p>
      <w:pPr>
        <w:spacing w:after="0"/>
        <w:ind w:left="0"/>
        <w:jc w:val="both"/>
      </w:pPr>
      <w:r>
        <w:rPr>
          <w:rFonts w:ascii="Times New Roman"/>
          <w:b w:val="false"/>
          <w:i w:val="false"/>
          <w:color w:val="000000"/>
          <w:sz w:val="28"/>
        </w:rPr>
        <w:t>
      футерлеуде және ауаөткізгіштерді оқшаулап отқа берік қалау;</w:t>
      </w:r>
    </w:p>
    <w:bookmarkEnd w:id="4398"/>
    <w:bookmarkStart w:name="z4401" w:id="4399"/>
    <w:p>
      <w:pPr>
        <w:spacing w:after="0"/>
        <w:ind w:left="0"/>
        <w:jc w:val="both"/>
      </w:pPr>
      <w:r>
        <w:rPr>
          <w:rFonts w:ascii="Times New Roman"/>
          <w:b w:val="false"/>
          <w:i w:val="false"/>
          <w:color w:val="000000"/>
          <w:sz w:val="28"/>
        </w:rPr>
        <w:t>
      жылжымалы оттықтарды, табаларды, есіктерді, саңылауларды отқа берік бетондармен және оқшаулау қоспасымен толтыру;</w:t>
      </w:r>
    </w:p>
    <w:bookmarkEnd w:id="4399"/>
    <w:bookmarkStart w:name="z4402" w:id="4400"/>
    <w:p>
      <w:pPr>
        <w:spacing w:after="0"/>
        <w:ind w:left="0"/>
        <w:jc w:val="both"/>
      </w:pPr>
      <w:r>
        <w:rPr>
          <w:rFonts w:ascii="Times New Roman"/>
          <w:b w:val="false"/>
          <w:i w:val="false"/>
          <w:color w:val="000000"/>
          <w:sz w:val="28"/>
        </w:rPr>
        <w:t>
      көміртекті блоктар мен көміртекті қоспаларды әзірлеу;</w:t>
      </w:r>
    </w:p>
    <w:bookmarkEnd w:id="4400"/>
    <w:bookmarkStart w:name="z4403" w:id="4401"/>
    <w:p>
      <w:pPr>
        <w:spacing w:after="0"/>
        <w:ind w:left="0"/>
        <w:jc w:val="both"/>
      </w:pPr>
      <w:r>
        <w:rPr>
          <w:rFonts w:ascii="Times New Roman"/>
          <w:b w:val="false"/>
          <w:i w:val="false"/>
          <w:color w:val="000000"/>
          <w:sz w:val="28"/>
        </w:rPr>
        <w:t>
      ұяшықтарды, саптамаларды, ауа жылытқыштарды тазалау;</w:t>
      </w:r>
    </w:p>
    <w:bookmarkEnd w:id="4401"/>
    <w:bookmarkStart w:name="z4404" w:id="4402"/>
    <w:p>
      <w:pPr>
        <w:spacing w:after="0"/>
        <w:ind w:left="0"/>
        <w:jc w:val="both"/>
      </w:pPr>
      <w:r>
        <w:rPr>
          <w:rFonts w:ascii="Times New Roman"/>
          <w:b w:val="false"/>
          <w:i w:val="false"/>
          <w:color w:val="000000"/>
          <w:sz w:val="28"/>
        </w:rPr>
        <w:t>
      берілген құрам бойынша арнайы ерітінділер, (қышқылға берік, ыстыққа берік) бетондар және оқшаулау қоспаларын әзірлеу;</w:t>
      </w:r>
    </w:p>
    <w:bookmarkEnd w:id="4402"/>
    <w:bookmarkStart w:name="z4405" w:id="4403"/>
    <w:p>
      <w:pPr>
        <w:spacing w:after="0"/>
        <w:ind w:left="0"/>
        <w:jc w:val="both"/>
      </w:pPr>
      <w:r>
        <w:rPr>
          <w:rFonts w:ascii="Times New Roman"/>
          <w:b w:val="false"/>
          <w:i w:val="false"/>
          <w:color w:val="000000"/>
          <w:sz w:val="28"/>
        </w:rPr>
        <w:t>
      жазықтық бойынша кірпіш және көміртекті блоктарды қолмен құрастырып және қиюластырып жону;</w:t>
      </w:r>
    </w:p>
    <w:bookmarkEnd w:id="4403"/>
    <w:bookmarkStart w:name="z4406" w:id="4404"/>
    <w:p>
      <w:pPr>
        <w:spacing w:after="0"/>
        <w:ind w:left="0"/>
        <w:jc w:val="both"/>
      </w:pPr>
      <w:r>
        <w:rPr>
          <w:rFonts w:ascii="Times New Roman"/>
          <w:b w:val="false"/>
          <w:i w:val="false"/>
          <w:color w:val="000000"/>
          <w:sz w:val="28"/>
        </w:rPr>
        <w:t>
      арнайы белгілерден отқа берік үлгілік бұйымдарды сұрыптау, сыртқы түрі бойынша оларды жарамсыздыққа шығару;</w:t>
      </w:r>
    </w:p>
    <w:bookmarkEnd w:id="4404"/>
    <w:bookmarkStart w:name="z4407" w:id="4405"/>
    <w:p>
      <w:pPr>
        <w:spacing w:after="0"/>
        <w:ind w:left="0"/>
        <w:jc w:val="both"/>
      </w:pPr>
      <w:r>
        <w:rPr>
          <w:rFonts w:ascii="Times New Roman"/>
          <w:b w:val="false"/>
          <w:i w:val="false"/>
          <w:color w:val="000000"/>
          <w:sz w:val="28"/>
        </w:rPr>
        <w:t>
      арнайы белгілерден отқа берік қаламаларды аршу;</w:t>
      </w:r>
    </w:p>
    <w:bookmarkEnd w:id="4405"/>
    <w:bookmarkStart w:name="z4408" w:id="4406"/>
    <w:p>
      <w:pPr>
        <w:spacing w:after="0"/>
        <w:ind w:left="0"/>
        <w:jc w:val="both"/>
      </w:pPr>
      <w:r>
        <w:rPr>
          <w:rFonts w:ascii="Times New Roman"/>
          <w:b w:val="false"/>
          <w:i w:val="false"/>
          <w:color w:val="000000"/>
          <w:sz w:val="28"/>
        </w:rPr>
        <w:t>
      қазандықтарды оқшаулау, қазандық блоктарға бетон қосындыларды қалау;</w:t>
      </w:r>
    </w:p>
    <w:bookmarkEnd w:id="4406"/>
    <w:bookmarkStart w:name="z4409" w:id="4407"/>
    <w:p>
      <w:pPr>
        <w:spacing w:after="0"/>
        <w:ind w:left="0"/>
        <w:jc w:val="both"/>
      </w:pPr>
      <w:r>
        <w:rPr>
          <w:rFonts w:ascii="Times New Roman"/>
          <w:b w:val="false"/>
          <w:i w:val="false"/>
          <w:color w:val="000000"/>
          <w:sz w:val="28"/>
        </w:rPr>
        <w:t>
      қазандықтардың жеңіл гарнитурасын қондыру;</w:t>
      </w:r>
    </w:p>
    <w:bookmarkEnd w:id="4407"/>
    <w:bookmarkStart w:name="z4410" w:id="4408"/>
    <w:p>
      <w:pPr>
        <w:spacing w:after="0"/>
        <w:ind w:left="0"/>
        <w:jc w:val="both"/>
      </w:pPr>
      <w:r>
        <w:rPr>
          <w:rFonts w:ascii="Times New Roman"/>
          <w:b w:val="false"/>
          <w:i w:val="false"/>
          <w:color w:val="000000"/>
          <w:sz w:val="28"/>
        </w:rPr>
        <w:t>
      сыртқы бетті отқа берік құраммен торкреттеу.</w:t>
      </w:r>
    </w:p>
    <w:bookmarkEnd w:id="4408"/>
    <w:bookmarkStart w:name="z4411" w:id="4409"/>
    <w:p>
      <w:pPr>
        <w:spacing w:after="0"/>
        <w:ind w:left="0"/>
        <w:jc w:val="both"/>
      </w:pPr>
      <w:r>
        <w:rPr>
          <w:rFonts w:ascii="Times New Roman"/>
          <w:b w:val="false"/>
          <w:i w:val="false"/>
          <w:color w:val="000000"/>
          <w:sz w:val="28"/>
        </w:rPr>
        <w:t>
      536. Білуге тиіс:</w:t>
      </w:r>
    </w:p>
    <w:bookmarkEnd w:id="4409"/>
    <w:bookmarkStart w:name="z4412" w:id="4410"/>
    <w:p>
      <w:pPr>
        <w:spacing w:after="0"/>
        <w:ind w:left="0"/>
        <w:jc w:val="both"/>
      </w:pPr>
      <w:r>
        <w:rPr>
          <w:rFonts w:ascii="Times New Roman"/>
          <w:b w:val="false"/>
          <w:i w:val="false"/>
          <w:color w:val="000000"/>
          <w:sz w:val="28"/>
        </w:rPr>
        <w:t>
      ұлгілік отқа берік және термооқшаулау бұйымдардың, көмір қышқылды және ыстыққа төзімді бетондардың, талшықты тақтайшалар мен ыстыққа төзімді бетондардың түрлері мен маркалары;</w:t>
      </w:r>
    </w:p>
    <w:bookmarkEnd w:id="4410"/>
    <w:bookmarkStart w:name="z4413" w:id="4411"/>
    <w:p>
      <w:pPr>
        <w:spacing w:after="0"/>
        <w:ind w:left="0"/>
        <w:jc w:val="both"/>
      </w:pPr>
      <w:r>
        <w:rPr>
          <w:rFonts w:ascii="Times New Roman"/>
          <w:b w:val="false"/>
          <w:i w:val="false"/>
          <w:color w:val="000000"/>
          <w:sz w:val="28"/>
        </w:rPr>
        <w:t>
      оларды қабылдап алу және сақтау тәртібі;</w:t>
      </w:r>
    </w:p>
    <w:bookmarkEnd w:id="4411"/>
    <w:bookmarkStart w:name="z4414" w:id="4412"/>
    <w:p>
      <w:pPr>
        <w:spacing w:after="0"/>
        <w:ind w:left="0"/>
        <w:jc w:val="both"/>
      </w:pPr>
      <w:r>
        <w:rPr>
          <w:rFonts w:ascii="Times New Roman"/>
          <w:b w:val="false"/>
          <w:i w:val="false"/>
          <w:color w:val="000000"/>
          <w:sz w:val="28"/>
        </w:rPr>
        <w:t>
      жылу өткізбейтін бетондардың түрлері мен маркалары;</w:t>
      </w:r>
    </w:p>
    <w:bookmarkEnd w:id="4412"/>
    <w:bookmarkStart w:name="z4415" w:id="4413"/>
    <w:p>
      <w:pPr>
        <w:spacing w:after="0"/>
        <w:ind w:left="0"/>
        <w:jc w:val="both"/>
      </w:pPr>
      <w:r>
        <w:rPr>
          <w:rFonts w:ascii="Times New Roman"/>
          <w:b w:val="false"/>
          <w:i w:val="false"/>
          <w:color w:val="000000"/>
          <w:sz w:val="28"/>
        </w:rPr>
        <w:t>
      өндірістік пештердің элементтерін қалау сапасына қойылатын талаптар;</w:t>
      </w:r>
    </w:p>
    <w:bookmarkEnd w:id="4413"/>
    <w:bookmarkStart w:name="z4416" w:id="4414"/>
    <w:p>
      <w:pPr>
        <w:spacing w:after="0"/>
        <w:ind w:left="0"/>
        <w:jc w:val="both"/>
      </w:pPr>
      <w:r>
        <w:rPr>
          <w:rFonts w:ascii="Times New Roman"/>
          <w:b w:val="false"/>
          <w:i w:val="false"/>
          <w:color w:val="000000"/>
          <w:sz w:val="28"/>
        </w:rPr>
        <w:t>
      отқа берік құрамды торкреттеу тәсілдері.</w:t>
      </w:r>
    </w:p>
    <w:bookmarkEnd w:id="4414"/>
    <w:bookmarkStart w:name="z4417" w:id="4415"/>
    <w:p>
      <w:pPr>
        <w:spacing w:after="0"/>
        <w:ind w:left="0"/>
        <w:jc w:val="left"/>
      </w:pPr>
      <w:r>
        <w:rPr>
          <w:rFonts w:ascii="Times New Roman"/>
          <w:b/>
          <w:i w:val="false"/>
          <w:color w:val="000000"/>
        </w:rPr>
        <w:t xml:space="preserve"> 244-параграф. Отқа берікші, 5-разряд</w:t>
      </w:r>
    </w:p>
    <w:bookmarkEnd w:id="4415"/>
    <w:bookmarkStart w:name="z4418" w:id="4416"/>
    <w:p>
      <w:pPr>
        <w:spacing w:after="0"/>
        <w:ind w:left="0"/>
        <w:jc w:val="both"/>
      </w:pPr>
      <w:r>
        <w:rPr>
          <w:rFonts w:ascii="Times New Roman"/>
          <w:b w:val="false"/>
          <w:i w:val="false"/>
          <w:color w:val="000000"/>
          <w:sz w:val="28"/>
        </w:rPr>
        <w:t>
      537. Жұмыс сипаттамасы:</w:t>
      </w:r>
    </w:p>
    <w:bookmarkEnd w:id="4416"/>
    <w:bookmarkStart w:name="z4419" w:id="4417"/>
    <w:p>
      <w:pPr>
        <w:spacing w:after="0"/>
        <w:ind w:left="0"/>
        <w:jc w:val="both"/>
      </w:pPr>
      <w:r>
        <w:rPr>
          <w:rFonts w:ascii="Times New Roman"/>
          <w:b w:val="false"/>
          <w:i w:val="false"/>
          <w:color w:val="000000"/>
          <w:sz w:val="28"/>
        </w:rPr>
        <w:t>
      регенераторлардың қабырғаларын кәдуілгі және үлгілік отқа берік кірпіштен қалау;</w:t>
      </w:r>
    </w:p>
    <w:bookmarkEnd w:id="4417"/>
    <w:bookmarkStart w:name="z4420" w:id="4418"/>
    <w:p>
      <w:pPr>
        <w:spacing w:after="0"/>
        <w:ind w:left="0"/>
        <w:jc w:val="both"/>
      </w:pPr>
      <w:r>
        <w:rPr>
          <w:rFonts w:ascii="Times New Roman"/>
          <w:b w:val="false"/>
          <w:i w:val="false"/>
          <w:color w:val="000000"/>
          <w:sz w:val="28"/>
        </w:rPr>
        <w:t>
      регенераторлардың және кокс камералардың аражабындарын қалау;</w:t>
      </w:r>
    </w:p>
    <w:bookmarkEnd w:id="4418"/>
    <w:bookmarkStart w:name="z4421" w:id="4419"/>
    <w:p>
      <w:pPr>
        <w:spacing w:after="0"/>
        <w:ind w:left="0"/>
        <w:jc w:val="both"/>
      </w:pPr>
      <w:r>
        <w:rPr>
          <w:rFonts w:ascii="Times New Roman"/>
          <w:b w:val="false"/>
          <w:i w:val="false"/>
          <w:color w:val="000000"/>
          <w:sz w:val="28"/>
        </w:rPr>
        <w:t>
      регенераторлар және ауа жылытқыштардың саптамаларын қалау;</w:t>
      </w:r>
    </w:p>
    <w:bookmarkEnd w:id="4419"/>
    <w:bookmarkStart w:name="z4422" w:id="4420"/>
    <w:p>
      <w:pPr>
        <w:spacing w:after="0"/>
        <w:ind w:left="0"/>
        <w:jc w:val="both"/>
      </w:pPr>
      <w:r>
        <w:rPr>
          <w:rFonts w:ascii="Times New Roman"/>
          <w:b w:val="false"/>
          <w:i w:val="false"/>
          <w:color w:val="000000"/>
          <w:sz w:val="28"/>
        </w:rPr>
        <w:t>
      арнайы мақсаттағы күмбездер, өтпелі каналдар және балқыту агрегаттарының басқа да бөлшектерін қалау;</w:t>
      </w:r>
    </w:p>
    <w:bookmarkEnd w:id="4420"/>
    <w:bookmarkStart w:name="z4423" w:id="4421"/>
    <w:p>
      <w:pPr>
        <w:spacing w:after="0"/>
        <w:ind w:left="0"/>
        <w:jc w:val="both"/>
      </w:pPr>
      <w:r>
        <w:rPr>
          <w:rFonts w:ascii="Times New Roman"/>
          <w:b w:val="false"/>
          <w:i w:val="false"/>
          <w:color w:val="000000"/>
          <w:sz w:val="28"/>
        </w:rPr>
        <w:t>
      есіктер мен тікқұбыржолдарды футерлеу;</w:t>
      </w:r>
    </w:p>
    <w:bookmarkEnd w:id="4421"/>
    <w:bookmarkStart w:name="z4424" w:id="4422"/>
    <w:p>
      <w:pPr>
        <w:spacing w:after="0"/>
        <w:ind w:left="0"/>
        <w:jc w:val="both"/>
      </w:pPr>
      <w:r>
        <w:rPr>
          <w:rFonts w:ascii="Times New Roman"/>
          <w:b w:val="false"/>
          <w:i w:val="false"/>
          <w:color w:val="000000"/>
          <w:sz w:val="28"/>
        </w:rPr>
        <w:t>
      керамикалық және жылу өткізбейтін кірпіштен қисықсызықты қабырғалар, күмбездер мен пештің аркаларын қалау;</w:t>
      </w:r>
    </w:p>
    <w:bookmarkEnd w:id="4422"/>
    <w:bookmarkStart w:name="z4425" w:id="4423"/>
    <w:p>
      <w:pPr>
        <w:spacing w:after="0"/>
        <w:ind w:left="0"/>
        <w:jc w:val="both"/>
      </w:pPr>
      <w:r>
        <w:rPr>
          <w:rFonts w:ascii="Times New Roman"/>
          <w:b w:val="false"/>
          <w:i w:val="false"/>
          <w:color w:val="000000"/>
          <w:sz w:val="28"/>
        </w:rPr>
        <w:t>
      отқа берік кірпіштен жапсарының қалыңдығы 2 миллиметрге дейінгі жұмыс оттықтарын, пештің күмбездері мен аркаларын қалау;</w:t>
      </w:r>
    </w:p>
    <w:bookmarkEnd w:id="4423"/>
    <w:bookmarkStart w:name="z4426" w:id="4424"/>
    <w:p>
      <w:pPr>
        <w:spacing w:after="0"/>
        <w:ind w:left="0"/>
        <w:jc w:val="both"/>
      </w:pPr>
      <w:r>
        <w:rPr>
          <w:rFonts w:ascii="Times New Roman"/>
          <w:b w:val="false"/>
          <w:i w:val="false"/>
          <w:color w:val="000000"/>
          <w:sz w:val="28"/>
        </w:rPr>
        <w:t>
      ауа және газ құбыржолдарын отқа берік кірпішпен футерлеу;</w:t>
      </w:r>
    </w:p>
    <w:bookmarkEnd w:id="4424"/>
    <w:bookmarkStart w:name="z4427" w:id="4425"/>
    <w:p>
      <w:pPr>
        <w:spacing w:after="0"/>
        <w:ind w:left="0"/>
        <w:jc w:val="both"/>
      </w:pPr>
      <w:r>
        <w:rPr>
          <w:rFonts w:ascii="Times New Roman"/>
          <w:b w:val="false"/>
          <w:i w:val="false"/>
          <w:color w:val="000000"/>
          <w:sz w:val="28"/>
        </w:rPr>
        <w:t>
      оттықтар мен тұтандырғыш белдіктерді отқа берік етіп толтыру;</w:t>
      </w:r>
    </w:p>
    <w:bookmarkEnd w:id="4425"/>
    <w:bookmarkStart w:name="z4428" w:id="4426"/>
    <w:p>
      <w:pPr>
        <w:spacing w:after="0"/>
        <w:ind w:left="0"/>
        <w:jc w:val="both"/>
      </w:pPr>
      <w:r>
        <w:rPr>
          <w:rFonts w:ascii="Times New Roman"/>
          <w:b w:val="false"/>
          <w:i w:val="false"/>
          <w:color w:val="000000"/>
          <w:sz w:val="28"/>
        </w:rPr>
        <w:t>
      ыстыққа төзімді блоктардан өндірістік пештер құрылымының жиынтық элементтерін монтаждау;</w:t>
      </w:r>
    </w:p>
    <w:bookmarkEnd w:id="4426"/>
    <w:bookmarkStart w:name="z4429" w:id="4427"/>
    <w:p>
      <w:pPr>
        <w:spacing w:after="0"/>
        <w:ind w:left="0"/>
        <w:jc w:val="both"/>
      </w:pPr>
      <w:r>
        <w:rPr>
          <w:rFonts w:ascii="Times New Roman"/>
          <w:b w:val="false"/>
          <w:i w:val="false"/>
          <w:color w:val="000000"/>
          <w:sz w:val="28"/>
        </w:rPr>
        <w:t>
      қазандықтардағы күрделі шойын гарнитураны қондыру;</w:t>
      </w:r>
    </w:p>
    <w:bookmarkEnd w:id="4427"/>
    <w:bookmarkStart w:name="z4430" w:id="4428"/>
    <w:p>
      <w:pPr>
        <w:spacing w:after="0"/>
        <w:ind w:left="0"/>
        <w:jc w:val="both"/>
      </w:pPr>
      <w:r>
        <w:rPr>
          <w:rFonts w:ascii="Times New Roman"/>
          <w:b w:val="false"/>
          <w:i w:val="false"/>
          <w:color w:val="000000"/>
          <w:sz w:val="28"/>
        </w:rPr>
        <w:t>
      көмірқышқылды блоктардың арасындағы жапсарлар мен саңылауларды көмірқышқылды қоспамен толтыру;</w:t>
      </w:r>
    </w:p>
    <w:bookmarkEnd w:id="4428"/>
    <w:bookmarkStart w:name="z4431" w:id="4429"/>
    <w:p>
      <w:pPr>
        <w:spacing w:after="0"/>
        <w:ind w:left="0"/>
        <w:jc w:val="both"/>
      </w:pPr>
      <w:r>
        <w:rPr>
          <w:rFonts w:ascii="Times New Roman"/>
          <w:b w:val="false"/>
          <w:i w:val="false"/>
          <w:color w:val="000000"/>
          <w:sz w:val="28"/>
        </w:rPr>
        <w:t>
      көмір қышқылды қоспадан жасалған тегістеуіш қабатты төсеу;</w:t>
      </w:r>
    </w:p>
    <w:bookmarkEnd w:id="4429"/>
    <w:bookmarkStart w:name="z4432" w:id="4430"/>
    <w:p>
      <w:pPr>
        <w:spacing w:after="0"/>
        <w:ind w:left="0"/>
        <w:jc w:val="both"/>
      </w:pPr>
      <w:r>
        <w:rPr>
          <w:rFonts w:ascii="Times New Roman"/>
          <w:b w:val="false"/>
          <w:i w:val="false"/>
          <w:color w:val="000000"/>
          <w:sz w:val="28"/>
        </w:rPr>
        <w:t>
      домна пешінің түбіне ыстыққа берік ерітінді мен көмір қышқылды пастаны құю;</w:t>
      </w:r>
    </w:p>
    <w:bookmarkEnd w:id="4430"/>
    <w:bookmarkStart w:name="z4433" w:id="4431"/>
    <w:p>
      <w:pPr>
        <w:spacing w:after="0"/>
        <w:ind w:left="0"/>
        <w:jc w:val="both"/>
      </w:pPr>
      <w:r>
        <w:rPr>
          <w:rFonts w:ascii="Times New Roman"/>
          <w:b w:val="false"/>
          <w:i w:val="false"/>
          <w:color w:val="000000"/>
          <w:sz w:val="28"/>
        </w:rPr>
        <w:t>
      ішкі беттердің (реакторлардан басқа) отқа берік құрамын торкреттеу;</w:t>
      </w:r>
    </w:p>
    <w:bookmarkEnd w:id="4431"/>
    <w:bookmarkStart w:name="z4434" w:id="4432"/>
    <w:p>
      <w:pPr>
        <w:spacing w:after="0"/>
        <w:ind w:left="0"/>
        <w:jc w:val="both"/>
      </w:pPr>
      <w:r>
        <w:rPr>
          <w:rFonts w:ascii="Times New Roman"/>
          <w:b w:val="false"/>
          <w:i w:val="false"/>
          <w:color w:val="000000"/>
          <w:sz w:val="28"/>
        </w:rPr>
        <w:t>
      жазықтық бойынша үлгілік отқа берік бұйымдарды қолмен құрастырып жону;</w:t>
      </w:r>
    </w:p>
    <w:bookmarkEnd w:id="4432"/>
    <w:bookmarkStart w:name="z4435" w:id="4433"/>
    <w:p>
      <w:pPr>
        <w:spacing w:after="0"/>
        <w:ind w:left="0"/>
        <w:jc w:val="both"/>
      </w:pPr>
      <w:r>
        <w:rPr>
          <w:rFonts w:ascii="Times New Roman"/>
          <w:b w:val="false"/>
          <w:i w:val="false"/>
          <w:color w:val="000000"/>
          <w:sz w:val="28"/>
        </w:rPr>
        <w:t>
      отқа берік кірпіш пен көмірқышқылды блоктарды механикалық өңдеу;</w:t>
      </w:r>
    </w:p>
    <w:bookmarkEnd w:id="4433"/>
    <w:bookmarkStart w:name="z4436" w:id="4434"/>
    <w:p>
      <w:pPr>
        <w:spacing w:after="0"/>
        <w:ind w:left="0"/>
        <w:jc w:val="both"/>
      </w:pPr>
      <w:r>
        <w:rPr>
          <w:rFonts w:ascii="Times New Roman"/>
          <w:b w:val="false"/>
          <w:i w:val="false"/>
          <w:color w:val="000000"/>
          <w:sz w:val="28"/>
        </w:rPr>
        <w:t>
      шілтерге, өтетін жолдарға отқа берік бұйымдарды қалау;</w:t>
      </w:r>
    </w:p>
    <w:bookmarkEnd w:id="4434"/>
    <w:bookmarkStart w:name="z4437" w:id="4435"/>
    <w:p>
      <w:pPr>
        <w:spacing w:after="0"/>
        <w:ind w:left="0"/>
        <w:jc w:val="both"/>
      </w:pPr>
      <w:r>
        <w:rPr>
          <w:rFonts w:ascii="Times New Roman"/>
          <w:b w:val="false"/>
          <w:i w:val="false"/>
          <w:color w:val="000000"/>
          <w:sz w:val="28"/>
        </w:rPr>
        <w:t>
      температуралық жіктердің көлденең және тік құрылғысы;</w:t>
      </w:r>
    </w:p>
    <w:bookmarkEnd w:id="4435"/>
    <w:bookmarkStart w:name="z4438" w:id="4436"/>
    <w:p>
      <w:pPr>
        <w:spacing w:after="0"/>
        <w:ind w:left="0"/>
        <w:jc w:val="both"/>
      </w:pPr>
      <w:r>
        <w:rPr>
          <w:rFonts w:ascii="Times New Roman"/>
          <w:b w:val="false"/>
          <w:i w:val="false"/>
          <w:color w:val="000000"/>
          <w:sz w:val="28"/>
        </w:rPr>
        <w:t>
      бетондық қоспаларды оттық қысым орындарына, экран (қазандықтар) құбыржолдарды бекіту белдіктеріне, жанасу орындарына қалау;</w:t>
      </w:r>
    </w:p>
    <w:bookmarkEnd w:id="4436"/>
    <w:bookmarkStart w:name="z4439" w:id="4437"/>
    <w:p>
      <w:pPr>
        <w:spacing w:after="0"/>
        <w:ind w:left="0"/>
        <w:jc w:val="both"/>
      </w:pPr>
      <w:r>
        <w:rPr>
          <w:rFonts w:ascii="Times New Roman"/>
          <w:b w:val="false"/>
          <w:i w:val="false"/>
          <w:color w:val="000000"/>
          <w:sz w:val="28"/>
        </w:rPr>
        <w:t>
      тығыздағыш сылақ және толтырылған қоспаны жағу.</w:t>
      </w:r>
    </w:p>
    <w:bookmarkEnd w:id="4437"/>
    <w:bookmarkStart w:name="z4440" w:id="4438"/>
    <w:p>
      <w:pPr>
        <w:spacing w:after="0"/>
        <w:ind w:left="0"/>
        <w:jc w:val="both"/>
      </w:pPr>
      <w:r>
        <w:rPr>
          <w:rFonts w:ascii="Times New Roman"/>
          <w:b w:val="false"/>
          <w:i w:val="false"/>
          <w:color w:val="000000"/>
          <w:sz w:val="28"/>
        </w:rPr>
        <w:t>
      538. Білуге тиіс:</w:t>
      </w:r>
    </w:p>
    <w:bookmarkEnd w:id="4438"/>
    <w:bookmarkStart w:name="z4441" w:id="4439"/>
    <w:p>
      <w:pPr>
        <w:spacing w:after="0"/>
        <w:ind w:left="0"/>
        <w:jc w:val="both"/>
      </w:pPr>
      <w:r>
        <w:rPr>
          <w:rFonts w:ascii="Times New Roman"/>
          <w:b w:val="false"/>
          <w:i w:val="false"/>
          <w:color w:val="000000"/>
          <w:sz w:val="28"/>
        </w:rPr>
        <w:t>
      отқа берік материалдарды өңдеуге арналған механизмдердің құрылғысы және пайдалану ережесі;</w:t>
      </w:r>
    </w:p>
    <w:bookmarkEnd w:id="4439"/>
    <w:bookmarkStart w:name="z4442" w:id="4440"/>
    <w:p>
      <w:pPr>
        <w:spacing w:after="0"/>
        <w:ind w:left="0"/>
        <w:jc w:val="both"/>
      </w:pPr>
      <w:r>
        <w:rPr>
          <w:rFonts w:ascii="Times New Roman"/>
          <w:b w:val="false"/>
          <w:i w:val="false"/>
          <w:color w:val="000000"/>
          <w:sz w:val="28"/>
        </w:rPr>
        <w:t>
      өндірістік пештер мен қазандықтарды пайдаланудың шекті температурасы;</w:t>
      </w:r>
    </w:p>
    <w:bookmarkEnd w:id="4440"/>
    <w:bookmarkStart w:name="z4443" w:id="4441"/>
    <w:p>
      <w:pPr>
        <w:spacing w:after="0"/>
        <w:ind w:left="0"/>
        <w:jc w:val="both"/>
      </w:pPr>
      <w:r>
        <w:rPr>
          <w:rFonts w:ascii="Times New Roman"/>
          <w:b w:val="false"/>
          <w:i w:val="false"/>
          <w:color w:val="000000"/>
          <w:sz w:val="28"/>
        </w:rPr>
        <w:t>
      сылақ пен толтырмалардың құрамы, өндірістік пештер мен қазандық агрегаттардың құрастырушы элементтерін сапалы қалауға қойылатын талаптар.</w:t>
      </w:r>
    </w:p>
    <w:bookmarkEnd w:id="4441"/>
    <w:bookmarkStart w:name="z4444" w:id="4442"/>
    <w:p>
      <w:pPr>
        <w:spacing w:after="0"/>
        <w:ind w:left="0"/>
        <w:jc w:val="left"/>
      </w:pPr>
      <w:r>
        <w:rPr>
          <w:rFonts w:ascii="Times New Roman"/>
          <w:b/>
          <w:i w:val="false"/>
          <w:color w:val="000000"/>
        </w:rPr>
        <w:t xml:space="preserve"> 245-параграф. Отқа берікші, 6-разряд</w:t>
      </w:r>
    </w:p>
    <w:bookmarkEnd w:id="4442"/>
    <w:bookmarkStart w:name="z4445" w:id="4443"/>
    <w:p>
      <w:pPr>
        <w:spacing w:after="0"/>
        <w:ind w:left="0"/>
        <w:jc w:val="both"/>
      </w:pPr>
      <w:r>
        <w:rPr>
          <w:rFonts w:ascii="Times New Roman"/>
          <w:b w:val="false"/>
          <w:i w:val="false"/>
          <w:color w:val="000000"/>
          <w:sz w:val="28"/>
        </w:rPr>
        <w:t>
      539. Жұмыс сипаттамасы:</w:t>
      </w:r>
    </w:p>
    <w:bookmarkEnd w:id="4443"/>
    <w:bookmarkStart w:name="z4446" w:id="4444"/>
    <w:p>
      <w:pPr>
        <w:spacing w:after="0"/>
        <w:ind w:left="0"/>
        <w:jc w:val="both"/>
      </w:pPr>
      <w:r>
        <w:rPr>
          <w:rFonts w:ascii="Times New Roman"/>
          <w:b w:val="false"/>
          <w:i w:val="false"/>
          <w:color w:val="000000"/>
          <w:sz w:val="28"/>
        </w:rPr>
        <w:t>
      жапсарының қалыңдығы 1 миллиметрге дейінгі қабырғалардың, оттықтардың, пештің күмбездері мен аркаларын отқа берік етіп қалау;</w:t>
      </w:r>
    </w:p>
    <w:bookmarkEnd w:id="4444"/>
    <w:bookmarkStart w:name="z4447" w:id="4445"/>
    <w:p>
      <w:pPr>
        <w:spacing w:after="0"/>
        <w:ind w:left="0"/>
        <w:jc w:val="both"/>
      </w:pPr>
      <w:r>
        <w:rPr>
          <w:rFonts w:ascii="Times New Roman"/>
          <w:b w:val="false"/>
          <w:i w:val="false"/>
          <w:color w:val="000000"/>
          <w:sz w:val="28"/>
        </w:rPr>
        <w:t>
      көмірқышқылды блоктарды құрғақтай және пастада қалау;</w:t>
      </w:r>
    </w:p>
    <w:bookmarkEnd w:id="4445"/>
    <w:bookmarkStart w:name="z4448" w:id="4446"/>
    <w:p>
      <w:pPr>
        <w:spacing w:after="0"/>
        <w:ind w:left="0"/>
        <w:jc w:val="both"/>
      </w:pPr>
      <w:r>
        <w:rPr>
          <w:rFonts w:ascii="Times New Roman"/>
          <w:b w:val="false"/>
          <w:i w:val="false"/>
          <w:color w:val="000000"/>
          <w:sz w:val="28"/>
        </w:rPr>
        <w:t>
      кокс пештердің қалпақшаларын толтыру, регистрлер мен шілтерлерді қондыру;</w:t>
      </w:r>
    </w:p>
    <w:bookmarkEnd w:id="4446"/>
    <w:bookmarkStart w:name="z4449" w:id="4447"/>
    <w:p>
      <w:pPr>
        <w:spacing w:after="0"/>
        <w:ind w:left="0"/>
        <w:jc w:val="both"/>
      </w:pPr>
      <w:r>
        <w:rPr>
          <w:rFonts w:ascii="Times New Roman"/>
          <w:b w:val="false"/>
          <w:i w:val="false"/>
          <w:color w:val="000000"/>
          <w:sz w:val="28"/>
        </w:rPr>
        <w:t>
      кокс батареяларын қалап біткеннен кейін саптаманың үстіңгі қатарын қалау;</w:t>
      </w:r>
    </w:p>
    <w:bookmarkEnd w:id="4447"/>
    <w:bookmarkStart w:name="z4450" w:id="4448"/>
    <w:p>
      <w:pPr>
        <w:spacing w:after="0"/>
        <w:ind w:left="0"/>
        <w:jc w:val="both"/>
      </w:pPr>
      <w:r>
        <w:rPr>
          <w:rFonts w:ascii="Times New Roman"/>
          <w:b w:val="false"/>
          <w:i w:val="false"/>
          <w:color w:val="000000"/>
          <w:sz w:val="28"/>
        </w:rPr>
        <w:t>
      қаптауға қазандықтарды сызбалар бойынша белгілеу;</w:t>
      </w:r>
    </w:p>
    <w:bookmarkEnd w:id="4448"/>
    <w:bookmarkStart w:name="z4451" w:id="4449"/>
    <w:p>
      <w:pPr>
        <w:spacing w:after="0"/>
        <w:ind w:left="0"/>
        <w:jc w:val="both"/>
      </w:pPr>
      <w:r>
        <w:rPr>
          <w:rFonts w:ascii="Times New Roman"/>
          <w:b w:val="false"/>
          <w:i w:val="false"/>
          <w:color w:val="000000"/>
          <w:sz w:val="28"/>
        </w:rPr>
        <w:t>
      отқа берік кірпіштер мен үлгілік бұйымдарды қолмен әшекейлеп жону;</w:t>
      </w:r>
    </w:p>
    <w:bookmarkEnd w:id="4449"/>
    <w:bookmarkStart w:name="z4452" w:id="4450"/>
    <w:p>
      <w:pPr>
        <w:spacing w:after="0"/>
        <w:ind w:left="0"/>
        <w:jc w:val="both"/>
      </w:pPr>
      <w:r>
        <w:rPr>
          <w:rFonts w:ascii="Times New Roman"/>
          <w:b w:val="false"/>
          <w:i w:val="false"/>
          <w:color w:val="000000"/>
          <w:sz w:val="28"/>
        </w:rPr>
        <w:t>
      реакторларды отқа берік құраммен торкреттеу.</w:t>
      </w:r>
    </w:p>
    <w:bookmarkEnd w:id="4450"/>
    <w:bookmarkStart w:name="z4453" w:id="4451"/>
    <w:p>
      <w:pPr>
        <w:spacing w:after="0"/>
        <w:ind w:left="0"/>
        <w:jc w:val="both"/>
      </w:pPr>
      <w:r>
        <w:rPr>
          <w:rFonts w:ascii="Times New Roman"/>
          <w:b w:val="false"/>
          <w:i w:val="false"/>
          <w:color w:val="000000"/>
          <w:sz w:val="28"/>
        </w:rPr>
        <w:t>
      540. Білуге тиіс:</w:t>
      </w:r>
    </w:p>
    <w:bookmarkEnd w:id="4451"/>
    <w:bookmarkStart w:name="z4454" w:id="4452"/>
    <w:p>
      <w:pPr>
        <w:spacing w:after="0"/>
        <w:ind w:left="0"/>
        <w:jc w:val="both"/>
      </w:pPr>
      <w:r>
        <w:rPr>
          <w:rFonts w:ascii="Times New Roman"/>
          <w:b w:val="false"/>
          <w:i w:val="false"/>
          <w:color w:val="000000"/>
          <w:sz w:val="28"/>
        </w:rPr>
        <w:t>
      өндірістік пештер мен қазандықтардың құрастырушы элементтерін берілген біліктері және белгілері бойынша бөлу тәсілдері;</w:t>
      </w:r>
    </w:p>
    <w:bookmarkEnd w:id="4452"/>
    <w:bookmarkStart w:name="z4455" w:id="4453"/>
    <w:p>
      <w:pPr>
        <w:spacing w:after="0"/>
        <w:ind w:left="0"/>
        <w:jc w:val="both"/>
      </w:pPr>
      <w:r>
        <w:rPr>
          <w:rFonts w:ascii="Times New Roman"/>
          <w:b w:val="false"/>
          <w:i w:val="false"/>
          <w:color w:val="000000"/>
          <w:sz w:val="28"/>
        </w:rPr>
        <w:t>
      көмір қышқылды блоктарды қалау және отқа берік қалауды әр түрлі орындаудың тәсілдері;</w:t>
      </w:r>
    </w:p>
    <w:bookmarkEnd w:id="4453"/>
    <w:bookmarkStart w:name="z4456" w:id="4454"/>
    <w:p>
      <w:pPr>
        <w:spacing w:after="0"/>
        <w:ind w:left="0"/>
        <w:jc w:val="both"/>
      </w:pPr>
      <w:r>
        <w:rPr>
          <w:rFonts w:ascii="Times New Roman"/>
          <w:b w:val="false"/>
          <w:i w:val="false"/>
          <w:color w:val="000000"/>
          <w:sz w:val="28"/>
        </w:rPr>
        <w:t>
      болат құрылыммен қаптауды біріктіру тәсілдері.</w:t>
      </w:r>
    </w:p>
    <w:bookmarkEnd w:id="4454"/>
    <w:bookmarkStart w:name="z4457" w:id="4455"/>
    <w:p>
      <w:pPr>
        <w:spacing w:after="0"/>
        <w:ind w:left="0"/>
        <w:jc w:val="left"/>
      </w:pPr>
      <w:r>
        <w:rPr>
          <w:rFonts w:ascii="Times New Roman"/>
          <w:b/>
          <w:i w:val="false"/>
          <w:color w:val="000000"/>
        </w:rPr>
        <w:t xml:space="preserve"> 246-параграф. Отқа берікші, 7-разряд</w:t>
      </w:r>
    </w:p>
    <w:bookmarkEnd w:id="4455"/>
    <w:bookmarkStart w:name="z4458" w:id="4456"/>
    <w:p>
      <w:pPr>
        <w:spacing w:after="0"/>
        <w:ind w:left="0"/>
        <w:jc w:val="both"/>
      </w:pPr>
      <w:r>
        <w:rPr>
          <w:rFonts w:ascii="Times New Roman"/>
          <w:b w:val="false"/>
          <w:i w:val="false"/>
          <w:color w:val="000000"/>
          <w:sz w:val="28"/>
        </w:rPr>
        <w:t>
      541. Жұмыс сипаттамасы:</w:t>
      </w:r>
    </w:p>
    <w:bookmarkEnd w:id="4456"/>
    <w:bookmarkStart w:name="z4459" w:id="4457"/>
    <w:p>
      <w:pPr>
        <w:spacing w:after="0"/>
        <w:ind w:left="0"/>
        <w:jc w:val="both"/>
      </w:pPr>
      <w:r>
        <w:rPr>
          <w:rFonts w:ascii="Times New Roman"/>
          <w:b w:val="false"/>
          <w:i w:val="false"/>
          <w:color w:val="000000"/>
          <w:sz w:val="28"/>
        </w:rPr>
        <w:t>
      газмазут шілтерлерді отқа берік ерітіндіде үлгілік кірпішпен қаптау;</w:t>
      </w:r>
    </w:p>
    <w:bookmarkEnd w:id="4457"/>
    <w:bookmarkStart w:name="z4460" w:id="4458"/>
    <w:p>
      <w:pPr>
        <w:spacing w:after="0"/>
        <w:ind w:left="0"/>
        <w:jc w:val="both"/>
      </w:pPr>
      <w:r>
        <w:rPr>
          <w:rFonts w:ascii="Times New Roman"/>
          <w:b w:val="false"/>
          <w:i w:val="false"/>
          <w:color w:val="000000"/>
          <w:sz w:val="28"/>
        </w:rPr>
        <w:t>
      "ТГВМ-84-Б" үлгідегі қазандық күмбезінің бетін отқа берік бетонмен қаптау;</w:t>
      </w:r>
    </w:p>
    <w:bookmarkEnd w:id="4458"/>
    <w:bookmarkStart w:name="z4461" w:id="4459"/>
    <w:p>
      <w:pPr>
        <w:spacing w:after="0"/>
        <w:ind w:left="0"/>
        <w:jc w:val="both"/>
      </w:pPr>
      <w:r>
        <w:rPr>
          <w:rFonts w:ascii="Times New Roman"/>
          <w:b w:val="false"/>
          <w:i w:val="false"/>
          <w:color w:val="000000"/>
          <w:sz w:val="28"/>
        </w:rPr>
        <w:t>
      "ТГВМ-84-Б" және "БКЗ-42" үлгідегі бу қазандықтары конвективті шахтасының артқы қабырғаларын қалау;</w:t>
      </w:r>
    </w:p>
    <w:bookmarkEnd w:id="4459"/>
    <w:bookmarkStart w:name="z4462" w:id="4460"/>
    <w:p>
      <w:pPr>
        <w:spacing w:after="0"/>
        <w:ind w:left="0"/>
        <w:jc w:val="both"/>
      </w:pPr>
      <w:r>
        <w:rPr>
          <w:rFonts w:ascii="Times New Roman"/>
          <w:b w:val="false"/>
          <w:i w:val="false"/>
          <w:color w:val="000000"/>
          <w:sz w:val="28"/>
        </w:rPr>
        <w:t>
      қазандықтарды арқаулау.</w:t>
      </w:r>
    </w:p>
    <w:bookmarkEnd w:id="4460"/>
    <w:bookmarkStart w:name="z4463" w:id="4461"/>
    <w:p>
      <w:pPr>
        <w:spacing w:after="0"/>
        <w:ind w:left="0"/>
        <w:jc w:val="both"/>
      </w:pPr>
      <w:r>
        <w:rPr>
          <w:rFonts w:ascii="Times New Roman"/>
          <w:b w:val="false"/>
          <w:i w:val="false"/>
          <w:color w:val="000000"/>
          <w:sz w:val="28"/>
        </w:rPr>
        <w:t>
      542. Білуге тиіс:</w:t>
      </w:r>
    </w:p>
    <w:bookmarkEnd w:id="4461"/>
    <w:bookmarkStart w:name="z4464" w:id="4462"/>
    <w:p>
      <w:pPr>
        <w:spacing w:after="0"/>
        <w:ind w:left="0"/>
        <w:jc w:val="both"/>
      </w:pPr>
      <w:r>
        <w:rPr>
          <w:rFonts w:ascii="Times New Roman"/>
          <w:b w:val="false"/>
          <w:i w:val="false"/>
          <w:color w:val="000000"/>
          <w:sz w:val="28"/>
        </w:rPr>
        <w:t>
      отқа берік материалдардың физикалық-механикалық қасиеттері;</w:t>
      </w:r>
    </w:p>
    <w:bookmarkEnd w:id="4462"/>
    <w:bookmarkStart w:name="z4465" w:id="4463"/>
    <w:p>
      <w:pPr>
        <w:spacing w:after="0"/>
        <w:ind w:left="0"/>
        <w:jc w:val="both"/>
      </w:pPr>
      <w:r>
        <w:rPr>
          <w:rFonts w:ascii="Times New Roman"/>
          <w:b w:val="false"/>
          <w:i w:val="false"/>
          <w:color w:val="000000"/>
          <w:sz w:val="28"/>
        </w:rPr>
        <w:t>
      аса күрделі және жауапты агрегаттарды арқаулау және қаптау тәсілдері;</w:t>
      </w:r>
    </w:p>
    <w:bookmarkEnd w:id="4463"/>
    <w:bookmarkStart w:name="z4466" w:id="4464"/>
    <w:p>
      <w:pPr>
        <w:spacing w:after="0"/>
        <w:ind w:left="0"/>
        <w:jc w:val="both"/>
      </w:pPr>
      <w:r>
        <w:rPr>
          <w:rFonts w:ascii="Times New Roman"/>
          <w:b w:val="false"/>
          <w:i w:val="false"/>
          <w:color w:val="000000"/>
          <w:sz w:val="28"/>
        </w:rPr>
        <w:t>
      отқа берік жұмыстардың сапасына қойылатын талаптар.</w:t>
      </w:r>
    </w:p>
    <w:bookmarkEnd w:id="4464"/>
    <w:bookmarkStart w:name="z4467" w:id="4465"/>
    <w:p>
      <w:pPr>
        <w:spacing w:after="0"/>
        <w:ind w:left="0"/>
        <w:jc w:val="left"/>
      </w:pPr>
      <w:r>
        <w:rPr>
          <w:rFonts w:ascii="Times New Roman"/>
          <w:b/>
          <w:i w:val="false"/>
          <w:color w:val="000000"/>
        </w:rPr>
        <w:t xml:space="preserve"> 247-параграф. Өздігінен жүрмейтін жүзетін снарядтар мен жүзетін құралдарды пайдалану және қызмет көрсетудегі өзен жұмысшысы, 2-разряд</w:t>
      </w:r>
    </w:p>
    <w:bookmarkEnd w:id="4465"/>
    <w:bookmarkStart w:name="z4468" w:id="4466"/>
    <w:p>
      <w:pPr>
        <w:spacing w:after="0"/>
        <w:ind w:left="0"/>
        <w:jc w:val="both"/>
      </w:pPr>
      <w:r>
        <w:rPr>
          <w:rFonts w:ascii="Times New Roman"/>
          <w:b w:val="false"/>
          <w:i w:val="false"/>
          <w:color w:val="000000"/>
          <w:sz w:val="28"/>
        </w:rPr>
        <w:t>
      543. Жұмыс сипаттамасы:</w:t>
      </w:r>
    </w:p>
    <w:bookmarkEnd w:id="4466"/>
    <w:bookmarkStart w:name="z4469" w:id="4467"/>
    <w:p>
      <w:pPr>
        <w:spacing w:after="0"/>
        <w:ind w:left="0"/>
        <w:jc w:val="both"/>
      </w:pPr>
      <w:r>
        <w:rPr>
          <w:rFonts w:ascii="Times New Roman"/>
          <w:b w:val="false"/>
          <w:i w:val="false"/>
          <w:color w:val="000000"/>
          <w:sz w:val="28"/>
        </w:rPr>
        <w:t>
      қайықтар мен тасығыштарда материалдар мен адамдарды тасымалдау;</w:t>
      </w:r>
    </w:p>
    <w:bookmarkEnd w:id="4467"/>
    <w:bookmarkStart w:name="z4470" w:id="4468"/>
    <w:p>
      <w:pPr>
        <w:spacing w:after="0"/>
        <w:ind w:left="0"/>
        <w:jc w:val="both"/>
      </w:pPr>
      <w:r>
        <w:rPr>
          <w:rFonts w:ascii="Times New Roman"/>
          <w:b w:val="false"/>
          <w:i w:val="false"/>
          <w:color w:val="000000"/>
          <w:sz w:val="28"/>
        </w:rPr>
        <w:t>
      сүңгуір қол сорғыларындағы жұмыс;</w:t>
      </w:r>
    </w:p>
    <w:bookmarkEnd w:id="4468"/>
    <w:bookmarkStart w:name="z4471" w:id="4469"/>
    <w:p>
      <w:pPr>
        <w:spacing w:after="0"/>
        <w:ind w:left="0"/>
        <w:jc w:val="both"/>
      </w:pPr>
      <w:r>
        <w:rPr>
          <w:rFonts w:ascii="Times New Roman"/>
          <w:b w:val="false"/>
          <w:i w:val="false"/>
          <w:color w:val="000000"/>
          <w:sz w:val="28"/>
        </w:rPr>
        <w:t>
      батып кеткен заттарды су қоймаларының түбінен шығару;</w:t>
      </w:r>
    </w:p>
    <w:bookmarkEnd w:id="4469"/>
    <w:bookmarkStart w:name="z4472" w:id="4470"/>
    <w:p>
      <w:pPr>
        <w:spacing w:after="0"/>
        <w:ind w:left="0"/>
        <w:jc w:val="both"/>
      </w:pPr>
      <w:r>
        <w:rPr>
          <w:rFonts w:ascii="Times New Roman"/>
          <w:b w:val="false"/>
          <w:i w:val="false"/>
          <w:color w:val="000000"/>
          <w:sz w:val="28"/>
        </w:rPr>
        <w:t>
      анкерлерге шұңқыр қазу;</w:t>
      </w:r>
    </w:p>
    <w:bookmarkEnd w:id="4470"/>
    <w:bookmarkStart w:name="z4473" w:id="4471"/>
    <w:p>
      <w:pPr>
        <w:spacing w:after="0"/>
        <w:ind w:left="0"/>
        <w:jc w:val="both"/>
      </w:pPr>
      <w:r>
        <w:rPr>
          <w:rFonts w:ascii="Times New Roman"/>
          <w:b w:val="false"/>
          <w:i w:val="false"/>
          <w:color w:val="000000"/>
          <w:sz w:val="28"/>
        </w:rPr>
        <w:t>
      папильонажды арқандар мен зәкірлерді көшіру және қайта қалау;</w:t>
      </w:r>
    </w:p>
    <w:bookmarkEnd w:id="4471"/>
    <w:bookmarkStart w:name="z4474" w:id="4472"/>
    <w:p>
      <w:pPr>
        <w:spacing w:after="0"/>
        <w:ind w:left="0"/>
        <w:jc w:val="both"/>
      </w:pPr>
      <w:r>
        <w:rPr>
          <w:rFonts w:ascii="Times New Roman"/>
          <w:b w:val="false"/>
          <w:i w:val="false"/>
          <w:color w:val="000000"/>
          <w:sz w:val="28"/>
        </w:rPr>
        <w:t>
      екі жақты белгілерді қою;</w:t>
      </w:r>
    </w:p>
    <w:bookmarkEnd w:id="4472"/>
    <w:bookmarkStart w:name="z4475" w:id="4473"/>
    <w:p>
      <w:pPr>
        <w:spacing w:after="0"/>
        <w:ind w:left="0"/>
        <w:jc w:val="both"/>
      </w:pPr>
      <w:r>
        <w:rPr>
          <w:rFonts w:ascii="Times New Roman"/>
          <w:b w:val="false"/>
          <w:i w:val="false"/>
          <w:color w:val="000000"/>
          <w:sz w:val="28"/>
        </w:rPr>
        <w:t>
      майналарды тесу;</w:t>
      </w:r>
    </w:p>
    <w:bookmarkEnd w:id="4473"/>
    <w:bookmarkStart w:name="z4476" w:id="4474"/>
    <w:p>
      <w:pPr>
        <w:spacing w:after="0"/>
        <w:ind w:left="0"/>
        <w:jc w:val="both"/>
      </w:pPr>
      <w:r>
        <w:rPr>
          <w:rFonts w:ascii="Times New Roman"/>
          <w:b w:val="false"/>
          <w:i w:val="false"/>
          <w:color w:val="000000"/>
          <w:sz w:val="28"/>
        </w:rPr>
        <w:t>
      палубалар мен қызметтік үй-жайларды жуу.</w:t>
      </w:r>
    </w:p>
    <w:bookmarkEnd w:id="4474"/>
    <w:bookmarkStart w:name="z4477" w:id="4475"/>
    <w:p>
      <w:pPr>
        <w:spacing w:after="0"/>
        <w:ind w:left="0"/>
        <w:jc w:val="both"/>
      </w:pPr>
      <w:r>
        <w:rPr>
          <w:rFonts w:ascii="Times New Roman"/>
          <w:b w:val="false"/>
          <w:i w:val="false"/>
          <w:color w:val="000000"/>
          <w:sz w:val="28"/>
        </w:rPr>
        <w:t>
      544. Білуге тиіс:</w:t>
      </w:r>
    </w:p>
    <w:bookmarkEnd w:id="4475"/>
    <w:bookmarkStart w:name="z4478" w:id="4476"/>
    <w:p>
      <w:pPr>
        <w:spacing w:after="0"/>
        <w:ind w:left="0"/>
        <w:jc w:val="both"/>
      </w:pPr>
      <w:r>
        <w:rPr>
          <w:rFonts w:ascii="Times New Roman"/>
          <w:b w:val="false"/>
          <w:i w:val="false"/>
          <w:color w:val="000000"/>
          <w:sz w:val="28"/>
        </w:rPr>
        <w:t>
      жүзетін құралдарды пайдалану және оларды тиеу және түсіру жөніндегі жұмысты жүргізу ережесі;</w:t>
      </w:r>
    </w:p>
    <w:bookmarkEnd w:id="4476"/>
    <w:bookmarkStart w:name="z4479" w:id="4477"/>
    <w:p>
      <w:pPr>
        <w:spacing w:after="0"/>
        <w:ind w:left="0"/>
        <w:jc w:val="both"/>
      </w:pPr>
      <w:r>
        <w:rPr>
          <w:rFonts w:ascii="Times New Roman"/>
          <w:b w:val="false"/>
          <w:i w:val="false"/>
          <w:color w:val="000000"/>
          <w:sz w:val="28"/>
        </w:rPr>
        <w:t>
      сүңгуір станцияларға қызмет көрсету ережесі, корпустардың бөліктерін мен жүзетін құралдарды палубалық баптаудың атауы және міндеті;</w:t>
      </w:r>
    </w:p>
    <w:bookmarkEnd w:id="4477"/>
    <w:bookmarkStart w:name="z4480" w:id="4478"/>
    <w:p>
      <w:pPr>
        <w:spacing w:after="0"/>
        <w:ind w:left="0"/>
        <w:jc w:val="both"/>
      </w:pPr>
      <w:r>
        <w:rPr>
          <w:rFonts w:ascii="Times New Roman"/>
          <w:b w:val="false"/>
          <w:i w:val="false"/>
          <w:color w:val="000000"/>
          <w:sz w:val="28"/>
        </w:rPr>
        <w:t>
      ұсақ-түйек ілмектеу және такелажды жабдықтардың негізгі түрлері;</w:t>
      </w:r>
    </w:p>
    <w:bookmarkEnd w:id="4478"/>
    <w:bookmarkStart w:name="z4481" w:id="4479"/>
    <w:p>
      <w:pPr>
        <w:spacing w:after="0"/>
        <w:ind w:left="0"/>
        <w:jc w:val="both"/>
      </w:pPr>
      <w:r>
        <w:rPr>
          <w:rFonts w:ascii="Times New Roman"/>
          <w:b w:val="false"/>
          <w:i w:val="false"/>
          <w:color w:val="000000"/>
          <w:sz w:val="28"/>
        </w:rPr>
        <w:t>
      мұз тесу жұмыстарының өндіріс тәсілдері, құтқару, су төгу және өртке қарсы ұсақ-түйектердің міндеті;</w:t>
      </w:r>
    </w:p>
    <w:bookmarkEnd w:id="4479"/>
    <w:bookmarkStart w:name="z4482" w:id="4480"/>
    <w:p>
      <w:pPr>
        <w:spacing w:after="0"/>
        <w:ind w:left="0"/>
        <w:jc w:val="both"/>
      </w:pPr>
      <w:r>
        <w:rPr>
          <w:rFonts w:ascii="Times New Roman"/>
          <w:b w:val="false"/>
          <w:i w:val="false"/>
          <w:color w:val="000000"/>
          <w:sz w:val="28"/>
        </w:rPr>
        <w:t>
      өздігінен жүрмейтін, жүзетін топырақ шығаратын снарядтар мен қондырғылар;</w:t>
      </w:r>
    </w:p>
    <w:bookmarkEnd w:id="4480"/>
    <w:bookmarkStart w:name="z4483" w:id="4481"/>
    <w:p>
      <w:pPr>
        <w:spacing w:after="0"/>
        <w:ind w:left="0"/>
        <w:jc w:val="both"/>
      </w:pPr>
      <w:r>
        <w:rPr>
          <w:rFonts w:ascii="Times New Roman"/>
          <w:b w:val="false"/>
          <w:i w:val="false"/>
          <w:color w:val="000000"/>
          <w:sz w:val="28"/>
        </w:rPr>
        <w:t>
      жүзетін қоймалжың құбыржолдар және басқа да жүзетін құралдар құрылғысының негіздері;</w:t>
      </w:r>
    </w:p>
    <w:bookmarkEnd w:id="4481"/>
    <w:bookmarkStart w:name="z4484" w:id="4482"/>
    <w:p>
      <w:pPr>
        <w:spacing w:after="0"/>
        <w:ind w:left="0"/>
        <w:jc w:val="both"/>
      </w:pPr>
      <w:r>
        <w:rPr>
          <w:rFonts w:ascii="Times New Roman"/>
          <w:b w:val="false"/>
          <w:i w:val="false"/>
          <w:color w:val="000000"/>
          <w:sz w:val="28"/>
        </w:rPr>
        <w:t>
      қарапайым кемелік, такелаждық, слесарлық, майлау және ағаш ұсталық жұмыс өндірісінің ережесі.</w:t>
      </w:r>
    </w:p>
    <w:bookmarkEnd w:id="4482"/>
    <w:bookmarkStart w:name="z4485" w:id="4483"/>
    <w:p>
      <w:pPr>
        <w:spacing w:after="0"/>
        <w:ind w:left="0"/>
        <w:jc w:val="left"/>
      </w:pPr>
      <w:r>
        <w:rPr>
          <w:rFonts w:ascii="Times New Roman"/>
          <w:b/>
          <w:i w:val="false"/>
          <w:color w:val="000000"/>
        </w:rPr>
        <w:t xml:space="preserve"> 248-параграф. Өздігінен жүрмейтін жүзетін снарядтар жүзетін құралдарды пайдалану және қызмет көрсетудегі өзен жұмысшысы, 3-разряд</w:t>
      </w:r>
    </w:p>
    <w:bookmarkEnd w:id="4483"/>
    <w:bookmarkStart w:name="z4486" w:id="4484"/>
    <w:p>
      <w:pPr>
        <w:spacing w:after="0"/>
        <w:ind w:left="0"/>
        <w:jc w:val="both"/>
      </w:pPr>
      <w:r>
        <w:rPr>
          <w:rFonts w:ascii="Times New Roman"/>
          <w:b w:val="false"/>
          <w:i w:val="false"/>
          <w:color w:val="000000"/>
          <w:sz w:val="28"/>
        </w:rPr>
        <w:t xml:space="preserve">
      545. Жұмыс сипаттамасы: </w:t>
      </w:r>
    </w:p>
    <w:bookmarkEnd w:id="4484"/>
    <w:bookmarkStart w:name="z4487" w:id="4485"/>
    <w:p>
      <w:pPr>
        <w:spacing w:after="0"/>
        <w:ind w:left="0"/>
        <w:jc w:val="both"/>
      </w:pPr>
      <w:r>
        <w:rPr>
          <w:rFonts w:ascii="Times New Roman"/>
          <w:b w:val="false"/>
          <w:i w:val="false"/>
          <w:color w:val="000000"/>
          <w:sz w:val="28"/>
        </w:rPr>
        <w:t>
      жүзетін құралдарды сүйреуге дайындау;</w:t>
      </w:r>
    </w:p>
    <w:bookmarkEnd w:id="4485"/>
    <w:bookmarkStart w:name="z4488" w:id="4486"/>
    <w:p>
      <w:pPr>
        <w:spacing w:after="0"/>
        <w:ind w:left="0"/>
        <w:jc w:val="both"/>
      </w:pPr>
      <w:r>
        <w:rPr>
          <w:rFonts w:ascii="Times New Roman"/>
          <w:b w:val="false"/>
          <w:i w:val="false"/>
          <w:color w:val="000000"/>
          <w:sz w:val="28"/>
        </w:rPr>
        <w:t>
      белгілер мен дабылдарды қою;</w:t>
      </w:r>
    </w:p>
    <w:bookmarkEnd w:id="4486"/>
    <w:bookmarkStart w:name="z4489" w:id="4487"/>
    <w:p>
      <w:pPr>
        <w:spacing w:after="0"/>
        <w:ind w:left="0"/>
        <w:jc w:val="both"/>
      </w:pPr>
      <w:r>
        <w:rPr>
          <w:rFonts w:ascii="Times New Roman"/>
          <w:b w:val="false"/>
          <w:i w:val="false"/>
          <w:color w:val="000000"/>
          <w:sz w:val="28"/>
        </w:rPr>
        <w:t>
      болат арқандар мен кендір арқандарды тұтастыру;</w:t>
      </w:r>
    </w:p>
    <w:bookmarkEnd w:id="4487"/>
    <w:bookmarkStart w:name="z4490" w:id="4488"/>
    <w:p>
      <w:pPr>
        <w:spacing w:after="0"/>
        <w:ind w:left="0"/>
        <w:jc w:val="both"/>
      </w:pPr>
      <w:r>
        <w:rPr>
          <w:rFonts w:ascii="Times New Roman"/>
          <w:b w:val="false"/>
          <w:i w:val="false"/>
          <w:color w:val="000000"/>
          <w:sz w:val="28"/>
        </w:rPr>
        <w:t>
      корпустың бұзылған жерлерін жөндеу;</w:t>
      </w:r>
    </w:p>
    <w:bookmarkEnd w:id="4488"/>
    <w:bookmarkStart w:name="z4491" w:id="4489"/>
    <w:p>
      <w:pPr>
        <w:spacing w:after="0"/>
        <w:ind w:left="0"/>
        <w:jc w:val="both"/>
      </w:pPr>
      <w:r>
        <w:rPr>
          <w:rFonts w:ascii="Times New Roman"/>
          <w:b w:val="false"/>
          <w:i w:val="false"/>
          <w:color w:val="000000"/>
          <w:sz w:val="28"/>
        </w:rPr>
        <w:t>
      жүзетін құралдардың табельді мүліктері мен қосалқы жабдықтарын ұсақ жөндеу;</w:t>
      </w:r>
    </w:p>
    <w:bookmarkEnd w:id="4489"/>
    <w:bookmarkStart w:name="z4492" w:id="4490"/>
    <w:p>
      <w:pPr>
        <w:spacing w:after="0"/>
        <w:ind w:left="0"/>
        <w:jc w:val="both"/>
      </w:pPr>
      <w:r>
        <w:rPr>
          <w:rFonts w:ascii="Times New Roman"/>
          <w:b w:val="false"/>
          <w:i w:val="false"/>
          <w:color w:val="000000"/>
          <w:sz w:val="28"/>
        </w:rPr>
        <w:t>
      палубалық қондырмалардың элементтерін сырлау;</w:t>
      </w:r>
    </w:p>
    <w:bookmarkEnd w:id="4490"/>
    <w:bookmarkStart w:name="z4493" w:id="4491"/>
    <w:p>
      <w:pPr>
        <w:spacing w:after="0"/>
        <w:ind w:left="0"/>
        <w:jc w:val="both"/>
      </w:pPr>
      <w:r>
        <w:rPr>
          <w:rFonts w:ascii="Times New Roman"/>
          <w:b w:val="false"/>
          <w:i w:val="false"/>
          <w:color w:val="000000"/>
          <w:sz w:val="28"/>
        </w:rPr>
        <w:t>
      тереңдікті өлшеу;</w:t>
      </w:r>
    </w:p>
    <w:bookmarkEnd w:id="4491"/>
    <w:bookmarkStart w:name="z4494" w:id="4492"/>
    <w:p>
      <w:pPr>
        <w:spacing w:after="0"/>
        <w:ind w:left="0"/>
        <w:jc w:val="both"/>
      </w:pPr>
      <w:r>
        <w:rPr>
          <w:rFonts w:ascii="Times New Roman"/>
          <w:b w:val="false"/>
          <w:i w:val="false"/>
          <w:color w:val="000000"/>
          <w:sz w:val="28"/>
        </w:rPr>
        <w:t>
      земенарядтар, жүзетін крандар мен жүзетін құралдарды орнату және босату;</w:t>
      </w:r>
    </w:p>
    <w:bookmarkEnd w:id="4492"/>
    <w:bookmarkStart w:name="z4495" w:id="4493"/>
    <w:p>
      <w:pPr>
        <w:spacing w:after="0"/>
        <w:ind w:left="0"/>
        <w:jc w:val="both"/>
      </w:pPr>
      <w:r>
        <w:rPr>
          <w:rFonts w:ascii="Times New Roman"/>
          <w:b w:val="false"/>
          <w:i w:val="false"/>
          <w:color w:val="000000"/>
          <w:sz w:val="28"/>
        </w:rPr>
        <w:t>
      кемелік такелаждық жұмыстарды орындау;</w:t>
      </w:r>
    </w:p>
    <w:bookmarkEnd w:id="4493"/>
    <w:bookmarkStart w:name="z4496" w:id="4494"/>
    <w:p>
      <w:pPr>
        <w:spacing w:after="0"/>
        <w:ind w:left="0"/>
        <w:jc w:val="both"/>
      </w:pPr>
      <w:r>
        <w:rPr>
          <w:rFonts w:ascii="Times New Roman"/>
          <w:b w:val="false"/>
          <w:i w:val="false"/>
          <w:color w:val="000000"/>
          <w:sz w:val="28"/>
        </w:rPr>
        <w:t>
      қайықтарды тығыздау және қара майлау;</w:t>
      </w:r>
    </w:p>
    <w:bookmarkEnd w:id="4494"/>
    <w:bookmarkStart w:name="z4497" w:id="4495"/>
    <w:p>
      <w:pPr>
        <w:spacing w:after="0"/>
        <w:ind w:left="0"/>
        <w:jc w:val="both"/>
      </w:pPr>
      <w:r>
        <w:rPr>
          <w:rFonts w:ascii="Times New Roman"/>
          <w:b w:val="false"/>
          <w:i w:val="false"/>
          <w:color w:val="000000"/>
          <w:sz w:val="28"/>
        </w:rPr>
        <w:t>
      жүзетін құралдарды қатыру;</w:t>
      </w:r>
    </w:p>
    <w:bookmarkEnd w:id="4495"/>
    <w:bookmarkStart w:name="z4498" w:id="4496"/>
    <w:p>
      <w:pPr>
        <w:spacing w:after="0"/>
        <w:ind w:left="0"/>
        <w:jc w:val="both"/>
      </w:pPr>
      <w:r>
        <w:rPr>
          <w:rFonts w:ascii="Times New Roman"/>
          <w:b w:val="false"/>
          <w:i w:val="false"/>
          <w:color w:val="000000"/>
          <w:sz w:val="28"/>
        </w:rPr>
        <w:t>
      земенарядтардағы жүзетін қоймалжың құбыржолдарын ұзарту және қысқарту;</w:t>
      </w:r>
    </w:p>
    <w:bookmarkEnd w:id="4496"/>
    <w:bookmarkStart w:name="z4499" w:id="4497"/>
    <w:p>
      <w:pPr>
        <w:spacing w:after="0"/>
        <w:ind w:left="0"/>
        <w:jc w:val="both"/>
      </w:pPr>
      <w:r>
        <w:rPr>
          <w:rFonts w:ascii="Times New Roman"/>
          <w:b w:val="false"/>
          <w:i w:val="false"/>
          <w:color w:val="000000"/>
          <w:sz w:val="28"/>
        </w:rPr>
        <w:t>
      шлюпка және катер көмегімен арқандап байлаған ұштарды жүргізу.</w:t>
      </w:r>
    </w:p>
    <w:bookmarkEnd w:id="4497"/>
    <w:bookmarkStart w:name="z4500" w:id="4498"/>
    <w:p>
      <w:pPr>
        <w:spacing w:after="0"/>
        <w:ind w:left="0"/>
        <w:jc w:val="both"/>
      </w:pPr>
      <w:r>
        <w:rPr>
          <w:rFonts w:ascii="Times New Roman"/>
          <w:b w:val="false"/>
          <w:i w:val="false"/>
          <w:color w:val="000000"/>
          <w:sz w:val="28"/>
        </w:rPr>
        <w:t>
      546. Білуге тиіс:</w:t>
      </w:r>
    </w:p>
    <w:bookmarkEnd w:id="4498"/>
    <w:bookmarkStart w:name="z4501" w:id="4499"/>
    <w:p>
      <w:pPr>
        <w:spacing w:after="0"/>
        <w:ind w:left="0"/>
        <w:jc w:val="both"/>
      </w:pPr>
      <w:r>
        <w:rPr>
          <w:rFonts w:ascii="Times New Roman"/>
          <w:b w:val="false"/>
          <w:i w:val="false"/>
          <w:color w:val="000000"/>
          <w:sz w:val="28"/>
        </w:rPr>
        <w:t>
      жүзетін құралдарды сүйреу және арқандап байлау ережесі;</w:t>
      </w:r>
    </w:p>
    <w:bookmarkEnd w:id="4499"/>
    <w:bookmarkStart w:name="z4502" w:id="4500"/>
    <w:p>
      <w:pPr>
        <w:spacing w:after="0"/>
        <w:ind w:left="0"/>
        <w:jc w:val="both"/>
      </w:pPr>
      <w:r>
        <w:rPr>
          <w:rFonts w:ascii="Times New Roman"/>
          <w:b w:val="false"/>
          <w:i w:val="false"/>
          <w:color w:val="000000"/>
          <w:sz w:val="28"/>
        </w:rPr>
        <w:t>
      ішкі өзен жолдары жөніндегі кеме қатынасы ережесімен белгіленген кемелердің, екі жақты белгілер мен негізгі дабылдардың айырмашылық жарықтары, тереңдікті өлшеу тәсілдері;</w:t>
      </w:r>
    </w:p>
    <w:bookmarkEnd w:id="4500"/>
    <w:bookmarkStart w:name="z4503" w:id="4501"/>
    <w:p>
      <w:pPr>
        <w:spacing w:after="0"/>
        <w:ind w:left="0"/>
        <w:jc w:val="both"/>
      </w:pPr>
      <w:r>
        <w:rPr>
          <w:rFonts w:ascii="Times New Roman"/>
          <w:b w:val="false"/>
          <w:i w:val="false"/>
          <w:color w:val="000000"/>
          <w:sz w:val="28"/>
        </w:rPr>
        <w:t>
      жай кемелік, такелаждық, слесарлық, майлау және ағаш ұсталық жұмыс өндірісінің ережесі;</w:t>
      </w:r>
    </w:p>
    <w:bookmarkEnd w:id="4501"/>
    <w:bookmarkStart w:name="z4504" w:id="4502"/>
    <w:p>
      <w:pPr>
        <w:spacing w:after="0"/>
        <w:ind w:left="0"/>
        <w:jc w:val="both"/>
      </w:pPr>
      <w:r>
        <w:rPr>
          <w:rFonts w:ascii="Times New Roman"/>
          <w:b w:val="false"/>
          <w:i w:val="false"/>
          <w:color w:val="000000"/>
          <w:sz w:val="28"/>
        </w:rPr>
        <w:t>
      қатыру жұмысы өндірісінің тәсілдері.</w:t>
      </w:r>
    </w:p>
    <w:bookmarkEnd w:id="4502"/>
    <w:bookmarkStart w:name="z4505" w:id="4503"/>
    <w:p>
      <w:pPr>
        <w:spacing w:after="0"/>
        <w:ind w:left="0"/>
        <w:jc w:val="left"/>
      </w:pPr>
      <w:r>
        <w:rPr>
          <w:rFonts w:ascii="Times New Roman"/>
          <w:b/>
          <w:i w:val="false"/>
          <w:color w:val="000000"/>
        </w:rPr>
        <w:t xml:space="preserve"> 249-параграф. Өнеркәсіптік кірпіш құбырларды қалаушы, 4-разряд</w:t>
      </w:r>
    </w:p>
    <w:bookmarkEnd w:id="4503"/>
    <w:bookmarkStart w:name="z4506" w:id="4504"/>
    <w:p>
      <w:pPr>
        <w:spacing w:after="0"/>
        <w:ind w:left="0"/>
        <w:jc w:val="both"/>
      </w:pPr>
      <w:r>
        <w:rPr>
          <w:rFonts w:ascii="Times New Roman"/>
          <w:b w:val="false"/>
          <w:i w:val="false"/>
          <w:color w:val="000000"/>
          <w:sz w:val="28"/>
        </w:rPr>
        <w:t>
      547. Жұмыс сипаттамасы:</w:t>
      </w:r>
    </w:p>
    <w:bookmarkEnd w:id="4504"/>
    <w:bookmarkStart w:name="z4507" w:id="4505"/>
    <w:p>
      <w:pPr>
        <w:spacing w:after="0"/>
        <w:ind w:left="0"/>
        <w:jc w:val="both"/>
      </w:pPr>
      <w:r>
        <w:rPr>
          <w:rFonts w:ascii="Times New Roman"/>
          <w:b w:val="false"/>
          <w:i w:val="false"/>
          <w:color w:val="000000"/>
          <w:sz w:val="28"/>
        </w:rPr>
        <w:t>
      шұңқырларды минералды мақта маттармен және тақташалармен толтыру;</w:t>
      </w:r>
    </w:p>
    <w:bookmarkEnd w:id="4505"/>
    <w:bookmarkStart w:name="z4508" w:id="4506"/>
    <w:p>
      <w:pPr>
        <w:spacing w:after="0"/>
        <w:ind w:left="0"/>
        <w:jc w:val="both"/>
      </w:pPr>
      <w:r>
        <w:rPr>
          <w:rFonts w:ascii="Times New Roman"/>
          <w:b w:val="false"/>
          <w:i w:val="false"/>
          <w:color w:val="000000"/>
          <w:sz w:val="28"/>
        </w:rPr>
        <w:t>
      металл бөлшектерді сырлау;</w:t>
      </w:r>
    </w:p>
    <w:bookmarkEnd w:id="4506"/>
    <w:bookmarkStart w:name="z4509" w:id="4507"/>
    <w:p>
      <w:pPr>
        <w:spacing w:after="0"/>
        <w:ind w:left="0"/>
        <w:jc w:val="both"/>
      </w:pPr>
      <w:r>
        <w:rPr>
          <w:rFonts w:ascii="Times New Roman"/>
          <w:b w:val="false"/>
          <w:i w:val="false"/>
          <w:color w:val="000000"/>
          <w:sz w:val="28"/>
        </w:rPr>
        <w:t>
      кірпішті қолмен жону;</w:t>
      </w:r>
    </w:p>
    <w:bookmarkEnd w:id="4507"/>
    <w:bookmarkStart w:name="z4510" w:id="4508"/>
    <w:p>
      <w:pPr>
        <w:spacing w:after="0"/>
        <w:ind w:left="0"/>
        <w:jc w:val="both"/>
      </w:pPr>
      <w:r>
        <w:rPr>
          <w:rFonts w:ascii="Times New Roman"/>
          <w:b w:val="false"/>
          <w:i w:val="false"/>
          <w:color w:val="000000"/>
          <w:sz w:val="28"/>
        </w:rPr>
        <w:t>
      төсеме тақталарды саусақпен орналастыру және орнын ауыстыру;</w:t>
      </w:r>
    </w:p>
    <w:bookmarkEnd w:id="4508"/>
    <w:bookmarkStart w:name="z4511" w:id="4509"/>
    <w:p>
      <w:pPr>
        <w:spacing w:after="0"/>
        <w:ind w:left="0"/>
        <w:jc w:val="both"/>
      </w:pPr>
      <w:r>
        <w:rPr>
          <w:rFonts w:ascii="Times New Roman"/>
          <w:b w:val="false"/>
          <w:i w:val="false"/>
          <w:color w:val="000000"/>
          <w:sz w:val="28"/>
        </w:rPr>
        <w:t>
      кран-укосиндерді орнату және орнын ауыстыру;</w:t>
      </w:r>
    </w:p>
    <w:bookmarkEnd w:id="4509"/>
    <w:bookmarkStart w:name="z4512" w:id="4510"/>
    <w:p>
      <w:pPr>
        <w:spacing w:after="0"/>
        <w:ind w:left="0"/>
        <w:jc w:val="both"/>
      </w:pPr>
      <w:r>
        <w:rPr>
          <w:rFonts w:ascii="Times New Roman"/>
          <w:b w:val="false"/>
          <w:i w:val="false"/>
          <w:color w:val="000000"/>
          <w:sz w:val="28"/>
        </w:rPr>
        <w:t>
      құбырдың кеңейтілген бөлігіне шой тасты толтыру.</w:t>
      </w:r>
    </w:p>
    <w:bookmarkEnd w:id="4510"/>
    <w:bookmarkStart w:name="z4513" w:id="4511"/>
    <w:p>
      <w:pPr>
        <w:spacing w:after="0"/>
        <w:ind w:left="0"/>
        <w:jc w:val="both"/>
      </w:pPr>
      <w:r>
        <w:rPr>
          <w:rFonts w:ascii="Times New Roman"/>
          <w:b w:val="false"/>
          <w:i w:val="false"/>
          <w:color w:val="000000"/>
          <w:sz w:val="28"/>
        </w:rPr>
        <w:t>
      548. Білуге тиіс:</w:t>
      </w:r>
    </w:p>
    <w:bookmarkEnd w:id="4511"/>
    <w:bookmarkStart w:name="z4514" w:id="4512"/>
    <w:p>
      <w:pPr>
        <w:spacing w:after="0"/>
        <w:ind w:left="0"/>
        <w:jc w:val="both"/>
      </w:pPr>
      <w:r>
        <w:rPr>
          <w:rFonts w:ascii="Times New Roman"/>
          <w:b w:val="false"/>
          <w:i w:val="false"/>
          <w:color w:val="000000"/>
          <w:sz w:val="28"/>
        </w:rPr>
        <w:t>
      қалауды қайта байлау тәсілдері;</w:t>
      </w:r>
    </w:p>
    <w:bookmarkEnd w:id="4512"/>
    <w:bookmarkStart w:name="z4515" w:id="4513"/>
    <w:p>
      <w:pPr>
        <w:spacing w:after="0"/>
        <w:ind w:left="0"/>
        <w:jc w:val="both"/>
      </w:pPr>
      <w:r>
        <w:rPr>
          <w:rFonts w:ascii="Times New Roman"/>
          <w:b w:val="false"/>
          <w:i w:val="false"/>
          <w:color w:val="000000"/>
          <w:sz w:val="28"/>
        </w:rPr>
        <w:t>
      дыбыстық дабыл беру тәртібі;</w:t>
      </w:r>
    </w:p>
    <w:bookmarkEnd w:id="4513"/>
    <w:bookmarkStart w:name="z4516" w:id="4514"/>
    <w:p>
      <w:pPr>
        <w:spacing w:after="0"/>
        <w:ind w:left="0"/>
        <w:jc w:val="both"/>
      </w:pPr>
      <w:r>
        <w:rPr>
          <w:rFonts w:ascii="Times New Roman"/>
          <w:b w:val="false"/>
          <w:i w:val="false"/>
          <w:color w:val="000000"/>
          <w:sz w:val="28"/>
        </w:rPr>
        <w:t>
      ішкі төсеме тақталарды орналастыру тәсілі;</w:t>
      </w:r>
    </w:p>
    <w:bookmarkEnd w:id="4514"/>
    <w:bookmarkStart w:name="z4517" w:id="4515"/>
    <w:p>
      <w:pPr>
        <w:spacing w:after="0"/>
        <w:ind w:left="0"/>
        <w:jc w:val="both"/>
      </w:pPr>
      <w:r>
        <w:rPr>
          <w:rFonts w:ascii="Times New Roman"/>
          <w:b w:val="false"/>
          <w:i w:val="false"/>
          <w:color w:val="000000"/>
          <w:sz w:val="28"/>
        </w:rPr>
        <w:t>
      материалдарды қоймаға орналастыру және сақтау тәсілдері;</w:t>
      </w:r>
    </w:p>
    <w:bookmarkEnd w:id="4515"/>
    <w:bookmarkStart w:name="z4518" w:id="4516"/>
    <w:p>
      <w:pPr>
        <w:spacing w:after="0"/>
        <w:ind w:left="0"/>
        <w:jc w:val="both"/>
      </w:pPr>
      <w:r>
        <w:rPr>
          <w:rFonts w:ascii="Times New Roman"/>
          <w:b w:val="false"/>
          <w:i w:val="false"/>
          <w:color w:val="000000"/>
          <w:sz w:val="28"/>
        </w:rPr>
        <w:t>
      кран-укосиннің құрылысы және оны пайдалану тәртібі.</w:t>
      </w:r>
    </w:p>
    <w:bookmarkEnd w:id="4516"/>
    <w:bookmarkStart w:name="z4519" w:id="4517"/>
    <w:p>
      <w:pPr>
        <w:spacing w:after="0"/>
        <w:ind w:left="0"/>
        <w:jc w:val="left"/>
      </w:pPr>
      <w:r>
        <w:rPr>
          <w:rFonts w:ascii="Times New Roman"/>
          <w:b/>
          <w:i w:val="false"/>
          <w:color w:val="000000"/>
        </w:rPr>
        <w:t xml:space="preserve"> 250-параграф. Өнеркәсіптік кірпіш құбырларды қалаушы, 5-разряд</w:t>
      </w:r>
    </w:p>
    <w:bookmarkEnd w:id="4517"/>
    <w:bookmarkStart w:name="z4520" w:id="4518"/>
    <w:p>
      <w:pPr>
        <w:spacing w:after="0"/>
        <w:ind w:left="0"/>
        <w:jc w:val="both"/>
      </w:pPr>
      <w:r>
        <w:rPr>
          <w:rFonts w:ascii="Times New Roman"/>
          <w:b w:val="false"/>
          <w:i w:val="false"/>
          <w:color w:val="000000"/>
          <w:sz w:val="28"/>
        </w:rPr>
        <w:t>
      549. Жұмыс сипаттамасы:</w:t>
      </w:r>
    </w:p>
    <w:bookmarkEnd w:id="4518"/>
    <w:bookmarkStart w:name="z4521" w:id="4519"/>
    <w:p>
      <w:pPr>
        <w:spacing w:after="0"/>
        <w:ind w:left="0"/>
        <w:jc w:val="both"/>
      </w:pPr>
      <w:r>
        <w:rPr>
          <w:rFonts w:ascii="Times New Roman"/>
          <w:b w:val="false"/>
          <w:i w:val="false"/>
          <w:color w:val="000000"/>
          <w:sz w:val="28"/>
        </w:rPr>
        <w:t>
      құбырды кірпіштен салу;</w:t>
      </w:r>
    </w:p>
    <w:bookmarkEnd w:id="4519"/>
    <w:bookmarkStart w:name="z4522" w:id="4520"/>
    <w:p>
      <w:pPr>
        <w:spacing w:after="0"/>
        <w:ind w:left="0"/>
        <w:jc w:val="both"/>
      </w:pPr>
      <w:r>
        <w:rPr>
          <w:rFonts w:ascii="Times New Roman"/>
          <w:b w:val="false"/>
          <w:i w:val="false"/>
          <w:color w:val="000000"/>
          <w:sz w:val="28"/>
        </w:rPr>
        <w:t>
      құбыр бағанының ішкі бетін футерлеу;</w:t>
      </w:r>
    </w:p>
    <w:bookmarkEnd w:id="4520"/>
    <w:bookmarkStart w:name="z4523" w:id="4521"/>
    <w:p>
      <w:pPr>
        <w:spacing w:after="0"/>
        <w:ind w:left="0"/>
        <w:jc w:val="both"/>
      </w:pPr>
      <w:r>
        <w:rPr>
          <w:rFonts w:ascii="Times New Roman"/>
          <w:b w:val="false"/>
          <w:i w:val="false"/>
          <w:color w:val="000000"/>
          <w:sz w:val="28"/>
        </w:rPr>
        <w:t>
      құрылыстың ішкі бетін арнайы қоспалар мен материалдармен оқшаулау;</w:t>
      </w:r>
    </w:p>
    <w:bookmarkEnd w:id="4521"/>
    <w:bookmarkStart w:name="z4524" w:id="4522"/>
    <w:p>
      <w:pPr>
        <w:spacing w:after="0"/>
        <w:ind w:left="0"/>
        <w:jc w:val="both"/>
      </w:pPr>
      <w:r>
        <w:rPr>
          <w:rFonts w:ascii="Times New Roman"/>
          <w:b w:val="false"/>
          <w:i w:val="false"/>
          <w:color w:val="000000"/>
          <w:sz w:val="28"/>
        </w:rPr>
        <w:t>
      кронштейндерде тас төсеу;</w:t>
      </w:r>
    </w:p>
    <w:bookmarkEnd w:id="4522"/>
    <w:bookmarkStart w:name="z4525" w:id="4523"/>
    <w:p>
      <w:pPr>
        <w:spacing w:after="0"/>
        <w:ind w:left="0"/>
        <w:jc w:val="both"/>
      </w:pPr>
      <w:r>
        <w:rPr>
          <w:rFonts w:ascii="Times New Roman"/>
          <w:b w:val="false"/>
          <w:i w:val="false"/>
          <w:color w:val="000000"/>
          <w:sz w:val="28"/>
        </w:rPr>
        <w:t>
      құбырдың ішіндегі көтергіш құрылғыларды құрастыру және бөлшектеу;</w:t>
      </w:r>
    </w:p>
    <w:bookmarkEnd w:id="4523"/>
    <w:bookmarkStart w:name="z4526" w:id="4524"/>
    <w:p>
      <w:pPr>
        <w:spacing w:after="0"/>
        <w:ind w:left="0"/>
        <w:jc w:val="both"/>
      </w:pPr>
      <w:r>
        <w:rPr>
          <w:rFonts w:ascii="Times New Roman"/>
          <w:b w:val="false"/>
          <w:i w:val="false"/>
          <w:color w:val="000000"/>
          <w:sz w:val="28"/>
        </w:rPr>
        <w:t>
      салу үдерісінде қозғалғыш қапсырма шегелерді өңдеу және оларды құбырларды жөндеу кезінде қағу;</w:t>
      </w:r>
    </w:p>
    <w:bookmarkEnd w:id="4524"/>
    <w:bookmarkStart w:name="z4527" w:id="4525"/>
    <w:p>
      <w:pPr>
        <w:spacing w:after="0"/>
        <w:ind w:left="0"/>
        <w:jc w:val="both"/>
      </w:pPr>
      <w:r>
        <w:rPr>
          <w:rFonts w:ascii="Times New Roman"/>
          <w:b w:val="false"/>
          <w:i w:val="false"/>
          <w:color w:val="000000"/>
          <w:sz w:val="28"/>
        </w:rPr>
        <w:t>
      бекітетін шығыршықтарды орнату;</w:t>
      </w:r>
    </w:p>
    <w:bookmarkEnd w:id="4525"/>
    <w:bookmarkStart w:name="z4528" w:id="4526"/>
    <w:p>
      <w:pPr>
        <w:spacing w:after="0"/>
        <w:ind w:left="0"/>
        <w:jc w:val="both"/>
      </w:pPr>
      <w:r>
        <w:rPr>
          <w:rFonts w:ascii="Times New Roman"/>
          <w:b w:val="false"/>
          <w:i w:val="false"/>
          <w:color w:val="000000"/>
          <w:sz w:val="28"/>
        </w:rPr>
        <w:t>
      шахталық көтергіштер, қозғалғыш сатылар, жұмыс алаңдары мен футерлеуге арналған алаңдарды монтаждау және бөлшектеу;</w:t>
      </w:r>
    </w:p>
    <w:bookmarkEnd w:id="4526"/>
    <w:bookmarkStart w:name="z4529" w:id="4527"/>
    <w:p>
      <w:pPr>
        <w:spacing w:after="0"/>
        <w:ind w:left="0"/>
        <w:jc w:val="both"/>
      </w:pPr>
      <w:r>
        <w:rPr>
          <w:rFonts w:ascii="Times New Roman"/>
          <w:b w:val="false"/>
          <w:i w:val="false"/>
          <w:color w:val="000000"/>
          <w:sz w:val="28"/>
        </w:rPr>
        <w:t>
      жұмыс төсемдері мен қорғаныш жабындарын орналастыру;</w:t>
      </w:r>
    </w:p>
    <w:bookmarkEnd w:id="4527"/>
    <w:bookmarkStart w:name="z4530" w:id="4528"/>
    <w:p>
      <w:pPr>
        <w:spacing w:after="0"/>
        <w:ind w:left="0"/>
        <w:jc w:val="both"/>
      </w:pPr>
      <w:r>
        <w:rPr>
          <w:rFonts w:ascii="Times New Roman"/>
          <w:b w:val="false"/>
          <w:i w:val="false"/>
          <w:color w:val="000000"/>
          <w:sz w:val="28"/>
        </w:rPr>
        <w:t xml:space="preserve">
      құбырларды бөлшектеу. </w:t>
      </w:r>
    </w:p>
    <w:bookmarkEnd w:id="4528"/>
    <w:bookmarkStart w:name="z4531" w:id="4529"/>
    <w:p>
      <w:pPr>
        <w:spacing w:after="0"/>
        <w:ind w:left="0"/>
        <w:jc w:val="both"/>
      </w:pPr>
      <w:r>
        <w:rPr>
          <w:rFonts w:ascii="Times New Roman"/>
          <w:b w:val="false"/>
          <w:i w:val="false"/>
          <w:color w:val="000000"/>
          <w:sz w:val="28"/>
        </w:rPr>
        <w:t>
      550. Білуге тиіс:</w:t>
      </w:r>
    </w:p>
    <w:bookmarkEnd w:id="4529"/>
    <w:bookmarkStart w:name="z4532" w:id="4530"/>
    <w:p>
      <w:pPr>
        <w:spacing w:after="0"/>
        <w:ind w:left="0"/>
        <w:jc w:val="both"/>
      </w:pPr>
      <w:r>
        <w:rPr>
          <w:rFonts w:ascii="Times New Roman"/>
          <w:b w:val="false"/>
          <w:i w:val="false"/>
          <w:color w:val="000000"/>
          <w:sz w:val="28"/>
        </w:rPr>
        <w:t xml:space="preserve">
      өнеркәсіптік құбырлардың құрылымдық элементтерін салу талаптарына қойылатын талаптар; </w:t>
      </w:r>
    </w:p>
    <w:bookmarkEnd w:id="4530"/>
    <w:bookmarkStart w:name="z4533" w:id="4531"/>
    <w:p>
      <w:pPr>
        <w:spacing w:after="0"/>
        <w:ind w:left="0"/>
        <w:jc w:val="both"/>
      </w:pPr>
      <w:r>
        <w:rPr>
          <w:rFonts w:ascii="Times New Roman"/>
          <w:b w:val="false"/>
          <w:i w:val="false"/>
          <w:color w:val="000000"/>
          <w:sz w:val="28"/>
        </w:rPr>
        <w:t xml:space="preserve">
      өнеркәсіптік құбырларды салу, монтаждау және футерлеу жөніндегі жұмыстарды орындау тәсілдері; </w:t>
      </w:r>
    </w:p>
    <w:bookmarkEnd w:id="4531"/>
    <w:bookmarkStart w:name="z4534" w:id="4532"/>
    <w:p>
      <w:pPr>
        <w:spacing w:after="0"/>
        <w:ind w:left="0"/>
        <w:jc w:val="both"/>
      </w:pPr>
      <w:r>
        <w:rPr>
          <w:rFonts w:ascii="Times New Roman"/>
          <w:b w:val="false"/>
          <w:i w:val="false"/>
          <w:color w:val="000000"/>
          <w:sz w:val="28"/>
        </w:rPr>
        <w:t xml:space="preserve">
      құбырлардың ішкі бетін оқшаулауға арналған сұйық құрамның түрлері мен қасиеттері; </w:t>
      </w:r>
    </w:p>
    <w:bookmarkEnd w:id="4532"/>
    <w:bookmarkStart w:name="z4535" w:id="4533"/>
    <w:p>
      <w:pPr>
        <w:spacing w:after="0"/>
        <w:ind w:left="0"/>
        <w:jc w:val="both"/>
      </w:pPr>
      <w:r>
        <w:rPr>
          <w:rFonts w:ascii="Times New Roman"/>
          <w:b w:val="false"/>
          <w:i w:val="false"/>
          <w:color w:val="000000"/>
          <w:sz w:val="28"/>
        </w:rPr>
        <w:t>
      жерасты құрылғыларын салу және футерлеу тәсілдері.</w:t>
      </w:r>
    </w:p>
    <w:bookmarkEnd w:id="4533"/>
    <w:bookmarkStart w:name="z4536" w:id="4534"/>
    <w:p>
      <w:pPr>
        <w:spacing w:after="0"/>
        <w:ind w:left="0"/>
        <w:jc w:val="left"/>
      </w:pPr>
      <w:r>
        <w:rPr>
          <w:rFonts w:ascii="Times New Roman"/>
          <w:b/>
          <w:i w:val="false"/>
          <w:color w:val="000000"/>
        </w:rPr>
        <w:t xml:space="preserve"> 251-параграф. Өнеркәсіптік кірпіш құбырларды қалаушы, 6-разряд</w:t>
      </w:r>
    </w:p>
    <w:bookmarkEnd w:id="4534"/>
    <w:bookmarkStart w:name="z4537" w:id="4535"/>
    <w:p>
      <w:pPr>
        <w:spacing w:after="0"/>
        <w:ind w:left="0"/>
        <w:jc w:val="both"/>
      </w:pPr>
      <w:r>
        <w:rPr>
          <w:rFonts w:ascii="Times New Roman"/>
          <w:b w:val="false"/>
          <w:i w:val="false"/>
          <w:color w:val="000000"/>
          <w:sz w:val="28"/>
        </w:rPr>
        <w:t>
      551. Жұмыс сипаттамасы:</w:t>
      </w:r>
    </w:p>
    <w:bookmarkEnd w:id="4535"/>
    <w:bookmarkStart w:name="z4538" w:id="4536"/>
    <w:p>
      <w:pPr>
        <w:spacing w:after="0"/>
        <w:ind w:left="0"/>
        <w:jc w:val="both"/>
      </w:pPr>
      <w:r>
        <w:rPr>
          <w:rFonts w:ascii="Times New Roman"/>
          <w:b w:val="false"/>
          <w:i w:val="false"/>
          <w:color w:val="000000"/>
          <w:sz w:val="28"/>
        </w:rPr>
        <w:t>
      сыртқы қатарды қалау;</w:t>
      </w:r>
    </w:p>
    <w:bookmarkEnd w:id="4536"/>
    <w:bookmarkStart w:name="z4539" w:id="4537"/>
    <w:p>
      <w:pPr>
        <w:spacing w:after="0"/>
        <w:ind w:left="0"/>
        <w:jc w:val="both"/>
      </w:pPr>
      <w:r>
        <w:rPr>
          <w:rFonts w:ascii="Times New Roman"/>
          <w:b w:val="false"/>
          <w:i w:val="false"/>
          <w:color w:val="000000"/>
          <w:sz w:val="28"/>
        </w:rPr>
        <w:t>
      бағдаршам алаңдары мен жай тартқышты монтаждау;</w:t>
      </w:r>
    </w:p>
    <w:bookmarkEnd w:id="4537"/>
    <w:bookmarkStart w:name="z4540" w:id="4538"/>
    <w:p>
      <w:pPr>
        <w:spacing w:after="0"/>
        <w:ind w:left="0"/>
        <w:jc w:val="both"/>
      </w:pPr>
      <w:r>
        <w:rPr>
          <w:rFonts w:ascii="Times New Roman"/>
          <w:b w:val="false"/>
          <w:i w:val="false"/>
          <w:color w:val="000000"/>
          <w:sz w:val="28"/>
        </w:rPr>
        <w:t>
      құбырдың үстіңгі бөлігін қалау;</w:t>
      </w:r>
    </w:p>
    <w:bookmarkEnd w:id="4538"/>
    <w:bookmarkStart w:name="z4541" w:id="4539"/>
    <w:p>
      <w:pPr>
        <w:spacing w:after="0"/>
        <w:ind w:left="0"/>
        <w:jc w:val="both"/>
      </w:pPr>
      <w:r>
        <w:rPr>
          <w:rFonts w:ascii="Times New Roman"/>
          <w:b w:val="false"/>
          <w:i w:val="false"/>
          <w:color w:val="000000"/>
          <w:sz w:val="28"/>
        </w:rPr>
        <w:t>
      құбыр бағанының іргетасына алғашқы бес қатарды қалау.</w:t>
      </w:r>
    </w:p>
    <w:bookmarkEnd w:id="4539"/>
    <w:bookmarkStart w:name="z4542" w:id="4540"/>
    <w:p>
      <w:pPr>
        <w:spacing w:after="0"/>
        <w:ind w:left="0"/>
        <w:jc w:val="both"/>
      </w:pPr>
      <w:r>
        <w:rPr>
          <w:rFonts w:ascii="Times New Roman"/>
          <w:b w:val="false"/>
          <w:i w:val="false"/>
          <w:color w:val="000000"/>
          <w:sz w:val="28"/>
        </w:rPr>
        <w:t>
      552. Білуге тиіс:</w:t>
      </w:r>
    </w:p>
    <w:bookmarkEnd w:id="4540"/>
    <w:bookmarkStart w:name="z4543" w:id="4541"/>
    <w:p>
      <w:pPr>
        <w:spacing w:after="0"/>
        <w:ind w:left="0"/>
        <w:jc w:val="both"/>
      </w:pPr>
      <w:r>
        <w:rPr>
          <w:rFonts w:ascii="Times New Roman"/>
          <w:b w:val="false"/>
          <w:i w:val="false"/>
          <w:color w:val="000000"/>
          <w:sz w:val="28"/>
        </w:rPr>
        <w:t>
      өнеркәсіптік құбырлардың іргетасын қабылдау тәртібі;</w:t>
      </w:r>
    </w:p>
    <w:bookmarkEnd w:id="4541"/>
    <w:bookmarkStart w:name="z4544" w:id="4542"/>
    <w:p>
      <w:pPr>
        <w:spacing w:after="0"/>
        <w:ind w:left="0"/>
        <w:jc w:val="both"/>
      </w:pPr>
      <w:r>
        <w:rPr>
          <w:rFonts w:ascii="Times New Roman"/>
          <w:b w:val="false"/>
          <w:i w:val="false"/>
          <w:color w:val="000000"/>
          <w:sz w:val="28"/>
        </w:rPr>
        <w:t>
      құбырларды орталықтандыруға арналған аспаптардың құрылысы және оларды қолдану тәртібі;</w:t>
      </w:r>
    </w:p>
    <w:bookmarkEnd w:id="4542"/>
    <w:bookmarkStart w:name="z4545" w:id="4543"/>
    <w:p>
      <w:pPr>
        <w:spacing w:after="0"/>
        <w:ind w:left="0"/>
        <w:jc w:val="both"/>
      </w:pPr>
      <w:r>
        <w:rPr>
          <w:rFonts w:ascii="Times New Roman"/>
          <w:b w:val="false"/>
          <w:i w:val="false"/>
          <w:color w:val="000000"/>
          <w:sz w:val="28"/>
        </w:rPr>
        <w:t>
      көтергіш құрылғыларын сынау тәртібі.</w:t>
      </w:r>
    </w:p>
    <w:bookmarkEnd w:id="4543"/>
    <w:bookmarkStart w:name="z4546" w:id="4544"/>
    <w:p>
      <w:pPr>
        <w:spacing w:after="0"/>
        <w:ind w:left="0"/>
        <w:jc w:val="left"/>
      </w:pPr>
      <w:r>
        <w:rPr>
          <w:rFonts w:ascii="Times New Roman"/>
          <w:b/>
          <w:i w:val="false"/>
          <w:color w:val="000000"/>
        </w:rPr>
        <w:t xml:space="preserve"> 252-параграф. Өнеркәсіптік кірпіш құбырларды қалаушы, 7-разряд</w:t>
      </w:r>
    </w:p>
    <w:bookmarkEnd w:id="4544"/>
    <w:bookmarkStart w:name="z4547" w:id="4545"/>
    <w:p>
      <w:pPr>
        <w:spacing w:after="0"/>
        <w:ind w:left="0"/>
        <w:jc w:val="both"/>
      </w:pPr>
      <w:r>
        <w:rPr>
          <w:rFonts w:ascii="Times New Roman"/>
          <w:b w:val="false"/>
          <w:i w:val="false"/>
          <w:color w:val="000000"/>
          <w:sz w:val="28"/>
        </w:rPr>
        <w:t>
      553. Жұмыс сипаттамасы:</w:t>
      </w:r>
    </w:p>
    <w:bookmarkEnd w:id="4545"/>
    <w:bookmarkStart w:name="z4548" w:id="4546"/>
    <w:p>
      <w:pPr>
        <w:spacing w:after="0"/>
        <w:ind w:left="0"/>
        <w:jc w:val="both"/>
      </w:pPr>
      <w:r>
        <w:rPr>
          <w:rFonts w:ascii="Times New Roman"/>
          <w:b w:val="false"/>
          <w:i w:val="false"/>
          <w:color w:val="000000"/>
          <w:sz w:val="28"/>
        </w:rPr>
        <w:t>
      күрделі сәулет сырты құбырларының жоғарғы бөлігін қалау;</w:t>
      </w:r>
    </w:p>
    <w:bookmarkEnd w:id="4546"/>
    <w:bookmarkStart w:name="z4549" w:id="4547"/>
    <w:p>
      <w:pPr>
        <w:spacing w:after="0"/>
        <w:ind w:left="0"/>
        <w:jc w:val="both"/>
      </w:pPr>
      <w:r>
        <w:rPr>
          <w:rFonts w:ascii="Times New Roman"/>
          <w:b w:val="false"/>
          <w:i w:val="false"/>
          <w:color w:val="000000"/>
          <w:sz w:val="28"/>
        </w:rPr>
        <w:t>
      сфералық беттерді шамот кірпішпен қызуға төзімді ерітіндімен футерлеу;</w:t>
      </w:r>
    </w:p>
    <w:bookmarkEnd w:id="4547"/>
    <w:bookmarkStart w:name="z4550" w:id="4548"/>
    <w:p>
      <w:pPr>
        <w:spacing w:after="0"/>
        <w:ind w:left="0"/>
        <w:jc w:val="both"/>
      </w:pPr>
      <w:r>
        <w:rPr>
          <w:rFonts w:ascii="Times New Roman"/>
          <w:b w:val="false"/>
          <w:i w:val="false"/>
          <w:color w:val="000000"/>
          <w:sz w:val="28"/>
        </w:rPr>
        <w:t>
      шахталық көтергіштердің ұстағыш кілеттерін монтаждау және реттеу;</w:t>
      </w:r>
    </w:p>
    <w:bookmarkEnd w:id="4548"/>
    <w:bookmarkStart w:name="z4551" w:id="4549"/>
    <w:p>
      <w:pPr>
        <w:spacing w:after="0"/>
        <w:ind w:left="0"/>
        <w:jc w:val="both"/>
      </w:pPr>
      <w:r>
        <w:rPr>
          <w:rFonts w:ascii="Times New Roman"/>
          <w:b w:val="false"/>
          <w:i w:val="false"/>
          <w:color w:val="000000"/>
          <w:sz w:val="28"/>
        </w:rPr>
        <w:t>
      биіктігі 60 метрден астам құбырларды салу кезінде жұмыстарды орындау.</w:t>
      </w:r>
    </w:p>
    <w:bookmarkEnd w:id="4549"/>
    <w:bookmarkStart w:name="z4552" w:id="4550"/>
    <w:p>
      <w:pPr>
        <w:spacing w:after="0"/>
        <w:ind w:left="0"/>
        <w:jc w:val="both"/>
      </w:pPr>
      <w:r>
        <w:rPr>
          <w:rFonts w:ascii="Times New Roman"/>
          <w:b w:val="false"/>
          <w:i w:val="false"/>
          <w:color w:val="000000"/>
          <w:sz w:val="28"/>
        </w:rPr>
        <w:t>
      554. Білуге тиіс:</w:t>
      </w:r>
    </w:p>
    <w:bookmarkEnd w:id="4550"/>
    <w:bookmarkStart w:name="z4553" w:id="4551"/>
    <w:p>
      <w:pPr>
        <w:spacing w:after="0"/>
        <w:ind w:left="0"/>
        <w:jc w:val="both"/>
      </w:pPr>
      <w:r>
        <w:rPr>
          <w:rFonts w:ascii="Times New Roman"/>
          <w:b w:val="false"/>
          <w:i w:val="false"/>
          <w:color w:val="000000"/>
          <w:sz w:val="28"/>
        </w:rPr>
        <w:t>
      биіктікте жұмыс істеу тәртібі;</w:t>
      </w:r>
    </w:p>
    <w:bookmarkEnd w:id="4551"/>
    <w:bookmarkStart w:name="z4554" w:id="4552"/>
    <w:p>
      <w:pPr>
        <w:spacing w:after="0"/>
        <w:ind w:left="0"/>
        <w:jc w:val="both"/>
      </w:pPr>
      <w:r>
        <w:rPr>
          <w:rFonts w:ascii="Times New Roman"/>
          <w:b w:val="false"/>
          <w:i w:val="false"/>
          <w:color w:val="000000"/>
          <w:sz w:val="28"/>
        </w:rPr>
        <w:t xml:space="preserve">
      сәулет сырты элементтерін қалау тәсілдері; </w:t>
      </w:r>
    </w:p>
    <w:bookmarkEnd w:id="4552"/>
    <w:bookmarkStart w:name="z4555" w:id="4553"/>
    <w:p>
      <w:pPr>
        <w:spacing w:after="0"/>
        <w:ind w:left="0"/>
        <w:jc w:val="both"/>
      </w:pPr>
      <w:r>
        <w:rPr>
          <w:rFonts w:ascii="Times New Roman"/>
          <w:b w:val="false"/>
          <w:i w:val="false"/>
          <w:color w:val="000000"/>
          <w:sz w:val="28"/>
        </w:rPr>
        <w:t>
      құбырларды пайдалануға тапсырған кезде қойылатын талаптар.</w:t>
      </w:r>
    </w:p>
    <w:bookmarkEnd w:id="4553"/>
    <w:bookmarkStart w:name="z4556" w:id="4554"/>
    <w:p>
      <w:pPr>
        <w:spacing w:after="0"/>
        <w:ind w:left="0"/>
        <w:jc w:val="left"/>
      </w:pPr>
      <w:r>
        <w:rPr>
          <w:rFonts w:ascii="Times New Roman"/>
          <w:b/>
          <w:i w:val="false"/>
          <w:color w:val="000000"/>
        </w:rPr>
        <w:t xml:space="preserve"> 253-параграф. Өнеркәсіптік темірбетон құбырларды қалаушы, 4-разряд</w:t>
      </w:r>
    </w:p>
    <w:bookmarkEnd w:id="4554"/>
    <w:bookmarkStart w:name="z4557" w:id="4555"/>
    <w:p>
      <w:pPr>
        <w:spacing w:after="0"/>
        <w:ind w:left="0"/>
        <w:jc w:val="both"/>
      </w:pPr>
      <w:r>
        <w:rPr>
          <w:rFonts w:ascii="Times New Roman"/>
          <w:b w:val="false"/>
          <w:i w:val="false"/>
          <w:color w:val="000000"/>
          <w:sz w:val="28"/>
        </w:rPr>
        <w:t>
      555. Жұмыс сипаттамасы:</w:t>
      </w:r>
    </w:p>
    <w:bookmarkEnd w:id="4555"/>
    <w:bookmarkStart w:name="z4558" w:id="4556"/>
    <w:p>
      <w:pPr>
        <w:spacing w:after="0"/>
        <w:ind w:left="0"/>
        <w:jc w:val="both"/>
      </w:pPr>
      <w:r>
        <w:rPr>
          <w:rFonts w:ascii="Times New Roman"/>
          <w:b w:val="false"/>
          <w:i w:val="false"/>
          <w:color w:val="000000"/>
          <w:sz w:val="28"/>
        </w:rPr>
        <w:t>
      тұтасқұймалы темірбетон құбырлар, градирнялар, радио және телемұнаралар, силос және басқа да биік тұтасқұймалы темірбетон құрылыстарды салған және жөндеген кезде күрделілігі орташа жұмыстарды атқару;</w:t>
      </w:r>
    </w:p>
    <w:bookmarkEnd w:id="4556"/>
    <w:bookmarkStart w:name="z4559" w:id="4557"/>
    <w:p>
      <w:pPr>
        <w:spacing w:after="0"/>
        <w:ind w:left="0"/>
        <w:jc w:val="both"/>
      </w:pPr>
      <w:r>
        <w:rPr>
          <w:rFonts w:ascii="Times New Roman"/>
          <w:b w:val="false"/>
          <w:i w:val="false"/>
          <w:color w:val="000000"/>
          <w:sz w:val="28"/>
        </w:rPr>
        <w:t>
      қарапайым арматураны орнату және байлау;</w:t>
      </w:r>
    </w:p>
    <w:bookmarkEnd w:id="4557"/>
    <w:bookmarkStart w:name="z4560" w:id="4558"/>
    <w:p>
      <w:pPr>
        <w:spacing w:after="0"/>
        <w:ind w:left="0"/>
        <w:jc w:val="both"/>
      </w:pPr>
      <w:r>
        <w:rPr>
          <w:rFonts w:ascii="Times New Roman"/>
          <w:b w:val="false"/>
          <w:i w:val="false"/>
          <w:color w:val="000000"/>
          <w:sz w:val="28"/>
        </w:rPr>
        <w:t>
      дірілдеткішпен тығыздай отырып қалыпқа бетон қоспасын қалау;</w:t>
      </w:r>
    </w:p>
    <w:bookmarkEnd w:id="4558"/>
    <w:bookmarkStart w:name="z4561" w:id="4559"/>
    <w:p>
      <w:pPr>
        <w:spacing w:after="0"/>
        <w:ind w:left="0"/>
        <w:jc w:val="both"/>
      </w:pPr>
      <w:r>
        <w:rPr>
          <w:rFonts w:ascii="Times New Roman"/>
          <w:b w:val="false"/>
          <w:i w:val="false"/>
          <w:color w:val="000000"/>
          <w:sz w:val="28"/>
        </w:rPr>
        <w:t>
      жылу оқшаулағыштың құрылысы;</w:t>
      </w:r>
    </w:p>
    <w:bookmarkEnd w:id="4559"/>
    <w:bookmarkStart w:name="z4562" w:id="4560"/>
    <w:p>
      <w:pPr>
        <w:spacing w:after="0"/>
        <w:ind w:left="0"/>
        <w:jc w:val="both"/>
      </w:pPr>
      <w:r>
        <w:rPr>
          <w:rFonts w:ascii="Times New Roman"/>
          <w:b w:val="false"/>
          <w:i w:val="false"/>
          <w:color w:val="000000"/>
          <w:sz w:val="28"/>
        </w:rPr>
        <w:t>
      құрылыстардың ішкі бетіне қолмен сыр және тоттануға қарсы жабын жағу;</w:t>
      </w:r>
    </w:p>
    <w:bookmarkEnd w:id="4560"/>
    <w:bookmarkStart w:name="z4563" w:id="4561"/>
    <w:p>
      <w:pPr>
        <w:spacing w:after="0"/>
        <w:ind w:left="0"/>
        <w:jc w:val="both"/>
      </w:pPr>
      <w:r>
        <w:rPr>
          <w:rFonts w:ascii="Times New Roman"/>
          <w:b w:val="false"/>
          <w:i w:val="false"/>
          <w:color w:val="000000"/>
          <w:sz w:val="28"/>
        </w:rPr>
        <w:t>
      футерлеу жігін жатқызу;</w:t>
      </w:r>
    </w:p>
    <w:bookmarkEnd w:id="4561"/>
    <w:bookmarkStart w:name="z4564" w:id="4562"/>
    <w:p>
      <w:pPr>
        <w:spacing w:after="0"/>
        <w:ind w:left="0"/>
        <w:jc w:val="both"/>
      </w:pPr>
      <w:r>
        <w:rPr>
          <w:rFonts w:ascii="Times New Roman"/>
          <w:b w:val="false"/>
          <w:i w:val="false"/>
          <w:color w:val="000000"/>
          <w:sz w:val="28"/>
        </w:rPr>
        <w:t>
      жұмыстарды вертикалды көліктерге арналған жүк көтеретін тетіктерді, жартылай автоматты басқарылатын жабдықтар мен материалдарды, жүк шығырларын пайдалана отырып орындау;</w:t>
      </w:r>
    </w:p>
    <w:bookmarkEnd w:id="4562"/>
    <w:bookmarkStart w:name="z4565" w:id="4563"/>
    <w:p>
      <w:pPr>
        <w:spacing w:after="0"/>
        <w:ind w:left="0"/>
        <w:jc w:val="both"/>
      </w:pPr>
      <w:r>
        <w:rPr>
          <w:rFonts w:ascii="Times New Roman"/>
          <w:b w:val="false"/>
          <w:i w:val="false"/>
          <w:color w:val="000000"/>
          <w:sz w:val="28"/>
        </w:rPr>
        <w:t>
      жұмыс аймағында қышқылға төзімді және тоттануға қарсы қоспаларды дайындау.</w:t>
      </w:r>
    </w:p>
    <w:bookmarkEnd w:id="4563"/>
    <w:bookmarkStart w:name="z4566" w:id="4564"/>
    <w:p>
      <w:pPr>
        <w:spacing w:after="0"/>
        <w:ind w:left="0"/>
        <w:jc w:val="both"/>
      </w:pPr>
      <w:r>
        <w:rPr>
          <w:rFonts w:ascii="Times New Roman"/>
          <w:b w:val="false"/>
          <w:i w:val="false"/>
          <w:color w:val="000000"/>
          <w:sz w:val="28"/>
        </w:rPr>
        <w:t>
      556. Білуге тиіс:</w:t>
      </w:r>
    </w:p>
    <w:bookmarkEnd w:id="4564"/>
    <w:bookmarkStart w:name="z4567" w:id="4565"/>
    <w:p>
      <w:pPr>
        <w:spacing w:after="0"/>
        <w:ind w:left="0"/>
        <w:jc w:val="both"/>
      </w:pPr>
      <w:r>
        <w:rPr>
          <w:rFonts w:ascii="Times New Roman"/>
          <w:b w:val="false"/>
          <w:i w:val="false"/>
          <w:color w:val="000000"/>
          <w:sz w:val="28"/>
        </w:rPr>
        <w:t>
      көтеріп-қозғаушы, тайғанақ қалыптардың міндеті;</w:t>
      </w:r>
    </w:p>
    <w:bookmarkEnd w:id="4565"/>
    <w:bookmarkStart w:name="z4568" w:id="4566"/>
    <w:p>
      <w:pPr>
        <w:spacing w:after="0"/>
        <w:ind w:left="0"/>
        <w:jc w:val="both"/>
      </w:pPr>
      <w:r>
        <w:rPr>
          <w:rFonts w:ascii="Times New Roman"/>
          <w:b w:val="false"/>
          <w:i w:val="false"/>
          <w:color w:val="000000"/>
          <w:sz w:val="28"/>
        </w:rPr>
        <w:t>
      жұмыс қағидаты және оларды көтеруге арналған құрылғылар;</w:t>
      </w:r>
    </w:p>
    <w:bookmarkEnd w:id="4566"/>
    <w:bookmarkStart w:name="z4569" w:id="4567"/>
    <w:p>
      <w:pPr>
        <w:spacing w:after="0"/>
        <w:ind w:left="0"/>
        <w:jc w:val="both"/>
      </w:pPr>
      <w:r>
        <w:rPr>
          <w:rFonts w:ascii="Times New Roman"/>
          <w:b w:val="false"/>
          <w:i w:val="false"/>
          <w:color w:val="000000"/>
          <w:sz w:val="28"/>
        </w:rPr>
        <w:t>
      биік тұтасқұймалы темірбетон құрылыстарды салу және жөндеу жөніндегі жұмыстарды шахта көтергіштері мен қалыптарды көтеруге арналған тетіктерді қолдана отырып жүргізудің ерекшелігі;</w:t>
      </w:r>
    </w:p>
    <w:bookmarkEnd w:id="4567"/>
    <w:bookmarkStart w:name="z4570" w:id="4568"/>
    <w:p>
      <w:pPr>
        <w:spacing w:after="0"/>
        <w:ind w:left="0"/>
        <w:jc w:val="both"/>
      </w:pPr>
      <w:r>
        <w:rPr>
          <w:rFonts w:ascii="Times New Roman"/>
          <w:b w:val="false"/>
          <w:i w:val="false"/>
          <w:color w:val="000000"/>
          <w:sz w:val="28"/>
        </w:rPr>
        <w:t xml:space="preserve">
      дабыл беру тәртібі; </w:t>
      </w:r>
    </w:p>
    <w:bookmarkEnd w:id="4568"/>
    <w:bookmarkStart w:name="z4571" w:id="4569"/>
    <w:p>
      <w:pPr>
        <w:spacing w:after="0"/>
        <w:ind w:left="0"/>
        <w:jc w:val="both"/>
      </w:pPr>
      <w:r>
        <w:rPr>
          <w:rFonts w:ascii="Times New Roman"/>
          <w:b w:val="false"/>
          <w:i w:val="false"/>
          <w:color w:val="000000"/>
          <w:sz w:val="28"/>
        </w:rPr>
        <w:t xml:space="preserve">
      көтергіш қалып бөлшектерінің номенклатурасы; </w:t>
      </w:r>
    </w:p>
    <w:bookmarkEnd w:id="4569"/>
    <w:bookmarkStart w:name="z4572" w:id="4570"/>
    <w:p>
      <w:pPr>
        <w:spacing w:after="0"/>
        <w:ind w:left="0"/>
        <w:jc w:val="both"/>
      </w:pPr>
      <w:r>
        <w:rPr>
          <w:rFonts w:ascii="Times New Roman"/>
          <w:b w:val="false"/>
          <w:i w:val="false"/>
          <w:color w:val="000000"/>
          <w:sz w:val="28"/>
        </w:rPr>
        <w:t>
      жұмыс орындарына материал әперіп тұру, арматура орнату және қалыпқа бетон қоспасын қалау тәсілдері;</w:t>
      </w:r>
    </w:p>
    <w:bookmarkEnd w:id="4570"/>
    <w:bookmarkStart w:name="z4573" w:id="4571"/>
    <w:p>
      <w:pPr>
        <w:spacing w:after="0"/>
        <w:ind w:left="0"/>
        <w:jc w:val="both"/>
      </w:pPr>
      <w:r>
        <w:rPr>
          <w:rFonts w:ascii="Times New Roman"/>
          <w:b w:val="false"/>
          <w:i w:val="false"/>
          <w:color w:val="000000"/>
          <w:sz w:val="28"/>
        </w:rPr>
        <w:t xml:space="preserve">
      футерлеу жұмыстарының, құрылыстардың бетіне сыр және тоттануға қарсы жабын жағу және оларды дайындау технологиясы; </w:t>
      </w:r>
    </w:p>
    <w:bookmarkEnd w:id="4571"/>
    <w:bookmarkStart w:name="z4574" w:id="4572"/>
    <w:p>
      <w:pPr>
        <w:spacing w:after="0"/>
        <w:ind w:left="0"/>
        <w:jc w:val="both"/>
      </w:pPr>
      <w:r>
        <w:rPr>
          <w:rFonts w:ascii="Times New Roman"/>
          <w:b w:val="false"/>
          <w:i w:val="false"/>
          <w:color w:val="000000"/>
          <w:sz w:val="28"/>
        </w:rPr>
        <w:t>
      қолданылатын материалдардың сапасына қойылатын талаптар.</w:t>
      </w:r>
    </w:p>
    <w:bookmarkEnd w:id="4572"/>
    <w:bookmarkStart w:name="z4575" w:id="4573"/>
    <w:p>
      <w:pPr>
        <w:spacing w:after="0"/>
        <w:ind w:left="0"/>
        <w:jc w:val="left"/>
      </w:pPr>
      <w:r>
        <w:rPr>
          <w:rFonts w:ascii="Times New Roman"/>
          <w:b/>
          <w:i w:val="false"/>
          <w:color w:val="000000"/>
        </w:rPr>
        <w:t xml:space="preserve"> 254-параграф. Өнеркәсіптік темірбетон құбырларды қалаушы, 5-разряд</w:t>
      </w:r>
    </w:p>
    <w:bookmarkEnd w:id="4573"/>
    <w:bookmarkStart w:name="z4576" w:id="4574"/>
    <w:p>
      <w:pPr>
        <w:spacing w:after="0"/>
        <w:ind w:left="0"/>
        <w:jc w:val="both"/>
      </w:pPr>
      <w:r>
        <w:rPr>
          <w:rFonts w:ascii="Times New Roman"/>
          <w:b w:val="false"/>
          <w:i w:val="false"/>
          <w:color w:val="000000"/>
          <w:sz w:val="28"/>
        </w:rPr>
        <w:t>
      557. Жұмыс сипаттамасы:</w:t>
      </w:r>
    </w:p>
    <w:bookmarkEnd w:id="4574"/>
    <w:bookmarkStart w:name="z4577" w:id="4575"/>
    <w:p>
      <w:pPr>
        <w:spacing w:after="0"/>
        <w:ind w:left="0"/>
        <w:jc w:val="both"/>
      </w:pPr>
      <w:r>
        <w:rPr>
          <w:rFonts w:ascii="Times New Roman"/>
          <w:b w:val="false"/>
          <w:i w:val="false"/>
          <w:color w:val="000000"/>
          <w:sz w:val="28"/>
        </w:rPr>
        <w:t>
      шахта көтергіштерін, жұмыс және футерлеу алаңдарын, футерлеу құрсауын, көтергіш қалпақшаларын және қалыптарды жинақтау, пайдалану және бөлшектеу;</w:t>
      </w:r>
    </w:p>
    <w:bookmarkEnd w:id="4575"/>
    <w:bookmarkStart w:name="z4578" w:id="4576"/>
    <w:p>
      <w:pPr>
        <w:spacing w:after="0"/>
        <w:ind w:left="0"/>
        <w:jc w:val="both"/>
      </w:pPr>
      <w:r>
        <w:rPr>
          <w:rFonts w:ascii="Times New Roman"/>
          <w:b w:val="false"/>
          <w:i w:val="false"/>
          <w:color w:val="000000"/>
          <w:sz w:val="28"/>
        </w:rPr>
        <w:t>
      күрделі арматураларды бетон қоспасын қалап және дірілдете отырып күрделі конструкцияларға орнату және байлау;</w:t>
      </w:r>
    </w:p>
    <w:bookmarkEnd w:id="4576"/>
    <w:bookmarkStart w:name="z4579" w:id="4577"/>
    <w:p>
      <w:pPr>
        <w:spacing w:after="0"/>
        <w:ind w:left="0"/>
        <w:jc w:val="both"/>
      </w:pPr>
      <w:r>
        <w:rPr>
          <w:rFonts w:ascii="Times New Roman"/>
          <w:b w:val="false"/>
          <w:i w:val="false"/>
          <w:color w:val="000000"/>
          <w:sz w:val="28"/>
        </w:rPr>
        <w:t>
      қалыпты орталықтандыру;</w:t>
      </w:r>
    </w:p>
    <w:bookmarkEnd w:id="4577"/>
    <w:bookmarkStart w:name="z4580" w:id="4578"/>
    <w:p>
      <w:pPr>
        <w:spacing w:after="0"/>
        <w:ind w:left="0"/>
        <w:jc w:val="both"/>
      </w:pPr>
      <w:r>
        <w:rPr>
          <w:rFonts w:ascii="Times New Roman"/>
          <w:b w:val="false"/>
          <w:i w:val="false"/>
          <w:color w:val="000000"/>
          <w:sz w:val="28"/>
        </w:rPr>
        <w:t>
      қорғаныш жабындары мен аспалы ағашты монтаждау және бөлшектеу;</w:t>
      </w:r>
    </w:p>
    <w:bookmarkEnd w:id="4578"/>
    <w:bookmarkStart w:name="z4581" w:id="4579"/>
    <w:p>
      <w:pPr>
        <w:spacing w:after="0"/>
        <w:ind w:left="0"/>
        <w:jc w:val="both"/>
      </w:pPr>
      <w:r>
        <w:rPr>
          <w:rFonts w:ascii="Times New Roman"/>
          <w:b w:val="false"/>
          <w:i w:val="false"/>
          <w:color w:val="000000"/>
          <w:sz w:val="28"/>
        </w:rPr>
        <w:t>
      металды құрылымдарды монтаждау;</w:t>
      </w:r>
    </w:p>
    <w:bookmarkEnd w:id="4579"/>
    <w:bookmarkStart w:name="z4582" w:id="4580"/>
    <w:p>
      <w:pPr>
        <w:spacing w:after="0"/>
        <w:ind w:left="0"/>
        <w:jc w:val="both"/>
      </w:pPr>
      <w:r>
        <w:rPr>
          <w:rFonts w:ascii="Times New Roman"/>
          <w:b w:val="false"/>
          <w:i w:val="false"/>
          <w:color w:val="000000"/>
          <w:sz w:val="28"/>
        </w:rPr>
        <w:t>
      салынатын бөлшектерді олардың бекіткіштерімен қоса орнату;</w:t>
      </w:r>
    </w:p>
    <w:bookmarkEnd w:id="4580"/>
    <w:bookmarkStart w:name="z4583" w:id="4581"/>
    <w:p>
      <w:pPr>
        <w:spacing w:after="0"/>
        <w:ind w:left="0"/>
        <w:jc w:val="both"/>
      </w:pPr>
      <w:r>
        <w:rPr>
          <w:rFonts w:ascii="Times New Roman"/>
          <w:b w:val="false"/>
          <w:i w:val="false"/>
          <w:color w:val="000000"/>
          <w:sz w:val="28"/>
        </w:rPr>
        <w:t>
      жылы үйшікті монтаждау және орнын ауыстыру;</w:t>
      </w:r>
    </w:p>
    <w:bookmarkEnd w:id="4581"/>
    <w:bookmarkStart w:name="z4584" w:id="4582"/>
    <w:p>
      <w:pPr>
        <w:spacing w:after="0"/>
        <w:ind w:left="0"/>
        <w:jc w:val="both"/>
      </w:pPr>
      <w:r>
        <w:rPr>
          <w:rFonts w:ascii="Times New Roman"/>
          <w:b w:val="false"/>
          <w:i w:val="false"/>
          <w:color w:val="000000"/>
          <w:sz w:val="28"/>
        </w:rPr>
        <w:t>
      бетонның сыртқы бетіне қолмен және механикаландырылған тәсілмен сыр және тоттануға қарсы жабын жағу;</w:t>
      </w:r>
    </w:p>
    <w:bookmarkEnd w:id="4582"/>
    <w:bookmarkStart w:name="z4585" w:id="4583"/>
    <w:p>
      <w:pPr>
        <w:spacing w:after="0"/>
        <w:ind w:left="0"/>
        <w:jc w:val="both"/>
      </w:pPr>
      <w:r>
        <w:rPr>
          <w:rFonts w:ascii="Times New Roman"/>
          <w:b w:val="false"/>
          <w:i w:val="false"/>
          <w:color w:val="000000"/>
          <w:sz w:val="28"/>
        </w:rPr>
        <w:t>
      құбыр бағанының ішкі бетін кәдімгі және қышқылға төзімді кірпішпен футерлеу;</w:t>
      </w:r>
    </w:p>
    <w:bookmarkEnd w:id="4583"/>
    <w:bookmarkStart w:name="z4586" w:id="4584"/>
    <w:p>
      <w:pPr>
        <w:spacing w:after="0"/>
        <w:ind w:left="0"/>
        <w:jc w:val="both"/>
      </w:pPr>
      <w:r>
        <w:rPr>
          <w:rFonts w:ascii="Times New Roman"/>
          <w:b w:val="false"/>
          <w:i w:val="false"/>
          <w:color w:val="000000"/>
          <w:sz w:val="28"/>
        </w:rPr>
        <w:t>
      аспалы ағашта жұмыс істеу.</w:t>
      </w:r>
    </w:p>
    <w:bookmarkEnd w:id="4584"/>
    <w:bookmarkStart w:name="z4587" w:id="4585"/>
    <w:p>
      <w:pPr>
        <w:spacing w:after="0"/>
        <w:ind w:left="0"/>
        <w:jc w:val="both"/>
      </w:pPr>
      <w:r>
        <w:rPr>
          <w:rFonts w:ascii="Times New Roman"/>
          <w:b w:val="false"/>
          <w:i w:val="false"/>
          <w:color w:val="000000"/>
          <w:sz w:val="28"/>
        </w:rPr>
        <w:t>
      558. Білуге тиіс:</w:t>
      </w:r>
    </w:p>
    <w:bookmarkEnd w:id="4585"/>
    <w:bookmarkStart w:name="z4588" w:id="4586"/>
    <w:p>
      <w:pPr>
        <w:spacing w:after="0"/>
        <w:ind w:left="0"/>
        <w:jc w:val="both"/>
      </w:pPr>
      <w:r>
        <w:rPr>
          <w:rFonts w:ascii="Times New Roman"/>
          <w:b w:val="false"/>
          <w:i w:val="false"/>
          <w:color w:val="000000"/>
          <w:sz w:val="28"/>
        </w:rPr>
        <w:t xml:space="preserve">
      көтеріп-қозғаушы, тайғанақ қалыптардың, градиралар мен оларды көтеруге арналған құрылғыларды монтаждау, бөлшектеу және пайдалану тәсілдері; </w:t>
      </w:r>
    </w:p>
    <w:bookmarkEnd w:id="4586"/>
    <w:bookmarkStart w:name="z4589" w:id="4587"/>
    <w:p>
      <w:pPr>
        <w:spacing w:after="0"/>
        <w:ind w:left="0"/>
        <w:jc w:val="both"/>
      </w:pPr>
      <w:r>
        <w:rPr>
          <w:rFonts w:ascii="Times New Roman"/>
          <w:b w:val="false"/>
          <w:i w:val="false"/>
          <w:color w:val="000000"/>
          <w:sz w:val="28"/>
        </w:rPr>
        <w:t>
      шахта көтергіштері мен тайғанақ және ауыстырғыш қалыпты көтеруге арналған тетіктердің құрылысы;</w:t>
      </w:r>
    </w:p>
    <w:bookmarkEnd w:id="4587"/>
    <w:bookmarkStart w:name="z4590" w:id="4588"/>
    <w:p>
      <w:pPr>
        <w:spacing w:after="0"/>
        <w:ind w:left="0"/>
        <w:jc w:val="both"/>
      </w:pPr>
      <w:r>
        <w:rPr>
          <w:rFonts w:ascii="Times New Roman"/>
          <w:b w:val="false"/>
          <w:i w:val="false"/>
          <w:color w:val="000000"/>
          <w:sz w:val="28"/>
        </w:rPr>
        <w:t xml:space="preserve">
      жұмыс және футерлеу алаңдарын монтаждау, футерлеу құрсаулары мен көтергіш қалпақшаларының, технологиясы; </w:t>
      </w:r>
    </w:p>
    <w:bookmarkEnd w:id="4588"/>
    <w:bookmarkStart w:name="z4591" w:id="4589"/>
    <w:p>
      <w:pPr>
        <w:spacing w:after="0"/>
        <w:ind w:left="0"/>
        <w:jc w:val="both"/>
      </w:pPr>
      <w:r>
        <w:rPr>
          <w:rFonts w:ascii="Times New Roman"/>
          <w:b w:val="false"/>
          <w:i w:val="false"/>
          <w:color w:val="000000"/>
          <w:sz w:val="28"/>
        </w:rPr>
        <w:t>
      күрделі конструкцияларға арматура орнату және бетон қоспасын салу тәсілдері;</w:t>
      </w:r>
    </w:p>
    <w:bookmarkEnd w:id="4589"/>
    <w:bookmarkStart w:name="z4592" w:id="4590"/>
    <w:p>
      <w:pPr>
        <w:spacing w:after="0"/>
        <w:ind w:left="0"/>
        <w:jc w:val="both"/>
      </w:pPr>
      <w:r>
        <w:rPr>
          <w:rFonts w:ascii="Times New Roman"/>
          <w:b w:val="false"/>
          <w:i w:val="false"/>
          <w:color w:val="000000"/>
          <w:sz w:val="28"/>
        </w:rPr>
        <w:t>
      тоттануға қарсы, жылу сақтағыш және футерлеу материалдарының номенклатурасы мен қасиеттері;</w:t>
      </w:r>
    </w:p>
    <w:bookmarkEnd w:id="4590"/>
    <w:bookmarkStart w:name="z4593" w:id="4591"/>
    <w:p>
      <w:pPr>
        <w:spacing w:after="0"/>
        <w:ind w:left="0"/>
        <w:jc w:val="both"/>
      </w:pPr>
      <w:r>
        <w:rPr>
          <w:rFonts w:ascii="Times New Roman"/>
          <w:b w:val="false"/>
          <w:i w:val="false"/>
          <w:color w:val="000000"/>
          <w:sz w:val="28"/>
        </w:rPr>
        <w:t>
      өндіру тәсілдері және орындалатын жұмыстардың сапасына қойылатын талаптар.</w:t>
      </w:r>
    </w:p>
    <w:bookmarkEnd w:id="4591"/>
    <w:bookmarkStart w:name="z4594" w:id="4592"/>
    <w:p>
      <w:pPr>
        <w:spacing w:after="0"/>
        <w:ind w:left="0"/>
        <w:jc w:val="left"/>
      </w:pPr>
      <w:r>
        <w:rPr>
          <w:rFonts w:ascii="Times New Roman"/>
          <w:b/>
          <w:i w:val="false"/>
          <w:color w:val="000000"/>
        </w:rPr>
        <w:t xml:space="preserve"> 255-параграф. Өнеркәсіптік темірбетон құбырларды қалаушы, 6-разряд</w:t>
      </w:r>
    </w:p>
    <w:bookmarkEnd w:id="4592"/>
    <w:bookmarkStart w:name="z4595" w:id="4593"/>
    <w:p>
      <w:pPr>
        <w:spacing w:after="0"/>
        <w:ind w:left="0"/>
        <w:jc w:val="both"/>
      </w:pPr>
      <w:r>
        <w:rPr>
          <w:rFonts w:ascii="Times New Roman"/>
          <w:b w:val="false"/>
          <w:i w:val="false"/>
          <w:color w:val="000000"/>
          <w:sz w:val="28"/>
        </w:rPr>
        <w:t xml:space="preserve">
      559. Жұмыс сипаттамасы: </w:t>
      </w:r>
    </w:p>
    <w:bookmarkEnd w:id="4593"/>
    <w:bookmarkStart w:name="z4596" w:id="4594"/>
    <w:p>
      <w:pPr>
        <w:spacing w:after="0"/>
        <w:ind w:left="0"/>
        <w:jc w:val="both"/>
      </w:pPr>
      <w:r>
        <w:rPr>
          <w:rFonts w:ascii="Times New Roman"/>
          <w:b w:val="false"/>
          <w:i w:val="false"/>
          <w:color w:val="000000"/>
          <w:sz w:val="28"/>
        </w:rPr>
        <w:t>
      бағдаршам алаңдарын, жай тартқышты, қорғаныш қалпағын монтаждау;</w:t>
      </w:r>
    </w:p>
    <w:bookmarkEnd w:id="4594"/>
    <w:bookmarkStart w:name="z4597" w:id="4595"/>
    <w:p>
      <w:pPr>
        <w:spacing w:after="0"/>
        <w:ind w:left="0"/>
        <w:jc w:val="both"/>
      </w:pPr>
      <w:r>
        <w:rPr>
          <w:rFonts w:ascii="Times New Roman"/>
          <w:b w:val="false"/>
          <w:i w:val="false"/>
          <w:color w:val="000000"/>
          <w:sz w:val="28"/>
        </w:rPr>
        <w:t>
      монтаждалған жабдықты (шахта көтергіштері, көтергіш қалпақшалары, футерлеу құрсаулары, жерінде жұмыс атқарылатын көтеріп ауыстырғыш қалыптар) жұмыс өндіру жобасына:</w:t>
      </w:r>
    </w:p>
    <w:bookmarkEnd w:id="4595"/>
    <w:bookmarkStart w:name="z4598" w:id="4596"/>
    <w:p>
      <w:pPr>
        <w:spacing w:after="0"/>
        <w:ind w:left="0"/>
        <w:jc w:val="both"/>
      </w:pPr>
      <w:r>
        <w:rPr>
          <w:rFonts w:ascii="Times New Roman"/>
          <w:b w:val="false"/>
          <w:i w:val="false"/>
          <w:color w:val="000000"/>
          <w:sz w:val="28"/>
        </w:rPr>
        <w:t>
       вертикаль, горизонталь, геометриялық өлшемдері мен көлбеулігіне сәйкес жетілдіру;</w:t>
      </w:r>
    </w:p>
    <w:bookmarkEnd w:id="4596"/>
    <w:bookmarkStart w:name="z4599" w:id="4597"/>
    <w:p>
      <w:pPr>
        <w:spacing w:after="0"/>
        <w:ind w:left="0"/>
        <w:jc w:val="both"/>
      </w:pPr>
      <w:r>
        <w:rPr>
          <w:rFonts w:ascii="Times New Roman"/>
          <w:b w:val="false"/>
          <w:i w:val="false"/>
          <w:color w:val="000000"/>
          <w:sz w:val="28"/>
        </w:rPr>
        <w:t>
      тайғанақ қалыптың жұмысын реттеу;</w:t>
      </w:r>
    </w:p>
    <w:bookmarkEnd w:id="4597"/>
    <w:bookmarkStart w:name="z4600" w:id="4598"/>
    <w:p>
      <w:pPr>
        <w:spacing w:after="0"/>
        <w:ind w:left="0"/>
        <w:jc w:val="both"/>
      </w:pPr>
      <w:r>
        <w:rPr>
          <w:rFonts w:ascii="Times New Roman"/>
          <w:b w:val="false"/>
          <w:i w:val="false"/>
          <w:color w:val="000000"/>
          <w:sz w:val="28"/>
        </w:rPr>
        <w:t>
      құрылыстардың бетін дайындау және сүртіп тазалау;</w:t>
      </w:r>
    </w:p>
    <w:bookmarkEnd w:id="4598"/>
    <w:bookmarkStart w:name="z4601" w:id="4599"/>
    <w:p>
      <w:pPr>
        <w:spacing w:after="0"/>
        <w:ind w:left="0"/>
        <w:jc w:val="both"/>
      </w:pPr>
      <w:r>
        <w:rPr>
          <w:rFonts w:ascii="Times New Roman"/>
          <w:b w:val="false"/>
          <w:i w:val="false"/>
          <w:color w:val="000000"/>
          <w:sz w:val="28"/>
        </w:rPr>
        <w:t>
      торкретбетон салу;</w:t>
      </w:r>
    </w:p>
    <w:bookmarkEnd w:id="4599"/>
    <w:bookmarkStart w:name="z4602" w:id="4600"/>
    <w:p>
      <w:pPr>
        <w:spacing w:after="0"/>
        <w:ind w:left="0"/>
        <w:jc w:val="both"/>
      </w:pPr>
      <w:r>
        <w:rPr>
          <w:rFonts w:ascii="Times New Roman"/>
          <w:b w:val="false"/>
          <w:i w:val="false"/>
          <w:color w:val="000000"/>
          <w:sz w:val="28"/>
        </w:rPr>
        <w:t>
      қышқылға төзімді фасонды бұйымдардан жасалған футерлеуді салу;</w:t>
      </w:r>
    </w:p>
    <w:bookmarkEnd w:id="4600"/>
    <w:bookmarkStart w:name="z4603" w:id="4601"/>
    <w:p>
      <w:pPr>
        <w:spacing w:after="0"/>
        <w:ind w:left="0"/>
        <w:jc w:val="both"/>
      </w:pPr>
      <w:r>
        <w:rPr>
          <w:rFonts w:ascii="Times New Roman"/>
          <w:b w:val="false"/>
          <w:i w:val="false"/>
          <w:color w:val="000000"/>
          <w:sz w:val="28"/>
        </w:rPr>
        <w:t>
      бөлшектерді орналастыратын орындарды белгілеу;</w:t>
      </w:r>
    </w:p>
    <w:bookmarkEnd w:id="4601"/>
    <w:bookmarkStart w:name="z4604" w:id="4602"/>
    <w:p>
      <w:pPr>
        <w:spacing w:after="0"/>
        <w:ind w:left="0"/>
        <w:jc w:val="both"/>
      </w:pPr>
      <w:r>
        <w:rPr>
          <w:rFonts w:ascii="Times New Roman"/>
          <w:b w:val="false"/>
          <w:i w:val="false"/>
          <w:color w:val="000000"/>
          <w:sz w:val="28"/>
        </w:rPr>
        <w:t>
      көтеру құрылғыларының, биіктіктегі тетіктердің едәуір негізгі тораптарын бөлшектеу;</w:t>
      </w:r>
    </w:p>
    <w:bookmarkEnd w:id="4602"/>
    <w:bookmarkStart w:name="z4605" w:id="4603"/>
    <w:p>
      <w:pPr>
        <w:spacing w:after="0"/>
        <w:ind w:left="0"/>
        <w:jc w:val="both"/>
      </w:pPr>
      <w:r>
        <w:rPr>
          <w:rFonts w:ascii="Times New Roman"/>
          <w:b w:val="false"/>
          <w:i w:val="false"/>
          <w:color w:val="000000"/>
          <w:sz w:val="28"/>
        </w:rPr>
        <w:t>
      қолданылатын жабдықтарды сынау (техникалық куәландыру).</w:t>
      </w:r>
    </w:p>
    <w:bookmarkEnd w:id="4603"/>
    <w:bookmarkStart w:name="z4606" w:id="4604"/>
    <w:p>
      <w:pPr>
        <w:spacing w:after="0"/>
        <w:ind w:left="0"/>
        <w:jc w:val="both"/>
      </w:pPr>
      <w:r>
        <w:rPr>
          <w:rFonts w:ascii="Times New Roman"/>
          <w:b w:val="false"/>
          <w:i w:val="false"/>
          <w:color w:val="000000"/>
          <w:sz w:val="28"/>
        </w:rPr>
        <w:t>
      560. Білуге тиіс:</w:t>
      </w:r>
    </w:p>
    <w:bookmarkEnd w:id="4604"/>
    <w:bookmarkStart w:name="z4607" w:id="4605"/>
    <w:p>
      <w:pPr>
        <w:spacing w:after="0"/>
        <w:ind w:left="0"/>
        <w:jc w:val="both"/>
      </w:pPr>
      <w:r>
        <w:rPr>
          <w:rFonts w:ascii="Times New Roman"/>
          <w:b w:val="false"/>
          <w:i w:val="false"/>
          <w:color w:val="000000"/>
          <w:sz w:val="28"/>
        </w:rPr>
        <w:t xml:space="preserve">
      тұтасқұймалы биік темірбетон құрылыстардың, градиралардың іргетасын құю тәртібі; </w:t>
      </w:r>
    </w:p>
    <w:bookmarkEnd w:id="4605"/>
    <w:bookmarkStart w:name="z4608" w:id="4606"/>
    <w:p>
      <w:pPr>
        <w:spacing w:after="0"/>
        <w:ind w:left="0"/>
        <w:jc w:val="both"/>
      </w:pPr>
      <w:r>
        <w:rPr>
          <w:rFonts w:ascii="Times New Roman"/>
          <w:b w:val="false"/>
          <w:i w:val="false"/>
          <w:color w:val="000000"/>
          <w:sz w:val="28"/>
        </w:rPr>
        <w:t xml:space="preserve">
      жұмыстарды орындау кезінде бақылау аспаптары мен құралдарының құрылысы және оларды пайдалану тәртібі; </w:t>
      </w:r>
    </w:p>
    <w:bookmarkEnd w:id="4606"/>
    <w:bookmarkStart w:name="z4609" w:id="4607"/>
    <w:p>
      <w:pPr>
        <w:spacing w:after="0"/>
        <w:ind w:left="0"/>
        <w:jc w:val="both"/>
      </w:pPr>
      <w:r>
        <w:rPr>
          <w:rFonts w:ascii="Times New Roman"/>
          <w:b w:val="false"/>
          <w:i w:val="false"/>
          <w:color w:val="000000"/>
          <w:sz w:val="28"/>
        </w:rPr>
        <w:t xml:space="preserve">
      қолданылатын көтергіш құрылғылары мен тетіктерін сынау және пайдалану тәртібі; </w:t>
      </w:r>
    </w:p>
    <w:bookmarkEnd w:id="4607"/>
    <w:bookmarkStart w:name="z4610" w:id="4608"/>
    <w:p>
      <w:pPr>
        <w:spacing w:after="0"/>
        <w:ind w:left="0"/>
        <w:jc w:val="both"/>
      </w:pPr>
      <w:r>
        <w:rPr>
          <w:rFonts w:ascii="Times New Roman"/>
          <w:b w:val="false"/>
          <w:i w:val="false"/>
          <w:color w:val="000000"/>
          <w:sz w:val="28"/>
        </w:rPr>
        <w:t>
      биік темірбетон құрылыстарды салу жөніндегі жұмыстарды өндіру және қабылдау тәртібі – ерекше негізгі конструкцияларға қалыптарды орталықтандыру, арматураларды орнату және бетон құймасын салу тәсілдері;</w:t>
      </w:r>
    </w:p>
    <w:bookmarkEnd w:id="4608"/>
    <w:bookmarkStart w:name="z4611" w:id="4609"/>
    <w:p>
      <w:pPr>
        <w:spacing w:after="0"/>
        <w:ind w:left="0"/>
        <w:jc w:val="both"/>
      </w:pPr>
      <w:r>
        <w:rPr>
          <w:rFonts w:ascii="Times New Roman"/>
          <w:b w:val="false"/>
          <w:i w:val="false"/>
          <w:color w:val="000000"/>
          <w:sz w:val="28"/>
        </w:rPr>
        <w:t xml:space="preserve">
      сыртқы металл құрылымдарын монтаждау тәсілдері; </w:t>
      </w:r>
    </w:p>
    <w:bookmarkEnd w:id="4609"/>
    <w:bookmarkStart w:name="z4612" w:id="4610"/>
    <w:p>
      <w:pPr>
        <w:spacing w:after="0"/>
        <w:ind w:left="0"/>
        <w:jc w:val="both"/>
      </w:pPr>
      <w:r>
        <w:rPr>
          <w:rFonts w:ascii="Times New Roman"/>
          <w:b w:val="false"/>
          <w:i w:val="false"/>
          <w:color w:val="000000"/>
          <w:sz w:val="28"/>
        </w:rPr>
        <w:t xml:space="preserve">
      тоттануға қарсы жұмыстарды уытты және жарылғыш материалдармен өндіру тәсілдері; </w:t>
      </w:r>
    </w:p>
    <w:bookmarkEnd w:id="4610"/>
    <w:bookmarkStart w:name="z4613" w:id="4611"/>
    <w:p>
      <w:pPr>
        <w:spacing w:after="0"/>
        <w:ind w:left="0"/>
        <w:jc w:val="both"/>
      </w:pPr>
      <w:r>
        <w:rPr>
          <w:rFonts w:ascii="Times New Roman"/>
          <w:b w:val="false"/>
          <w:i w:val="false"/>
          <w:color w:val="000000"/>
          <w:sz w:val="28"/>
        </w:rPr>
        <w:t>
      қолданылатын материалдардың сапасын тексеру әдістері.</w:t>
      </w:r>
    </w:p>
    <w:bookmarkEnd w:id="4611"/>
    <w:bookmarkStart w:name="z4614" w:id="4612"/>
    <w:p>
      <w:pPr>
        <w:spacing w:after="0"/>
        <w:ind w:left="0"/>
        <w:jc w:val="left"/>
      </w:pPr>
      <w:r>
        <w:rPr>
          <w:rFonts w:ascii="Times New Roman"/>
          <w:b/>
          <w:i w:val="false"/>
          <w:color w:val="000000"/>
        </w:rPr>
        <w:t xml:space="preserve"> 256-параграф. Өнеркәсіптік темірбетон құбырларды қалаушы, 7-разряд</w:t>
      </w:r>
    </w:p>
    <w:bookmarkEnd w:id="4612"/>
    <w:bookmarkStart w:name="z4615" w:id="4613"/>
    <w:p>
      <w:pPr>
        <w:spacing w:after="0"/>
        <w:ind w:left="0"/>
        <w:jc w:val="both"/>
      </w:pPr>
      <w:r>
        <w:rPr>
          <w:rFonts w:ascii="Times New Roman"/>
          <w:b w:val="false"/>
          <w:i w:val="false"/>
          <w:color w:val="000000"/>
          <w:sz w:val="28"/>
        </w:rPr>
        <w:t>
      561. Жұмыс сипаттамасы:</w:t>
      </w:r>
    </w:p>
    <w:bookmarkEnd w:id="4613"/>
    <w:bookmarkStart w:name="z4616" w:id="4614"/>
    <w:p>
      <w:pPr>
        <w:spacing w:after="0"/>
        <w:ind w:left="0"/>
        <w:jc w:val="both"/>
      </w:pPr>
      <w:r>
        <w:rPr>
          <w:rFonts w:ascii="Times New Roman"/>
          <w:b w:val="false"/>
          <w:i w:val="false"/>
          <w:color w:val="000000"/>
          <w:sz w:val="28"/>
        </w:rPr>
        <w:t>
      тұтасқұймалы биік темірбетон құбырларды, градираларды, мұнаралар және басқа да биік жұқа қабырғалы құрылыстарды салу кезінде аса ауыр жұмыстарды орындау;</w:t>
      </w:r>
    </w:p>
    <w:bookmarkEnd w:id="4614"/>
    <w:bookmarkStart w:name="z4617" w:id="4615"/>
    <w:p>
      <w:pPr>
        <w:spacing w:after="0"/>
        <w:ind w:left="0"/>
        <w:jc w:val="both"/>
      </w:pPr>
      <w:r>
        <w:rPr>
          <w:rFonts w:ascii="Times New Roman"/>
          <w:b w:val="false"/>
          <w:i w:val="false"/>
          <w:color w:val="000000"/>
          <w:sz w:val="28"/>
        </w:rPr>
        <w:t>
      бағдаршам алаңдары мен жай тартқышты құрылыстардың биіктігі 300 метрден жоғары болған кезде монтаждау;</w:t>
      </w:r>
    </w:p>
    <w:bookmarkEnd w:id="4615"/>
    <w:bookmarkStart w:name="z4618" w:id="4616"/>
    <w:p>
      <w:pPr>
        <w:spacing w:after="0"/>
        <w:ind w:left="0"/>
        <w:jc w:val="both"/>
      </w:pPr>
      <w:r>
        <w:rPr>
          <w:rFonts w:ascii="Times New Roman"/>
          <w:b w:val="false"/>
          <w:i w:val="false"/>
          <w:color w:val="000000"/>
          <w:sz w:val="28"/>
        </w:rPr>
        <w:t>
      шахталық көтергіштер, қозғалғыш сатылар, жұмыс алаңдары мен футерлеуге арналған алаңдарды құрылыстардың биіктігі 300 метрден жоғары болған кезде монтаждау және бөлшектеу;</w:t>
      </w:r>
    </w:p>
    <w:bookmarkEnd w:id="4616"/>
    <w:bookmarkStart w:name="z4619" w:id="4617"/>
    <w:p>
      <w:pPr>
        <w:spacing w:after="0"/>
        <w:ind w:left="0"/>
        <w:jc w:val="both"/>
      </w:pPr>
      <w:r>
        <w:rPr>
          <w:rFonts w:ascii="Times New Roman"/>
          <w:b w:val="false"/>
          <w:i w:val="false"/>
          <w:color w:val="000000"/>
          <w:sz w:val="28"/>
        </w:rPr>
        <w:t>
      лазер сәулесінің көмегімен құбырларды орталықтандыру;</w:t>
      </w:r>
    </w:p>
    <w:bookmarkEnd w:id="4617"/>
    <w:bookmarkStart w:name="z4620" w:id="4618"/>
    <w:p>
      <w:pPr>
        <w:spacing w:after="0"/>
        <w:ind w:left="0"/>
        <w:jc w:val="both"/>
      </w:pPr>
      <w:r>
        <w:rPr>
          <w:rFonts w:ascii="Times New Roman"/>
          <w:b w:val="false"/>
          <w:i w:val="false"/>
          <w:color w:val="000000"/>
          <w:sz w:val="28"/>
        </w:rPr>
        <w:t>
      қорғаныш қалпағын монтаждау;</w:t>
      </w:r>
    </w:p>
    <w:bookmarkEnd w:id="4618"/>
    <w:bookmarkStart w:name="z4621" w:id="4619"/>
    <w:p>
      <w:pPr>
        <w:spacing w:after="0"/>
        <w:ind w:left="0"/>
        <w:jc w:val="both"/>
      </w:pPr>
      <w:r>
        <w:rPr>
          <w:rFonts w:ascii="Times New Roman"/>
          <w:b w:val="false"/>
          <w:i w:val="false"/>
          <w:color w:val="000000"/>
          <w:sz w:val="28"/>
        </w:rPr>
        <w:t>
      мұржаның диффузорларын, шатыр алаңын, таяныш арқалығын, ойықтарды жабу қалқанын және тікұшақтың көмегімен монтаждау;</w:t>
      </w:r>
    </w:p>
    <w:bookmarkEnd w:id="4619"/>
    <w:bookmarkStart w:name="z4622" w:id="4620"/>
    <w:p>
      <w:pPr>
        <w:spacing w:after="0"/>
        <w:ind w:left="0"/>
        <w:jc w:val="both"/>
      </w:pPr>
      <w:r>
        <w:rPr>
          <w:rFonts w:ascii="Times New Roman"/>
          <w:b w:val="false"/>
          <w:i w:val="false"/>
          <w:color w:val="000000"/>
          <w:sz w:val="28"/>
        </w:rPr>
        <w:t>
      платформа құрылғысына статикалық және динамикалық сынақ өткізу.</w:t>
      </w:r>
    </w:p>
    <w:bookmarkEnd w:id="4620"/>
    <w:bookmarkStart w:name="z4623" w:id="4621"/>
    <w:p>
      <w:pPr>
        <w:spacing w:after="0"/>
        <w:ind w:left="0"/>
        <w:jc w:val="both"/>
      </w:pPr>
      <w:r>
        <w:rPr>
          <w:rFonts w:ascii="Times New Roman"/>
          <w:b w:val="false"/>
          <w:i w:val="false"/>
          <w:color w:val="000000"/>
          <w:sz w:val="28"/>
        </w:rPr>
        <w:t>
      562. Білуге тиіс:</w:t>
      </w:r>
    </w:p>
    <w:bookmarkEnd w:id="4621"/>
    <w:bookmarkStart w:name="z4624" w:id="4622"/>
    <w:p>
      <w:pPr>
        <w:spacing w:after="0"/>
        <w:ind w:left="0"/>
        <w:jc w:val="both"/>
      </w:pPr>
      <w:r>
        <w:rPr>
          <w:rFonts w:ascii="Times New Roman"/>
          <w:b w:val="false"/>
          <w:i w:val="false"/>
          <w:color w:val="000000"/>
          <w:sz w:val="28"/>
        </w:rPr>
        <w:t>
      қолданылатын көтергіш құрылғылардың құрылысы мен оларды пайдалану тәртібі;</w:t>
      </w:r>
    </w:p>
    <w:bookmarkEnd w:id="4622"/>
    <w:bookmarkStart w:name="z4625" w:id="4623"/>
    <w:p>
      <w:pPr>
        <w:spacing w:after="0"/>
        <w:ind w:left="0"/>
        <w:jc w:val="both"/>
      </w:pPr>
      <w:r>
        <w:rPr>
          <w:rFonts w:ascii="Times New Roman"/>
          <w:b w:val="false"/>
          <w:i w:val="false"/>
          <w:color w:val="000000"/>
          <w:sz w:val="28"/>
        </w:rPr>
        <w:t>
      биік құрылыстар конструкциясын тікұшақ және басқа да әуе құралдарының көмегімен монтаждау және бөлшектеу ерекшеліктері мен тәсілдері;</w:t>
      </w:r>
    </w:p>
    <w:bookmarkEnd w:id="4623"/>
    <w:bookmarkStart w:name="z4626" w:id="4624"/>
    <w:p>
      <w:pPr>
        <w:spacing w:after="0"/>
        <w:ind w:left="0"/>
        <w:jc w:val="both"/>
      </w:pPr>
      <w:r>
        <w:rPr>
          <w:rFonts w:ascii="Times New Roman"/>
          <w:b w:val="false"/>
          <w:i w:val="false"/>
          <w:color w:val="000000"/>
          <w:sz w:val="28"/>
        </w:rPr>
        <w:t>
      биік құбырларды орталықтандыруға арналған электр-оптикалық құралдарының құрылысы және оларды пайдалану тәртібі.</w:t>
      </w:r>
    </w:p>
    <w:bookmarkEnd w:id="4624"/>
    <w:bookmarkStart w:name="z4627" w:id="4625"/>
    <w:p>
      <w:pPr>
        <w:spacing w:after="0"/>
        <w:ind w:left="0"/>
        <w:jc w:val="left"/>
      </w:pPr>
      <w:r>
        <w:rPr>
          <w:rFonts w:ascii="Times New Roman"/>
          <w:b/>
          <w:i w:val="false"/>
          <w:color w:val="000000"/>
        </w:rPr>
        <w:t xml:space="preserve"> 257-параграф. Паркетші, 2-разряд</w:t>
      </w:r>
    </w:p>
    <w:bookmarkEnd w:id="4625"/>
    <w:bookmarkStart w:name="z4628" w:id="4626"/>
    <w:p>
      <w:pPr>
        <w:spacing w:after="0"/>
        <w:ind w:left="0"/>
        <w:jc w:val="both"/>
      </w:pPr>
      <w:r>
        <w:rPr>
          <w:rFonts w:ascii="Times New Roman"/>
          <w:b w:val="false"/>
          <w:i w:val="false"/>
          <w:color w:val="000000"/>
          <w:sz w:val="28"/>
        </w:rPr>
        <w:t>
      563. Жұмыс сипаттамасы:</w:t>
      </w:r>
    </w:p>
    <w:bookmarkEnd w:id="4626"/>
    <w:bookmarkStart w:name="z4629" w:id="4627"/>
    <w:p>
      <w:pPr>
        <w:spacing w:after="0"/>
        <w:ind w:left="0"/>
        <w:jc w:val="both"/>
      </w:pPr>
      <w:r>
        <w:rPr>
          <w:rFonts w:ascii="Times New Roman"/>
          <w:b w:val="false"/>
          <w:i w:val="false"/>
          <w:color w:val="000000"/>
          <w:sz w:val="28"/>
        </w:rPr>
        <w:t>
      негізді даярлау;</w:t>
      </w:r>
    </w:p>
    <w:bookmarkEnd w:id="4627"/>
    <w:bookmarkStart w:name="z4630" w:id="4628"/>
    <w:p>
      <w:pPr>
        <w:spacing w:after="0"/>
        <w:ind w:left="0"/>
        <w:jc w:val="both"/>
      </w:pPr>
      <w:r>
        <w:rPr>
          <w:rFonts w:ascii="Times New Roman"/>
          <w:b w:val="false"/>
          <w:i w:val="false"/>
          <w:color w:val="000000"/>
          <w:sz w:val="28"/>
        </w:rPr>
        <w:t>
      паркеттің астына төселетін қағаздан, картоннан немесе жағымнан жасалған қабаттың құрылғысы;</w:t>
      </w:r>
    </w:p>
    <w:bookmarkEnd w:id="4628"/>
    <w:bookmarkStart w:name="z4631" w:id="4629"/>
    <w:p>
      <w:pPr>
        <w:spacing w:after="0"/>
        <w:ind w:left="0"/>
        <w:jc w:val="both"/>
      </w:pPr>
      <w:r>
        <w:rPr>
          <w:rFonts w:ascii="Times New Roman"/>
          <w:b w:val="false"/>
          <w:i w:val="false"/>
          <w:color w:val="000000"/>
          <w:sz w:val="28"/>
        </w:rPr>
        <w:t>
      даяр жағымдарды қол сорғыларымен тарту немесе оларды қолмен жеткізу;</w:t>
      </w:r>
    </w:p>
    <w:bookmarkEnd w:id="4629"/>
    <w:bookmarkStart w:name="z4632" w:id="4630"/>
    <w:p>
      <w:pPr>
        <w:spacing w:after="0"/>
        <w:ind w:left="0"/>
        <w:jc w:val="both"/>
      </w:pPr>
      <w:r>
        <w:rPr>
          <w:rFonts w:ascii="Times New Roman"/>
          <w:b w:val="false"/>
          <w:i w:val="false"/>
          <w:color w:val="000000"/>
          <w:sz w:val="28"/>
        </w:rPr>
        <w:t>
      жұқа тақтайшаларды мөлшері, түсі және сорты бойынша сұрыптау;</w:t>
      </w:r>
    </w:p>
    <w:bookmarkEnd w:id="4630"/>
    <w:bookmarkStart w:name="z4633" w:id="4631"/>
    <w:p>
      <w:pPr>
        <w:spacing w:after="0"/>
        <w:ind w:left="0"/>
        <w:jc w:val="both"/>
      </w:pPr>
      <w:r>
        <w:rPr>
          <w:rFonts w:ascii="Times New Roman"/>
          <w:b w:val="false"/>
          <w:i w:val="false"/>
          <w:color w:val="000000"/>
          <w:sz w:val="28"/>
        </w:rPr>
        <w:t>
      едендерді щеткамен сүрту.</w:t>
      </w:r>
    </w:p>
    <w:bookmarkEnd w:id="4631"/>
    <w:bookmarkStart w:name="z4634" w:id="4632"/>
    <w:p>
      <w:pPr>
        <w:spacing w:after="0"/>
        <w:ind w:left="0"/>
        <w:jc w:val="both"/>
      </w:pPr>
      <w:r>
        <w:rPr>
          <w:rFonts w:ascii="Times New Roman"/>
          <w:b w:val="false"/>
          <w:i w:val="false"/>
          <w:color w:val="000000"/>
          <w:sz w:val="28"/>
        </w:rPr>
        <w:t>
      564. Білуге тиіс:</w:t>
      </w:r>
    </w:p>
    <w:bookmarkEnd w:id="4632"/>
    <w:bookmarkStart w:name="z4635" w:id="4633"/>
    <w:p>
      <w:pPr>
        <w:spacing w:after="0"/>
        <w:ind w:left="0"/>
        <w:jc w:val="both"/>
      </w:pPr>
      <w:r>
        <w:rPr>
          <w:rFonts w:ascii="Times New Roman"/>
          <w:b w:val="false"/>
          <w:i w:val="false"/>
          <w:color w:val="000000"/>
          <w:sz w:val="28"/>
        </w:rPr>
        <w:t>
      паркет жұқа тақтайшалардың мен паркет тақталардың түрлері;</w:t>
      </w:r>
    </w:p>
    <w:bookmarkEnd w:id="4633"/>
    <w:bookmarkStart w:name="z4636" w:id="4634"/>
    <w:p>
      <w:pPr>
        <w:spacing w:after="0"/>
        <w:ind w:left="0"/>
        <w:jc w:val="both"/>
      </w:pPr>
      <w:r>
        <w:rPr>
          <w:rFonts w:ascii="Times New Roman"/>
          <w:b w:val="false"/>
          <w:i w:val="false"/>
          <w:color w:val="000000"/>
          <w:sz w:val="28"/>
        </w:rPr>
        <w:t>
      төселетін қабатқа арналған материалдар міндетінің түрлері;</w:t>
      </w:r>
    </w:p>
    <w:bookmarkEnd w:id="4634"/>
    <w:bookmarkStart w:name="z4637" w:id="4635"/>
    <w:p>
      <w:pPr>
        <w:spacing w:after="0"/>
        <w:ind w:left="0"/>
        <w:jc w:val="both"/>
      </w:pPr>
      <w:r>
        <w:rPr>
          <w:rFonts w:ascii="Times New Roman"/>
          <w:b w:val="false"/>
          <w:i w:val="false"/>
          <w:color w:val="000000"/>
          <w:sz w:val="28"/>
        </w:rPr>
        <w:t>
      жағымдардың түрлері;</w:t>
      </w:r>
    </w:p>
    <w:bookmarkEnd w:id="4635"/>
    <w:bookmarkStart w:name="z4638" w:id="4636"/>
    <w:p>
      <w:pPr>
        <w:spacing w:after="0"/>
        <w:ind w:left="0"/>
        <w:jc w:val="both"/>
      </w:pPr>
      <w:r>
        <w:rPr>
          <w:rFonts w:ascii="Times New Roman"/>
          <w:b w:val="false"/>
          <w:i w:val="false"/>
          <w:color w:val="000000"/>
          <w:sz w:val="28"/>
        </w:rPr>
        <w:t>
      қалауға арналған паркетті даярлау тәсілдері;</w:t>
      </w:r>
    </w:p>
    <w:bookmarkEnd w:id="4636"/>
    <w:bookmarkStart w:name="z4639" w:id="4637"/>
    <w:p>
      <w:pPr>
        <w:spacing w:after="0"/>
        <w:ind w:left="0"/>
        <w:jc w:val="both"/>
      </w:pPr>
      <w:r>
        <w:rPr>
          <w:rFonts w:ascii="Times New Roman"/>
          <w:b w:val="false"/>
          <w:i w:val="false"/>
          <w:color w:val="000000"/>
          <w:sz w:val="28"/>
        </w:rPr>
        <w:t>
      қол сорғыларының құрылғысы және пайдалану ережесі;</w:t>
      </w:r>
    </w:p>
    <w:bookmarkEnd w:id="4637"/>
    <w:bookmarkStart w:name="z4640" w:id="4638"/>
    <w:p>
      <w:pPr>
        <w:spacing w:after="0"/>
        <w:ind w:left="0"/>
        <w:jc w:val="both"/>
      </w:pPr>
      <w:r>
        <w:rPr>
          <w:rFonts w:ascii="Times New Roman"/>
          <w:b w:val="false"/>
          <w:i w:val="false"/>
          <w:color w:val="000000"/>
          <w:sz w:val="28"/>
        </w:rPr>
        <w:t>
      алмалы-салмалы рейкаларды әзірлеу тәсілдері.</w:t>
      </w:r>
    </w:p>
    <w:bookmarkEnd w:id="4638"/>
    <w:bookmarkStart w:name="z4641" w:id="4639"/>
    <w:p>
      <w:pPr>
        <w:spacing w:after="0"/>
        <w:ind w:left="0"/>
        <w:jc w:val="left"/>
      </w:pPr>
      <w:r>
        <w:rPr>
          <w:rFonts w:ascii="Times New Roman"/>
          <w:b/>
          <w:i w:val="false"/>
          <w:color w:val="000000"/>
        </w:rPr>
        <w:t xml:space="preserve"> 258-параграф. Паркетші, 3-разряд</w:t>
      </w:r>
    </w:p>
    <w:bookmarkEnd w:id="4639"/>
    <w:bookmarkStart w:name="z4642" w:id="4640"/>
    <w:p>
      <w:pPr>
        <w:spacing w:after="0"/>
        <w:ind w:left="0"/>
        <w:jc w:val="both"/>
      </w:pPr>
      <w:r>
        <w:rPr>
          <w:rFonts w:ascii="Times New Roman"/>
          <w:b w:val="false"/>
          <w:i w:val="false"/>
          <w:color w:val="000000"/>
          <w:sz w:val="28"/>
        </w:rPr>
        <w:t>
      565. Жұмыс сипаттамасы:</w:t>
      </w:r>
    </w:p>
    <w:bookmarkEnd w:id="4640"/>
    <w:bookmarkStart w:name="z4643" w:id="4641"/>
    <w:p>
      <w:pPr>
        <w:spacing w:after="0"/>
        <w:ind w:left="0"/>
        <w:jc w:val="both"/>
      </w:pPr>
      <w:r>
        <w:rPr>
          <w:rFonts w:ascii="Times New Roman"/>
          <w:b w:val="false"/>
          <w:i w:val="false"/>
          <w:color w:val="000000"/>
          <w:sz w:val="28"/>
        </w:rPr>
        <w:t>
      қалқанша паркеттің астындағы торламаның және жаңқа ағаш және ағаш талшықты тақтайшалардан жасалған негіздердің құрылғысы;</w:t>
      </w:r>
    </w:p>
    <w:bookmarkEnd w:id="4641"/>
    <w:bookmarkStart w:name="z4644" w:id="4642"/>
    <w:p>
      <w:pPr>
        <w:spacing w:after="0"/>
        <w:ind w:left="0"/>
        <w:jc w:val="both"/>
      </w:pPr>
      <w:r>
        <w:rPr>
          <w:rFonts w:ascii="Times New Roman"/>
          <w:b w:val="false"/>
          <w:i w:val="false"/>
          <w:color w:val="000000"/>
          <w:sz w:val="28"/>
        </w:rPr>
        <w:t>
      паркет едендерді қолмен қадақорғандау және циклдау;</w:t>
      </w:r>
    </w:p>
    <w:bookmarkEnd w:id="4642"/>
    <w:bookmarkStart w:name="z4645" w:id="4643"/>
    <w:p>
      <w:pPr>
        <w:spacing w:after="0"/>
        <w:ind w:left="0"/>
        <w:jc w:val="both"/>
      </w:pPr>
      <w:r>
        <w:rPr>
          <w:rFonts w:ascii="Times New Roman"/>
          <w:b w:val="false"/>
          <w:i w:val="false"/>
          <w:color w:val="000000"/>
          <w:sz w:val="28"/>
        </w:rPr>
        <w:t>
      жұқа тақтайшалардың жиектері мен шеттерін қолмен, электр аспаппен және станоктарда фуговкалау;</w:t>
      </w:r>
    </w:p>
    <w:bookmarkEnd w:id="4643"/>
    <w:bookmarkStart w:name="z4646" w:id="4644"/>
    <w:p>
      <w:pPr>
        <w:spacing w:after="0"/>
        <w:ind w:left="0"/>
        <w:jc w:val="both"/>
      </w:pPr>
      <w:r>
        <w:rPr>
          <w:rFonts w:ascii="Times New Roman"/>
          <w:b w:val="false"/>
          <w:i w:val="false"/>
          <w:color w:val="000000"/>
          <w:sz w:val="28"/>
        </w:rPr>
        <w:t>
      рейкалардан жақтауларды әзірлеп желдеткіш керегеторларды орнату;</w:t>
      </w:r>
    </w:p>
    <w:bookmarkEnd w:id="4644"/>
    <w:bookmarkStart w:name="z4647" w:id="4645"/>
    <w:p>
      <w:pPr>
        <w:spacing w:after="0"/>
        <w:ind w:left="0"/>
        <w:jc w:val="both"/>
      </w:pPr>
      <w:r>
        <w:rPr>
          <w:rFonts w:ascii="Times New Roman"/>
          <w:b w:val="false"/>
          <w:i w:val="false"/>
          <w:color w:val="000000"/>
          <w:sz w:val="28"/>
        </w:rPr>
        <w:t>
      еденкемерлерді орнату;</w:t>
      </w:r>
    </w:p>
    <w:bookmarkEnd w:id="4645"/>
    <w:bookmarkStart w:name="z4648" w:id="4646"/>
    <w:p>
      <w:pPr>
        <w:spacing w:after="0"/>
        <w:ind w:left="0"/>
        <w:jc w:val="both"/>
      </w:pPr>
      <w:r>
        <w:rPr>
          <w:rFonts w:ascii="Times New Roman"/>
          <w:b w:val="false"/>
          <w:i w:val="false"/>
          <w:color w:val="000000"/>
          <w:sz w:val="28"/>
        </w:rPr>
        <w:t>
      паркет едендерді машиналармен сүрту;</w:t>
      </w:r>
    </w:p>
    <w:bookmarkEnd w:id="4646"/>
    <w:bookmarkStart w:name="z4649" w:id="4647"/>
    <w:p>
      <w:pPr>
        <w:spacing w:after="0"/>
        <w:ind w:left="0"/>
        <w:jc w:val="both"/>
      </w:pPr>
      <w:r>
        <w:rPr>
          <w:rFonts w:ascii="Times New Roman"/>
          <w:b w:val="false"/>
          <w:i w:val="false"/>
          <w:color w:val="000000"/>
          <w:sz w:val="28"/>
        </w:rPr>
        <w:t>
      паркеттерді желімдеу және өңдеу үшін жағымдар әзірлеу.</w:t>
      </w:r>
    </w:p>
    <w:bookmarkEnd w:id="4647"/>
    <w:bookmarkStart w:name="z4650" w:id="4648"/>
    <w:p>
      <w:pPr>
        <w:spacing w:after="0"/>
        <w:ind w:left="0"/>
        <w:jc w:val="both"/>
      </w:pPr>
      <w:r>
        <w:rPr>
          <w:rFonts w:ascii="Times New Roman"/>
          <w:b w:val="false"/>
          <w:i w:val="false"/>
          <w:color w:val="000000"/>
          <w:sz w:val="28"/>
        </w:rPr>
        <w:t xml:space="preserve">
      566. Білуге тиіс: </w:t>
      </w:r>
    </w:p>
    <w:bookmarkEnd w:id="4648"/>
    <w:bookmarkStart w:name="z4651" w:id="4649"/>
    <w:p>
      <w:pPr>
        <w:spacing w:after="0"/>
        <w:ind w:left="0"/>
        <w:jc w:val="both"/>
      </w:pPr>
      <w:r>
        <w:rPr>
          <w:rFonts w:ascii="Times New Roman"/>
          <w:b w:val="false"/>
          <w:i w:val="false"/>
          <w:color w:val="000000"/>
          <w:sz w:val="28"/>
        </w:rPr>
        <w:t>
      ағаштың негізгі жыныстары, қасиеттері;</w:t>
      </w:r>
    </w:p>
    <w:bookmarkEnd w:id="4649"/>
    <w:bookmarkStart w:name="z4652" w:id="4650"/>
    <w:p>
      <w:pPr>
        <w:spacing w:after="0"/>
        <w:ind w:left="0"/>
        <w:jc w:val="both"/>
      </w:pPr>
      <w:r>
        <w:rPr>
          <w:rFonts w:ascii="Times New Roman"/>
          <w:b w:val="false"/>
          <w:i w:val="false"/>
          <w:color w:val="000000"/>
          <w:sz w:val="28"/>
        </w:rPr>
        <w:t>
      паркет едендердің сұрыптамасы;</w:t>
      </w:r>
    </w:p>
    <w:bookmarkEnd w:id="4650"/>
    <w:bookmarkStart w:name="z4653" w:id="4651"/>
    <w:p>
      <w:pPr>
        <w:spacing w:after="0"/>
        <w:ind w:left="0"/>
        <w:jc w:val="both"/>
      </w:pPr>
      <w:r>
        <w:rPr>
          <w:rFonts w:ascii="Times New Roman"/>
          <w:b w:val="false"/>
          <w:i w:val="false"/>
          <w:color w:val="000000"/>
          <w:sz w:val="28"/>
        </w:rPr>
        <w:t>
      паркетті өңдеуге арналған электрификацияланған аспаптар мен станоктардың құрылғысы мен пайдалану ережесі;</w:t>
      </w:r>
    </w:p>
    <w:bookmarkEnd w:id="4651"/>
    <w:bookmarkStart w:name="z4654" w:id="4652"/>
    <w:p>
      <w:pPr>
        <w:spacing w:after="0"/>
        <w:ind w:left="0"/>
        <w:jc w:val="both"/>
      </w:pPr>
      <w:r>
        <w:rPr>
          <w:rFonts w:ascii="Times New Roman"/>
          <w:b w:val="false"/>
          <w:i w:val="false"/>
          <w:color w:val="000000"/>
          <w:sz w:val="28"/>
        </w:rPr>
        <w:t>
      желдеткіш керегеторлар мен еденкемерлерді орнату ережесі;</w:t>
      </w:r>
    </w:p>
    <w:bookmarkEnd w:id="4652"/>
    <w:bookmarkStart w:name="z4655" w:id="4653"/>
    <w:p>
      <w:pPr>
        <w:spacing w:after="0"/>
        <w:ind w:left="0"/>
        <w:jc w:val="both"/>
      </w:pPr>
      <w:r>
        <w:rPr>
          <w:rFonts w:ascii="Times New Roman"/>
          <w:b w:val="false"/>
          <w:i w:val="false"/>
          <w:color w:val="000000"/>
          <w:sz w:val="28"/>
        </w:rPr>
        <w:t>
      жағымдарды әзірлеу технологиясы;</w:t>
      </w:r>
    </w:p>
    <w:bookmarkEnd w:id="4653"/>
    <w:bookmarkStart w:name="z4656" w:id="4654"/>
    <w:p>
      <w:pPr>
        <w:spacing w:after="0"/>
        <w:ind w:left="0"/>
        <w:jc w:val="both"/>
      </w:pPr>
      <w:r>
        <w:rPr>
          <w:rFonts w:ascii="Times New Roman"/>
          <w:b w:val="false"/>
          <w:i w:val="false"/>
          <w:color w:val="000000"/>
          <w:sz w:val="28"/>
        </w:rPr>
        <w:t>
      паркет едендердің астына қойылатын негіздерге қойылатын талаптар.</w:t>
      </w:r>
    </w:p>
    <w:bookmarkEnd w:id="4654"/>
    <w:bookmarkStart w:name="z4657" w:id="4655"/>
    <w:p>
      <w:pPr>
        <w:spacing w:after="0"/>
        <w:ind w:left="0"/>
        <w:jc w:val="left"/>
      </w:pPr>
      <w:r>
        <w:rPr>
          <w:rFonts w:ascii="Times New Roman"/>
          <w:b/>
          <w:i w:val="false"/>
          <w:color w:val="000000"/>
        </w:rPr>
        <w:t xml:space="preserve"> 259-параграф. Паркетші, 4-разряд</w:t>
      </w:r>
    </w:p>
    <w:bookmarkEnd w:id="4655"/>
    <w:bookmarkStart w:name="z4658" w:id="4656"/>
    <w:p>
      <w:pPr>
        <w:spacing w:after="0"/>
        <w:ind w:left="0"/>
        <w:jc w:val="both"/>
      </w:pPr>
      <w:r>
        <w:rPr>
          <w:rFonts w:ascii="Times New Roman"/>
          <w:b w:val="false"/>
          <w:i w:val="false"/>
          <w:color w:val="000000"/>
          <w:sz w:val="28"/>
        </w:rPr>
        <w:t>
      567. Жұмыс сипаттамасы:</w:t>
      </w:r>
    </w:p>
    <w:bookmarkEnd w:id="4656"/>
    <w:bookmarkStart w:name="z4659" w:id="4657"/>
    <w:p>
      <w:pPr>
        <w:spacing w:after="0"/>
        <w:ind w:left="0"/>
        <w:jc w:val="both"/>
      </w:pPr>
      <w:r>
        <w:rPr>
          <w:rFonts w:ascii="Times New Roman"/>
          <w:b w:val="false"/>
          <w:i w:val="false"/>
          <w:color w:val="000000"/>
          <w:sz w:val="28"/>
        </w:rPr>
        <w:t>
      паркеттік жұқа тақтайшалардан, ламинатталған паркеттен, тақтайлардан және жағымдағы паркет қалқандардан едендер төсеу;</w:t>
      </w:r>
    </w:p>
    <w:bookmarkEnd w:id="4657"/>
    <w:bookmarkStart w:name="z4660" w:id="4658"/>
    <w:p>
      <w:pPr>
        <w:spacing w:after="0"/>
        <w:ind w:left="0"/>
        <w:jc w:val="both"/>
      </w:pPr>
      <w:r>
        <w:rPr>
          <w:rFonts w:ascii="Times New Roman"/>
          <w:b w:val="false"/>
          <w:i w:val="false"/>
          <w:color w:val="000000"/>
          <w:sz w:val="28"/>
        </w:rPr>
        <w:t>
      еденарқалық бойынша паркет тақтайдан едендерді төсеу;</w:t>
      </w:r>
    </w:p>
    <w:bookmarkEnd w:id="4658"/>
    <w:bookmarkStart w:name="z4661" w:id="4659"/>
    <w:p>
      <w:pPr>
        <w:spacing w:after="0"/>
        <w:ind w:left="0"/>
        <w:jc w:val="both"/>
      </w:pPr>
      <w:r>
        <w:rPr>
          <w:rFonts w:ascii="Times New Roman"/>
          <w:b w:val="false"/>
          <w:i w:val="false"/>
          <w:color w:val="000000"/>
          <w:sz w:val="28"/>
        </w:rPr>
        <w:t>
      паркеттік жұқа тақтайшалардың сатыларын қаптау;</w:t>
      </w:r>
    </w:p>
    <w:bookmarkEnd w:id="4659"/>
    <w:bookmarkStart w:name="z4662" w:id="4660"/>
    <w:p>
      <w:pPr>
        <w:spacing w:after="0"/>
        <w:ind w:left="0"/>
        <w:jc w:val="both"/>
      </w:pPr>
      <w:r>
        <w:rPr>
          <w:rFonts w:ascii="Times New Roman"/>
          <w:b w:val="false"/>
          <w:i w:val="false"/>
          <w:color w:val="000000"/>
          <w:sz w:val="28"/>
        </w:rPr>
        <w:t>
      паркет едендерді машинамен және электрификацияланған аспаптармен қада қорғандау, циклдау және жылтырату;</w:t>
      </w:r>
    </w:p>
    <w:bookmarkEnd w:id="4660"/>
    <w:bookmarkStart w:name="z4663" w:id="4661"/>
    <w:p>
      <w:pPr>
        <w:spacing w:after="0"/>
        <w:ind w:left="0"/>
        <w:jc w:val="both"/>
      </w:pPr>
      <w:r>
        <w:rPr>
          <w:rFonts w:ascii="Times New Roman"/>
          <w:b w:val="false"/>
          <w:i w:val="false"/>
          <w:color w:val="000000"/>
          <w:sz w:val="28"/>
        </w:rPr>
        <w:t>
      паркет едендердің жеке жұқа тақтайшаларын, тақтайларын және қалқандарын ауыстыру;</w:t>
      </w:r>
    </w:p>
    <w:bookmarkEnd w:id="4661"/>
    <w:bookmarkStart w:name="z4664" w:id="4662"/>
    <w:p>
      <w:pPr>
        <w:spacing w:after="0"/>
        <w:ind w:left="0"/>
        <w:jc w:val="both"/>
      </w:pPr>
      <w:r>
        <w:rPr>
          <w:rFonts w:ascii="Times New Roman"/>
          <w:b w:val="false"/>
          <w:i w:val="false"/>
          <w:color w:val="000000"/>
          <w:sz w:val="28"/>
        </w:rPr>
        <w:t>
      едендерге паркет лак жағу.</w:t>
      </w:r>
    </w:p>
    <w:bookmarkEnd w:id="4662"/>
    <w:bookmarkStart w:name="z4665" w:id="4663"/>
    <w:p>
      <w:pPr>
        <w:spacing w:after="0"/>
        <w:ind w:left="0"/>
        <w:jc w:val="both"/>
      </w:pPr>
      <w:r>
        <w:rPr>
          <w:rFonts w:ascii="Times New Roman"/>
          <w:b w:val="false"/>
          <w:i w:val="false"/>
          <w:color w:val="000000"/>
          <w:sz w:val="28"/>
        </w:rPr>
        <w:t>
      568. Білуге тиіс:</w:t>
      </w:r>
    </w:p>
    <w:bookmarkEnd w:id="4663"/>
    <w:bookmarkStart w:name="z4666" w:id="4664"/>
    <w:p>
      <w:pPr>
        <w:spacing w:after="0"/>
        <w:ind w:left="0"/>
        <w:jc w:val="both"/>
      </w:pPr>
      <w:r>
        <w:rPr>
          <w:rFonts w:ascii="Times New Roman"/>
          <w:b w:val="false"/>
          <w:i w:val="false"/>
          <w:color w:val="000000"/>
          <w:sz w:val="28"/>
        </w:rPr>
        <w:t>
      паркет едендердің сапасына қойылатын талаптар;</w:t>
      </w:r>
    </w:p>
    <w:bookmarkEnd w:id="4664"/>
    <w:bookmarkStart w:name="z4667" w:id="4665"/>
    <w:p>
      <w:pPr>
        <w:spacing w:after="0"/>
        <w:ind w:left="0"/>
        <w:jc w:val="both"/>
      </w:pPr>
      <w:r>
        <w:rPr>
          <w:rFonts w:ascii="Times New Roman"/>
          <w:b w:val="false"/>
          <w:i w:val="false"/>
          <w:color w:val="000000"/>
          <w:sz w:val="28"/>
        </w:rPr>
        <w:t>
      жеке жұқа тақтайшалардан, тақтайлардан және паркет қалқандардан жасалған паркет едендерді төсеу және жөндеу тәсілдері;</w:t>
      </w:r>
    </w:p>
    <w:bookmarkEnd w:id="4665"/>
    <w:bookmarkStart w:name="z4668" w:id="4666"/>
    <w:p>
      <w:pPr>
        <w:spacing w:after="0"/>
        <w:ind w:left="0"/>
        <w:jc w:val="both"/>
      </w:pPr>
      <w:r>
        <w:rPr>
          <w:rFonts w:ascii="Times New Roman"/>
          <w:b w:val="false"/>
          <w:i w:val="false"/>
          <w:color w:val="000000"/>
          <w:sz w:val="28"/>
        </w:rPr>
        <w:t>
      паркет едендерді өңдеуге арналған машиналардың құрылғысы және пайдалану ережесі;</w:t>
      </w:r>
    </w:p>
    <w:bookmarkEnd w:id="4666"/>
    <w:bookmarkStart w:name="z4669" w:id="4667"/>
    <w:p>
      <w:pPr>
        <w:spacing w:after="0"/>
        <w:ind w:left="0"/>
        <w:jc w:val="both"/>
      </w:pPr>
      <w:r>
        <w:rPr>
          <w:rFonts w:ascii="Times New Roman"/>
          <w:b w:val="false"/>
          <w:i w:val="false"/>
          <w:color w:val="000000"/>
          <w:sz w:val="28"/>
        </w:rPr>
        <w:t>
      паркет едендерге лак жағу ережесі және тәсілдері.</w:t>
      </w:r>
    </w:p>
    <w:bookmarkEnd w:id="4667"/>
    <w:bookmarkStart w:name="z4670" w:id="4668"/>
    <w:p>
      <w:pPr>
        <w:spacing w:after="0"/>
        <w:ind w:left="0"/>
        <w:jc w:val="left"/>
      </w:pPr>
      <w:r>
        <w:rPr>
          <w:rFonts w:ascii="Times New Roman"/>
          <w:b/>
          <w:i w:val="false"/>
          <w:color w:val="000000"/>
        </w:rPr>
        <w:t xml:space="preserve"> 260-параграф. Паркетші, 5-разряд</w:t>
      </w:r>
    </w:p>
    <w:bookmarkEnd w:id="4668"/>
    <w:bookmarkStart w:name="z4671" w:id="4669"/>
    <w:p>
      <w:pPr>
        <w:spacing w:after="0"/>
        <w:ind w:left="0"/>
        <w:jc w:val="both"/>
      </w:pPr>
      <w:r>
        <w:rPr>
          <w:rFonts w:ascii="Times New Roman"/>
          <w:b w:val="false"/>
          <w:i w:val="false"/>
          <w:color w:val="000000"/>
          <w:sz w:val="28"/>
        </w:rPr>
        <w:t>
      569. Жұмыс сипаттамасы:</w:t>
      </w:r>
    </w:p>
    <w:bookmarkEnd w:id="4669"/>
    <w:bookmarkStart w:name="z4672" w:id="4670"/>
    <w:p>
      <w:pPr>
        <w:spacing w:after="0"/>
        <w:ind w:left="0"/>
        <w:jc w:val="both"/>
      </w:pPr>
      <w:r>
        <w:rPr>
          <w:rFonts w:ascii="Times New Roman"/>
          <w:b w:val="false"/>
          <w:i w:val="false"/>
          <w:color w:val="000000"/>
          <w:sz w:val="28"/>
        </w:rPr>
        <w:t>
      паркет қалқандарын түсі және суреті бойынша таңдауға даярлап қою;</w:t>
      </w:r>
    </w:p>
    <w:bookmarkEnd w:id="4670"/>
    <w:bookmarkStart w:name="z4673" w:id="4671"/>
    <w:p>
      <w:pPr>
        <w:spacing w:after="0"/>
        <w:ind w:left="0"/>
        <w:jc w:val="both"/>
      </w:pPr>
      <w:r>
        <w:rPr>
          <w:rFonts w:ascii="Times New Roman"/>
          <w:b w:val="false"/>
          <w:i w:val="false"/>
          <w:color w:val="000000"/>
          <w:sz w:val="28"/>
        </w:rPr>
        <w:t>
      қарапайым қалқан паркеттен еден төсеу;</w:t>
      </w:r>
    </w:p>
    <w:bookmarkEnd w:id="4671"/>
    <w:bookmarkStart w:name="z4674" w:id="4672"/>
    <w:p>
      <w:pPr>
        <w:spacing w:after="0"/>
        <w:ind w:left="0"/>
        <w:jc w:val="both"/>
      </w:pPr>
      <w:r>
        <w:rPr>
          <w:rFonts w:ascii="Times New Roman"/>
          <w:b w:val="false"/>
          <w:i w:val="false"/>
          <w:color w:val="000000"/>
          <w:sz w:val="28"/>
        </w:rPr>
        <w:t>
      қалқан паркетті ауыстыру және тойтару;</w:t>
      </w:r>
    </w:p>
    <w:bookmarkEnd w:id="4672"/>
    <w:bookmarkStart w:name="z4675" w:id="4673"/>
    <w:p>
      <w:pPr>
        <w:spacing w:after="0"/>
        <w:ind w:left="0"/>
        <w:jc w:val="both"/>
      </w:pPr>
      <w:r>
        <w:rPr>
          <w:rFonts w:ascii="Times New Roman"/>
          <w:b w:val="false"/>
          <w:i w:val="false"/>
          <w:color w:val="000000"/>
          <w:sz w:val="28"/>
        </w:rPr>
        <w:t>
      қарапайым паркет қалқандар әзірлеу.</w:t>
      </w:r>
    </w:p>
    <w:bookmarkEnd w:id="4673"/>
    <w:bookmarkStart w:name="z4676" w:id="4674"/>
    <w:p>
      <w:pPr>
        <w:spacing w:after="0"/>
        <w:ind w:left="0"/>
        <w:jc w:val="both"/>
      </w:pPr>
      <w:r>
        <w:rPr>
          <w:rFonts w:ascii="Times New Roman"/>
          <w:b w:val="false"/>
          <w:i w:val="false"/>
          <w:color w:val="000000"/>
          <w:sz w:val="28"/>
        </w:rPr>
        <w:t>
      570. Білуге тиіс:</w:t>
      </w:r>
    </w:p>
    <w:bookmarkEnd w:id="4674"/>
    <w:bookmarkStart w:name="z4677" w:id="4675"/>
    <w:p>
      <w:pPr>
        <w:spacing w:after="0"/>
        <w:ind w:left="0"/>
        <w:jc w:val="both"/>
      </w:pPr>
      <w:r>
        <w:rPr>
          <w:rFonts w:ascii="Times New Roman"/>
          <w:b w:val="false"/>
          <w:i w:val="false"/>
          <w:color w:val="000000"/>
          <w:sz w:val="28"/>
        </w:rPr>
        <w:t xml:space="preserve">
      паркет қалқандар әзірлеу тәсілдері; </w:t>
      </w:r>
    </w:p>
    <w:bookmarkEnd w:id="4675"/>
    <w:bookmarkStart w:name="z4678" w:id="4676"/>
    <w:p>
      <w:pPr>
        <w:spacing w:after="0"/>
        <w:ind w:left="0"/>
        <w:jc w:val="both"/>
      </w:pPr>
      <w:r>
        <w:rPr>
          <w:rFonts w:ascii="Times New Roman"/>
          <w:b w:val="false"/>
          <w:i w:val="false"/>
          <w:color w:val="000000"/>
          <w:sz w:val="28"/>
        </w:rPr>
        <w:t>
      қарапайым қалқан паркеттен жасалған едендерді төсеу және жөндеу тәсілдері;</w:t>
      </w:r>
    </w:p>
    <w:bookmarkEnd w:id="4676"/>
    <w:bookmarkStart w:name="z4679" w:id="4677"/>
    <w:p>
      <w:pPr>
        <w:spacing w:after="0"/>
        <w:ind w:left="0"/>
        <w:jc w:val="both"/>
      </w:pPr>
      <w:r>
        <w:rPr>
          <w:rFonts w:ascii="Times New Roman"/>
          <w:b w:val="false"/>
          <w:i w:val="false"/>
          <w:color w:val="000000"/>
          <w:sz w:val="28"/>
        </w:rPr>
        <w:t xml:space="preserve">
      бетті паркет жұқа тақтайшалармен қаптау үшін негізін даярлаудың ережесі; </w:t>
      </w:r>
    </w:p>
    <w:bookmarkEnd w:id="4677"/>
    <w:bookmarkStart w:name="z4680" w:id="4678"/>
    <w:p>
      <w:pPr>
        <w:spacing w:after="0"/>
        <w:ind w:left="0"/>
        <w:jc w:val="both"/>
      </w:pPr>
      <w:r>
        <w:rPr>
          <w:rFonts w:ascii="Times New Roman"/>
          <w:b w:val="false"/>
          <w:i w:val="false"/>
          <w:color w:val="000000"/>
          <w:sz w:val="28"/>
        </w:rPr>
        <w:t>
      көркем паркетке арналған жай үлгілердің түрлері.</w:t>
      </w:r>
    </w:p>
    <w:bookmarkEnd w:id="4678"/>
    <w:bookmarkStart w:name="z4681" w:id="4679"/>
    <w:p>
      <w:pPr>
        <w:spacing w:after="0"/>
        <w:ind w:left="0"/>
        <w:jc w:val="left"/>
      </w:pPr>
      <w:r>
        <w:rPr>
          <w:rFonts w:ascii="Times New Roman"/>
          <w:b/>
          <w:i w:val="false"/>
          <w:color w:val="000000"/>
        </w:rPr>
        <w:t xml:space="preserve"> 261-параграф. Паркетші, 6-разряд</w:t>
      </w:r>
    </w:p>
    <w:bookmarkEnd w:id="4679"/>
    <w:bookmarkStart w:name="z4682" w:id="4680"/>
    <w:p>
      <w:pPr>
        <w:spacing w:after="0"/>
        <w:ind w:left="0"/>
        <w:jc w:val="both"/>
      </w:pPr>
      <w:r>
        <w:rPr>
          <w:rFonts w:ascii="Times New Roman"/>
          <w:b w:val="false"/>
          <w:i w:val="false"/>
          <w:color w:val="000000"/>
          <w:sz w:val="28"/>
        </w:rPr>
        <w:t>
      571. Жұмыс сипаттамасы:</w:t>
      </w:r>
    </w:p>
    <w:bookmarkEnd w:id="4680"/>
    <w:bookmarkStart w:name="z4683" w:id="4681"/>
    <w:p>
      <w:pPr>
        <w:spacing w:after="0"/>
        <w:ind w:left="0"/>
        <w:jc w:val="both"/>
      </w:pPr>
      <w:r>
        <w:rPr>
          <w:rFonts w:ascii="Times New Roman"/>
          <w:b w:val="false"/>
          <w:i w:val="false"/>
          <w:color w:val="000000"/>
          <w:sz w:val="28"/>
        </w:rPr>
        <w:t>
      көркем (таскестелік және түрлі-түсті) паркеттен жасалған едендерді төсеу және жөндеу;</w:t>
      </w:r>
    </w:p>
    <w:bookmarkEnd w:id="4681"/>
    <w:bookmarkStart w:name="z4684" w:id="4682"/>
    <w:p>
      <w:pPr>
        <w:spacing w:after="0"/>
        <w:ind w:left="0"/>
        <w:jc w:val="both"/>
      </w:pPr>
      <w:r>
        <w:rPr>
          <w:rFonts w:ascii="Times New Roman"/>
          <w:b w:val="false"/>
          <w:i w:val="false"/>
          <w:color w:val="000000"/>
          <w:sz w:val="28"/>
        </w:rPr>
        <w:t>
      берілген сурет бойынша паркет қалқандардың негізіне пішіндердің жиынтығын желімдеу;</w:t>
      </w:r>
    </w:p>
    <w:bookmarkEnd w:id="4682"/>
    <w:bookmarkStart w:name="z4685" w:id="4683"/>
    <w:p>
      <w:pPr>
        <w:spacing w:after="0"/>
        <w:ind w:left="0"/>
        <w:jc w:val="both"/>
      </w:pPr>
      <w:r>
        <w:rPr>
          <w:rFonts w:ascii="Times New Roman"/>
          <w:b w:val="false"/>
          <w:i w:val="false"/>
          <w:color w:val="000000"/>
          <w:sz w:val="28"/>
        </w:rPr>
        <w:t>
      маяк қатарлардың біліктері және шекараларын көрсетіп үлкен аумақты үй-жайларды (залдарды) жеке тәсілдерге бөлу;</w:t>
      </w:r>
    </w:p>
    <w:bookmarkEnd w:id="4683"/>
    <w:bookmarkStart w:name="z4686" w:id="4684"/>
    <w:p>
      <w:pPr>
        <w:spacing w:after="0"/>
        <w:ind w:left="0"/>
        <w:jc w:val="both"/>
      </w:pPr>
      <w:r>
        <w:rPr>
          <w:rFonts w:ascii="Times New Roman"/>
          <w:b w:val="false"/>
          <w:i w:val="false"/>
          <w:color w:val="000000"/>
          <w:sz w:val="28"/>
        </w:rPr>
        <w:t>
      цилиндр және сопақ пішінді үй-жайларға паркет едендер төсеу және жөндеу;</w:t>
      </w:r>
    </w:p>
    <w:bookmarkEnd w:id="4684"/>
    <w:bookmarkStart w:name="z4687" w:id="4685"/>
    <w:p>
      <w:pPr>
        <w:spacing w:after="0"/>
        <w:ind w:left="0"/>
        <w:jc w:val="both"/>
      </w:pPr>
      <w:r>
        <w:rPr>
          <w:rFonts w:ascii="Times New Roman"/>
          <w:b w:val="false"/>
          <w:i w:val="false"/>
          <w:color w:val="000000"/>
          <w:sz w:val="28"/>
        </w:rPr>
        <w:t>
      көркем паркеттен жасалған едендерді суреттері және үлгілері бойынша қалпына келтіру;</w:t>
      </w:r>
    </w:p>
    <w:bookmarkEnd w:id="4685"/>
    <w:bookmarkStart w:name="z4688" w:id="4686"/>
    <w:p>
      <w:pPr>
        <w:spacing w:after="0"/>
        <w:ind w:left="0"/>
        <w:jc w:val="both"/>
      </w:pPr>
      <w:r>
        <w:rPr>
          <w:rFonts w:ascii="Times New Roman"/>
          <w:b w:val="false"/>
          <w:i w:val="false"/>
          <w:color w:val="000000"/>
          <w:sz w:val="28"/>
        </w:rPr>
        <w:t>
      "өз орнына" лекало үлгілерді әзірлеу, кесу және желімдеу.</w:t>
      </w:r>
    </w:p>
    <w:bookmarkEnd w:id="4686"/>
    <w:bookmarkStart w:name="z4689" w:id="4687"/>
    <w:p>
      <w:pPr>
        <w:spacing w:after="0"/>
        <w:ind w:left="0"/>
        <w:jc w:val="both"/>
      </w:pPr>
      <w:r>
        <w:rPr>
          <w:rFonts w:ascii="Times New Roman"/>
          <w:b w:val="false"/>
          <w:i w:val="false"/>
          <w:color w:val="000000"/>
          <w:sz w:val="28"/>
        </w:rPr>
        <w:t>
      572. Білуге тиіс:</w:t>
      </w:r>
    </w:p>
    <w:bookmarkEnd w:id="4687"/>
    <w:bookmarkStart w:name="z4690" w:id="4688"/>
    <w:p>
      <w:pPr>
        <w:spacing w:after="0"/>
        <w:ind w:left="0"/>
        <w:jc w:val="both"/>
      </w:pPr>
      <w:r>
        <w:rPr>
          <w:rFonts w:ascii="Times New Roman"/>
          <w:b w:val="false"/>
          <w:i w:val="false"/>
          <w:color w:val="000000"/>
          <w:sz w:val="28"/>
        </w:rPr>
        <w:t>
      көркем паркетті белгілеу және төсеу тәсілдері;</w:t>
      </w:r>
    </w:p>
    <w:bookmarkEnd w:id="4688"/>
    <w:bookmarkStart w:name="z4691" w:id="4689"/>
    <w:p>
      <w:pPr>
        <w:spacing w:after="0"/>
        <w:ind w:left="0"/>
        <w:jc w:val="both"/>
      </w:pPr>
      <w:r>
        <w:rPr>
          <w:rFonts w:ascii="Times New Roman"/>
          <w:b w:val="false"/>
          <w:i w:val="false"/>
          <w:color w:val="000000"/>
          <w:sz w:val="28"/>
        </w:rPr>
        <w:t>
      берілген сурет бойынша лекало үлгілердің жиынтығын әзірлеу және кесу ережесі мен тәсілдері;</w:t>
      </w:r>
    </w:p>
    <w:bookmarkEnd w:id="4689"/>
    <w:bookmarkStart w:name="z4692" w:id="4690"/>
    <w:p>
      <w:pPr>
        <w:spacing w:after="0"/>
        <w:ind w:left="0"/>
        <w:jc w:val="both"/>
      </w:pPr>
      <w:r>
        <w:rPr>
          <w:rFonts w:ascii="Times New Roman"/>
          <w:b w:val="false"/>
          <w:i w:val="false"/>
          <w:color w:val="000000"/>
          <w:sz w:val="28"/>
        </w:rPr>
        <w:t>
      көркем паркетті қалпына келтіру ережесі мен тәсілдері;</w:t>
      </w:r>
    </w:p>
    <w:bookmarkEnd w:id="4690"/>
    <w:bookmarkStart w:name="z4693" w:id="4691"/>
    <w:p>
      <w:pPr>
        <w:spacing w:after="0"/>
        <w:ind w:left="0"/>
        <w:jc w:val="both"/>
      </w:pPr>
      <w:r>
        <w:rPr>
          <w:rFonts w:ascii="Times New Roman"/>
          <w:b w:val="false"/>
          <w:i w:val="false"/>
          <w:color w:val="000000"/>
          <w:sz w:val="28"/>
        </w:rPr>
        <w:t>
      ағаштың қатты және бағалы жыныстарын қолдану ерекшеліктері.</w:t>
      </w:r>
    </w:p>
    <w:bookmarkEnd w:id="4691"/>
    <w:bookmarkStart w:name="z4694" w:id="4692"/>
    <w:p>
      <w:pPr>
        <w:spacing w:after="0"/>
        <w:ind w:left="0"/>
        <w:jc w:val="left"/>
      </w:pPr>
      <w:r>
        <w:rPr>
          <w:rFonts w:ascii="Times New Roman"/>
          <w:b/>
          <w:i w:val="false"/>
          <w:color w:val="000000"/>
        </w:rPr>
        <w:t xml:space="preserve"> 262-параграф. Паркетші, 7-разряд</w:t>
      </w:r>
    </w:p>
    <w:bookmarkEnd w:id="4692"/>
    <w:bookmarkStart w:name="z4695" w:id="4693"/>
    <w:p>
      <w:pPr>
        <w:spacing w:after="0"/>
        <w:ind w:left="0"/>
        <w:jc w:val="both"/>
      </w:pPr>
      <w:r>
        <w:rPr>
          <w:rFonts w:ascii="Times New Roman"/>
          <w:b w:val="false"/>
          <w:i w:val="false"/>
          <w:color w:val="000000"/>
          <w:sz w:val="28"/>
        </w:rPr>
        <w:t>
      573. Жұмыс сипаттамасы:</w:t>
      </w:r>
    </w:p>
    <w:bookmarkEnd w:id="4693"/>
    <w:bookmarkStart w:name="z4696" w:id="4694"/>
    <w:p>
      <w:pPr>
        <w:spacing w:after="0"/>
        <w:ind w:left="0"/>
        <w:jc w:val="both"/>
      </w:pPr>
      <w:r>
        <w:rPr>
          <w:rFonts w:ascii="Times New Roman"/>
          <w:b w:val="false"/>
          <w:i w:val="false"/>
          <w:color w:val="000000"/>
          <w:sz w:val="28"/>
        </w:rPr>
        <w:t>
      ескі ғимараттар, құрылыстар мен сәулет ескерткіштерін қалпына келтіру кезінде суреттер мен үлгілер бойынша көркем паркеттен жасалған едендерді төсеу және өңдеу.</w:t>
      </w:r>
    </w:p>
    <w:bookmarkEnd w:id="4694"/>
    <w:bookmarkStart w:name="z4697" w:id="4695"/>
    <w:p>
      <w:pPr>
        <w:spacing w:after="0"/>
        <w:ind w:left="0"/>
        <w:jc w:val="both"/>
      </w:pPr>
      <w:r>
        <w:rPr>
          <w:rFonts w:ascii="Times New Roman"/>
          <w:b w:val="false"/>
          <w:i w:val="false"/>
          <w:color w:val="000000"/>
          <w:sz w:val="28"/>
        </w:rPr>
        <w:t>
      574. Білуге тиіс:</w:t>
      </w:r>
    </w:p>
    <w:bookmarkEnd w:id="4695"/>
    <w:bookmarkStart w:name="z4698" w:id="4696"/>
    <w:p>
      <w:pPr>
        <w:spacing w:after="0"/>
        <w:ind w:left="0"/>
        <w:jc w:val="both"/>
      </w:pPr>
      <w:r>
        <w:rPr>
          <w:rFonts w:ascii="Times New Roman"/>
          <w:b w:val="false"/>
          <w:i w:val="false"/>
          <w:color w:val="000000"/>
          <w:sz w:val="28"/>
        </w:rPr>
        <w:t>
      негізгі сәулет стилдері;</w:t>
      </w:r>
    </w:p>
    <w:bookmarkEnd w:id="4696"/>
    <w:bookmarkStart w:name="z4699" w:id="4697"/>
    <w:p>
      <w:pPr>
        <w:spacing w:after="0"/>
        <w:ind w:left="0"/>
        <w:jc w:val="both"/>
      </w:pPr>
      <w:r>
        <w:rPr>
          <w:rFonts w:ascii="Times New Roman"/>
          <w:b w:val="false"/>
          <w:i w:val="false"/>
          <w:color w:val="000000"/>
          <w:sz w:val="28"/>
        </w:rPr>
        <w:t>
      олардың интерьерлерінің ерекшеліктері;</w:t>
      </w:r>
    </w:p>
    <w:bookmarkEnd w:id="4697"/>
    <w:bookmarkStart w:name="z4700" w:id="4698"/>
    <w:p>
      <w:pPr>
        <w:spacing w:after="0"/>
        <w:ind w:left="0"/>
        <w:jc w:val="both"/>
      </w:pPr>
      <w:r>
        <w:rPr>
          <w:rFonts w:ascii="Times New Roman"/>
          <w:b w:val="false"/>
          <w:i w:val="false"/>
          <w:color w:val="000000"/>
          <w:sz w:val="28"/>
        </w:rPr>
        <w:t>
      қалпына келтіру кезінде паркет едендерді төсеу және өңдеу тәсілдері.</w:t>
      </w:r>
    </w:p>
    <w:bookmarkEnd w:id="4698"/>
    <w:bookmarkStart w:name="z4701" w:id="4699"/>
    <w:p>
      <w:pPr>
        <w:spacing w:after="0"/>
        <w:ind w:left="0"/>
        <w:jc w:val="both"/>
      </w:pPr>
      <w:r>
        <w:rPr>
          <w:rFonts w:ascii="Times New Roman"/>
          <w:b w:val="false"/>
          <w:i w:val="false"/>
          <w:color w:val="000000"/>
          <w:sz w:val="28"/>
        </w:rPr>
        <w:t>
      575. Техникалық және кәсіби (орта арнайы, орта кәсіби) білімнің болуы талап етіледі.</w:t>
      </w:r>
    </w:p>
    <w:bookmarkEnd w:id="4699"/>
    <w:bookmarkStart w:name="z4702" w:id="4700"/>
    <w:p>
      <w:pPr>
        <w:spacing w:after="0"/>
        <w:ind w:left="0"/>
        <w:jc w:val="left"/>
      </w:pPr>
      <w:r>
        <w:rPr>
          <w:rFonts w:ascii="Times New Roman"/>
          <w:b/>
          <w:i w:val="false"/>
          <w:color w:val="000000"/>
        </w:rPr>
        <w:t xml:space="preserve"> 263-параграф. Пешші, 2-разряд</w:t>
      </w:r>
    </w:p>
    <w:bookmarkEnd w:id="4700"/>
    <w:bookmarkStart w:name="z4703" w:id="4701"/>
    <w:p>
      <w:pPr>
        <w:spacing w:after="0"/>
        <w:ind w:left="0"/>
        <w:jc w:val="both"/>
      </w:pPr>
      <w:r>
        <w:rPr>
          <w:rFonts w:ascii="Times New Roman"/>
          <w:b w:val="false"/>
          <w:i w:val="false"/>
          <w:color w:val="000000"/>
          <w:sz w:val="28"/>
        </w:rPr>
        <w:t>
      576. Жұмыс сипаттамасы:</w:t>
      </w:r>
    </w:p>
    <w:bookmarkEnd w:id="4701"/>
    <w:bookmarkStart w:name="z4704" w:id="4702"/>
    <w:p>
      <w:pPr>
        <w:spacing w:after="0"/>
        <w:ind w:left="0"/>
        <w:jc w:val="both"/>
      </w:pPr>
      <w:r>
        <w:rPr>
          <w:rFonts w:ascii="Times New Roman"/>
          <w:b w:val="false"/>
          <w:i w:val="false"/>
          <w:color w:val="000000"/>
          <w:sz w:val="28"/>
        </w:rPr>
        <w:t>
      құбыржолдарын іліп қоятын уақытша металл пештерді орнату;</w:t>
      </w:r>
    </w:p>
    <w:bookmarkEnd w:id="4702"/>
    <w:bookmarkStart w:name="z4705" w:id="4703"/>
    <w:p>
      <w:pPr>
        <w:spacing w:after="0"/>
        <w:ind w:left="0"/>
        <w:jc w:val="both"/>
      </w:pPr>
      <w:r>
        <w:rPr>
          <w:rFonts w:ascii="Times New Roman"/>
          <w:b w:val="false"/>
          <w:i w:val="false"/>
          <w:color w:val="000000"/>
          <w:sz w:val="28"/>
        </w:rPr>
        <w:t>
      пештердің үстіңгі беттерін тазалау және швабралау;</w:t>
      </w:r>
    </w:p>
    <w:bookmarkEnd w:id="4703"/>
    <w:bookmarkStart w:name="z4706" w:id="4704"/>
    <w:p>
      <w:pPr>
        <w:spacing w:after="0"/>
        <w:ind w:left="0"/>
        <w:jc w:val="both"/>
      </w:pPr>
      <w:r>
        <w:rPr>
          <w:rFonts w:ascii="Times New Roman"/>
          <w:b w:val="false"/>
          <w:i w:val="false"/>
          <w:color w:val="000000"/>
          <w:sz w:val="28"/>
        </w:rPr>
        <w:t>
      қызыл саздан ерітінді әзірлеу;</w:t>
      </w:r>
    </w:p>
    <w:bookmarkEnd w:id="4704"/>
    <w:bookmarkStart w:name="z4707" w:id="4705"/>
    <w:p>
      <w:pPr>
        <w:spacing w:after="0"/>
        <w:ind w:left="0"/>
        <w:jc w:val="both"/>
      </w:pPr>
      <w:r>
        <w:rPr>
          <w:rFonts w:ascii="Times New Roman"/>
          <w:b w:val="false"/>
          <w:i w:val="false"/>
          <w:color w:val="000000"/>
          <w:sz w:val="28"/>
        </w:rPr>
        <w:t>
      қапталмаған пештер мен асханалық ошақтарды бөлшектеу;</w:t>
      </w:r>
    </w:p>
    <w:bookmarkEnd w:id="4705"/>
    <w:bookmarkStart w:name="z4708" w:id="4706"/>
    <w:p>
      <w:pPr>
        <w:spacing w:after="0"/>
        <w:ind w:left="0"/>
        <w:jc w:val="both"/>
      </w:pPr>
      <w:r>
        <w:rPr>
          <w:rFonts w:ascii="Times New Roman"/>
          <w:b w:val="false"/>
          <w:i w:val="false"/>
          <w:color w:val="000000"/>
          <w:sz w:val="28"/>
        </w:rPr>
        <w:t>
      ерітіндіні кірпіш, сырлы тақталар мен пештің құралдарынан тазарту.</w:t>
      </w:r>
    </w:p>
    <w:bookmarkEnd w:id="4706"/>
    <w:bookmarkStart w:name="z4709" w:id="4707"/>
    <w:p>
      <w:pPr>
        <w:spacing w:after="0"/>
        <w:ind w:left="0"/>
        <w:jc w:val="both"/>
      </w:pPr>
      <w:r>
        <w:rPr>
          <w:rFonts w:ascii="Times New Roman"/>
          <w:b w:val="false"/>
          <w:i w:val="false"/>
          <w:color w:val="000000"/>
          <w:sz w:val="28"/>
        </w:rPr>
        <w:t>
      577. Білуге тиіс:</w:t>
      </w:r>
    </w:p>
    <w:bookmarkEnd w:id="4707"/>
    <w:bookmarkStart w:name="z4710" w:id="4708"/>
    <w:p>
      <w:pPr>
        <w:spacing w:after="0"/>
        <w:ind w:left="0"/>
        <w:jc w:val="both"/>
      </w:pPr>
      <w:r>
        <w:rPr>
          <w:rFonts w:ascii="Times New Roman"/>
          <w:b w:val="false"/>
          <w:i w:val="false"/>
          <w:color w:val="000000"/>
          <w:sz w:val="28"/>
        </w:rPr>
        <w:t>
      пеш жұмыстарының өндірісінде қолданылатын материалдардың негізгі түрлері;</w:t>
      </w:r>
    </w:p>
    <w:bookmarkEnd w:id="4708"/>
    <w:bookmarkStart w:name="z4711" w:id="4709"/>
    <w:p>
      <w:pPr>
        <w:spacing w:after="0"/>
        <w:ind w:left="0"/>
        <w:jc w:val="both"/>
      </w:pPr>
      <w:r>
        <w:rPr>
          <w:rFonts w:ascii="Times New Roman"/>
          <w:b w:val="false"/>
          <w:i w:val="false"/>
          <w:color w:val="000000"/>
          <w:sz w:val="28"/>
        </w:rPr>
        <w:t>
      металл пештерді орнату тәсілдері;</w:t>
      </w:r>
    </w:p>
    <w:bookmarkEnd w:id="4709"/>
    <w:bookmarkStart w:name="z4712" w:id="4710"/>
    <w:p>
      <w:pPr>
        <w:spacing w:after="0"/>
        <w:ind w:left="0"/>
        <w:jc w:val="both"/>
      </w:pPr>
      <w:r>
        <w:rPr>
          <w:rFonts w:ascii="Times New Roman"/>
          <w:b w:val="false"/>
          <w:i w:val="false"/>
          <w:color w:val="000000"/>
          <w:sz w:val="28"/>
        </w:rPr>
        <w:t>
      ерітінділерді даярлау және пештің бетін қарапайым өңдеу тәсілдері;</w:t>
      </w:r>
    </w:p>
    <w:bookmarkEnd w:id="4710"/>
    <w:bookmarkStart w:name="z4713" w:id="4711"/>
    <w:p>
      <w:pPr>
        <w:spacing w:after="0"/>
        <w:ind w:left="0"/>
        <w:jc w:val="both"/>
      </w:pPr>
      <w:r>
        <w:rPr>
          <w:rFonts w:ascii="Times New Roman"/>
          <w:b w:val="false"/>
          <w:i w:val="false"/>
          <w:color w:val="000000"/>
          <w:sz w:val="28"/>
        </w:rPr>
        <w:t>
      қапталмаған пештерді бөлшектеу ережесі.</w:t>
      </w:r>
    </w:p>
    <w:bookmarkEnd w:id="4711"/>
    <w:bookmarkStart w:name="z4714" w:id="4712"/>
    <w:p>
      <w:pPr>
        <w:spacing w:after="0"/>
        <w:ind w:left="0"/>
        <w:jc w:val="left"/>
      </w:pPr>
      <w:r>
        <w:rPr>
          <w:rFonts w:ascii="Times New Roman"/>
          <w:b/>
          <w:i w:val="false"/>
          <w:color w:val="000000"/>
        </w:rPr>
        <w:t xml:space="preserve"> 264-параграф. Пешші, 3-разряд</w:t>
      </w:r>
    </w:p>
    <w:bookmarkEnd w:id="4712"/>
    <w:bookmarkStart w:name="z4715" w:id="4713"/>
    <w:p>
      <w:pPr>
        <w:spacing w:after="0"/>
        <w:ind w:left="0"/>
        <w:jc w:val="both"/>
      </w:pPr>
      <w:r>
        <w:rPr>
          <w:rFonts w:ascii="Times New Roman"/>
          <w:b w:val="false"/>
          <w:i w:val="false"/>
          <w:color w:val="000000"/>
          <w:sz w:val="28"/>
        </w:rPr>
        <w:t>
      578. Жұмыс сипаттамасы:</w:t>
      </w:r>
    </w:p>
    <w:bookmarkEnd w:id="4713"/>
    <w:bookmarkStart w:name="z4716" w:id="4714"/>
    <w:p>
      <w:pPr>
        <w:spacing w:after="0"/>
        <w:ind w:left="0"/>
        <w:jc w:val="both"/>
      </w:pPr>
      <w:r>
        <w:rPr>
          <w:rFonts w:ascii="Times New Roman"/>
          <w:b w:val="false"/>
          <w:i w:val="false"/>
          <w:color w:val="000000"/>
          <w:sz w:val="28"/>
        </w:rPr>
        <w:t>
      пеш негізінің құрылғысы және іргетасын қалау;</w:t>
      </w:r>
    </w:p>
    <w:bookmarkEnd w:id="4714"/>
    <w:bookmarkStart w:name="z4717" w:id="4715"/>
    <w:p>
      <w:pPr>
        <w:spacing w:after="0"/>
        <w:ind w:left="0"/>
        <w:jc w:val="both"/>
      </w:pPr>
      <w:r>
        <w:rPr>
          <w:rFonts w:ascii="Times New Roman"/>
          <w:b w:val="false"/>
          <w:i w:val="false"/>
          <w:color w:val="000000"/>
          <w:sz w:val="28"/>
        </w:rPr>
        <w:t>
      уақытша пештерді түтін құбырларына қосып қалау;</w:t>
      </w:r>
    </w:p>
    <w:bookmarkEnd w:id="4715"/>
    <w:bookmarkStart w:name="z4718" w:id="4716"/>
    <w:p>
      <w:pPr>
        <w:spacing w:after="0"/>
        <w:ind w:left="0"/>
        <w:jc w:val="both"/>
      </w:pPr>
      <w:r>
        <w:rPr>
          <w:rFonts w:ascii="Times New Roman"/>
          <w:b w:val="false"/>
          <w:i w:val="false"/>
          <w:color w:val="000000"/>
          <w:sz w:val="28"/>
        </w:rPr>
        <w:t>
      пеш аспаптарының құрылғысы және бекіту;</w:t>
      </w:r>
    </w:p>
    <w:bookmarkEnd w:id="4716"/>
    <w:bookmarkStart w:name="z4719" w:id="4717"/>
    <w:p>
      <w:pPr>
        <w:spacing w:after="0"/>
        <w:ind w:left="0"/>
        <w:jc w:val="both"/>
      </w:pPr>
      <w:r>
        <w:rPr>
          <w:rFonts w:ascii="Times New Roman"/>
          <w:b w:val="false"/>
          <w:i w:val="false"/>
          <w:color w:val="000000"/>
          <w:sz w:val="28"/>
        </w:rPr>
        <w:t>
      сырлы тақталарды түстері (реңктері) бойынша сұрыптау және таңдау;</w:t>
      </w:r>
    </w:p>
    <w:bookmarkEnd w:id="4717"/>
    <w:bookmarkStart w:name="z4720" w:id="4718"/>
    <w:p>
      <w:pPr>
        <w:spacing w:after="0"/>
        <w:ind w:left="0"/>
        <w:jc w:val="both"/>
      </w:pPr>
      <w:r>
        <w:rPr>
          <w:rFonts w:ascii="Times New Roman"/>
          <w:b w:val="false"/>
          <w:i w:val="false"/>
          <w:color w:val="000000"/>
          <w:sz w:val="28"/>
        </w:rPr>
        <w:t>
      сырлы тақталардың жиектерін ысқылап тегістеу;</w:t>
      </w:r>
    </w:p>
    <w:bookmarkEnd w:id="4718"/>
    <w:bookmarkStart w:name="z4721" w:id="4719"/>
    <w:p>
      <w:pPr>
        <w:spacing w:after="0"/>
        <w:ind w:left="0"/>
        <w:jc w:val="both"/>
      </w:pPr>
      <w:r>
        <w:rPr>
          <w:rFonts w:ascii="Times New Roman"/>
          <w:b w:val="false"/>
          <w:i w:val="false"/>
          <w:color w:val="000000"/>
          <w:sz w:val="28"/>
        </w:rPr>
        <w:t>
      гжель және отқа берік саздардың ерітінділерін әзірлеу;</w:t>
      </w:r>
    </w:p>
    <w:bookmarkEnd w:id="4719"/>
    <w:bookmarkStart w:name="z4722" w:id="4720"/>
    <w:p>
      <w:pPr>
        <w:spacing w:after="0"/>
        <w:ind w:left="0"/>
        <w:jc w:val="both"/>
      </w:pPr>
      <w:r>
        <w:rPr>
          <w:rFonts w:ascii="Times New Roman"/>
          <w:b w:val="false"/>
          <w:i w:val="false"/>
          <w:color w:val="000000"/>
          <w:sz w:val="28"/>
        </w:rPr>
        <w:t>
      пешті қалауда саз ерітінділермен жарықтарды бітеу;</w:t>
      </w:r>
    </w:p>
    <w:bookmarkEnd w:id="4720"/>
    <w:bookmarkStart w:name="z4723" w:id="4721"/>
    <w:p>
      <w:pPr>
        <w:spacing w:after="0"/>
        <w:ind w:left="0"/>
        <w:jc w:val="both"/>
      </w:pPr>
      <w:r>
        <w:rPr>
          <w:rFonts w:ascii="Times New Roman"/>
          <w:b w:val="false"/>
          <w:i w:val="false"/>
          <w:color w:val="000000"/>
          <w:sz w:val="28"/>
        </w:rPr>
        <w:t>
      қапталған пештерді бөлшектеу;</w:t>
      </w:r>
    </w:p>
    <w:bookmarkEnd w:id="4721"/>
    <w:bookmarkStart w:name="z4724" w:id="4722"/>
    <w:p>
      <w:pPr>
        <w:spacing w:after="0"/>
        <w:ind w:left="0"/>
        <w:jc w:val="both"/>
      </w:pPr>
      <w:r>
        <w:rPr>
          <w:rFonts w:ascii="Times New Roman"/>
          <w:b w:val="false"/>
          <w:i w:val="false"/>
          <w:color w:val="000000"/>
          <w:sz w:val="28"/>
        </w:rPr>
        <w:t>
      қапталмаған пештердегі аспаптарды ауыстыру.</w:t>
      </w:r>
    </w:p>
    <w:bookmarkEnd w:id="4722"/>
    <w:bookmarkStart w:name="z4725" w:id="4723"/>
    <w:p>
      <w:pPr>
        <w:spacing w:after="0"/>
        <w:ind w:left="0"/>
        <w:jc w:val="both"/>
      </w:pPr>
      <w:r>
        <w:rPr>
          <w:rFonts w:ascii="Times New Roman"/>
          <w:b w:val="false"/>
          <w:i w:val="false"/>
          <w:color w:val="000000"/>
          <w:sz w:val="28"/>
        </w:rPr>
        <w:t>
      579. Білуге тиіс:</w:t>
      </w:r>
    </w:p>
    <w:bookmarkEnd w:id="4723"/>
    <w:bookmarkStart w:name="z4726" w:id="4724"/>
    <w:p>
      <w:pPr>
        <w:spacing w:after="0"/>
        <w:ind w:left="0"/>
        <w:jc w:val="both"/>
      </w:pPr>
      <w:r>
        <w:rPr>
          <w:rFonts w:ascii="Times New Roman"/>
          <w:b w:val="false"/>
          <w:i w:val="false"/>
          <w:color w:val="000000"/>
          <w:sz w:val="28"/>
        </w:rPr>
        <w:t>
      кірпіш пен ерітіндінің сапасына қойылатын негізгі талаптар;</w:t>
      </w:r>
    </w:p>
    <w:bookmarkEnd w:id="4724"/>
    <w:bookmarkStart w:name="z4727" w:id="4725"/>
    <w:p>
      <w:pPr>
        <w:spacing w:after="0"/>
        <w:ind w:left="0"/>
        <w:jc w:val="both"/>
      </w:pPr>
      <w:r>
        <w:rPr>
          <w:rFonts w:ascii="Times New Roman"/>
          <w:b w:val="false"/>
          <w:i w:val="false"/>
          <w:color w:val="000000"/>
          <w:sz w:val="28"/>
        </w:rPr>
        <w:t>
      пештер мен уақытша пештердің іргетастарын қалау тәсілдері;</w:t>
      </w:r>
    </w:p>
    <w:bookmarkEnd w:id="4725"/>
    <w:bookmarkStart w:name="z4728" w:id="4726"/>
    <w:p>
      <w:pPr>
        <w:spacing w:after="0"/>
        <w:ind w:left="0"/>
        <w:jc w:val="both"/>
      </w:pPr>
      <w:r>
        <w:rPr>
          <w:rFonts w:ascii="Times New Roman"/>
          <w:b w:val="false"/>
          <w:i w:val="false"/>
          <w:color w:val="000000"/>
          <w:sz w:val="28"/>
        </w:rPr>
        <w:t>
      жіктерді қайта байлаудың қарапайым жүйесі;</w:t>
      </w:r>
    </w:p>
    <w:bookmarkEnd w:id="4726"/>
    <w:bookmarkStart w:name="z4729" w:id="4727"/>
    <w:p>
      <w:pPr>
        <w:spacing w:after="0"/>
        <w:ind w:left="0"/>
        <w:jc w:val="both"/>
      </w:pPr>
      <w:r>
        <w:rPr>
          <w:rFonts w:ascii="Times New Roman"/>
          <w:b w:val="false"/>
          <w:i w:val="false"/>
          <w:color w:val="000000"/>
          <w:sz w:val="28"/>
        </w:rPr>
        <w:t>
      қапталған пештер, пешкөмейлер мен түтін құбыржолдарды бөлшектеу тәсілдері;</w:t>
      </w:r>
    </w:p>
    <w:bookmarkEnd w:id="4727"/>
    <w:bookmarkStart w:name="z4730" w:id="4728"/>
    <w:p>
      <w:pPr>
        <w:spacing w:after="0"/>
        <w:ind w:left="0"/>
        <w:jc w:val="both"/>
      </w:pPr>
      <w:r>
        <w:rPr>
          <w:rFonts w:ascii="Times New Roman"/>
          <w:b w:val="false"/>
          <w:i w:val="false"/>
          <w:color w:val="000000"/>
          <w:sz w:val="28"/>
        </w:rPr>
        <w:t>
      тігінен өңдеу құрылғысының тәсілдері.</w:t>
      </w:r>
    </w:p>
    <w:bookmarkEnd w:id="4728"/>
    <w:bookmarkStart w:name="z4731" w:id="4729"/>
    <w:p>
      <w:pPr>
        <w:spacing w:after="0"/>
        <w:ind w:left="0"/>
        <w:jc w:val="left"/>
      </w:pPr>
      <w:r>
        <w:rPr>
          <w:rFonts w:ascii="Times New Roman"/>
          <w:b/>
          <w:i w:val="false"/>
          <w:color w:val="000000"/>
        </w:rPr>
        <w:t xml:space="preserve"> 265-параграф. Пешші, 4-разряд</w:t>
      </w:r>
    </w:p>
    <w:bookmarkEnd w:id="4729"/>
    <w:bookmarkStart w:name="z4732" w:id="4730"/>
    <w:p>
      <w:pPr>
        <w:spacing w:after="0"/>
        <w:ind w:left="0"/>
        <w:jc w:val="both"/>
      </w:pPr>
      <w:r>
        <w:rPr>
          <w:rFonts w:ascii="Times New Roman"/>
          <w:b w:val="false"/>
          <w:i w:val="false"/>
          <w:color w:val="000000"/>
          <w:sz w:val="28"/>
        </w:rPr>
        <w:t>
      580. Жұмыс сипаттамасы:</w:t>
      </w:r>
    </w:p>
    <w:bookmarkEnd w:id="4730"/>
    <w:bookmarkStart w:name="z4733" w:id="4731"/>
    <w:p>
      <w:pPr>
        <w:spacing w:after="0"/>
        <w:ind w:left="0"/>
        <w:jc w:val="both"/>
      </w:pPr>
      <w:r>
        <w:rPr>
          <w:rFonts w:ascii="Times New Roman"/>
          <w:b w:val="false"/>
          <w:i w:val="false"/>
          <w:color w:val="000000"/>
          <w:sz w:val="28"/>
        </w:rPr>
        <w:t>
      қаптамасыз және металл қаптағы пештер мен асханалық плиталарды қалау;</w:t>
      </w:r>
    </w:p>
    <w:bookmarkEnd w:id="4731"/>
    <w:bookmarkStart w:name="z4734" w:id="4732"/>
    <w:p>
      <w:pPr>
        <w:spacing w:after="0"/>
        <w:ind w:left="0"/>
        <w:jc w:val="both"/>
      </w:pPr>
      <w:r>
        <w:rPr>
          <w:rFonts w:ascii="Times New Roman"/>
          <w:b w:val="false"/>
          <w:i w:val="false"/>
          <w:color w:val="000000"/>
          <w:sz w:val="28"/>
        </w:rPr>
        <w:t>
      отындықтарды отқа берік кірпіштермен футерлеу;</w:t>
      </w:r>
    </w:p>
    <w:bookmarkEnd w:id="4732"/>
    <w:bookmarkStart w:name="z4735" w:id="4733"/>
    <w:p>
      <w:pPr>
        <w:spacing w:after="0"/>
        <w:ind w:left="0"/>
        <w:jc w:val="both"/>
      </w:pPr>
      <w:r>
        <w:rPr>
          <w:rFonts w:ascii="Times New Roman"/>
          <w:b w:val="false"/>
          <w:i w:val="false"/>
          <w:color w:val="000000"/>
          <w:sz w:val="28"/>
        </w:rPr>
        <w:t>
      пештерді блоктардан қалау;</w:t>
      </w:r>
    </w:p>
    <w:bookmarkEnd w:id="4733"/>
    <w:bookmarkStart w:name="z4736" w:id="4734"/>
    <w:p>
      <w:pPr>
        <w:spacing w:after="0"/>
        <w:ind w:left="0"/>
        <w:jc w:val="both"/>
      </w:pPr>
      <w:r>
        <w:rPr>
          <w:rFonts w:ascii="Times New Roman"/>
          <w:b w:val="false"/>
          <w:i w:val="false"/>
          <w:color w:val="000000"/>
          <w:sz w:val="28"/>
        </w:rPr>
        <w:t>
      металл асханалық плиталарды орнату;</w:t>
      </w:r>
    </w:p>
    <w:bookmarkEnd w:id="4734"/>
    <w:bookmarkStart w:name="z4737" w:id="4735"/>
    <w:p>
      <w:pPr>
        <w:spacing w:after="0"/>
        <w:ind w:left="0"/>
        <w:jc w:val="both"/>
      </w:pPr>
      <w:r>
        <w:rPr>
          <w:rFonts w:ascii="Times New Roman"/>
          <w:b w:val="false"/>
          <w:i w:val="false"/>
          <w:color w:val="000000"/>
          <w:sz w:val="28"/>
        </w:rPr>
        <w:t>
      пештерді сылау;</w:t>
      </w:r>
    </w:p>
    <w:bookmarkEnd w:id="4735"/>
    <w:bookmarkStart w:name="z4738" w:id="4736"/>
    <w:p>
      <w:pPr>
        <w:spacing w:after="0"/>
        <w:ind w:left="0"/>
        <w:jc w:val="both"/>
      </w:pPr>
      <w:r>
        <w:rPr>
          <w:rFonts w:ascii="Times New Roman"/>
          <w:b w:val="false"/>
          <w:i w:val="false"/>
          <w:color w:val="000000"/>
          <w:sz w:val="28"/>
        </w:rPr>
        <w:t>
      пештерді, ошақтарды және құбыржолдарды жаңа кірпіш қосып жөндеу;</w:t>
      </w:r>
    </w:p>
    <w:bookmarkEnd w:id="4736"/>
    <w:bookmarkStart w:name="z4739" w:id="4737"/>
    <w:p>
      <w:pPr>
        <w:spacing w:after="0"/>
        <w:ind w:left="0"/>
        <w:jc w:val="both"/>
      </w:pPr>
      <w:r>
        <w:rPr>
          <w:rFonts w:ascii="Times New Roman"/>
          <w:b w:val="false"/>
          <w:i w:val="false"/>
          <w:color w:val="000000"/>
          <w:sz w:val="28"/>
        </w:rPr>
        <w:t>
      сырлы тақталармен қапталған пештер мен плиталардың құралдарын ауыстыру;</w:t>
      </w:r>
    </w:p>
    <w:bookmarkEnd w:id="4737"/>
    <w:bookmarkStart w:name="z4740" w:id="4738"/>
    <w:p>
      <w:pPr>
        <w:spacing w:after="0"/>
        <w:ind w:left="0"/>
        <w:jc w:val="both"/>
      </w:pPr>
      <w:r>
        <w:rPr>
          <w:rFonts w:ascii="Times New Roman"/>
          <w:b w:val="false"/>
          <w:i w:val="false"/>
          <w:color w:val="000000"/>
          <w:sz w:val="28"/>
        </w:rPr>
        <w:t>
      тігінен және көлденең бөліп қалау.</w:t>
      </w:r>
    </w:p>
    <w:bookmarkEnd w:id="4738"/>
    <w:bookmarkStart w:name="z4741" w:id="4739"/>
    <w:p>
      <w:pPr>
        <w:spacing w:after="0"/>
        <w:ind w:left="0"/>
        <w:jc w:val="both"/>
      </w:pPr>
      <w:r>
        <w:rPr>
          <w:rFonts w:ascii="Times New Roman"/>
          <w:b w:val="false"/>
          <w:i w:val="false"/>
          <w:color w:val="000000"/>
          <w:sz w:val="28"/>
        </w:rPr>
        <w:t>
      581. Білуге тиіс:</w:t>
      </w:r>
    </w:p>
    <w:bookmarkEnd w:id="4739"/>
    <w:bookmarkStart w:name="z4742" w:id="4740"/>
    <w:p>
      <w:pPr>
        <w:spacing w:after="0"/>
        <w:ind w:left="0"/>
        <w:jc w:val="both"/>
      </w:pPr>
      <w:r>
        <w:rPr>
          <w:rFonts w:ascii="Times New Roman"/>
          <w:b w:val="false"/>
          <w:i w:val="false"/>
          <w:color w:val="000000"/>
          <w:sz w:val="28"/>
        </w:rPr>
        <w:t>
      жай пештер мен әртүрлі мақсатқа арналған ошақтардың құрылымы;</w:t>
      </w:r>
    </w:p>
    <w:bookmarkEnd w:id="4740"/>
    <w:bookmarkStart w:name="z4743" w:id="4741"/>
    <w:p>
      <w:pPr>
        <w:spacing w:after="0"/>
        <w:ind w:left="0"/>
        <w:jc w:val="both"/>
      </w:pPr>
      <w:r>
        <w:rPr>
          <w:rFonts w:ascii="Times New Roman"/>
          <w:b w:val="false"/>
          <w:i w:val="false"/>
          <w:color w:val="000000"/>
          <w:sz w:val="28"/>
        </w:rPr>
        <w:t>
      параллельді және бірізді түтін айналымдардың құрылғысы;</w:t>
      </w:r>
    </w:p>
    <w:bookmarkEnd w:id="4741"/>
    <w:bookmarkStart w:name="z4744" w:id="4742"/>
    <w:p>
      <w:pPr>
        <w:spacing w:after="0"/>
        <w:ind w:left="0"/>
        <w:jc w:val="both"/>
      </w:pPr>
      <w:r>
        <w:rPr>
          <w:rFonts w:ascii="Times New Roman"/>
          <w:b w:val="false"/>
          <w:i w:val="false"/>
          <w:color w:val="000000"/>
          <w:sz w:val="28"/>
        </w:rPr>
        <w:t>
      әртүрлі түрдегі отындарға арналған отындықтардың құрылымы;</w:t>
      </w:r>
    </w:p>
    <w:bookmarkEnd w:id="4742"/>
    <w:bookmarkStart w:name="z4745" w:id="4743"/>
    <w:p>
      <w:pPr>
        <w:spacing w:after="0"/>
        <w:ind w:left="0"/>
        <w:jc w:val="both"/>
      </w:pPr>
      <w:r>
        <w:rPr>
          <w:rFonts w:ascii="Times New Roman"/>
          <w:b w:val="false"/>
          <w:i w:val="false"/>
          <w:color w:val="000000"/>
          <w:sz w:val="28"/>
        </w:rPr>
        <w:t>
      пеш қалау сапасына қойылатын талаптар;</w:t>
      </w:r>
    </w:p>
    <w:bookmarkEnd w:id="4743"/>
    <w:bookmarkStart w:name="z4746" w:id="4744"/>
    <w:p>
      <w:pPr>
        <w:spacing w:after="0"/>
        <w:ind w:left="0"/>
        <w:jc w:val="both"/>
      </w:pPr>
      <w:r>
        <w:rPr>
          <w:rFonts w:ascii="Times New Roman"/>
          <w:b w:val="false"/>
          <w:i w:val="false"/>
          <w:color w:val="000000"/>
          <w:sz w:val="28"/>
        </w:rPr>
        <w:t>
      жіктерді қайта байлау тәсілдері.</w:t>
      </w:r>
    </w:p>
    <w:bookmarkEnd w:id="4744"/>
    <w:bookmarkStart w:name="z4747" w:id="4745"/>
    <w:p>
      <w:pPr>
        <w:spacing w:after="0"/>
        <w:ind w:left="0"/>
        <w:jc w:val="left"/>
      </w:pPr>
      <w:r>
        <w:rPr>
          <w:rFonts w:ascii="Times New Roman"/>
          <w:b/>
          <w:i w:val="false"/>
          <w:color w:val="000000"/>
        </w:rPr>
        <w:t xml:space="preserve"> 266-параграф. Пешші, 5-разряд</w:t>
      </w:r>
    </w:p>
    <w:bookmarkEnd w:id="4745"/>
    <w:bookmarkStart w:name="z4748" w:id="4746"/>
    <w:p>
      <w:pPr>
        <w:spacing w:after="0"/>
        <w:ind w:left="0"/>
        <w:jc w:val="both"/>
      </w:pPr>
      <w:r>
        <w:rPr>
          <w:rFonts w:ascii="Times New Roman"/>
          <w:b w:val="false"/>
          <w:i w:val="false"/>
          <w:color w:val="000000"/>
          <w:sz w:val="28"/>
        </w:rPr>
        <w:t>
      582. Жұмыс сипаттамасы:</w:t>
      </w:r>
    </w:p>
    <w:bookmarkEnd w:id="4746"/>
    <w:bookmarkStart w:name="z4749" w:id="4747"/>
    <w:p>
      <w:pPr>
        <w:spacing w:after="0"/>
        <w:ind w:left="0"/>
        <w:jc w:val="both"/>
      </w:pPr>
      <w:r>
        <w:rPr>
          <w:rFonts w:ascii="Times New Roman"/>
          <w:b w:val="false"/>
          <w:i w:val="false"/>
          <w:color w:val="000000"/>
          <w:sz w:val="28"/>
        </w:rPr>
        <w:t>
      күрделі құрылымдағы пештерді қалау;</w:t>
      </w:r>
    </w:p>
    <w:bookmarkEnd w:id="4747"/>
    <w:bookmarkStart w:name="z4750" w:id="4748"/>
    <w:p>
      <w:pPr>
        <w:spacing w:after="0"/>
        <w:ind w:left="0"/>
        <w:jc w:val="both"/>
      </w:pPr>
      <w:r>
        <w:rPr>
          <w:rFonts w:ascii="Times New Roman"/>
          <w:b w:val="false"/>
          <w:i w:val="false"/>
          <w:color w:val="000000"/>
          <w:sz w:val="28"/>
        </w:rPr>
        <w:t>
      қалау барысында сырлы тақталармен пештерді қаптау;</w:t>
      </w:r>
    </w:p>
    <w:bookmarkEnd w:id="4748"/>
    <w:bookmarkStart w:name="z4751" w:id="4749"/>
    <w:p>
      <w:pPr>
        <w:spacing w:after="0"/>
        <w:ind w:left="0"/>
        <w:jc w:val="both"/>
      </w:pPr>
      <w:r>
        <w:rPr>
          <w:rFonts w:ascii="Times New Roman"/>
          <w:b w:val="false"/>
          <w:i w:val="false"/>
          <w:color w:val="000000"/>
          <w:sz w:val="28"/>
        </w:rPr>
        <w:t>
      пештердің қаптауын түзету және жарамсыз сырлы тақталарды жаңаларымен ауыстыру;</w:t>
      </w:r>
    </w:p>
    <w:bookmarkEnd w:id="4749"/>
    <w:bookmarkStart w:name="z4752" w:id="4750"/>
    <w:p>
      <w:pPr>
        <w:spacing w:after="0"/>
        <w:ind w:left="0"/>
        <w:jc w:val="both"/>
      </w:pPr>
      <w:r>
        <w:rPr>
          <w:rFonts w:ascii="Times New Roman"/>
          <w:b w:val="false"/>
          <w:i w:val="false"/>
          <w:color w:val="000000"/>
          <w:sz w:val="28"/>
        </w:rPr>
        <w:t>
      пештерді қайта жабдықтау және жарамсыз сырлы тақталарды жаңаларымен ауыстыру;</w:t>
      </w:r>
    </w:p>
    <w:bookmarkEnd w:id="4750"/>
    <w:bookmarkStart w:name="z4753" w:id="4751"/>
    <w:p>
      <w:pPr>
        <w:spacing w:after="0"/>
        <w:ind w:left="0"/>
        <w:jc w:val="both"/>
      </w:pPr>
      <w:r>
        <w:rPr>
          <w:rFonts w:ascii="Times New Roman"/>
          <w:b w:val="false"/>
          <w:i w:val="false"/>
          <w:color w:val="000000"/>
          <w:sz w:val="28"/>
        </w:rPr>
        <w:t>
      пештерді газбен жанатын етіп қайта жабдықтау;</w:t>
      </w:r>
    </w:p>
    <w:bookmarkEnd w:id="4751"/>
    <w:bookmarkStart w:name="z4754" w:id="4752"/>
    <w:p>
      <w:pPr>
        <w:spacing w:after="0"/>
        <w:ind w:left="0"/>
        <w:jc w:val="both"/>
      </w:pPr>
      <w:r>
        <w:rPr>
          <w:rFonts w:ascii="Times New Roman"/>
          <w:b w:val="false"/>
          <w:i w:val="false"/>
          <w:color w:val="000000"/>
          <w:sz w:val="28"/>
        </w:rPr>
        <w:t>
      су құбыры және ыстық құбыр қазандықтардағы күмбездер мен оттықтарды қоршап қалау.</w:t>
      </w:r>
    </w:p>
    <w:bookmarkEnd w:id="4752"/>
    <w:bookmarkStart w:name="z4755" w:id="4753"/>
    <w:p>
      <w:pPr>
        <w:spacing w:after="0"/>
        <w:ind w:left="0"/>
        <w:jc w:val="both"/>
      </w:pPr>
      <w:r>
        <w:rPr>
          <w:rFonts w:ascii="Times New Roman"/>
          <w:b w:val="false"/>
          <w:i w:val="false"/>
          <w:color w:val="000000"/>
          <w:sz w:val="28"/>
        </w:rPr>
        <w:t>
      583. Білуге тиіс:</w:t>
      </w:r>
    </w:p>
    <w:bookmarkEnd w:id="4753"/>
    <w:bookmarkStart w:name="z4756" w:id="4754"/>
    <w:p>
      <w:pPr>
        <w:spacing w:after="0"/>
        <w:ind w:left="0"/>
        <w:jc w:val="both"/>
      </w:pPr>
      <w:r>
        <w:rPr>
          <w:rFonts w:ascii="Times New Roman"/>
          <w:b w:val="false"/>
          <w:i w:val="false"/>
          <w:color w:val="000000"/>
          <w:sz w:val="28"/>
        </w:rPr>
        <w:t>
      күрделі пештер мен ошақтардың құрылымы;</w:t>
      </w:r>
    </w:p>
    <w:bookmarkEnd w:id="4754"/>
    <w:bookmarkStart w:name="z4757" w:id="4755"/>
    <w:p>
      <w:pPr>
        <w:spacing w:after="0"/>
        <w:ind w:left="0"/>
        <w:jc w:val="both"/>
      </w:pPr>
      <w:r>
        <w:rPr>
          <w:rFonts w:ascii="Times New Roman"/>
          <w:b w:val="false"/>
          <w:i w:val="false"/>
          <w:color w:val="000000"/>
          <w:sz w:val="28"/>
        </w:rPr>
        <w:t>
      сырлы тақтайлармен қаптауға белгілеу тәсілдері;</w:t>
      </w:r>
    </w:p>
    <w:bookmarkEnd w:id="4755"/>
    <w:bookmarkStart w:name="z4758" w:id="4756"/>
    <w:p>
      <w:pPr>
        <w:spacing w:after="0"/>
        <w:ind w:left="0"/>
        <w:jc w:val="both"/>
      </w:pPr>
      <w:r>
        <w:rPr>
          <w:rFonts w:ascii="Times New Roman"/>
          <w:b w:val="false"/>
          <w:i w:val="false"/>
          <w:color w:val="000000"/>
          <w:sz w:val="28"/>
        </w:rPr>
        <w:t>
      қаптау тәсілдері.</w:t>
      </w:r>
    </w:p>
    <w:bookmarkEnd w:id="4756"/>
    <w:bookmarkStart w:name="z4759" w:id="4757"/>
    <w:p>
      <w:pPr>
        <w:spacing w:after="0"/>
        <w:ind w:left="0"/>
        <w:jc w:val="left"/>
      </w:pPr>
      <w:r>
        <w:rPr>
          <w:rFonts w:ascii="Times New Roman"/>
          <w:b/>
          <w:i w:val="false"/>
          <w:color w:val="000000"/>
        </w:rPr>
        <w:t xml:space="preserve"> 267-параграф. Санитариялық-техникалық жүйелер мен жабдықты монтаждаушы, 2-разряд</w:t>
      </w:r>
    </w:p>
    <w:bookmarkEnd w:id="4757"/>
    <w:bookmarkStart w:name="z4760" w:id="4758"/>
    <w:p>
      <w:pPr>
        <w:spacing w:after="0"/>
        <w:ind w:left="0"/>
        <w:jc w:val="both"/>
      </w:pPr>
      <w:r>
        <w:rPr>
          <w:rFonts w:ascii="Times New Roman"/>
          <w:b w:val="false"/>
          <w:i w:val="false"/>
          <w:color w:val="000000"/>
          <w:sz w:val="28"/>
        </w:rPr>
        <w:t>
      584. Жұмыс сипаттамасы:</w:t>
      </w:r>
    </w:p>
    <w:bookmarkEnd w:id="4758"/>
    <w:bookmarkStart w:name="z4761" w:id="4759"/>
    <w:p>
      <w:pPr>
        <w:spacing w:after="0"/>
        <w:ind w:left="0"/>
        <w:jc w:val="both"/>
      </w:pPr>
      <w:r>
        <w:rPr>
          <w:rFonts w:ascii="Times New Roman"/>
          <w:b w:val="false"/>
          <w:i w:val="false"/>
          <w:color w:val="000000"/>
          <w:sz w:val="28"/>
        </w:rPr>
        <w:t>
      құбырларды, фитингтерді, фасондық бөлшектерді, арматураны және бекітпе құралдарын сұрыптау;</w:t>
      </w:r>
    </w:p>
    <w:bookmarkEnd w:id="4759"/>
    <w:bookmarkStart w:name="z4762" w:id="4760"/>
    <w:p>
      <w:pPr>
        <w:spacing w:after="0"/>
        <w:ind w:left="0"/>
        <w:jc w:val="both"/>
      </w:pPr>
      <w:r>
        <w:rPr>
          <w:rFonts w:ascii="Times New Roman"/>
          <w:b w:val="false"/>
          <w:i w:val="false"/>
          <w:color w:val="000000"/>
          <w:sz w:val="28"/>
        </w:rPr>
        <w:t>
      мөлшерлерімен төсемдер дайындау;</w:t>
      </w:r>
    </w:p>
    <w:bookmarkEnd w:id="4760"/>
    <w:bookmarkStart w:name="z4763" w:id="4761"/>
    <w:p>
      <w:pPr>
        <w:spacing w:after="0"/>
        <w:ind w:left="0"/>
        <w:jc w:val="both"/>
      </w:pPr>
      <w:r>
        <w:rPr>
          <w:rFonts w:ascii="Times New Roman"/>
          <w:b w:val="false"/>
          <w:i w:val="false"/>
          <w:color w:val="000000"/>
          <w:sz w:val="28"/>
        </w:rPr>
        <w:t>
      бұрандамалар мен сомындардағы бұрандаларды ретке келтіру;</w:t>
      </w:r>
    </w:p>
    <w:bookmarkEnd w:id="4761"/>
    <w:bookmarkStart w:name="z4764" w:id="4762"/>
    <w:p>
      <w:pPr>
        <w:spacing w:after="0"/>
        <w:ind w:left="0"/>
        <w:jc w:val="both"/>
      </w:pPr>
      <w:r>
        <w:rPr>
          <w:rFonts w:ascii="Times New Roman"/>
          <w:b w:val="false"/>
          <w:i w:val="false"/>
          <w:color w:val="000000"/>
          <w:sz w:val="28"/>
        </w:rPr>
        <w:t>
      биркалар әзірлеу;</w:t>
      </w:r>
    </w:p>
    <w:bookmarkEnd w:id="4762"/>
    <w:bookmarkStart w:name="z4765" w:id="4763"/>
    <w:p>
      <w:pPr>
        <w:spacing w:after="0"/>
        <w:ind w:left="0"/>
        <w:jc w:val="both"/>
      </w:pPr>
      <w:r>
        <w:rPr>
          <w:rFonts w:ascii="Times New Roman"/>
          <w:b w:val="false"/>
          <w:i w:val="false"/>
          <w:color w:val="000000"/>
          <w:sz w:val="28"/>
        </w:rPr>
        <w:t>
      қосалқы материалдар (кендір жібін, сурик, ерітінді және басқа да материалдар) дайындау;</w:t>
      </w:r>
    </w:p>
    <w:bookmarkEnd w:id="4763"/>
    <w:bookmarkStart w:name="z4766" w:id="4764"/>
    <w:p>
      <w:pPr>
        <w:spacing w:after="0"/>
        <w:ind w:left="0"/>
        <w:jc w:val="both"/>
      </w:pPr>
      <w:r>
        <w:rPr>
          <w:rFonts w:ascii="Times New Roman"/>
          <w:b w:val="false"/>
          <w:i w:val="false"/>
          <w:color w:val="000000"/>
          <w:sz w:val="28"/>
        </w:rPr>
        <w:t>
      аратөсемдер орнату;</w:t>
      </w:r>
    </w:p>
    <w:bookmarkEnd w:id="4764"/>
    <w:bookmarkStart w:name="z4767" w:id="4765"/>
    <w:p>
      <w:pPr>
        <w:spacing w:after="0"/>
        <w:ind w:left="0"/>
        <w:jc w:val="both"/>
      </w:pPr>
      <w:r>
        <w:rPr>
          <w:rFonts w:ascii="Times New Roman"/>
          <w:b w:val="false"/>
          <w:i w:val="false"/>
          <w:color w:val="000000"/>
          <w:sz w:val="28"/>
        </w:rPr>
        <w:t>
      стондарды муфталармен және контргайкалармен, бұрандаларды-сомындармен жинақтау;</w:t>
      </w:r>
    </w:p>
    <w:bookmarkEnd w:id="4765"/>
    <w:bookmarkStart w:name="z4768" w:id="4766"/>
    <w:p>
      <w:pPr>
        <w:spacing w:after="0"/>
        <w:ind w:left="0"/>
        <w:jc w:val="both"/>
      </w:pPr>
      <w:r>
        <w:rPr>
          <w:rFonts w:ascii="Times New Roman"/>
          <w:b w:val="false"/>
          <w:i w:val="false"/>
          <w:color w:val="000000"/>
          <w:sz w:val="28"/>
        </w:rPr>
        <w:t>
      кұбырлардағы сақтандырғыш тығындамалар мен бітемелерді орнату және алып тастау;</w:t>
      </w:r>
    </w:p>
    <w:bookmarkEnd w:id="4766"/>
    <w:bookmarkStart w:name="z4769" w:id="4767"/>
    <w:p>
      <w:pPr>
        <w:spacing w:after="0"/>
        <w:ind w:left="0"/>
        <w:jc w:val="both"/>
      </w:pPr>
      <w:r>
        <w:rPr>
          <w:rFonts w:ascii="Times New Roman"/>
          <w:b w:val="false"/>
          <w:i w:val="false"/>
          <w:color w:val="000000"/>
          <w:sz w:val="28"/>
        </w:rPr>
        <w:t>
      құбыржолдарының бөлшектерін, санитарлық-техникалық аспаптарды және өзге де жүктерді тасымалдау.</w:t>
      </w:r>
    </w:p>
    <w:bookmarkEnd w:id="4767"/>
    <w:bookmarkStart w:name="z4770" w:id="4768"/>
    <w:p>
      <w:pPr>
        <w:spacing w:after="0"/>
        <w:ind w:left="0"/>
        <w:jc w:val="both"/>
      </w:pPr>
      <w:r>
        <w:rPr>
          <w:rFonts w:ascii="Times New Roman"/>
          <w:b w:val="false"/>
          <w:i w:val="false"/>
          <w:color w:val="000000"/>
          <w:sz w:val="28"/>
        </w:rPr>
        <w:t>
      585. Білуге тиіс:</w:t>
      </w:r>
    </w:p>
    <w:bookmarkEnd w:id="4768"/>
    <w:bookmarkStart w:name="z4771" w:id="4769"/>
    <w:p>
      <w:pPr>
        <w:spacing w:after="0"/>
        <w:ind w:left="0"/>
        <w:jc w:val="both"/>
      </w:pPr>
      <w:r>
        <w:rPr>
          <w:rFonts w:ascii="Times New Roman"/>
          <w:b w:val="false"/>
          <w:i w:val="false"/>
          <w:color w:val="000000"/>
          <w:sz w:val="28"/>
        </w:rPr>
        <w:t>
      санитарлық-техникалық материалдар мен жабдықтың түрлері мен мақсаты;</w:t>
      </w:r>
    </w:p>
    <w:bookmarkEnd w:id="4769"/>
    <w:bookmarkStart w:name="z4772" w:id="4770"/>
    <w:p>
      <w:pPr>
        <w:spacing w:after="0"/>
        <w:ind w:left="0"/>
        <w:jc w:val="both"/>
      </w:pPr>
      <w:r>
        <w:rPr>
          <w:rFonts w:ascii="Times New Roman"/>
          <w:b w:val="false"/>
          <w:i w:val="false"/>
          <w:color w:val="000000"/>
          <w:sz w:val="28"/>
        </w:rPr>
        <w:t>
      құбырлар, фитингтер, фасондық бөлшектер, арматура мен бекітпе құралдарының сортаменті;</w:t>
      </w:r>
    </w:p>
    <w:bookmarkEnd w:id="4770"/>
    <w:bookmarkStart w:name="z4773" w:id="4771"/>
    <w:p>
      <w:pPr>
        <w:spacing w:after="0"/>
        <w:ind w:left="0"/>
        <w:jc w:val="both"/>
      </w:pPr>
      <w:r>
        <w:rPr>
          <w:rFonts w:ascii="Times New Roman"/>
          <w:b w:val="false"/>
          <w:i w:val="false"/>
          <w:color w:val="000000"/>
          <w:sz w:val="28"/>
        </w:rPr>
        <w:t>
      слесарлық құралдардың мақсаты;</w:t>
      </w:r>
    </w:p>
    <w:bookmarkEnd w:id="4771"/>
    <w:bookmarkStart w:name="z4774" w:id="4772"/>
    <w:p>
      <w:pPr>
        <w:spacing w:after="0"/>
        <w:ind w:left="0"/>
        <w:jc w:val="both"/>
      </w:pPr>
      <w:r>
        <w:rPr>
          <w:rFonts w:ascii="Times New Roman"/>
          <w:b w:val="false"/>
          <w:i w:val="false"/>
          <w:color w:val="000000"/>
          <w:sz w:val="28"/>
        </w:rPr>
        <w:t>
      құбырлардың, фитингтердің, арматура мен төсем материалдардың диаметрін өлшеу тәсілдері.</w:t>
      </w:r>
    </w:p>
    <w:bookmarkEnd w:id="4772"/>
    <w:bookmarkStart w:name="z4775" w:id="4773"/>
    <w:p>
      <w:pPr>
        <w:spacing w:after="0"/>
        <w:ind w:left="0"/>
        <w:jc w:val="left"/>
      </w:pPr>
      <w:r>
        <w:rPr>
          <w:rFonts w:ascii="Times New Roman"/>
          <w:b/>
          <w:i w:val="false"/>
          <w:color w:val="000000"/>
        </w:rPr>
        <w:t xml:space="preserve"> 268-параграф. Санитариялық-техникалық жүйелер мен жабдықтың монтажшысы, 3-разряд</w:t>
      </w:r>
    </w:p>
    <w:bookmarkEnd w:id="4773"/>
    <w:bookmarkStart w:name="z4776" w:id="4774"/>
    <w:p>
      <w:pPr>
        <w:spacing w:after="0"/>
        <w:ind w:left="0"/>
        <w:jc w:val="both"/>
      </w:pPr>
      <w:r>
        <w:rPr>
          <w:rFonts w:ascii="Times New Roman"/>
          <w:b w:val="false"/>
          <w:i w:val="false"/>
          <w:color w:val="000000"/>
          <w:sz w:val="28"/>
        </w:rPr>
        <w:t>
      586. Жұмыс сипаттамасы:</w:t>
      </w:r>
    </w:p>
    <w:bookmarkEnd w:id="4774"/>
    <w:bookmarkStart w:name="z4777" w:id="4775"/>
    <w:p>
      <w:pPr>
        <w:spacing w:after="0"/>
        <w:ind w:left="0"/>
        <w:jc w:val="both"/>
      </w:pPr>
      <w:r>
        <w:rPr>
          <w:rFonts w:ascii="Times New Roman"/>
          <w:b w:val="false"/>
          <w:i w:val="false"/>
          <w:color w:val="000000"/>
          <w:sz w:val="28"/>
        </w:rPr>
        <w:t>
      жай тораптарды жинау және жинақтау;</w:t>
      </w:r>
    </w:p>
    <w:bookmarkEnd w:id="4775"/>
    <w:bookmarkStart w:name="z4778" w:id="4776"/>
    <w:p>
      <w:pPr>
        <w:spacing w:after="0"/>
        <w:ind w:left="0"/>
        <w:jc w:val="both"/>
      </w:pPr>
      <w:r>
        <w:rPr>
          <w:rFonts w:ascii="Times New Roman"/>
          <w:b w:val="false"/>
          <w:i w:val="false"/>
          <w:color w:val="000000"/>
          <w:sz w:val="28"/>
        </w:rPr>
        <w:t>
      ернемек қосындыларын жинақтау;</w:t>
      </w:r>
    </w:p>
    <w:bookmarkEnd w:id="4776"/>
    <w:bookmarkStart w:name="z4779" w:id="4777"/>
    <w:p>
      <w:pPr>
        <w:spacing w:after="0"/>
        <w:ind w:left="0"/>
        <w:jc w:val="both"/>
      </w:pPr>
      <w:r>
        <w:rPr>
          <w:rFonts w:ascii="Times New Roman"/>
          <w:b w:val="false"/>
          <w:i w:val="false"/>
          <w:color w:val="000000"/>
          <w:sz w:val="28"/>
        </w:rPr>
        <w:t>
      құбыржолдарының жеке тораптарын бөлшектеу (монтаждау кезінде) аспаптар мен құбыржолдары астына бекітпелер орнатып бітелеу;</w:t>
      </w:r>
    </w:p>
    <w:bookmarkEnd w:id="4777"/>
    <w:bookmarkStart w:name="z4780" w:id="4778"/>
    <w:p>
      <w:pPr>
        <w:spacing w:after="0"/>
        <w:ind w:left="0"/>
        <w:jc w:val="both"/>
      </w:pPr>
      <w:r>
        <w:rPr>
          <w:rFonts w:ascii="Times New Roman"/>
          <w:b w:val="false"/>
          <w:i w:val="false"/>
          <w:color w:val="000000"/>
          <w:sz w:val="28"/>
        </w:rPr>
        <w:t>
      конструкцияларда саңылаулар бұрғылау және басып тесу;</w:t>
      </w:r>
    </w:p>
    <w:bookmarkEnd w:id="4778"/>
    <w:bookmarkStart w:name="z4781" w:id="4779"/>
    <w:p>
      <w:pPr>
        <w:spacing w:after="0"/>
        <w:ind w:left="0"/>
        <w:jc w:val="both"/>
      </w:pPr>
      <w:r>
        <w:rPr>
          <w:rFonts w:ascii="Times New Roman"/>
          <w:b w:val="false"/>
          <w:i w:val="false"/>
          <w:color w:val="000000"/>
          <w:sz w:val="28"/>
        </w:rPr>
        <w:t>
      шойын құбыржолдарының тармақтарын бітеу;</w:t>
      </w:r>
    </w:p>
    <w:bookmarkEnd w:id="4779"/>
    <w:bookmarkStart w:name="z4782" w:id="4780"/>
    <w:p>
      <w:pPr>
        <w:spacing w:after="0"/>
        <w:ind w:left="0"/>
        <w:jc w:val="both"/>
      </w:pPr>
      <w:r>
        <w:rPr>
          <w:rFonts w:ascii="Times New Roman"/>
          <w:b w:val="false"/>
          <w:i w:val="false"/>
          <w:color w:val="000000"/>
          <w:sz w:val="28"/>
        </w:rPr>
        <w:t>
      құбырларда қолмен бұранда кесу;</w:t>
      </w:r>
    </w:p>
    <w:bookmarkEnd w:id="4780"/>
    <w:bookmarkStart w:name="z4783" w:id="4781"/>
    <w:p>
      <w:pPr>
        <w:spacing w:after="0"/>
        <w:ind w:left="0"/>
        <w:jc w:val="both"/>
      </w:pPr>
      <w:r>
        <w:rPr>
          <w:rFonts w:ascii="Times New Roman"/>
          <w:b w:val="false"/>
          <w:i w:val="false"/>
          <w:color w:val="000000"/>
          <w:sz w:val="28"/>
        </w:rPr>
        <w:t>
      тіректердің құбырлары мен фасондық бөліктерін жинақтау;</w:t>
      </w:r>
    </w:p>
    <w:bookmarkEnd w:id="4781"/>
    <w:bookmarkStart w:name="z4784" w:id="4782"/>
    <w:p>
      <w:pPr>
        <w:spacing w:after="0"/>
        <w:ind w:left="0"/>
        <w:jc w:val="both"/>
      </w:pPr>
      <w:r>
        <w:rPr>
          <w:rFonts w:ascii="Times New Roman"/>
          <w:b w:val="false"/>
          <w:i w:val="false"/>
          <w:color w:val="000000"/>
          <w:sz w:val="28"/>
        </w:rPr>
        <w:t>
      жүйелерді опрессовкалауға арналған қол пресін орнату;</w:t>
      </w:r>
    </w:p>
    <w:bookmarkEnd w:id="4782"/>
    <w:bookmarkStart w:name="z4785" w:id="4783"/>
    <w:p>
      <w:pPr>
        <w:spacing w:after="0"/>
        <w:ind w:left="0"/>
        <w:jc w:val="both"/>
      </w:pPr>
      <w:r>
        <w:rPr>
          <w:rFonts w:ascii="Times New Roman"/>
          <w:b w:val="false"/>
          <w:i w:val="false"/>
          <w:color w:val="000000"/>
          <w:sz w:val="28"/>
        </w:rPr>
        <w:t>
      шойын қазандықтарды құбырлардан ажырату;</w:t>
      </w:r>
    </w:p>
    <w:bookmarkEnd w:id="4783"/>
    <w:bookmarkStart w:name="z4786" w:id="4784"/>
    <w:p>
      <w:pPr>
        <w:spacing w:after="0"/>
        <w:ind w:left="0"/>
        <w:jc w:val="both"/>
      </w:pPr>
      <w:r>
        <w:rPr>
          <w:rFonts w:ascii="Times New Roman"/>
          <w:b w:val="false"/>
          <w:i w:val="false"/>
          <w:color w:val="000000"/>
          <w:sz w:val="28"/>
        </w:rPr>
        <w:t>
      жаротрубалық қазандықтардың тігіс жиектерін кейін қайтып пісіру үшін шабу;</w:t>
      </w:r>
    </w:p>
    <w:bookmarkEnd w:id="4784"/>
    <w:bookmarkStart w:name="z4787" w:id="4785"/>
    <w:p>
      <w:pPr>
        <w:spacing w:after="0"/>
        <w:ind w:left="0"/>
        <w:jc w:val="both"/>
      </w:pPr>
      <w:r>
        <w:rPr>
          <w:rFonts w:ascii="Times New Roman"/>
          <w:b w:val="false"/>
          <w:i w:val="false"/>
          <w:color w:val="000000"/>
          <w:sz w:val="28"/>
        </w:rPr>
        <w:t>
      шойын қазандықтардың секцияларын сырттан және ішінен жуып-шайып тазарту;</w:t>
      </w:r>
    </w:p>
    <w:bookmarkEnd w:id="4785"/>
    <w:bookmarkStart w:name="z4788" w:id="4786"/>
    <w:p>
      <w:pPr>
        <w:spacing w:after="0"/>
        <w:ind w:left="0"/>
        <w:jc w:val="both"/>
      </w:pPr>
      <w:r>
        <w:rPr>
          <w:rFonts w:ascii="Times New Roman"/>
          <w:b w:val="false"/>
          <w:i w:val="false"/>
          <w:color w:val="000000"/>
          <w:sz w:val="28"/>
        </w:rPr>
        <w:t>
      жаротрубалық қазандықтың тойтармаларын шабу және соғып түсіру;</w:t>
      </w:r>
    </w:p>
    <w:bookmarkEnd w:id="4786"/>
    <w:bookmarkStart w:name="z4789" w:id="4787"/>
    <w:p>
      <w:pPr>
        <w:spacing w:after="0"/>
        <w:ind w:left="0"/>
        <w:jc w:val="both"/>
      </w:pPr>
      <w:r>
        <w:rPr>
          <w:rFonts w:ascii="Times New Roman"/>
          <w:b w:val="false"/>
          <w:i w:val="false"/>
          <w:color w:val="000000"/>
          <w:sz w:val="28"/>
        </w:rPr>
        <w:t>
      унитаздарға, қол жуғыштарға, шайма бөшкелеріне арматура монтаждау;</w:t>
      </w:r>
    </w:p>
    <w:bookmarkEnd w:id="4787"/>
    <w:bookmarkStart w:name="z4790" w:id="4788"/>
    <w:p>
      <w:pPr>
        <w:spacing w:after="0"/>
        <w:ind w:left="0"/>
        <w:jc w:val="both"/>
      </w:pPr>
      <w:r>
        <w:rPr>
          <w:rFonts w:ascii="Times New Roman"/>
          <w:b w:val="false"/>
          <w:i w:val="false"/>
          <w:color w:val="000000"/>
          <w:sz w:val="28"/>
        </w:rPr>
        <w:t>
      унитаздың манжеталарын ауыстыру;</w:t>
      </w:r>
    </w:p>
    <w:bookmarkEnd w:id="4788"/>
    <w:bookmarkStart w:name="z4791" w:id="4789"/>
    <w:p>
      <w:pPr>
        <w:spacing w:after="0"/>
        <w:ind w:left="0"/>
        <w:jc w:val="both"/>
      </w:pPr>
      <w:r>
        <w:rPr>
          <w:rFonts w:ascii="Times New Roman"/>
          <w:b w:val="false"/>
          <w:i w:val="false"/>
          <w:color w:val="000000"/>
          <w:sz w:val="28"/>
        </w:rPr>
        <w:t>
      пісірілген жік жерлерін шлифмашинка арқылы тегістеу;</w:t>
      </w:r>
    </w:p>
    <w:bookmarkEnd w:id="4789"/>
    <w:bookmarkStart w:name="z4792" w:id="4790"/>
    <w:p>
      <w:pPr>
        <w:spacing w:after="0"/>
        <w:ind w:left="0"/>
        <w:jc w:val="both"/>
      </w:pPr>
      <w:r>
        <w:rPr>
          <w:rFonts w:ascii="Times New Roman"/>
          <w:b w:val="false"/>
          <w:i w:val="false"/>
          <w:color w:val="000000"/>
          <w:sz w:val="28"/>
        </w:rPr>
        <w:t>
      канализациялық тіректер мен отводтарды, крандарды, вентильдерді ауыстыру.</w:t>
      </w:r>
    </w:p>
    <w:bookmarkEnd w:id="4790"/>
    <w:bookmarkStart w:name="z4793" w:id="4791"/>
    <w:p>
      <w:pPr>
        <w:spacing w:after="0"/>
        <w:ind w:left="0"/>
        <w:jc w:val="both"/>
      </w:pPr>
      <w:r>
        <w:rPr>
          <w:rFonts w:ascii="Times New Roman"/>
          <w:b w:val="false"/>
          <w:i w:val="false"/>
          <w:color w:val="000000"/>
          <w:sz w:val="28"/>
        </w:rPr>
        <w:t>
      587. Білуге тиіс:</w:t>
      </w:r>
    </w:p>
    <w:bookmarkEnd w:id="4791"/>
    <w:bookmarkStart w:name="z4794" w:id="4792"/>
    <w:p>
      <w:pPr>
        <w:spacing w:after="0"/>
        <w:ind w:left="0"/>
        <w:jc w:val="both"/>
      </w:pPr>
      <w:r>
        <w:rPr>
          <w:rFonts w:ascii="Times New Roman"/>
          <w:b w:val="false"/>
          <w:i w:val="false"/>
          <w:color w:val="000000"/>
          <w:sz w:val="28"/>
        </w:rPr>
        <w:t>
      санитариялық-техникалық жүйелердің, құбырлар қосылыстары мен құбыржол бекітпелерінің негізгі бөлшектері түрлерін;</w:t>
      </w:r>
    </w:p>
    <w:bookmarkEnd w:id="4792"/>
    <w:bookmarkStart w:name="z4795" w:id="4793"/>
    <w:p>
      <w:pPr>
        <w:spacing w:after="0"/>
        <w:ind w:left="0"/>
        <w:jc w:val="both"/>
      </w:pPr>
      <w:r>
        <w:rPr>
          <w:rFonts w:ascii="Times New Roman"/>
          <w:b w:val="false"/>
          <w:i w:val="false"/>
          <w:color w:val="000000"/>
          <w:sz w:val="28"/>
        </w:rPr>
        <w:t xml:space="preserve">
      орталық жылыту, сумен жабдықтау, канализация, газбен жабдықтау және суағар жүйесінің құрылғысы және оны монтаждау ерекшеліктері; </w:t>
      </w:r>
    </w:p>
    <w:bookmarkEnd w:id="4793"/>
    <w:bookmarkStart w:name="z4796" w:id="4794"/>
    <w:p>
      <w:pPr>
        <w:spacing w:after="0"/>
        <w:ind w:left="0"/>
        <w:jc w:val="both"/>
      </w:pPr>
      <w:r>
        <w:rPr>
          <w:rFonts w:ascii="Times New Roman"/>
          <w:b w:val="false"/>
          <w:i w:val="false"/>
          <w:color w:val="000000"/>
          <w:sz w:val="28"/>
        </w:rPr>
        <w:t xml:space="preserve">
      блоктар, суқұбыры мен канализациялық арматураларға номенклатура мен техникалық жағдайларды; </w:t>
      </w:r>
    </w:p>
    <w:bookmarkEnd w:id="4794"/>
    <w:bookmarkStart w:name="z4797" w:id="4795"/>
    <w:p>
      <w:pPr>
        <w:spacing w:after="0"/>
        <w:ind w:left="0"/>
        <w:jc w:val="both"/>
      </w:pPr>
      <w:r>
        <w:rPr>
          <w:rFonts w:ascii="Times New Roman"/>
          <w:b w:val="false"/>
          <w:i w:val="false"/>
          <w:color w:val="000000"/>
          <w:sz w:val="28"/>
        </w:rPr>
        <w:t>
      жылыту және сантехникалық панельдер мен блоктарды қалыптау процесінде арматураны қалыптарға салу кезінде оны орналастыру және тіркеу схемасы;</w:t>
      </w:r>
    </w:p>
    <w:bookmarkEnd w:id="4795"/>
    <w:bookmarkStart w:name="z4798" w:id="4796"/>
    <w:p>
      <w:pPr>
        <w:spacing w:after="0"/>
        <w:ind w:left="0"/>
        <w:jc w:val="both"/>
      </w:pPr>
      <w:r>
        <w:rPr>
          <w:rFonts w:ascii="Times New Roman"/>
          <w:b w:val="false"/>
          <w:i w:val="false"/>
          <w:color w:val="000000"/>
          <w:sz w:val="28"/>
        </w:rPr>
        <w:t>
      оттек пен ацетиленді баллондарды тасымалдау және қолдану ережелері;</w:t>
      </w:r>
    </w:p>
    <w:bookmarkEnd w:id="4796"/>
    <w:bookmarkStart w:name="z4799" w:id="4797"/>
    <w:p>
      <w:pPr>
        <w:spacing w:after="0"/>
        <w:ind w:left="0"/>
        <w:jc w:val="both"/>
      </w:pPr>
      <w:r>
        <w:rPr>
          <w:rFonts w:ascii="Times New Roman"/>
          <w:b w:val="false"/>
          <w:i w:val="false"/>
          <w:color w:val="000000"/>
          <w:sz w:val="28"/>
        </w:rPr>
        <w:t>
      сызбаларды оқу ережелері.</w:t>
      </w:r>
    </w:p>
    <w:bookmarkEnd w:id="4797"/>
    <w:bookmarkStart w:name="z4800" w:id="4798"/>
    <w:p>
      <w:pPr>
        <w:spacing w:after="0"/>
        <w:ind w:left="0"/>
        <w:jc w:val="left"/>
      </w:pPr>
      <w:r>
        <w:rPr>
          <w:rFonts w:ascii="Times New Roman"/>
          <w:b/>
          <w:i w:val="false"/>
          <w:color w:val="000000"/>
        </w:rPr>
        <w:t xml:space="preserve"> 269-параграф. Санитариялық-техникалық жүйелер мен жабдықты монтаждаушы, 4-разряд</w:t>
      </w:r>
    </w:p>
    <w:bookmarkEnd w:id="4798"/>
    <w:bookmarkStart w:name="z4801" w:id="4799"/>
    <w:p>
      <w:pPr>
        <w:spacing w:after="0"/>
        <w:ind w:left="0"/>
        <w:jc w:val="both"/>
      </w:pPr>
      <w:r>
        <w:rPr>
          <w:rFonts w:ascii="Times New Roman"/>
          <w:b w:val="false"/>
          <w:i w:val="false"/>
          <w:color w:val="000000"/>
          <w:sz w:val="28"/>
        </w:rPr>
        <w:t>
      588. Жұмыс сипаттамасы:</w:t>
      </w:r>
    </w:p>
    <w:bookmarkEnd w:id="4799"/>
    <w:bookmarkStart w:name="z4802" w:id="4800"/>
    <w:p>
      <w:pPr>
        <w:spacing w:after="0"/>
        <w:ind w:left="0"/>
        <w:jc w:val="both"/>
      </w:pPr>
      <w:r>
        <w:rPr>
          <w:rFonts w:ascii="Times New Roman"/>
          <w:b w:val="false"/>
          <w:i w:val="false"/>
          <w:color w:val="000000"/>
          <w:sz w:val="28"/>
        </w:rPr>
        <w:t>
      құбыржолдарын және тиектеулі арматураны монтаждау, оның ішінде диаметрі 200 миллиметрге дейін фитингтер үстінен монтаждау;</w:t>
      </w:r>
    </w:p>
    <w:bookmarkEnd w:id="4800"/>
    <w:bookmarkStart w:name="z4803" w:id="4801"/>
    <w:p>
      <w:pPr>
        <w:spacing w:after="0"/>
        <w:ind w:left="0"/>
        <w:jc w:val="both"/>
      </w:pPr>
      <w:r>
        <w:rPr>
          <w:rFonts w:ascii="Times New Roman"/>
          <w:b w:val="false"/>
          <w:i w:val="false"/>
          <w:color w:val="000000"/>
          <w:sz w:val="28"/>
        </w:rPr>
        <w:t>
      барлық түрдегі батпақжинағыштар мен бактарды орнату;</w:t>
      </w:r>
    </w:p>
    <w:bookmarkEnd w:id="4801"/>
    <w:bookmarkStart w:name="z4804" w:id="4802"/>
    <w:p>
      <w:pPr>
        <w:spacing w:after="0"/>
        <w:ind w:left="0"/>
        <w:jc w:val="both"/>
      </w:pPr>
      <w:r>
        <w:rPr>
          <w:rFonts w:ascii="Times New Roman"/>
          <w:b w:val="false"/>
          <w:i w:val="false"/>
          <w:color w:val="000000"/>
          <w:sz w:val="28"/>
        </w:rPr>
        <w:t>
      арматуралы санитарлық аспаптарын (раковиналар, қол жуғыштар, мойкалар, траптар, ванналар, унитаздар және басқа да аспаптар) орнату және құбыржолдарына жалғау;</w:t>
      </w:r>
    </w:p>
    <w:bookmarkEnd w:id="4802"/>
    <w:bookmarkStart w:name="z4805" w:id="4803"/>
    <w:p>
      <w:pPr>
        <w:spacing w:after="0"/>
        <w:ind w:left="0"/>
        <w:jc w:val="both"/>
      </w:pPr>
      <w:r>
        <w:rPr>
          <w:rFonts w:ascii="Times New Roman"/>
          <w:b w:val="false"/>
          <w:i w:val="false"/>
          <w:color w:val="000000"/>
          <w:sz w:val="28"/>
        </w:rPr>
        <w:t>
      санитарлық-техникалық медициналық жабдықты (видуарлар, инвентарлық шойын мойкалар, астарлы кемелердің, кафедраның мойкаларын және басқа да жабдықтар) орнату;</w:t>
      </w:r>
    </w:p>
    <w:bookmarkEnd w:id="4803"/>
    <w:bookmarkStart w:name="z4806" w:id="4804"/>
    <w:p>
      <w:pPr>
        <w:spacing w:after="0"/>
        <w:ind w:left="0"/>
        <w:jc w:val="both"/>
      </w:pPr>
      <w:r>
        <w:rPr>
          <w:rFonts w:ascii="Times New Roman"/>
          <w:b w:val="false"/>
          <w:i w:val="false"/>
          <w:color w:val="000000"/>
          <w:sz w:val="28"/>
        </w:rPr>
        <w:t>
      сауда және қоғамдық тамақтану кәсіпорындарының модульденген жабдығын (жуғыш ванна, балықты дефротациялауға арналған ванна, екі ұялы ванна және басқа да жабдықтар) монтаждау;</w:t>
      </w:r>
    </w:p>
    <w:bookmarkEnd w:id="4804"/>
    <w:bookmarkStart w:name="z4807" w:id="4805"/>
    <w:p>
      <w:pPr>
        <w:spacing w:after="0"/>
        <w:ind w:left="0"/>
        <w:jc w:val="both"/>
      </w:pPr>
      <w:r>
        <w:rPr>
          <w:rFonts w:ascii="Times New Roman"/>
          <w:b w:val="false"/>
          <w:i w:val="false"/>
          <w:color w:val="000000"/>
          <w:sz w:val="28"/>
        </w:rPr>
        <w:t>
      химиялық және физикалық зертханалар үшін зертханалық жабдықтарды (зертханалық үстел, сортаны шкаф, химиялық соратын шкаф, зертханалық раковинасы бар тумба) монтаждау;</w:t>
      </w:r>
    </w:p>
    <w:bookmarkEnd w:id="4805"/>
    <w:bookmarkStart w:name="z4808" w:id="4806"/>
    <w:p>
      <w:pPr>
        <w:spacing w:after="0"/>
        <w:ind w:left="0"/>
        <w:jc w:val="both"/>
      </w:pPr>
      <w:r>
        <w:rPr>
          <w:rFonts w:ascii="Times New Roman"/>
          <w:b w:val="false"/>
          <w:i w:val="false"/>
          <w:color w:val="000000"/>
          <w:sz w:val="28"/>
        </w:rPr>
        <w:t>
      жуып-шайғыш бачоктарды реттеу;</w:t>
      </w:r>
    </w:p>
    <w:bookmarkEnd w:id="4806"/>
    <w:bookmarkStart w:name="z4809" w:id="4807"/>
    <w:p>
      <w:pPr>
        <w:spacing w:after="0"/>
        <w:ind w:left="0"/>
        <w:jc w:val="both"/>
      </w:pPr>
      <w:r>
        <w:rPr>
          <w:rFonts w:ascii="Times New Roman"/>
          <w:b w:val="false"/>
          <w:i w:val="false"/>
          <w:color w:val="000000"/>
          <w:sz w:val="28"/>
        </w:rPr>
        <w:t>
      шойын радиаторларды монтаждау үстінде топтастыру және қосымша топтастыру;</w:t>
      </w:r>
    </w:p>
    <w:bookmarkEnd w:id="4807"/>
    <w:bookmarkStart w:name="z4810" w:id="4808"/>
    <w:p>
      <w:pPr>
        <w:spacing w:after="0"/>
        <w:ind w:left="0"/>
        <w:jc w:val="both"/>
      </w:pPr>
      <w:r>
        <w:rPr>
          <w:rFonts w:ascii="Times New Roman"/>
          <w:b w:val="false"/>
          <w:i w:val="false"/>
          <w:color w:val="000000"/>
          <w:sz w:val="28"/>
        </w:rPr>
        <w:t>
      жылыту панельдерінің құбыржолдарын, санитарлық-техникалық кабиналар мен блоктарды қосу;</w:t>
      </w:r>
    </w:p>
    <w:bookmarkEnd w:id="4808"/>
    <w:bookmarkStart w:name="z4811" w:id="4809"/>
    <w:p>
      <w:pPr>
        <w:spacing w:after="0"/>
        <w:ind w:left="0"/>
        <w:jc w:val="both"/>
      </w:pPr>
      <w:r>
        <w:rPr>
          <w:rFonts w:ascii="Times New Roman"/>
          <w:b w:val="false"/>
          <w:i w:val="false"/>
          <w:color w:val="000000"/>
          <w:sz w:val="28"/>
        </w:rPr>
        <w:t>
      су бөлетін, туалеттік крандар мен араластырғыштарды орнату;</w:t>
      </w:r>
    </w:p>
    <w:bookmarkEnd w:id="4809"/>
    <w:bookmarkStart w:name="z4812" w:id="4810"/>
    <w:p>
      <w:pPr>
        <w:spacing w:after="0"/>
        <w:ind w:left="0"/>
        <w:jc w:val="both"/>
      </w:pPr>
      <w:r>
        <w:rPr>
          <w:rFonts w:ascii="Times New Roman"/>
          <w:b w:val="false"/>
          <w:i w:val="false"/>
          <w:color w:val="000000"/>
          <w:sz w:val="28"/>
        </w:rPr>
        <w:t>
      бу қазандықтарын жөндеу кезінде жамауларды қиюластыру және орнықтыру;</w:t>
      </w:r>
    </w:p>
    <w:bookmarkEnd w:id="4810"/>
    <w:bookmarkStart w:name="z4813" w:id="4811"/>
    <w:p>
      <w:pPr>
        <w:spacing w:after="0"/>
        <w:ind w:left="0"/>
        <w:jc w:val="both"/>
      </w:pPr>
      <w:r>
        <w:rPr>
          <w:rFonts w:ascii="Times New Roman"/>
          <w:b w:val="false"/>
          <w:i w:val="false"/>
          <w:color w:val="000000"/>
          <w:sz w:val="28"/>
        </w:rPr>
        <w:t>
      ыстық құбырлы болат қазандықтардың қақпаларын алу және орнату;</w:t>
      </w:r>
    </w:p>
    <w:bookmarkEnd w:id="4811"/>
    <w:bookmarkStart w:name="z4814" w:id="4812"/>
    <w:p>
      <w:pPr>
        <w:spacing w:after="0"/>
        <w:ind w:left="0"/>
        <w:jc w:val="both"/>
      </w:pPr>
      <w:r>
        <w:rPr>
          <w:rFonts w:ascii="Times New Roman"/>
          <w:b w:val="false"/>
          <w:i w:val="false"/>
          <w:color w:val="000000"/>
          <w:sz w:val="28"/>
        </w:rPr>
        <w:t>
      крандарды, араластырғыштарды және вентильдерді ауыстыру;</w:t>
      </w:r>
    </w:p>
    <w:bookmarkEnd w:id="4812"/>
    <w:bookmarkStart w:name="z4815" w:id="4813"/>
    <w:p>
      <w:pPr>
        <w:spacing w:after="0"/>
        <w:ind w:left="0"/>
        <w:jc w:val="both"/>
      </w:pPr>
      <w:r>
        <w:rPr>
          <w:rFonts w:ascii="Times New Roman"/>
          <w:b w:val="false"/>
          <w:i w:val="false"/>
          <w:color w:val="000000"/>
          <w:sz w:val="28"/>
        </w:rPr>
        <w:t>
      санитарлық-техникалық жүйелерді ғимараттар мен құрылыстардың этаждары, тіректері және секциялары бойынша іріктеу және жинақтау;</w:t>
      </w:r>
    </w:p>
    <w:bookmarkEnd w:id="4813"/>
    <w:bookmarkStart w:name="z4816" w:id="4814"/>
    <w:p>
      <w:pPr>
        <w:spacing w:after="0"/>
        <w:ind w:left="0"/>
        <w:jc w:val="both"/>
      </w:pPr>
      <w:r>
        <w:rPr>
          <w:rFonts w:ascii="Times New Roman"/>
          <w:b w:val="false"/>
          <w:i w:val="false"/>
          <w:color w:val="000000"/>
          <w:sz w:val="28"/>
        </w:rPr>
        <w:t>
      жылыту аспаптарын орнату және оларды құбыржолдарына қосу;</w:t>
      </w:r>
    </w:p>
    <w:bookmarkEnd w:id="4814"/>
    <w:bookmarkStart w:name="z4817" w:id="4815"/>
    <w:p>
      <w:pPr>
        <w:spacing w:after="0"/>
        <w:ind w:left="0"/>
        <w:jc w:val="both"/>
      </w:pPr>
      <w:r>
        <w:rPr>
          <w:rFonts w:ascii="Times New Roman"/>
          <w:b w:val="false"/>
          <w:i w:val="false"/>
          <w:color w:val="000000"/>
          <w:sz w:val="28"/>
        </w:rPr>
        <w:t>
      бұрандалы, пісірілген, кілегейлі және тармақты қосылыстардағы полимерлі құбырлардан суқұбырларын және канализация монтаждау;</w:t>
      </w:r>
    </w:p>
    <w:bookmarkEnd w:id="4815"/>
    <w:bookmarkStart w:name="z4818" w:id="4816"/>
    <w:p>
      <w:pPr>
        <w:spacing w:after="0"/>
        <w:ind w:left="0"/>
        <w:jc w:val="both"/>
      </w:pPr>
      <w:r>
        <w:rPr>
          <w:rFonts w:ascii="Times New Roman"/>
          <w:b w:val="false"/>
          <w:i w:val="false"/>
          <w:color w:val="000000"/>
          <w:sz w:val="28"/>
        </w:rPr>
        <w:t>
      соратын құбырларды орнату;</w:t>
      </w:r>
    </w:p>
    <w:bookmarkEnd w:id="4816"/>
    <w:bookmarkStart w:name="z4819" w:id="4817"/>
    <w:p>
      <w:pPr>
        <w:spacing w:after="0"/>
        <w:ind w:left="0"/>
        <w:jc w:val="both"/>
      </w:pPr>
      <w:r>
        <w:rPr>
          <w:rFonts w:ascii="Times New Roman"/>
          <w:b w:val="false"/>
          <w:i w:val="false"/>
          <w:color w:val="000000"/>
          <w:sz w:val="28"/>
        </w:rPr>
        <w:t>
      суару және өрт сөндіру крандарын орнату;</w:t>
      </w:r>
    </w:p>
    <w:bookmarkEnd w:id="4817"/>
    <w:bookmarkStart w:name="z4820" w:id="4818"/>
    <w:p>
      <w:pPr>
        <w:spacing w:after="0"/>
        <w:ind w:left="0"/>
        <w:jc w:val="both"/>
      </w:pPr>
      <w:r>
        <w:rPr>
          <w:rFonts w:ascii="Times New Roman"/>
          <w:b w:val="false"/>
          <w:i w:val="false"/>
          <w:color w:val="000000"/>
          <w:sz w:val="28"/>
        </w:rPr>
        <w:t>
      монтаждық поршеньдік пистолеттер арқылы бөлшектер мен аспаптарды бекіту;</w:t>
      </w:r>
    </w:p>
    <w:bookmarkEnd w:id="4818"/>
    <w:bookmarkStart w:name="z4821" w:id="4819"/>
    <w:p>
      <w:pPr>
        <w:spacing w:after="0"/>
        <w:ind w:left="0"/>
        <w:jc w:val="both"/>
      </w:pPr>
      <w:r>
        <w:rPr>
          <w:rFonts w:ascii="Times New Roman"/>
          <w:b w:val="false"/>
          <w:i w:val="false"/>
          <w:color w:val="000000"/>
          <w:sz w:val="28"/>
        </w:rPr>
        <w:t>
      сумен жабдықтау жолдарын жуып-шаю және хлорлау;</w:t>
      </w:r>
    </w:p>
    <w:bookmarkEnd w:id="4819"/>
    <w:bookmarkStart w:name="z4822" w:id="4820"/>
    <w:p>
      <w:pPr>
        <w:spacing w:after="0"/>
        <w:ind w:left="0"/>
        <w:jc w:val="both"/>
      </w:pPr>
      <w:r>
        <w:rPr>
          <w:rFonts w:ascii="Times New Roman"/>
          <w:b w:val="false"/>
          <w:i w:val="false"/>
          <w:color w:val="000000"/>
          <w:sz w:val="28"/>
        </w:rPr>
        <w:t>
      жүйені престеу.</w:t>
      </w:r>
    </w:p>
    <w:bookmarkEnd w:id="4820"/>
    <w:bookmarkStart w:name="z4823" w:id="4821"/>
    <w:p>
      <w:pPr>
        <w:spacing w:after="0"/>
        <w:ind w:left="0"/>
        <w:jc w:val="both"/>
      </w:pPr>
      <w:r>
        <w:rPr>
          <w:rFonts w:ascii="Times New Roman"/>
          <w:b w:val="false"/>
          <w:i w:val="false"/>
          <w:color w:val="000000"/>
          <w:sz w:val="28"/>
        </w:rPr>
        <w:t>
      589. Білуге тиіс:</w:t>
      </w:r>
    </w:p>
    <w:bookmarkEnd w:id="4821"/>
    <w:bookmarkStart w:name="z4824" w:id="4822"/>
    <w:p>
      <w:pPr>
        <w:spacing w:after="0"/>
        <w:ind w:left="0"/>
        <w:jc w:val="both"/>
      </w:pPr>
      <w:r>
        <w:rPr>
          <w:rFonts w:ascii="Times New Roman"/>
          <w:b w:val="false"/>
          <w:i w:val="false"/>
          <w:color w:val="000000"/>
          <w:sz w:val="28"/>
        </w:rPr>
        <w:t>
      болат және полимерлі құбырлардан жасалған құбыржолдар жүйелерінің құрылғысын және оларды монтаждау тәсілдері;</w:t>
      </w:r>
    </w:p>
    <w:bookmarkEnd w:id="4822"/>
    <w:bookmarkStart w:name="z4825" w:id="4823"/>
    <w:p>
      <w:pPr>
        <w:spacing w:after="0"/>
        <w:ind w:left="0"/>
        <w:jc w:val="both"/>
      </w:pPr>
      <w:r>
        <w:rPr>
          <w:rFonts w:ascii="Times New Roman"/>
          <w:b w:val="false"/>
          <w:i w:val="false"/>
          <w:color w:val="000000"/>
          <w:sz w:val="28"/>
        </w:rPr>
        <w:t>
      тіреушіктерден таралатын тармақтар жүйесі;</w:t>
      </w:r>
    </w:p>
    <w:bookmarkEnd w:id="4823"/>
    <w:bookmarkStart w:name="z4826" w:id="4824"/>
    <w:p>
      <w:pPr>
        <w:spacing w:after="0"/>
        <w:ind w:left="0"/>
        <w:jc w:val="both"/>
      </w:pPr>
      <w:r>
        <w:rPr>
          <w:rFonts w:ascii="Times New Roman"/>
          <w:b w:val="false"/>
          <w:i w:val="false"/>
          <w:color w:val="000000"/>
          <w:sz w:val="28"/>
        </w:rPr>
        <w:t>
      монтаждық поршеньдік пистолеттердің құрылғысы және оларды қолдану ережелері;</w:t>
      </w:r>
    </w:p>
    <w:bookmarkEnd w:id="4824"/>
    <w:bookmarkStart w:name="z4827" w:id="4825"/>
    <w:p>
      <w:pPr>
        <w:spacing w:after="0"/>
        <w:ind w:left="0"/>
        <w:jc w:val="both"/>
      </w:pPr>
      <w:r>
        <w:rPr>
          <w:rFonts w:ascii="Times New Roman"/>
          <w:b w:val="false"/>
          <w:i w:val="false"/>
          <w:color w:val="000000"/>
          <w:sz w:val="28"/>
        </w:rPr>
        <w:t>
      кілегейлі болат құбырларды қосу тәсілдері;</w:t>
      </w:r>
    </w:p>
    <w:bookmarkEnd w:id="4825"/>
    <w:bookmarkStart w:name="z4828" w:id="4826"/>
    <w:p>
      <w:pPr>
        <w:spacing w:after="0"/>
        <w:ind w:left="0"/>
        <w:jc w:val="both"/>
      </w:pPr>
      <w:r>
        <w:rPr>
          <w:rFonts w:ascii="Times New Roman"/>
          <w:b w:val="false"/>
          <w:i w:val="false"/>
          <w:color w:val="000000"/>
          <w:sz w:val="28"/>
        </w:rPr>
        <w:t>
      бекітпелер мен аспаптар арматураларын орнату жерлерін белгілеу;</w:t>
      </w:r>
    </w:p>
    <w:bookmarkEnd w:id="4826"/>
    <w:bookmarkStart w:name="z4829" w:id="4827"/>
    <w:p>
      <w:pPr>
        <w:spacing w:after="0"/>
        <w:ind w:left="0"/>
        <w:jc w:val="both"/>
      </w:pPr>
      <w:r>
        <w:rPr>
          <w:rFonts w:ascii="Times New Roman"/>
          <w:b w:val="false"/>
          <w:i w:val="false"/>
          <w:color w:val="000000"/>
          <w:sz w:val="28"/>
        </w:rPr>
        <w:t>
      санитарлық және жылыту аспаптарын орнату ережелері;</w:t>
      </w:r>
    </w:p>
    <w:bookmarkEnd w:id="4827"/>
    <w:bookmarkStart w:name="z4830" w:id="4828"/>
    <w:p>
      <w:pPr>
        <w:spacing w:after="0"/>
        <w:ind w:left="0"/>
        <w:jc w:val="both"/>
      </w:pPr>
      <w:r>
        <w:rPr>
          <w:rFonts w:ascii="Times New Roman"/>
          <w:b w:val="false"/>
          <w:i w:val="false"/>
          <w:color w:val="000000"/>
          <w:sz w:val="28"/>
        </w:rPr>
        <w:t xml:space="preserve">
      аспаптарды орнату кезінде саңылауларды белгілеуге арналған шаблондар; </w:t>
      </w:r>
    </w:p>
    <w:bookmarkEnd w:id="4828"/>
    <w:bookmarkStart w:name="z4831" w:id="4829"/>
    <w:p>
      <w:pPr>
        <w:spacing w:after="0"/>
        <w:ind w:left="0"/>
        <w:jc w:val="both"/>
      </w:pPr>
      <w:r>
        <w:rPr>
          <w:rFonts w:ascii="Times New Roman"/>
          <w:b w:val="false"/>
          <w:i w:val="false"/>
          <w:color w:val="000000"/>
          <w:sz w:val="28"/>
        </w:rPr>
        <w:t>
      жүйелерді престеу ережелері мен тәсілдері.</w:t>
      </w:r>
    </w:p>
    <w:bookmarkEnd w:id="4829"/>
    <w:bookmarkStart w:name="z4832" w:id="4830"/>
    <w:p>
      <w:pPr>
        <w:spacing w:after="0"/>
        <w:ind w:left="0"/>
        <w:jc w:val="left"/>
      </w:pPr>
      <w:r>
        <w:rPr>
          <w:rFonts w:ascii="Times New Roman"/>
          <w:b/>
          <w:i w:val="false"/>
          <w:color w:val="000000"/>
        </w:rPr>
        <w:t xml:space="preserve"> 270-параграф. Санитариялық-техникалық жүйелер мен жабдықты монтаждаушы, 5-разряд</w:t>
      </w:r>
    </w:p>
    <w:bookmarkEnd w:id="4830"/>
    <w:bookmarkStart w:name="z4833" w:id="4831"/>
    <w:p>
      <w:pPr>
        <w:spacing w:after="0"/>
        <w:ind w:left="0"/>
        <w:jc w:val="both"/>
      </w:pPr>
      <w:r>
        <w:rPr>
          <w:rFonts w:ascii="Times New Roman"/>
          <w:b w:val="false"/>
          <w:i w:val="false"/>
          <w:color w:val="000000"/>
          <w:sz w:val="28"/>
        </w:rPr>
        <w:t>
      590. Жұмыс сипаттамасы:</w:t>
      </w:r>
    </w:p>
    <w:bookmarkEnd w:id="4831"/>
    <w:bookmarkStart w:name="z4834" w:id="4832"/>
    <w:p>
      <w:pPr>
        <w:spacing w:after="0"/>
        <w:ind w:left="0"/>
        <w:jc w:val="both"/>
      </w:pPr>
      <w:r>
        <w:rPr>
          <w:rFonts w:ascii="Times New Roman"/>
          <w:b w:val="false"/>
          <w:i w:val="false"/>
          <w:color w:val="000000"/>
          <w:sz w:val="28"/>
        </w:rPr>
        <w:t>
      сыйымдылықты және секциялық су ысытушыларды (бойлерлерді) калориферлерді, ауажылыту агрегаттарын, центрден тепкіш сорғыларды және сорғы агрегаттарын, элеваторлық және су өлшегіш тораптарды, калорифер блоктарын және тарақтарды монтаждау;</w:t>
      </w:r>
    </w:p>
    <w:bookmarkEnd w:id="4832"/>
    <w:bookmarkStart w:name="z4835" w:id="4833"/>
    <w:p>
      <w:pPr>
        <w:spacing w:after="0"/>
        <w:ind w:left="0"/>
        <w:jc w:val="both"/>
      </w:pPr>
      <w:r>
        <w:rPr>
          <w:rFonts w:ascii="Times New Roman"/>
          <w:b w:val="false"/>
          <w:i w:val="false"/>
          <w:color w:val="000000"/>
          <w:sz w:val="28"/>
        </w:rPr>
        <w:t>
      шойын қазандықтарды, өтпе тесіктерді, қазандық гарнитурасын, шығарылмалы құрылғыларды және қазандықтардың қаптамаларын орнату;</w:t>
      </w:r>
    </w:p>
    <w:bookmarkEnd w:id="4833"/>
    <w:bookmarkStart w:name="z4836" w:id="4834"/>
    <w:p>
      <w:pPr>
        <w:spacing w:after="0"/>
        <w:ind w:left="0"/>
        <w:jc w:val="both"/>
      </w:pPr>
      <w:r>
        <w:rPr>
          <w:rFonts w:ascii="Times New Roman"/>
          <w:b w:val="false"/>
          <w:i w:val="false"/>
          <w:color w:val="000000"/>
          <w:sz w:val="28"/>
        </w:rPr>
        <w:t>
      диаметрі 200-ден жоғары және 400 миллиметрге дейін құбыржолдарын және арматураны монтаждау;</w:t>
      </w:r>
    </w:p>
    <w:bookmarkEnd w:id="4834"/>
    <w:bookmarkStart w:name="z4837" w:id="4835"/>
    <w:p>
      <w:pPr>
        <w:spacing w:after="0"/>
        <w:ind w:left="0"/>
        <w:jc w:val="both"/>
      </w:pPr>
      <w:r>
        <w:rPr>
          <w:rFonts w:ascii="Times New Roman"/>
          <w:b w:val="false"/>
          <w:i w:val="false"/>
          <w:color w:val="000000"/>
          <w:sz w:val="28"/>
        </w:rPr>
        <w:t>
      шойын құбырлардан және фасондық бөліктерден тіреушіктер мен келтірмелерді төсеу;</w:t>
      </w:r>
    </w:p>
    <w:bookmarkEnd w:id="4835"/>
    <w:bookmarkStart w:name="z4838" w:id="4836"/>
    <w:p>
      <w:pPr>
        <w:spacing w:after="0"/>
        <w:ind w:left="0"/>
        <w:jc w:val="both"/>
      </w:pPr>
      <w:r>
        <w:rPr>
          <w:rFonts w:ascii="Times New Roman"/>
          <w:b w:val="false"/>
          <w:i w:val="false"/>
          <w:color w:val="000000"/>
          <w:sz w:val="28"/>
        </w:rPr>
        <w:t>
      диаметрі 200-ден жоғары және 400 миллиметрге дейін ысырмалар, манометрлер, су өлшегіш шынылар, ауажинағыштар, үшжүрісті крандарды орнату;</w:t>
      </w:r>
    </w:p>
    <w:bookmarkEnd w:id="4836"/>
    <w:bookmarkStart w:name="z4839" w:id="4837"/>
    <w:p>
      <w:pPr>
        <w:spacing w:after="0"/>
        <w:ind w:left="0"/>
        <w:jc w:val="both"/>
      </w:pPr>
      <w:r>
        <w:rPr>
          <w:rFonts w:ascii="Times New Roman"/>
          <w:b w:val="false"/>
          <w:i w:val="false"/>
          <w:color w:val="000000"/>
          <w:sz w:val="28"/>
        </w:rPr>
        <w:t>
      газ аппаратурасын және регуляторларды орнату;</w:t>
      </w:r>
    </w:p>
    <w:bookmarkEnd w:id="4837"/>
    <w:bookmarkStart w:name="z4840" w:id="4838"/>
    <w:p>
      <w:pPr>
        <w:spacing w:after="0"/>
        <w:ind w:left="0"/>
        <w:jc w:val="both"/>
      </w:pPr>
      <w:r>
        <w:rPr>
          <w:rFonts w:ascii="Times New Roman"/>
          <w:b w:val="false"/>
          <w:i w:val="false"/>
          <w:color w:val="000000"/>
          <w:sz w:val="28"/>
        </w:rPr>
        <w:t>
      регуляторлардан компенсаторлар орнату;</w:t>
      </w:r>
    </w:p>
    <w:bookmarkEnd w:id="4838"/>
    <w:bookmarkStart w:name="z4841" w:id="4839"/>
    <w:p>
      <w:pPr>
        <w:spacing w:after="0"/>
        <w:ind w:left="0"/>
        <w:jc w:val="both"/>
      </w:pPr>
      <w:r>
        <w:rPr>
          <w:rFonts w:ascii="Times New Roman"/>
          <w:b w:val="false"/>
          <w:i w:val="false"/>
          <w:color w:val="000000"/>
          <w:sz w:val="28"/>
        </w:rPr>
        <w:t>
      тіректерін реттеумен қоса компенсаторлар орнату;</w:t>
      </w:r>
    </w:p>
    <w:bookmarkEnd w:id="4839"/>
    <w:bookmarkStart w:name="z4842" w:id="4840"/>
    <w:p>
      <w:pPr>
        <w:spacing w:after="0"/>
        <w:ind w:left="0"/>
        <w:jc w:val="both"/>
      </w:pPr>
      <w:r>
        <w:rPr>
          <w:rFonts w:ascii="Times New Roman"/>
          <w:b w:val="false"/>
          <w:i w:val="false"/>
          <w:color w:val="000000"/>
          <w:sz w:val="28"/>
        </w:rPr>
        <w:t>
      үштармақтар, крестовиналар және секциялық қайтармалар орнату;</w:t>
      </w:r>
    </w:p>
    <w:bookmarkEnd w:id="4840"/>
    <w:bookmarkStart w:name="z4843" w:id="4841"/>
    <w:p>
      <w:pPr>
        <w:spacing w:after="0"/>
        <w:ind w:left="0"/>
        <w:jc w:val="both"/>
      </w:pPr>
      <w:r>
        <w:rPr>
          <w:rFonts w:ascii="Times New Roman"/>
          <w:b w:val="false"/>
          <w:i w:val="false"/>
          <w:color w:val="000000"/>
          <w:sz w:val="28"/>
        </w:rPr>
        <w:t>
      газ плиталарын, колонкалар мен су ысытқыштарды орнату және қосу;</w:t>
      </w:r>
    </w:p>
    <w:bookmarkEnd w:id="4841"/>
    <w:bookmarkStart w:name="z4844" w:id="4842"/>
    <w:p>
      <w:pPr>
        <w:spacing w:after="0"/>
        <w:ind w:left="0"/>
        <w:jc w:val="both"/>
      </w:pPr>
      <w:r>
        <w:rPr>
          <w:rFonts w:ascii="Times New Roman"/>
          <w:b w:val="false"/>
          <w:i w:val="false"/>
          <w:color w:val="000000"/>
          <w:sz w:val="28"/>
        </w:rPr>
        <w:t>
      газ бен су есептеу аспаптарын орнату;</w:t>
      </w:r>
    </w:p>
    <w:bookmarkEnd w:id="4842"/>
    <w:bookmarkStart w:name="z4845" w:id="4843"/>
    <w:p>
      <w:pPr>
        <w:spacing w:after="0"/>
        <w:ind w:left="0"/>
        <w:jc w:val="both"/>
      </w:pPr>
      <w:r>
        <w:rPr>
          <w:rFonts w:ascii="Times New Roman"/>
          <w:b w:val="false"/>
          <w:i w:val="false"/>
          <w:color w:val="000000"/>
          <w:sz w:val="28"/>
        </w:rPr>
        <w:t>
      шойын құбырлар учаскелерін ауыстыру;</w:t>
      </w:r>
    </w:p>
    <w:bookmarkEnd w:id="4843"/>
    <w:bookmarkStart w:name="z4846" w:id="4844"/>
    <w:p>
      <w:pPr>
        <w:spacing w:after="0"/>
        <w:ind w:left="0"/>
        <w:jc w:val="both"/>
      </w:pPr>
      <w:r>
        <w:rPr>
          <w:rFonts w:ascii="Times New Roman"/>
          <w:b w:val="false"/>
          <w:i w:val="false"/>
          <w:color w:val="000000"/>
          <w:sz w:val="28"/>
        </w:rPr>
        <w:t>
      құбыржолдарын монтаждық схемалар бойынша төсеу орындарын белгілеу;</w:t>
      </w:r>
    </w:p>
    <w:bookmarkEnd w:id="4844"/>
    <w:bookmarkStart w:name="z4847" w:id="4845"/>
    <w:p>
      <w:pPr>
        <w:spacing w:after="0"/>
        <w:ind w:left="0"/>
        <w:jc w:val="both"/>
      </w:pPr>
      <w:r>
        <w:rPr>
          <w:rFonts w:ascii="Times New Roman"/>
          <w:b w:val="false"/>
          <w:i w:val="false"/>
          <w:color w:val="000000"/>
          <w:sz w:val="28"/>
        </w:rPr>
        <w:t>
      канализация мен суағар құбыржолдарын сынақтан өткізу;</w:t>
      </w:r>
    </w:p>
    <w:bookmarkEnd w:id="4845"/>
    <w:bookmarkStart w:name="z4848" w:id="4846"/>
    <w:p>
      <w:pPr>
        <w:spacing w:after="0"/>
        <w:ind w:left="0"/>
        <w:jc w:val="both"/>
      </w:pPr>
      <w:r>
        <w:rPr>
          <w:rFonts w:ascii="Times New Roman"/>
          <w:b w:val="false"/>
          <w:i w:val="false"/>
          <w:color w:val="000000"/>
          <w:sz w:val="28"/>
        </w:rPr>
        <w:t>
      құбыржолдарын сынау кезінде ақаулы орындарды анықтау.</w:t>
      </w:r>
    </w:p>
    <w:bookmarkEnd w:id="4846"/>
    <w:bookmarkStart w:name="z4849" w:id="4847"/>
    <w:p>
      <w:pPr>
        <w:spacing w:after="0"/>
        <w:ind w:left="0"/>
        <w:jc w:val="both"/>
      </w:pPr>
      <w:r>
        <w:rPr>
          <w:rFonts w:ascii="Times New Roman"/>
          <w:b w:val="false"/>
          <w:i w:val="false"/>
          <w:color w:val="000000"/>
          <w:sz w:val="28"/>
        </w:rPr>
        <w:t>
      591. Білуге тиіс:</w:t>
      </w:r>
    </w:p>
    <w:bookmarkEnd w:id="4847"/>
    <w:bookmarkStart w:name="z4850" w:id="4848"/>
    <w:p>
      <w:pPr>
        <w:spacing w:after="0"/>
        <w:ind w:left="0"/>
        <w:jc w:val="both"/>
      </w:pPr>
      <w:r>
        <w:rPr>
          <w:rFonts w:ascii="Times New Roman"/>
          <w:b w:val="false"/>
          <w:i w:val="false"/>
          <w:color w:val="000000"/>
          <w:sz w:val="28"/>
        </w:rPr>
        <w:t xml:space="preserve">
      санитариялық-техникалық құбыржолдарының жалпы құрылғысын және оларды монтаждау тәсілдері; </w:t>
      </w:r>
    </w:p>
    <w:bookmarkEnd w:id="4848"/>
    <w:bookmarkStart w:name="z4851" w:id="4849"/>
    <w:p>
      <w:pPr>
        <w:spacing w:after="0"/>
        <w:ind w:left="0"/>
        <w:jc w:val="both"/>
      </w:pPr>
      <w:r>
        <w:rPr>
          <w:rFonts w:ascii="Times New Roman"/>
          <w:b w:val="false"/>
          <w:i w:val="false"/>
          <w:color w:val="000000"/>
          <w:sz w:val="28"/>
        </w:rPr>
        <w:t>
      санитарлық-техникалық жабдықтарды монтаждау мақсаттары мен тәсілдері;</w:t>
      </w:r>
    </w:p>
    <w:bookmarkEnd w:id="4849"/>
    <w:bookmarkStart w:name="z4852" w:id="4850"/>
    <w:p>
      <w:pPr>
        <w:spacing w:after="0"/>
        <w:ind w:left="0"/>
        <w:jc w:val="both"/>
      </w:pPr>
      <w:r>
        <w:rPr>
          <w:rFonts w:ascii="Times New Roman"/>
          <w:b w:val="false"/>
          <w:i w:val="false"/>
          <w:color w:val="000000"/>
          <w:sz w:val="28"/>
        </w:rPr>
        <w:t>
      диаметрі 200 миллиметрден жоғары құбырларды тоғыстыру және көмкеру тәсілдері;</w:t>
      </w:r>
    </w:p>
    <w:bookmarkEnd w:id="4850"/>
    <w:bookmarkStart w:name="z4853" w:id="4851"/>
    <w:p>
      <w:pPr>
        <w:spacing w:after="0"/>
        <w:ind w:left="0"/>
        <w:jc w:val="both"/>
      </w:pPr>
      <w:r>
        <w:rPr>
          <w:rFonts w:ascii="Times New Roman"/>
          <w:b w:val="false"/>
          <w:i w:val="false"/>
          <w:color w:val="000000"/>
          <w:sz w:val="28"/>
        </w:rPr>
        <w:t xml:space="preserve">
      құбыржолдарын сынақтан өткізу ережелері; </w:t>
      </w:r>
    </w:p>
    <w:bookmarkEnd w:id="4851"/>
    <w:bookmarkStart w:name="z4854" w:id="4852"/>
    <w:p>
      <w:pPr>
        <w:spacing w:after="0"/>
        <w:ind w:left="0"/>
        <w:jc w:val="both"/>
      </w:pPr>
      <w:r>
        <w:rPr>
          <w:rFonts w:ascii="Times New Roman"/>
          <w:b w:val="false"/>
          <w:i w:val="false"/>
          <w:color w:val="000000"/>
          <w:sz w:val="28"/>
        </w:rPr>
        <w:t>
      санитарлық-техникалық жұмыстарды қабылдау ережелері.</w:t>
      </w:r>
    </w:p>
    <w:bookmarkEnd w:id="4852"/>
    <w:bookmarkStart w:name="z4855" w:id="4853"/>
    <w:p>
      <w:pPr>
        <w:spacing w:after="0"/>
        <w:ind w:left="0"/>
        <w:jc w:val="left"/>
      </w:pPr>
      <w:r>
        <w:rPr>
          <w:rFonts w:ascii="Times New Roman"/>
          <w:b/>
          <w:i w:val="false"/>
          <w:color w:val="000000"/>
        </w:rPr>
        <w:t xml:space="preserve"> 271-параграф. Санитариялық-техникалық жүйелер мен жабдықты монтаждаушы, 6-разряд</w:t>
      </w:r>
    </w:p>
    <w:bookmarkEnd w:id="4853"/>
    <w:bookmarkStart w:name="z4856" w:id="4854"/>
    <w:p>
      <w:pPr>
        <w:spacing w:after="0"/>
        <w:ind w:left="0"/>
        <w:jc w:val="both"/>
      </w:pPr>
      <w:r>
        <w:rPr>
          <w:rFonts w:ascii="Times New Roman"/>
          <w:b w:val="false"/>
          <w:i w:val="false"/>
          <w:color w:val="000000"/>
          <w:sz w:val="28"/>
        </w:rPr>
        <w:t>
      592. Жұмыс сипаттамасы:</w:t>
      </w:r>
    </w:p>
    <w:bookmarkEnd w:id="4854"/>
    <w:bookmarkStart w:name="z4857" w:id="4855"/>
    <w:p>
      <w:pPr>
        <w:spacing w:after="0"/>
        <w:ind w:left="0"/>
        <w:jc w:val="both"/>
      </w:pPr>
      <w:r>
        <w:rPr>
          <w:rFonts w:ascii="Times New Roman"/>
          <w:b w:val="false"/>
          <w:i w:val="false"/>
          <w:color w:val="000000"/>
          <w:sz w:val="28"/>
        </w:rPr>
        <w:t>
      орталық жылыту, сумен жабдықтау, канализация, газбен қамсыздандыру және суағарлар жүйелерін монтаждау кезінде аса күрделі жұмыстарды орындау;</w:t>
      </w:r>
    </w:p>
    <w:bookmarkEnd w:id="4855"/>
    <w:bookmarkStart w:name="z4858" w:id="4856"/>
    <w:p>
      <w:pPr>
        <w:spacing w:after="0"/>
        <w:ind w:left="0"/>
        <w:jc w:val="both"/>
      </w:pPr>
      <w:r>
        <w:rPr>
          <w:rFonts w:ascii="Times New Roman"/>
          <w:b w:val="false"/>
          <w:i w:val="false"/>
          <w:color w:val="000000"/>
          <w:sz w:val="28"/>
        </w:rPr>
        <w:t>
      оларды жеке секциялардан жеке пакеттер мен ірілетілген пакеттер етіп болат және шойын қазандықтарды монтаждау және орап байлау;</w:t>
      </w:r>
    </w:p>
    <w:bookmarkEnd w:id="4856"/>
    <w:bookmarkStart w:name="z4859" w:id="4857"/>
    <w:p>
      <w:pPr>
        <w:spacing w:after="0"/>
        <w:ind w:left="0"/>
        <w:jc w:val="both"/>
      </w:pPr>
      <w:r>
        <w:rPr>
          <w:rFonts w:ascii="Times New Roman"/>
          <w:b w:val="false"/>
          <w:i w:val="false"/>
          <w:color w:val="000000"/>
          <w:sz w:val="28"/>
        </w:rPr>
        <w:t>
      құбыржолдар жүйесін сынақтан өткізу және реттеу;</w:t>
      </w:r>
    </w:p>
    <w:bookmarkEnd w:id="4857"/>
    <w:bookmarkStart w:name="z4860" w:id="4858"/>
    <w:p>
      <w:pPr>
        <w:spacing w:after="0"/>
        <w:ind w:left="0"/>
        <w:jc w:val="both"/>
      </w:pPr>
      <w:r>
        <w:rPr>
          <w:rFonts w:ascii="Times New Roman"/>
          <w:b w:val="false"/>
          <w:i w:val="false"/>
          <w:color w:val="000000"/>
          <w:sz w:val="28"/>
        </w:rPr>
        <w:t>
      оларды реттеп, жеке жылыту аспаптарын жылуына тексеру;</w:t>
      </w:r>
    </w:p>
    <w:bookmarkEnd w:id="4858"/>
    <w:bookmarkStart w:name="z4861" w:id="4859"/>
    <w:p>
      <w:pPr>
        <w:spacing w:after="0"/>
        <w:ind w:left="0"/>
        <w:jc w:val="both"/>
      </w:pPr>
      <w:r>
        <w:rPr>
          <w:rFonts w:ascii="Times New Roman"/>
          <w:b w:val="false"/>
          <w:i w:val="false"/>
          <w:color w:val="000000"/>
          <w:sz w:val="28"/>
        </w:rPr>
        <w:t>
      жүйелерді тапсыру;</w:t>
      </w:r>
    </w:p>
    <w:bookmarkEnd w:id="4859"/>
    <w:bookmarkStart w:name="z4862" w:id="4860"/>
    <w:p>
      <w:pPr>
        <w:spacing w:after="0"/>
        <w:ind w:left="0"/>
        <w:jc w:val="both"/>
      </w:pPr>
      <w:r>
        <w:rPr>
          <w:rFonts w:ascii="Times New Roman"/>
          <w:b w:val="false"/>
          <w:i w:val="false"/>
          <w:color w:val="000000"/>
          <w:sz w:val="28"/>
        </w:rPr>
        <w:t>
      өлшеулер жүргізу және құбыржолдар төселген орындарды сызбалар бойынша және натурадан белгілеу;</w:t>
      </w:r>
    </w:p>
    <w:bookmarkEnd w:id="4860"/>
    <w:bookmarkStart w:name="z4863" w:id="4861"/>
    <w:p>
      <w:pPr>
        <w:spacing w:after="0"/>
        <w:ind w:left="0"/>
        <w:jc w:val="both"/>
      </w:pPr>
      <w:r>
        <w:rPr>
          <w:rFonts w:ascii="Times New Roman"/>
          <w:b w:val="false"/>
          <w:i w:val="false"/>
          <w:color w:val="000000"/>
          <w:sz w:val="28"/>
        </w:rPr>
        <w:t>
      натурадан және сызбалар бойынша бөлшектерін көрсете отырып, бастапқы және өлшеу эскиздерін сызу;</w:t>
      </w:r>
    </w:p>
    <w:bookmarkEnd w:id="4861"/>
    <w:bookmarkStart w:name="z4864" w:id="4862"/>
    <w:p>
      <w:pPr>
        <w:spacing w:after="0"/>
        <w:ind w:left="0"/>
        <w:jc w:val="both"/>
      </w:pPr>
      <w:r>
        <w:rPr>
          <w:rFonts w:ascii="Times New Roman"/>
          <w:b w:val="false"/>
          <w:i w:val="false"/>
          <w:color w:val="000000"/>
          <w:sz w:val="28"/>
        </w:rPr>
        <w:t>
      терморегуляторларды, биофильтрлерді монтаждау;</w:t>
      </w:r>
    </w:p>
    <w:bookmarkEnd w:id="4862"/>
    <w:bookmarkStart w:name="z4865" w:id="4863"/>
    <w:p>
      <w:pPr>
        <w:spacing w:after="0"/>
        <w:ind w:left="0"/>
        <w:jc w:val="both"/>
      </w:pPr>
      <w:r>
        <w:rPr>
          <w:rFonts w:ascii="Times New Roman"/>
          <w:b w:val="false"/>
          <w:i w:val="false"/>
          <w:color w:val="000000"/>
          <w:sz w:val="28"/>
        </w:rPr>
        <w:t>
      газ үлестіргіш пункттерді, қазандықтарда газды редукциялау тораптарын монтаждау және сынақтан өткізу;</w:t>
      </w:r>
    </w:p>
    <w:bookmarkEnd w:id="4863"/>
    <w:bookmarkStart w:name="z4866" w:id="4864"/>
    <w:p>
      <w:pPr>
        <w:spacing w:after="0"/>
        <w:ind w:left="0"/>
        <w:jc w:val="both"/>
      </w:pPr>
      <w:r>
        <w:rPr>
          <w:rFonts w:ascii="Times New Roman"/>
          <w:b w:val="false"/>
          <w:i w:val="false"/>
          <w:color w:val="000000"/>
          <w:sz w:val="28"/>
        </w:rPr>
        <w:t>
      сұйылтылған газсыз топтық қондырғыларды монтаждау, оларды сынақтан өткізумен қатар құбырлық тораптармен орап байлау, сантехникалық жабдықтар мен аппаратураны жөндеу және ревизиялау.</w:t>
      </w:r>
    </w:p>
    <w:bookmarkEnd w:id="4864"/>
    <w:bookmarkStart w:name="z4867" w:id="4865"/>
    <w:p>
      <w:pPr>
        <w:spacing w:after="0"/>
        <w:ind w:left="0"/>
        <w:jc w:val="both"/>
      </w:pPr>
      <w:r>
        <w:rPr>
          <w:rFonts w:ascii="Times New Roman"/>
          <w:b w:val="false"/>
          <w:i w:val="false"/>
          <w:color w:val="000000"/>
          <w:sz w:val="28"/>
        </w:rPr>
        <w:t>
      593. Білуге тиіс:</w:t>
      </w:r>
    </w:p>
    <w:bookmarkEnd w:id="4865"/>
    <w:bookmarkStart w:name="z4868" w:id="4866"/>
    <w:p>
      <w:pPr>
        <w:spacing w:after="0"/>
        <w:ind w:left="0"/>
        <w:jc w:val="both"/>
      </w:pPr>
      <w:r>
        <w:rPr>
          <w:rFonts w:ascii="Times New Roman"/>
          <w:b w:val="false"/>
          <w:i w:val="false"/>
          <w:color w:val="000000"/>
          <w:sz w:val="28"/>
        </w:rPr>
        <w:t xml:space="preserve">
      санитариялық-техникалық жүйелерге сынақ өткізу ережелері; </w:t>
      </w:r>
    </w:p>
    <w:bookmarkEnd w:id="4866"/>
    <w:bookmarkStart w:name="z4869" w:id="4867"/>
    <w:p>
      <w:pPr>
        <w:spacing w:after="0"/>
        <w:ind w:left="0"/>
        <w:jc w:val="both"/>
      </w:pPr>
      <w:r>
        <w:rPr>
          <w:rFonts w:ascii="Times New Roman"/>
          <w:b w:val="false"/>
          <w:i w:val="false"/>
          <w:color w:val="000000"/>
          <w:sz w:val="28"/>
        </w:rPr>
        <w:t>
      объекітінің монтаждауға дайындығына қойылатын талаптар;</w:t>
      </w:r>
    </w:p>
    <w:bookmarkEnd w:id="4867"/>
    <w:bookmarkStart w:name="z4870" w:id="4868"/>
    <w:p>
      <w:pPr>
        <w:spacing w:after="0"/>
        <w:ind w:left="0"/>
        <w:jc w:val="both"/>
      </w:pPr>
      <w:r>
        <w:rPr>
          <w:rFonts w:ascii="Times New Roman"/>
          <w:b w:val="false"/>
          <w:i w:val="false"/>
          <w:color w:val="000000"/>
          <w:sz w:val="28"/>
        </w:rPr>
        <w:t xml:space="preserve">
      құбыржолдарын төсеу, натурадан жабдық пен құбыржолдарының орналасуы бойынша өлшеулер жүргізу; </w:t>
      </w:r>
    </w:p>
    <w:bookmarkEnd w:id="4868"/>
    <w:bookmarkStart w:name="z4871" w:id="4869"/>
    <w:p>
      <w:pPr>
        <w:spacing w:after="0"/>
        <w:ind w:left="0"/>
        <w:jc w:val="both"/>
      </w:pPr>
      <w:r>
        <w:rPr>
          <w:rFonts w:ascii="Times New Roman"/>
          <w:b w:val="false"/>
          <w:i w:val="false"/>
          <w:color w:val="000000"/>
          <w:sz w:val="28"/>
        </w:rPr>
        <w:t>
      бастапқы және өлшеу эскиздерін сызу;</w:t>
      </w:r>
    </w:p>
    <w:bookmarkEnd w:id="4869"/>
    <w:bookmarkStart w:name="z4872" w:id="4870"/>
    <w:p>
      <w:pPr>
        <w:spacing w:after="0"/>
        <w:ind w:left="0"/>
        <w:jc w:val="both"/>
      </w:pPr>
      <w:r>
        <w:rPr>
          <w:rFonts w:ascii="Times New Roman"/>
          <w:b w:val="false"/>
          <w:i w:val="false"/>
          <w:color w:val="000000"/>
          <w:sz w:val="28"/>
        </w:rPr>
        <w:t>
      жабдықты іске қосар алдында сынамалау және сынақтан өткізу ережелері;</w:t>
      </w:r>
    </w:p>
    <w:bookmarkEnd w:id="4870"/>
    <w:bookmarkStart w:name="z4873" w:id="4871"/>
    <w:p>
      <w:pPr>
        <w:spacing w:after="0"/>
        <w:ind w:left="0"/>
        <w:jc w:val="both"/>
      </w:pPr>
      <w:r>
        <w:rPr>
          <w:rFonts w:ascii="Times New Roman"/>
          <w:b w:val="false"/>
          <w:i w:val="false"/>
          <w:color w:val="000000"/>
          <w:sz w:val="28"/>
        </w:rPr>
        <w:t>
      орындалған жұмыстарды тапсыру ережелері.</w:t>
      </w:r>
    </w:p>
    <w:bookmarkEnd w:id="4871"/>
    <w:bookmarkStart w:name="z4874" w:id="4872"/>
    <w:p>
      <w:pPr>
        <w:spacing w:after="0"/>
        <w:ind w:left="0"/>
        <w:jc w:val="left"/>
      </w:pPr>
      <w:r>
        <w:rPr>
          <w:rFonts w:ascii="Times New Roman"/>
          <w:b/>
          <w:i w:val="false"/>
          <w:color w:val="000000"/>
        </w:rPr>
        <w:t xml:space="preserve"> 272-параграф. Санитариялық-техникалық жүйелер мен жабдықты монтаждаушы, 7-разряд</w:t>
      </w:r>
    </w:p>
    <w:bookmarkEnd w:id="4872"/>
    <w:bookmarkStart w:name="z4875" w:id="4873"/>
    <w:p>
      <w:pPr>
        <w:spacing w:after="0"/>
        <w:ind w:left="0"/>
        <w:jc w:val="both"/>
      </w:pPr>
      <w:r>
        <w:rPr>
          <w:rFonts w:ascii="Times New Roman"/>
          <w:b w:val="false"/>
          <w:i w:val="false"/>
          <w:color w:val="000000"/>
          <w:sz w:val="28"/>
        </w:rPr>
        <w:t>
      594. Жұмыс сипаттамасы:</w:t>
      </w:r>
    </w:p>
    <w:bookmarkEnd w:id="4873"/>
    <w:bookmarkStart w:name="z4876" w:id="4874"/>
    <w:p>
      <w:pPr>
        <w:spacing w:after="0"/>
        <w:ind w:left="0"/>
        <w:jc w:val="both"/>
      </w:pPr>
      <w:r>
        <w:rPr>
          <w:rFonts w:ascii="Times New Roman"/>
          <w:b w:val="false"/>
          <w:i w:val="false"/>
          <w:color w:val="000000"/>
          <w:sz w:val="28"/>
        </w:rPr>
        <w:t>
      санитарлық-техникалық жүйелерді іске қосу және баптау;</w:t>
      </w:r>
    </w:p>
    <w:bookmarkEnd w:id="4874"/>
    <w:bookmarkStart w:name="z4877" w:id="4875"/>
    <w:p>
      <w:pPr>
        <w:spacing w:after="0"/>
        <w:ind w:left="0"/>
        <w:jc w:val="both"/>
      </w:pPr>
      <w:r>
        <w:rPr>
          <w:rFonts w:ascii="Times New Roman"/>
          <w:b w:val="false"/>
          <w:i w:val="false"/>
          <w:color w:val="000000"/>
          <w:sz w:val="28"/>
        </w:rPr>
        <w:t>
      қазандықтарды қатты отыннан газ тәріздес отын шығару кезінде автоматты өрт сөндіру жүйелерін, газшілтерлі құрылғыларды монтаждау;</w:t>
      </w:r>
    </w:p>
    <w:bookmarkEnd w:id="4875"/>
    <w:bookmarkStart w:name="z4878" w:id="4876"/>
    <w:p>
      <w:pPr>
        <w:spacing w:after="0"/>
        <w:ind w:left="0"/>
        <w:jc w:val="both"/>
      </w:pPr>
      <w:r>
        <w:rPr>
          <w:rFonts w:ascii="Times New Roman"/>
          <w:b w:val="false"/>
          <w:i w:val="false"/>
          <w:color w:val="000000"/>
          <w:sz w:val="28"/>
        </w:rPr>
        <w:t>
      жабдық пен аппаратураны сынақтан өткізу және реттеу.</w:t>
      </w:r>
    </w:p>
    <w:bookmarkEnd w:id="4876"/>
    <w:bookmarkStart w:name="z4879" w:id="4877"/>
    <w:p>
      <w:pPr>
        <w:spacing w:after="0"/>
        <w:ind w:left="0"/>
        <w:jc w:val="both"/>
      </w:pPr>
      <w:r>
        <w:rPr>
          <w:rFonts w:ascii="Times New Roman"/>
          <w:b w:val="false"/>
          <w:i w:val="false"/>
          <w:color w:val="000000"/>
          <w:sz w:val="28"/>
        </w:rPr>
        <w:t>
      595. Білуге тиіс:</w:t>
      </w:r>
    </w:p>
    <w:bookmarkEnd w:id="4877"/>
    <w:bookmarkStart w:name="z4880" w:id="4878"/>
    <w:p>
      <w:pPr>
        <w:spacing w:after="0"/>
        <w:ind w:left="0"/>
        <w:jc w:val="both"/>
      </w:pPr>
      <w:r>
        <w:rPr>
          <w:rFonts w:ascii="Times New Roman"/>
          <w:b w:val="false"/>
          <w:i w:val="false"/>
          <w:color w:val="000000"/>
          <w:sz w:val="28"/>
        </w:rPr>
        <w:t>
      санитарлық-техникалық жабдықты сынақтан өткізу және қабылдау ережелері, автоматты өрт сөндіру жүйелерін монтаждау технологиясы, жаңа ұрпақты қазандық жабдығын реттеу тәсілдері.</w:t>
      </w:r>
    </w:p>
    <w:bookmarkEnd w:id="4878"/>
    <w:bookmarkStart w:name="z4881" w:id="4879"/>
    <w:p>
      <w:pPr>
        <w:spacing w:after="0"/>
        <w:ind w:left="0"/>
        <w:jc w:val="both"/>
      </w:pPr>
      <w:r>
        <w:rPr>
          <w:rFonts w:ascii="Times New Roman"/>
          <w:b w:val="false"/>
          <w:i w:val="false"/>
          <w:color w:val="000000"/>
          <w:sz w:val="28"/>
        </w:rPr>
        <w:t>
      596. Техникалық және кәсіби (орта арнайы, орта кәсіби) білімнің болуы талап етіледі.</w:t>
      </w:r>
    </w:p>
    <w:bookmarkEnd w:id="4879"/>
    <w:bookmarkStart w:name="z4882" w:id="4880"/>
    <w:p>
      <w:pPr>
        <w:spacing w:after="0"/>
        <w:ind w:left="0"/>
        <w:jc w:val="left"/>
      </w:pPr>
      <w:r>
        <w:rPr>
          <w:rFonts w:ascii="Times New Roman"/>
          <w:b/>
          <w:i w:val="false"/>
          <w:color w:val="000000"/>
        </w:rPr>
        <w:t xml:space="preserve"> 273-параграф. Санитарлық-техникалық жүйелердің тораптары мен бөлшектерін әзірлеу жөніндегі слесарь, 2-разряд</w:t>
      </w:r>
    </w:p>
    <w:bookmarkEnd w:id="4880"/>
    <w:bookmarkStart w:name="z4883" w:id="4881"/>
    <w:p>
      <w:pPr>
        <w:spacing w:after="0"/>
        <w:ind w:left="0"/>
        <w:jc w:val="both"/>
      </w:pPr>
      <w:r>
        <w:rPr>
          <w:rFonts w:ascii="Times New Roman"/>
          <w:b w:val="false"/>
          <w:i w:val="false"/>
          <w:color w:val="000000"/>
          <w:sz w:val="28"/>
        </w:rPr>
        <w:t>
      597. Жұмыс сипаттамасы:</w:t>
      </w:r>
    </w:p>
    <w:bookmarkEnd w:id="4881"/>
    <w:bookmarkStart w:name="z4884" w:id="4882"/>
    <w:p>
      <w:pPr>
        <w:spacing w:after="0"/>
        <w:ind w:left="0"/>
        <w:jc w:val="both"/>
      </w:pPr>
      <w:r>
        <w:rPr>
          <w:rFonts w:ascii="Times New Roman"/>
          <w:b w:val="false"/>
          <w:i w:val="false"/>
          <w:color w:val="000000"/>
          <w:sz w:val="28"/>
        </w:rPr>
        <w:t>
      құбыржолдарды, фитингілерді, үлгілік бөліктерді, арматура және бекіту құралдарын сұрыптау;</w:t>
      </w:r>
    </w:p>
    <w:bookmarkEnd w:id="4882"/>
    <w:bookmarkStart w:name="z4885" w:id="4883"/>
    <w:p>
      <w:pPr>
        <w:spacing w:after="0"/>
        <w:ind w:left="0"/>
        <w:jc w:val="both"/>
      </w:pPr>
      <w:r>
        <w:rPr>
          <w:rFonts w:ascii="Times New Roman"/>
          <w:b w:val="false"/>
          <w:i w:val="false"/>
          <w:color w:val="000000"/>
          <w:sz w:val="28"/>
        </w:rPr>
        <w:t>
      қосалқы материалдар (зығыр иіру, қызыл бояу, күкірт ерітіндісі және өзге де материалдар) даярлау;</w:t>
      </w:r>
    </w:p>
    <w:bookmarkEnd w:id="4883"/>
    <w:bookmarkStart w:name="z4886" w:id="4884"/>
    <w:p>
      <w:pPr>
        <w:spacing w:after="0"/>
        <w:ind w:left="0"/>
        <w:jc w:val="both"/>
      </w:pPr>
      <w:r>
        <w:rPr>
          <w:rFonts w:ascii="Times New Roman"/>
          <w:b w:val="false"/>
          <w:i w:val="false"/>
          <w:color w:val="000000"/>
          <w:sz w:val="28"/>
        </w:rPr>
        <w:t>
      жауапты емес құраманы араластыру;</w:t>
      </w:r>
    </w:p>
    <w:bookmarkEnd w:id="4884"/>
    <w:bookmarkStart w:name="z4887" w:id="4885"/>
    <w:p>
      <w:pPr>
        <w:spacing w:after="0"/>
        <w:ind w:left="0"/>
        <w:jc w:val="both"/>
      </w:pPr>
      <w:r>
        <w:rPr>
          <w:rFonts w:ascii="Times New Roman"/>
          <w:b w:val="false"/>
          <w:i w:val="false"/>
          <w:color w:val="000000"/>
          <w:sz w:val="28"/>
        </w:rPr>
        <w:t>
      бұрандакемерлерді муфталармен және кідіртпесомындармен, бұрандама-сомындармен жинақтау;</w:t>
      </w:r>
    </w:p>
    <w:bookmarkEnd w:id="4885"/>
    <w:bookmarkStart w:name="z4888" w:id="4886"/>
    <w:p>
      <w:pPr>
        <w:spacing w:after="0"/>
        <w:ind w:left="0"/>
        <w:jc w:val="both"/>
      </w:pPr>
      <w:r>
        <w:rPr>
          <w:rFonts w:ascii="Times New Roman"/>
          <w:b w:val="false"/>
          <w:i w:val="false"/>
          <w:color w:val="000000"/>
          <w:sz w:val="28"/>
        </w:rPr>
        <w:t>
      төсемдерді орнату;</w:t>
      </w:r>
    </w:p>
    <w:bookmarkEnd w:id="4886"/>
    <w:bookmarkStart w:name="z4889" w:id="4887"/>
    <w:p>
      <w:pPr>
        <w:spacing w:after="0"/>
        <w:ind w:left="0"/>
        <w:jc w:val="both"/>
      </w:pPr>
      <w:r>
        <w:rPr>
          <w:rFonts w:ascii="Times New Roman"/>
          <w:b w:val="false"/>
          <w:i w:val="false"/>
          <w:color w:val="000000"/>
          <w:sz w:val="28"/>
        </w:rPr>
        <w:t>
      газбен кескеннен кейін қабыршақты қаптау;</w:t>
      </w:r>
    </w:p>
    <w:bookmarkEnd w:id="4887"/>
    <w:bookmarkStart w:name="z4890" w:id="4888"/>
    <w:p>
      <w:pPr>
        <w:spacing w:after="0"/>
        <w:ind w:left="0"/>
        <w:jc w:val="both"/>
      </w:pPr>
      <w:r>
        <w:rPr>
          <w:rFonts w:ascii="Times New Roman"/>
          <w:b w:val="false"/>
          <w:i w:val="false"/>
          <w:color w:val="000000"/>
          <w:sz w:val="28"/>
        </w:rPr>
        <w:t>
      құбырлардан жасалған бөлшектердің ұштарына кертік жасау;</w:t>
      </w:r>
    </w:p>
    <w:bookmarkEnd w:id="4888"/>
    <w:bookmarkStart w:name="z4891" w:id="4889"/>
    <w:p>
      <w:pPr>
        <w:spacing w:after="0"/>
        <w:ind w:left="0"/>
        <w:jc w:val="both"/>
      </w:pPr>
      <w:r>
        <w:rPr>
          <w:rFonts w:ascii="Times New Roman"/>
          <w:b w:val="false"/>
          <w:i w:val="false"/>
          <w:color w:val="000000"/>
          <w:sz w:val="28"/>
        </w:rPr>
        <w:t>
      жүктерді мүкәммал ілмектермен ілу, құбыржолдарды газбен кескенде және электрмен жабыстырғанда ұстап тұру және бұрып отыру;</w:t>
      </w:r>
    </w:p>
    <w:bookmarkEnd w:id="4889"/>
    <w:bookmarkStart w:name="z4892" w:id="4890"/>
    <w:p>
      <w:pPr>
        <w:spacing w:after="0"/>
        <w:ind w:left="0"/>
        <w:jc w:val="both"/>
      </w:pPr>
      <w:r>
        <w:rPr>
          <w:rFonts w:ascii="Times New Roman"/>
          <w:b w:val="false"/>
          <w:i w:val="false"/>
          <w:color w:val="000000"/>
          <w:sz w:val="28"/>
        </w:rPr>
        <w:t>
      тораптарды белгілермен және бояумен таңбалау;</w:t>
      </w:r>
    </w:p>
    <w:bookmarkEnd w:id="4890"/>
    <w:bookmarkStart w:name="z4893" w:id="4891"/>
    <w:p>
      <w:pPr>
        <w:spacing w:after="0"/>
        <w:ind w:left="0"/>
        <w:jc w:val="both"/>
      </w:pPr>
      <w:r>
        <w:rPr>
          <w:rFonts w:ascii="Times New Roman"/>
          <w:b w:val="false"/>
          <w:i w:val="false"/>
          <w:color w:val="000000"/>
          <w:sz w:val="28"/>
        </w:rPr>
        <w:t>
      құбыржолдарға арналған қорғаныс гильзаларын әзірлеу және орнату;</w:t>
      </w:r>
    </w:p>
    <w:bookmarkEnd w:id="4891"/>
    <w:bookmarkStart w:name="z4894" w:id="4892"/>
    <w:p>
      <w:pPr>
        <w:spacing w:after="0"/>
        <w:ind w:left="0"/>
        <w:jc w:val="both"/>
      </w:pPr>
      <w:r>
        <w:rPr>
          <w:rFonts w:ascii="Times New Roman"/>
          <w:b w:val="false"/>
          <w:i w:val="false"/>
          <w:color w:val="000000"/>
          <w:sz w:val="28"/>
        </w:rPr>
        <w:t>
      болат биркалар әзірлеу;</w:t>
      </w:r>
    </w:p>
    <w:bookmarkEnd w:id="4892"/>
    <w:bookmarkStart w:name="z4895" w:id="4893"/>
    <w:p>
      <w:pPr>
        <w:spacing w:after="0"/>
        <w:ind w:left="0"/>
        <w:jc w:val="both"/>
      </w:pPr>
      <w:r>
        <w:rPr>
          <w:rFonts w:ascii="Times New Roman"/>
          <w:b w:val="false"/>
          <w:i w:val="false"/>
          <w:color w:val="000000"/>
          <w:sz w:val="28"/>
        </w:rPr>
        <w:t>
      шойын қазандық секцияларын ішінен және сыртынан жуып тазалау және құбыржолдардағы сақтандырғыш тығындары мен бітеуіштерін алып тастау.</w:t>
      </w:r>
    </w:p>
    <w:bookmarkEnd w:id="4893"/>
    <w:bookmarkStart w:name="z4896" w:id="4894"/>
    <w:p>
      <w:pPr>
        <w:spacing w:after="0"/>
        <w:ind w:left="0"/>
        <w:jc w:val="both"/>
      </w:pPr>
      <w:r>
        <w:rPr>
          <w:rFonts w:ascii="Times New Roman"/>
          <w:b w:val="false"/>
          <w:i w:val="false"/>
          <w:color w:val="000000"/>
          <w:sz w:val="28"/>
        </w:rPr>
        <w:t>
      598. Білуге тиіс:</w:t>
      </w:r>
    </w:p>
    <w:bookmarkEnd w:id="4894"/>
    <w:bookmarkStart w:name="z4897" w:id="4895"/>
    <w:p>
      <w:pPr>
        <w:spacing w:after="0"/>
        <w:ind w:left="0"/>
        <w:jc w:val="both"/>
      </w:pPr>
      <w:r>
        <w:rPr>
          <w:rFonts w:ascii="Times New Roman"/>
          <w:b w:val="false"/>
          <w:i w:val="false"/>
          <w:color w:val="000000"/>
          <w:sz w:val="28"/>
        </w:rPr>
        <w:t>
      санитариялық-техникалық материалдар мен жабдықтардың түрлері мен міндеті;</w:t>
      </w:r>
    </w:p>
    <w:bookmarkEnd w:id="4895"/>
    <w:bookmarkStart w:name="z4898" w:id="4896"/>
    <w:p>
      <w:pPr>
        <w:spacing w:after="0"/>
        <w:ind w:left="0"/>
        <w:jc w:val="both"/>
      </w:pPr>
      <w:r>
        <w:rPr>
          <w:rFonts w:ascii="Times New Roman"/>
          <w:b w:val="false"/>
          <w:i w:val="false"/>
          <w:color w:val="000000"/>
          <w:sz w:val="28"/>
        </w:rPr>
        <w:t>
      құбыржолдардың, фитингілердің, үлгілік бөліктердің, арматура және бекіту құралдарының сұрыптамасы;</w:t>
      </w:r>
    </w:p>
    <w:bookmarkEnd w:id="4896"/>
    <w:bookmarkStart w:name="z4899" w:id="4897"/>
    <w:p>
      <w:pPr>
        <w:spacing w:after="0"/>
        <w:ind w:left="0"/>
        <w:jc w:val="both"/>
      </w:pPr>
      <w:r>
        <w:rPr>
          <w:rFonts w:ascii="Times New Roman"/>
          <w:b w:val="false"/>
          <w:i w:val="false"/>
          <w:color w:val="000000"/>
          <w:sz w:val="28"/>
        </w:rPr>
        <w:t>
      слесарлық аспаптың міндеті;</w:t>
      </w:r>
    </w:p>
    <w:bookmarkEnd w:id="4897"/>
    <w:bookmarkStart w:name="z4900" w:id="4898"/>
    <w:p>
      <w:pPr>
        <w:spacing w:after="0"/>
        <w:ind w:left="0"/>
        <w:jc w:val="both"/>
      </w:pPr>
      <w:r>
        <w:rPr>
          <w:rFonts w:ascii="Times New Roman"/>
          <w:b w:val="false"/>
          <w:i w:val="false"/>
          <w:color w:val="000000"/>
          <w:sz w:val="28"/>
        </w:rPr>
        <w:t>
      жүктерді ілмектеу және орнын ауыстыру ережесі;</w:t>
      </w:r>
    </w:p>
    <w:bookmarkEnd w:id="4898"/>
    <w:bookmarkStart w:name="z4901" w:id="4899"/>
    <w:p>
      <w:pPr>
        <w:spacing w:after="0"/>
        <w:ind w:left="0"/>
        <w:jc w:val="both"/>
      </w:pPr>
      <w:r>
        <w:rPr>
          <w:rFonts w:ascii="Times New Roman"/>
          <w:b w:val="false"/>
          <w:i w:val="false"/>
          <w:color w:val="000000"/>
          <w:sz w:val="28"/>
        </w:rPr>
        <w:t>
      құбыржолдар, фитингілер мен арматуралардың диаметрін өлшеу әдістері;</w:t>
      </w:r>
    </w:p>
    <w:bookmarkEnd w:id="4899"/>
    <w:bookmarkStart w:name="z4902" w:id="4900"/>
    <w:p>
      <w:pPr>
        <w:spacing w:after="0"/>
        <w:ind w:left="0"/>
        <w:jc w:val="both"/>
      </w:pPr>
      <w:r>
        <w:rPr>
          <w:rFonts w:ascii="Times New Roman"/>
          <w:b w:val="false"/>
          <w:i w:val="false"/>
          <w:color w:val="000000"/>
          <w:sz w:val="28"/>
        </w:rPr>
        <w:t>
      тораптар мен бөлшектерді біріктіру тәсілдері.</w:t>
      </w:r>
    </w:p>
    <w:bookmarkEnd w:id="4900"/>
    <w:bookmarkStart w:name="z4903" w:id="4901"/>
    <w:p>
      <w:pPr>
        <w:spacing w:after="0"/>
        <w:ind w:left="0"/>
        <w:jc w:val="left"/>
      </w:pPr>
      <w:r>
        <w:rPr>
          <w:rFonts w:ascii="Times New Roman"/>
          <w:b/>
          <w:i w:val="false"/>
          <w:color w:val="000000"/>
        </w:rPr>
        <w:t xml:space="preserve"> 274-параграф. Санитариялық-техникалық жүйелердің тораптары мен бөлшектерін әзірлеу жөніндегі слесарь, 3-разряд</w:t>
      </w:r>
    </w:p>
    <w:bookmarkEnd w:id="4901"/>
    <w:bookmarkStart w:name="z4904" w:id="4902"/>
    <w:p>
      <w:pPr>
        <w:spacing w:after="0"/>
        <w:ind w:left="0"/>
        <w:jc w:val="both"/>
      </w:pPr>
      <w:r>
        <w:rPr>
          <w:rFonts w:ascii="Times New Roman"/>
          <w:b w:val="false"/>
          <w:i w:val="false"/>
          <w:color w:val="000000"/>
          <w:sz w:val="28"/>
        </w:rPr>
        <w:t>
      599. Жұмыс сипаттамасы:</w:t>
      </w:r>
    </w:p>
    <w:bookmarkEnd w:id="4902"/>
    <w:bookmarkStart w:name="z4905" w:id="4903"/>
    <w:p>
      <w:pPr>
        <w:spacing w:after="0"/>
        <w:ind w:left="0"/>
        <w:jc w:val="both"/>
      </w:pPr>
      <w:r>
        <w:rPr>
          <w:rFonts w:ascii="Times New Roman"/>
          <w:b w:val="false"/>
          <w:i w:val="false"/>
          <w:color w:val="000000"/>
          <w:sz w:val="28"/>
        </w:rPr>
        <w:t>
      фланец құрама мен радиаторларға дайын таңба бойынша астар әзірлеу;</w:t>
      </w:r>
    </w:p>
    <w:bookmarkEnd w:id="4903"/>
    <w:bookmarkStart w:name="z4906" w:id="4904"/>
    <w:p>
      <w:pPr>
        <w:spacing w:after="0"/>
        <w:ind w:left="0"/>
        <w:jc w:val="both"/>
      </w:pPr>
      <w:r>
        <w:rPr>
          <w:rFonts w:ascii="Times New Roman"/>
          <w:b w:val="false"/>
          <w:i w:val="false"/>
          <w:color w:val="000000"/>
          <w:sz w:val="28"/>
        </w:rPr>
        <w:t>
      фланец құрамаларды құрастыру;</w:t>
      </w:r>
    </w:p>
    <w:bookmarkEnd w:id="4904"/>
    <w:bookmarkStart w:name="z4907" w:id="4905"/>
    <w:p>
      <w:pPr>
        <w:spacing w:after="0"/>
        <w:ind w:left="0"/>
        <w:jc w:val="both"/>
      </w:pPr>
      <w:r>
        <w:rPr>
          <w:rFonts w:ascii="Times New Roman"/>
          <w:b w:val="false"/>
          <w:i w:val="false"/>
          <w:color w:val="000000"/>
          <w:sz w:val="28"/>
        </w:rPr>
        <w:t>
      төсемдерді орнату;</w:t>
      </w:r>
    </w:p>
    <w:bookmarkEnd w:id="4905"/>
    <w:bookmarkStart w:name="z4908" w:id="4906"/>
    <w:p>
      <w:pPr>
        <w:spacing w:after="0"/>
        <w:ind w:left="0"/>
        <w:jc w:val="both"/>
      </w:pPr>
      <w:r>
        <w:rPr>
          <w:rFonts w:ascii="Times New Roman"/>
          <w:b w:val="false"/>
          <w:i w:val="false"/>
          <w:color w:val="000000"/>
          <w:sz w:val="28"/>
        </w:rPr>
        <w:t>
      шойын құбыржолдардың қоныштарын бітеу.</w:t>
      </w:r>
    </w:p>
    <w:bookmarkEnd w:id="4906"/>
    <w:bookmarkStart w:name="z4909" w:id="4907"/>
    <w:p>
      <w:pPr>
        <w:spacing w:after="0"/>
        <w:ind w:left="0"/>
        <w:jc w:val="both"/>
      </w:pPr>
      <w:r>
        <w:rPr>
          <w:rFonts w:ascii="Times New Roman"/>
          <w:b w:val="false"/>
          <w:i w:val="false"/>
          <w:color w:val="000000"/>
          <w:sz w:val="28"/>
        </w:rPr>
        <w:t>
      құбыржолдардағы бұрандаларды қолмен ою;</w:t>
      </w:r>
    </w:p>
    <w:bookmarkEnd w:id="4907"/>
    <w:bookmarkStart w:name="z4910" w:id="4908"/>
    <w:p>
      <w:pPr>
        <w:spacing w:after="0"/>
        <w:ind w:left="0"/>
        <w:jc w:val="both"/>
      </w:pPr>
      <w:r>
        <w:rPr>
          <w:rFonts w:ascii="Times New Roman"/>
          <w:b w:val="false"/>
          <w:i w:val="false"/>
          <w:color w:val="000000"/>
          <w:sz w:val="28"/>
        </w:rPr>
        <w:t>
      фланец отырғызу және диаметрі 100 метрге дейін құбыржолдарды түйістіру;</w:t>
      </w:r>
    </w:p>
    <w:bookmarkEnd w:id="4908"/>
    <w:bookmarkStart w:name="z4911" w:id="4909"/>
    <w:p>
      <w:pPr>
        <w:spacing w:after="0"/>
        <w:ind w:left="0"/>
        <w:jc w:val="both"/>
      </w:pPr>
      <w:r>
        <w:rPr>
          <w:rFonts w:ascii="Times New Roman"/>
          <w:b w:val="false"/>
          <w:i w:val="false"/>
          <w:color w:val="000000"/>
          <w:sz w:val="28"/>
        </w:rPr>
        <w:t>
      құбыржолдар мен фланецтерді даяр таңба бойынша бұрандалап тесу;</w:t>
      </w:r>
    </w:p>
    <w:bookmarkEnd w:id="4909"/>
    <w:bookmarkStart w:name="z4912" w:id="4910"/>
    <w:p>
      <w:pPr>
        <w:spacing w:after="0"/>
        <w:ind w:left="0"/>
        <w:jc w:val="both"/>
      </w:pPr>
      <w:r>
        <w:rPr>
          <w:rFonts w:ascii="Times New Roman"/>
          <w:b w:val="false"/>
          <w:i w:val="false"/>
          <w:color w:val="000000"/>
          <w:sz w:val="28"/>
        </w:rPr>
        <w:t>
      құбыржолдардың ұштарын пісіруге ұңғымалау және өңдеу;</w:t>
      </w:r>
    </w:p>
    <w:bookmarkEnd w:id="4910"/>
    <w:bookmarkStart w:name="z4913" w:id="4911"/>
    <w:p>
      <w:pPr>
        <w:spacing w:after="0"/>
        <w:ind w:left="0"/>
        <w:jc w:val="both"/>
      </w:pPr>
      <w:r>
        <w:rPr>
          <w:rFonts w:ascii="Times New Roman"/>
          <w:b w:val="false"/>
          <w:i w:val="false"/>
          <w:color w:val="000000"/>
          <w:sz w:val="28"/>
        </w:rPr>
        <w:t>
      болат және полимер құбыржолдарды қолмен кесу;</w:t>
      </w:r>
    </w:p>
    <w:bookmarkEnd w:id="4911"/>
    <w:bookmarkStart w:name="z4914" w:id="4912"/>
    <w:p>
      <w:pPr>
        <w:spacing w:after="0"/>
        <w:ind w:left="0"/>
        <w:jc w:val="both"/>
      </w:pPr>
      <w:r>
        <w:rPr>
          <w:rFonts w:ascii="Times New Roman"/>
          <w:b w:val="false"/>
          <w:i w:val="false"/>
          <w:color w:val="000000"/>
          <w:sz w:val="28"/>
        </w:rPr>
        <w:t>
      диаметрі 800 миллиметрге дейінгі құбыржолдарды ию;</w:t>
      </w:r>
    </w:p>
    <w:bookmarkEnd w:id="4912"/>
    <w:bookmarkStart w:name="z4915" w:id="4913"/>
    <w:p>
      <w:pPr>
        <w:spacing w:after="0"/>
        <w:ind w:left="0"/>
        <w:jc w:val="both"/>
      </w:pPr>
      <w:r>
        <w:rPr>
          <w:rFonts w:ascii="Times New Roman"/>
          <w:b w:val="false"/>
          <w:i w:val="false"/>
          <w:color w:val="000000"/>
          <w:sz w:val="28"/>
        </w:rPr>
        <w:t>
      "терезелерді" тығыздап кесу;</w:t>
      </w:r>
    </w:p>
    <w:bookmarkEnd w:id="4913"/>
    <w:bookmarkStart w:name="z4916" w:id="4914"/>
    <w:p>
      <w:pPr>
        <w:spacing w:after="0"/>
        <w:ind w:left="0"/>
        <w:jc w:val="both"/>
      </w:pPr>
      <w:r>
        <w:rPr>
          <w:rFonts w:ascii="Times New Roman"/>
          <w:b w:val="false"/>
          <w:i w:val="false"/>
          <w:color w:val="000000"/>
          <w:sz w:val="28"/>
        </w:rPr>
        <w:t>
      сифондар мен ревизияларды жинақтау;</w:t>
      </w:r>
    </w:p>
    <w:bookmarkEnd w:id="4914"/>
    <w:bookmarkStart w:name="z4917" w:id="4915"/>
    <w:p>
      <w:pPr>
        <w:spacing w:after="0"/>
        <w:ind w:left="0"/>
        <w:jc w:val="both"/>
      </w:pPr>
      <w:r>
        <w:rPr>
          <w:rFonts w:ascii="Times New Roman"/>
          <w:b w:val="false"/>
          <w:i w:val="false"/>
          <w:color w:val="000000"/>
          <w:sz w:val="28"/>
        </w:rPr>
        <w:t>
      келтек құбыржолдарды фрезерлеу;</w:t>
      </w:r>
    </w:p>
    <w:bookmarkEnd w:id="4915"/>
    <w:bookmarkStart w:name="z4918" w:id="4916"/>
    <w:p>
      <w:pPr>
        <w:spacing w:after="0"/>
        <w:ind w:left="0"/>
        <w:jc w:val="both"/>
      </w:pPr>
      <w:r>
        <w:rPr>
          <w:rFonts w:ascii="Times New Roman"/>
          <w:b w:val="false"/>
          <w:i w:val="false"/>
          <w:color w:val="000000"/>
          <w:sz w:val="28"/>
        </w:rPr>
        <w:t>
      ойпаттарды қашау;</w:t>
      </w:r>
    </w:p>
    <w:bookmarkEnd w:id="4916"/>
    <w:bookmarkStart w:name="z4919" w:id="4917"/>
    <w:p>
      <w:pPr>
        <w:spacing w:after="0"/>
        <w:ind w:left="0"/>
        <w:jc w:val="both"/>
      </w:pPr>
      <w:r>
        <w:rPr>
          <w:rFonts w:ascii="Times New Roman"/>
          <w:b w:val="false"/>
          <w:i w:val="false"/>
          <w:color w:val="000000"/>
          <w:sz w:val="28"/>
        </w:rPr>
        <w:t>
      сорғыларға арналған қаптар әзірлеу;</w:t>
      </w:r>
    </w:p>
    <w:bookmarkEnd w:id="4917"/>
    <w:bookmarkStart w:name="z4920" w:id="4918"/>
    <w:p>
      <w:pPr>
        <w:spacing w:after="0"/>
        <w:ind w:left="0"/>
        <w:jc w:val="both"/>
      </w:pPr>
      <w:r>
        <w:rPr>
          <w:rFonts w:ascii="Times New Roman"/>
          <w:b w:val="false"/>
          <w:i w:val="false"/>
          <w:color w:val="000000"/>
          <w:sz w:val="28"/>
        </w:rPr>
        <w:t>
      контейнерлерді әзірлеу;</w:t>
      </w:r>
    </w:p>
    <w:bookmarkEnd w:id="4918"/>
    <w:bookmarkStart w:name="z4921" w:id="4919"/>
    <w:p>
      <w:pPr>
        <w:spacing w:after="0"/>
        <w:ind w:left="0"/>
        <w:jc w:val="both"/>
      </w:pPr>
      <w:r>
        <w:rPr>
          <w:rFonts w:ascii="Times New Roman"/>
          <w:b w:val="false"/>
          <w:i w:val="false"/>
          <w:color w:val="000000"/>
          <w:sz w:val="28"/>
        </w:rPr>
        <w:t>
      құбыржолдардың ұшына газбен кескеннен кейін қоныштар жасау;</w:t>
      </w:r>
    </w:p>
    <w:bookmarkEnd w:id="4919"/>
    <w:bookmarkStart w:name="z4922" w:id="4920"/>
    <w:p>
      <w:pPr>
        <w:spacing w:after="0"/>
        <w:ind w:left="0"/>
        <w:jc w:val="both"/>
      </w:pPr>
      <w:r>
        <w:rPr>
          <w:rFonts w:ascii="Times New Roman"/>
          <w:b w:val="false"/>
          <w:i w:val="false"/>
          <w:color w:val="000000"/>
          <w:sz w:val="28"/>
        </w:rPr>
        <w:t>
      шойын канализациялық құбыржолдарды қолмен кесу;</w:t>
      </w:r>
    </w:p>
    <w:bookmarkEnd w:id="4920"/>
    <w:bookmarkStart w:name="z4923" w:id="4921"/>
    <w:p>
      <w:pPr>
        <w:spacing w:after="0"/>
        <w:ind w:left="0"/>
        <w:jc w:val="both"/>
      </w:pPr>
      <w:r>
        <w:rPr>
          <w:rFonts w:ascii="Times New Roman"/>
          <w:b w:val="false"/>
          <w:i w:val="false"/>
          <w:color w:val="000000"/>
          <w:sz w:val="28"/>
        </w:rPr>
        <w:t>
      тельферлер және арқалық крандармен материалдардың орнын ауыстыру.</w:t>
      </w:r>
    </w:p>
    <w:bookmarkEnd w:id="4921"/>
    <w:bookmarkStart w:name="z4924" w:id="4922"/>
    <w:p>
      <w:pPr>
        <w:spacing w:after="0"/>
        <w:ind w:left="0"/>
        <w:jc w:val="both"/>
      </w:pPr>
      <w:r>
        <w:rPr>
          <w:rFonts w:ascii="Times New Roman"/>
          <w:b w:val="false"/>
          <w:i w:val="false"/>
          <w:color w:val="000000"/>
          <w:sz w:val="28"/>
        </w:rPr>
        <w:t>
      600. Білуге тиіс:</w:t>
      </w:r>
    </w:p>
    <w:bookmarkEnd w:id="4922"/>
    <w:bookmarkStart w:name="z4925" w:id="4923"/>
    <w:p>
      <w:pPr>
        <w:spacing w:after="0"/>
        <w:ind w:left="0"/>
        <w:jc w:val="both"/>
      </w:pPr>
      <w:r>
        <w:rPr>
          <w:rFonts w:ascii="Times New Roman"/>
          <w:b w:val="false"/>
          <w:i w:val="false"/>
          <w:color w:val="000000"/>
          <w:sz w:val="28"/>
        </w:rPr>
        <w:t xml:space="preserve">
      құраманың санитариялық-техникалық жүйесі негізгі бөлшектерінің түрлері; </w:t>
      </w:r>
    </w:p>
    <w:bookmarkEnd w:id="4923"/>
    <w:bookmarkStart w:name="z4926" w:id="4924"/>
    <w:p>
      <w:pPr>
        <w:spacing w:after="0"/>
        <w:ind w:left="0"/>
        <w:jc w:val="both"/>
      </w:pPr>
      <w:r>
        <w:rPr>
          <w:rFonts w:ascii="Times New Roman"/>
          <w:b w:val="false"/>
          <w:i w:val="false"/>
          <w:color w:val="000000"/>
          <w:sz w:val="28"/>
        </w:rPr>
        <w:t>
      құбыржолдардағы таңбалау белгілерін оқу ережесі;</w:t>
      </w:r>
    </w:p>
    <w:bookmarkEnd w:id="4924"/>
    <w:bookmarkStart w:name="z4927" w:id="4925"/>
    <w:p>
      <w:pPr>
        <w:spacing w:after="0"/>
        <w:ind w:left="0"/>
        <w:jc w:val="both"/>
      </w:pPr>
      <w:r>
        <w:rPr>
          <w:rFonts w:ascii="Times New Roman"/>
          <w:b w:val="false"/>
          <w:i w:val="false"/>
          <w:color w:val="000000"/>
          <w:sz w:val="28"/>
        </w:rPr>
        <w:t xml:space="preserve">
      құбыржолдарды ию және кесу, тесіктерді бұрғылау тәсілдері; </w:t>
      </w:r>
    </w:p>
    <w:bookmarkEnd w:id="4925"/>
    <w:bookmarkStart w:name="z4928" w:id="4926"/>
    <w:p>
      <w:pPr>
        <w:spacing w:after="0"/>
        <w:ind w:left="0"/>
        <w:jc w:val="both"/>
      </w:pPr>
      <w:r>
        <w:rPr>
          <w:rFonts w:ascii="Times New Roman"/>
          <w:b w:val="false"/>
          <w:i w:val="false"/>
          <w:color w:val="000000"/>
          <w:sz w:val="28"/>
        </w:rPr>
        <w:t>
      құбыр ию, бұрғылау және кесу станоктары мен тетіктерінің құрылғысы.</w:t>
      </w:r>
    </w:p>
    <w:bookmarkEnd w:id="4926"/>
    <w:bookmarkStart w:name="z4929" w:id="4927"/>
    <w:p>
      <w:pPr>
        <w:spacing w:after="0"/>
        <w:ind w:left="0"/>
        <w:jc w:val="left"/>
      </w:pPr>
      <w:r>
        <w:rPr>
          <w:rFonts w:ascii="Times New Roman"/>
          <w:b/>
          <w:i w:val="false"/>
          <w:color w:val="000000"/>
        </w:rPr>
        <w:t xml:space="preserve"> 275-параграф. Санитариялық-техникалық жүйелердің тораптары мен бөлшектерін әзірлеу жөніндегі слесарь, 4-разряд</w:t>
      </w:r>
    </w:p>
    <w:bookmarkEnd w:id="4927"/>
    <w:bookmarkStart w:name="z4930" w:id="4928"/>
    <w:p>
      <w:pPr>
        <w:spacing w:after="0"/>
        <w:ind w:left="0"/>
        <w:jc w:val="both"/>
      </w:pPr>
      <w:r>
        <w:rPr>
          <w:rFonts w:ascii="Times New Roman"/>
          <w:b w:val="false"/>
          <w:i w:val="false"/>
          <w:color w:val="000000"/>
          <w:sz w:val="28"/>
        </w:rPr>
        <w:t>
      601. Жұмыс сипаттамасы:</w:t>
      </w:r>
    </w:p>
    <w:bookmarkEnd w:id="4928"/>
    <w:bookmarkStart w:name="z4931" w:id="4929"/>
    <w:p>
      <w:pPr>
        <w:spacing w:after="0"/>
        <w:ind w:left="0"/>
        <w:jc w:val="both"/>
      </w:pPr>
      <w:r>
        <w:rPr>
          <w:rFonts w:ascii="Times New Roman"/>
          <w:b w:val="false"/>
          <w:i w:val="false"/>
          <w:color w:val="000000"/>
          <w:sz w:val="28"/>
        </w:rPr>
        <w:t>
      фитингілерді, тығыздағыштардағы арматураларды және құрғақтай орау;</w:t>
      </w:r>
    </w:p>
    <w:bookmarkEnd w:id="4929"/>
    <w:bookmarkStart w:name="z4932" w:id="4930"/>
    <w:p>
      <w:pPr>
        <w:spacing w:after="0"/>
        <w:ind w:left="0"/>
        <w:jc w:val="both"/>
      </w:pPr>
      <w:r>
        <w:rPr>
          <w:rFonts w:ascii="Times New Roman"/>
          <w:b w:val="false"/>
          <w:i w:val="false"/>
          <w:color w:val="000000"/>
          <w:sz w:val="28"/>
        </w:rPr>
        <w:t>
      диаметрі 200 миллиметрге дейінгі арматураларды тексеру және сынау;</w:t>
      </w:r>
    </w:p>
    <w:bookmarkEnd w:id="4930"/>
    <w:bookmarkStart w:name="z4933" w:id="4931"/>
    <w:p>
      <w:pPr>
        <w:spacing w:after="0"/>
        <w:ind w:left="0"/>
        <w:jc w:val="both"/>
      </w:pPr>
      <w:r>
        <w:rPr>
          <w:rFonts w:ascii="Times New Roman"/>
          <w:b w:val="false"/>
          <w:i w:val="false"/>
          <w:color w:val="000000"/>
          <w:sz w:val="28"/>
        </w:rPr>
        <w:t>
      санитарлық-техникалық құрылғылардың (жеке құбыржолдар, тораптар, радиаторлар, конвекторлық блоктар, элеваторлық және су өлшеу тораптары және басқа да құрылғылар) барлық түрлерін гидравликалық және пневматикалық сынау;</w:t>
      </w:r>
    </w:p>
    <w:bookmarkEnd w:id="4931"/>
    <w:bookmarkStart w:name="z4934" w:id="4932"/>
    <w:p>
      <w:pPr>
        <w:spacing w:after="0"/>
        <w:ind w:left="0"/>
        <w:jc w:val="both"/>
      </w:pPr>
      <w:r>
        <w:rPr>
          <w:rFonts w:ascii="Times New Roman"/>
          <w:b w:val="false"/>
          <w:i w:val="false"/>
          <w:color w:val="000000"/>
          <w:sz w:val="28"/>
        </w:rPr>
        <w:t>
      радиаторларды топтастыру;</w:t>
      </w:r>
    </w:p>
    <w:bookmarkEnd w:id="4932"/>
    <w:bookmarkStart w:name="z4935" w:id="4933"/>
    <w:p>
      <w:pPr>
        <w:spacing w:after="0"/>
        <w:ind w:left="0"/>
        <w:jc w:val="both"/>
      </w:pPr>
      <w:r>
        <w:rPr>
          <w:rFonts w:ascii="Times New Roman"/>
          <w:b w:val="false"/>
          <w:i w:val="false"/>
          <w:color w:val="000000"/>
          <w:sz w:val="28"/>
        </w:rPr>
        <w:t>
      диаметрі 80-нен жоғары 200 миллиметрге дейінгі құбыржолдарды ию;</w:t>
      </w:r>
    </w:p>
    <w:bookmarkEnd w:id="4933"/>
    <w:bookmarkStart w:name="z4936" w:id="4934"/>
    <w:p>
      <w:pPr>
        <w:spacing w:after="0"/>
        <w:ind w:left="0"/>
        <w:jc w:val="both"/>
      </w:pPr>
      <w:r>
        <w:rPr>
          <w:rFonts w:ascii="Times New Roman"/>
          <w:b w:val="false"/>
          <w:i w:val="false"/>
          <w:color w:val="000000"/>
          <w:sz w:val="28"/>
        </w:rPr>
        <w:t>
      құбыржолдар, төсемдер, құбыржолдар мен фланецтердегі тесіктерді таңбалау;</w:t>
      </w:r>
    </w:p>
    <w:bookmarkEnd w:id="4934"/>
    <w:bookmarkStart w:name="z4937" w:id="4935"/>
    <w:p>
      <w:pPr>
        <w:spacing w:after="0"/>
        <w:ind w:left="0"/>
        <w:jc w:val="both"/>
      </w:pPr>
      <w:r>
        <w:rPr>
          <w:rFonts w:ascii="Times New Roman"/>
          <w:b w:val="false"/>
          <w:i w:val="false"/>
          <w:color w:val="000000"/>
          <w:sz w:val="28"/>
        </w:rPr>
        <w:t>
      болат және полимер құбыржолдарды қолмен кесу, құбыржолдарға тесіктер және бұрандаларды ою, шойын канализациялық құбыржолдарды қолмен кесу;</w:t>
      </w:r>
    </w:p>
    <w:bookmarkEnd w:id="4935"/>
    <w:bookmarkStart w:name="z4938" w:id="4936"/>
    <w:p>
      <w:pPr>
        <w:spacing w:after="0"/>
        <w:ind w:left="0"/>
        <w:jc w:val="both"/>
      </w:pPr>
      <w:r>
        <w:rPr>
          <w:rFonts w:ascii="Times New Roman"/>
          <w:b w:val="false"/>
          <w:i w:val="false"/>
          <w:color w:val="000000"/>
          <w:sz w:val="28"/>
        </w:rPr>
        <w:t>
      диаметрі 200 миллиметрге дейінгі крандар мен вентильдерді тығыз қиюластыру;</w:t>
      </w:r>
    </w:p>
    <w:bookmarkEnd w:id="4936"/>
    <w:bookmarkStart w:name="z4939" w:id="4937"/>
    <w:p>
      <w:pPr>
        <w:spacing w:after="0"/>
        <w:ind w:left="0"/>
        <w:jc w:val="both"/>
      </w:pPr>
      <w:r>
        <w:rPr>
          <w:rFonts w:ascii="Times New Roman"/>
          <w:b w:val="false"/>
          <w:i w:val="false"/>
          <w:color w:val="000000"/>
          <w:sz w:val="28"/>
        </w:rPr>
        <w:t>
      барлық түрдегі ұсақ және орташа металл (бекітетін бөлшектер, тұғырықтар, тіректер) құрылымдарды әзірлеу;</w:t>
      </w:r>
    </w:p>
    <w:bookmarkEnd w:id="4937"/>
    <w:bookmarkStart w:name="z4940" w:id="4938"/>
    <w:p>
      <w:pPr>
        <w:spacing w:after="0"/>
        <w:ind w:left="0"/>
        <w:jc w:val="both"/>
      </w:pPr>
      <w:r>
        <w:rPr>
          <w:rFonts w:ascii="Times New Roman"/>
          <w:b w:val="false"/>
          <w:i w:val="false"/>
          <w:color w:val="000000"/>
          <w:sz w:val="28"/>
        </w:rPr>
        <w:t>
      сальниктерді толтыру;</w:t>
      </w:r>
    </w:p>
    <w:bookmarkEnd w:id="4938"/>
    <w:bookmarkStart w:name="z4941" w:id="4939"/>
    <w:p>
      <w:pPr>
        <w:spacing w:after="0"/>
        <w:ind w:left="0"/>
        <w:jc w:val="both"/>
      </w:pPr>
      <w:r>
        <w:rPr>
          <w:rFonts w:ascii="Times New Roman"/>
          <w:b w:val="false"/>
          <w:i w:val="false"/>
          <w:color w:val="000000"/>
          <w:sz w:val="28"/>
        </w:rPr>
        <w:t>
      құбыржолдарды пісіруге жиектеу, түйістіру және полимер материалдардан жасалған құбыржолдарды пісіру;</w:t>
      </w:r>
    </w:p>
    <w:bookmarkEnd w:id="4939"/>
    <w:bookmarkStart w:name="z4942" w:id="4940"/>
    <w:p>
      <w:pPr>
        <w:spacing w:after="0"/>
        <w:ind w:left="0"/>
        <w:jc w:val="both"/>
      </w:pPr>
      <w:r>
        <w:rPr>
          <w:rFonts w:ascii="Times New Roman"/>
          <w:b w:val="false"/>
          <w:i w:val="false"/>
          <w:color w:val="000000"/>
          <w:sz w:val="28"/>
        </w:rPr>
        <w:t>
      полимер құбыржолдардан жасалған су құбыржолдарының тораптары мен бөлшектерін әзірлеу;</w:t>
      </w:r>
    </w:p>
    <w:bookmarkEnd w:id="4940"/>
    <w:bookmarkStart w:name="z4943" w:id="4941"/>
    <w:p>
      <w:pPr>
        <w:spacing w:after="0"/>
        <w:ind w:left="0"/>
        <w:jc w:val="both"/>
      </w:pPr>
      <w:r>
        <w:rPr>
          <w:rFonts w:ascii="Times New Roman"/>
          <w:b w:val="false"/>
          <w:i w:val="false"/>
          <w:color w:val="000000"/>
          <w:sz w:val="28"/>
        </w:rPr>
        <w:t>
      көрсеткіштерді әзірлеу және сынау;</w:t>
      </w:r>
    </w:p>
    <w:bookmarkEnd w:id="4941"/>
    <w:bookmarkStart w:name="z4944" w:id="4942"/>
    <w:p>
      <w:pPr>
        <w:spacing w:after="0"/>
        <w:ind w:left="0"/>
        <w:jc w:val="both"/>
      </w:pPr>
      <w:r>
        <w:rPr>
          <w:rFonts w:ascii="Times New Roman"/>
          <w:b w:val="false"/>
          <w:i w:val="false"/>
          <w:color w:val="000000"/>
          <w:sz w:val="28"/>
        </w:rPr>
        <w:t>
      қол сорғыларын, су өлшейтін тораптарды, қоймалжың бөлгіштерді, радиаторлық және конвекторлық блоктарды даяр тораптармен және басқа да байлау;</w:t>
      </w:r>
    </w:p>
    <w:bookmarkEnd w:id="4942"/>
    <w:bookmarkStart w:name="z4945" w:id="4943"/>
    <w:p>
      <w:pPr>
        <w:spacing w:after="0"/>
        <w:ind w:left="0"/>
        <w:jc w:val="both"/>
      </w:pPr>
      <w:r>
        <w:rPr>
          <w:rFonts w:ascii="Times New Roman"/>
          <w:b w:val="false"/>
          <w:i w:val="false"/>
          <w:color w:val="000000"/>
          <w:sz w:val="28"/>
        </w:rPr>
        <w:t>
      сүлгі кептіргіштер, су жылытқыштар, элеваторлық тораптар, реттейтін және редукциялық қақпақтарды орау және әзірлеу;</w:t>
      </w:r>
    </w:p>
    <w:bookmarkEnd w:id="4943"/>
    <w:bookmarkStart w:name="z4946" w:id="4944"/>
    <w:p>
      <w:pPr>
        <w:spacing w:after="0"/>
        <w:ind w:left="0"/>
        <w:jc w:val="both"/>
      </w:pPr>
      <w:r>
        <w:rPr>
          <w:rFonts w:ascii="Times New Roman"/>
          <w:b w:val="false"/>
          <w:i w:val="false"/>
          <w:color w:val="000000"/>
          <w:sz w:val="28"/>
        </w:rPr>
        <w:t>
      басқыштар, төгетін құбыржолдар, компенсаторлар, радиаторлық және конвекторлық тораптар, ауа жинағыштар әзірлеу;</w:t>
      </w:r>
    </w:p>
    <w:bookmarkEnd w:id="4944"/>
    <w:bookmarkStart w:name="z4947" w:id="4945"/>
    <w:p>
      <w:pPr>
        <w:spacing w:after="0"/>
        <w:ind w:left="0"/>
        <w:jc w:val="both"/>
      </w:pPr>
      <w:r>
        <w:rPr>
          <w:rFonts w:ascii="Times New Roman"/>
          <w:b w:val="false"/>
          <w:i w:val="false"/>
          <w:color w:val="000000"/>
          <w:sz w:val="28"/>
        </w:rPr>
        <w:t>
      бұрандалы құбыржолдардың тораптарын құрастыру;</w:t>
      </w:r>
    </w:p>
    <w:bookmarkEnd w:id="4945"/>
    <w:bookmarkStart w:name="z4948" w:id="4946"/>
    <w:p>
      <w:pPr>
        <w:spacing w:after="0"/>
        <w:ind w:left="0"/>
        <w:jc w:val="both"/>
      </w:pPr>
      <w:r>
        <w:rPr>
          <w:rFonts w:ascii="Times New Roman"/>
          <w:b w:val="false"/>
          <w:i w:val="false"/>
          <w:color w:val="000000"/>
          <w:sz w:val="28"/>
        </w:rPr>
        <w:t>
      диаметрі 50 миллиметрге дейінгі құбыржолдарда оларға арналған "астына" келтек құбыржолдарды, ұяшықтарды таңбалау;</w:t>
      </w:r>
    </w:p>
    <w:bookmarkEnd w:id="4946"/>
    <w:bookmarkStart w:name="z4949" w:id="4947"/>
    <w:p>
      <w:pPr>
        <w:spacing w:after="0"/>
        <w:ind w:left="0"/>
        <w:jc w:val="both"/>
      </w:pPr>
      <w:r>
        <w:rPr>
          <w:rFonts w:ascii="Times New Roman"/>
          <w:b w:val="false"/>
          <w:i w:val="false"/>
          <w:color w:val="000000"/>
          <w:sz w:val="28"/>
        </w:rPr>
        <w:t>
      шойын канализациялық құбыржолдардан тораптарды құрастыру;</w:t>
      </w:r>
    </w:p>
    <w:bookmarkEnd w:id="4947"/>
    <w:bookmarkStart w:name="z4950" w:id="4948"/>
    <w:p>
      <w:pPr>
        <w:spacing w:after="0"/>
        <w:ind w:left="0"/>
        <w:jc w:val="both"/>
      </w:pPr>
      <w:r>
        <w:rPr>
          <w:rFonts w:ascii="Times New Roman"/>
          <w:b w:val="false"/>
          <w:i w:val="false"/>
          <w:color w:val="000000"/>
          <w:sz w:val="28"/>
        </w:rPr>
        <w:t>
      диаметрі 50 миллиметрге дейінгі тығыздағыш сақиналарды қырып тегістеу;</w:t>
      </w:r>
    </w:p>
    <w:bookmarkEnd w:id="4948"/>
    <w:bookmarkStart w:name="z4951" w:id="4949"/>
    <w:p>
      <w:pPr>
        <w:spacing w:after="0"/>
        <w:ind w:left="0"/>
        <w:jc w:val="both"/>
      </w:pPr>
      <w:r>
        <w:rPr>
          <w:rFonts w:ascii="Times New Roman"/>
          <w:b w:val="false"/>
          <w:i w:val="false"/>
          <w:color w:val="000000"/>
          <w:sz w:val="28"/>
        </w:rPr>
        <w:t>
      шойын канализациялық құбыржолдардан жасалған тораптарды құрастыру;</w:t>
      </w:r>
    </w:p>
    <w:bookmarkEnd w:id="4949"/>
    <w:bookmarkStart w:name="z4952" w:id="4950"/>
    <w:p>
      <w:pPr>
        <w:spacing w:after="0"/>
        <w:ind w:left="0"/>
        <w:jc w:val="both"/>
      </w:pPr>
      <w:r>
        <w:rPr>
          <w:rFonts w:ascii="Times New Roman"/>
          <w:b w:val="false"/>
          <w:i w:val="false"/>
          <w:color w:val="000000"/>
          <w:sz w:val="28"/>
        </w:rPr>
        <w:t>
      диаметрі 200 миллиметрге дейінгі тығыздағыш сақиналарды қырып тегістеу;</w:t>
      </w:r>
    </w:p>
    <w:bookmarkEnd w:id="4950"/>
    <w:bookmarkStart w:name="z4953" w:id="4951"/>
    <w:p>
      <w:pPr>
        <w:spacing w:after="0"/>
        <w:ind w:left="0"/>
        <w:jc w:val="both"/>
      </w:pPr>
      <w:r>
        <w:rPr>
          <w:rFonts w:ascii="Times New Roman"/>
          <w:b w:val="false"/>
          <w:i w:val="false"/>
          <w:color w:val="000000"/>
          <w:sz w:val="28"/>
        </w:rPr>
        <w:t>
      сантехникалық кабиналарды құбыржолдармен жабдықтау;</w:t>
      </w:r>
    </w:p>
    <w:bookmarkEnd w:id="4951"/>
    <w:bookmarkStart w:name="z4954" w:id="4952"/>
    <w:p>
      <w:pPr>
        <w:spacing w:after="0"/>
        <w:ind w:left="0"/>
        <w:jc w:val="both"/>
      </w:pPr>
      <w:r>
        <w:rPr>
          <w:rFonts w:ascii="Times New Roman"/>
          <w:b w:val="false"/>
          <w:i w:val="false"/>
          <w:color w:val="000000"/>
          <w:sz w:val="28"/>
        </w:rPr>
        <w:t>
      кабиналарда сүлгі кептіргіштер, ванналар, қол жуғыштар, унитаздар, құрастырмалы араластырғыштар, туалет сөрелерін, электр потенциалын теңестіргіштерді орнату;</w:t>
      </w:r>
    </w:p>
    <w:bookmarkEnd w:id="4952"/>
    <w:bookmarkStart w:name="z4955" w:id="4953"/>
    <w:p>
      <w:pPr>
        <w:spacing w:after="0"/>
        <w:ind w:left="0"/>
        <w:jc w:val="both"/>
      </w:pPr>
      <w:r>
        <w:rPr>
          <w:rFonts w:ascii="Times New Roman"/>
          <w:b w:val="false"/>
          <w:i w:val="false"/>
          <w:color w:val="000000"/>
          <w:sz w:val="28"/>
        </w:rPr>
        <w:t>
      фланецтерді құбыржолдарға отырғызу және диаметрі 100-ден жоғары және 200 миллиметрге дейін құбыржолдарды түйістіру;</w:t>
      </w:r>
    </w:p>
    <w:bookmarkEnd w:id="4953"/>
    <w:bookmarkStart w:name="z4956" w:id="4954"/>
    <w:p>
      <w:pPr>
        <w:spacing w:after="0"/>
        <w:ind w:left="0"/>
        <w:jc w:val="both"/>
      </w:pPr>
      <w:r>
        <w:rPr>
          <w:rFonts w:ascii="Times New Roman"/>
          <w:b w:val="false"/>
          <w:i w:val="false"/>
          <w:color w:val="000000"/>
          <w:sz w:val="28"/>
        </w:rPr>
        <w:t>
      канализациялық бітеуіштерді әзірлеу.</w:t>
      </w:r>
    </w:p>
    <w:bookmarkEnd w:id="4954"/>
    <w:bookmarkStart w:name="z4957" w:id="4955"/>
    <w:p>
      <w:pPr>
        <w:spacing w:after="0"/>
        <w:ind w:left="0"/>
        <w:jc w:val="both"/>
      </w:pPr>
      <w:r>
        <w:rPr>
          <w:rFonts w:ascii="Times New Roman"/>
          <w:b w:val="false"/>
          <w:i w:val="false"/>
          <w:color w:val="000000"/>
          <w:sz w:val="28"/>
        </w:rPr>
        <w:t>
      602. Білуге тиіс:</w:t>
      </w:r>
    </w:p>
    <w:bookmarkEnd w:id="4955"/>
    <w:bookmarkStart w:name="z4958" w:id="4956"/>
    <w:p>
      <w:pPr>
        <w:spacing w:after="0"/>
        <w:ind w:left="0"/>
        <w:jc w:val="both"/>
      </w:pPr>
      <w:r>
        <w:rPr>
          <w:rFonts w:ascii="Times New Roman"/>
          <w:b w:val="false"/>
          <w:i w:val="false"/>
          <w:color w:val="000000"/>
          <w:sz w:val="28"/>
        </w:rPr>
        <w:t xml:space="preserve">
      радиаторлар мен жонғыш станоктарды топтастыруға арналған станоктардың құрылғысы мен жұмыс істеу қағидаты; </w:t>
      </w:r>
    </w:p>
    <w:bookmarkEnd w:id="4956"/>
    <w:bookmarkStart w:name="z4959" w:id="4957"/>
    <w:p>
      <w:pPr>
        <w:spacing w:after="0"/>
        <w:ind w:left="0"/>
        <w:jc w:val="both"/>
      </w:pPr>
      <w:r>
        <w:rPr>
          <w:rFonts w:ascii="Times New Roman"/>
          <w:b w:val="false"/>
          <w:i w:val="false"/>
          <w:color w:val="000000"/>
          <w:sz w:val="28"/>
        </w:rPr>
        <w:t xml:space="preserve">
      фланецтер мен құбыржолдарда тесіктерді таңбалау тәсілдері; </w:t>
      </w:r>
    </w:p>
    <w:bookmarkEnd w:id="4957"/>
    <w:bookmarkStart w:name="z4960" w:id="4958"/>
    <w:p>
      <w:pPr>
        <w:spacing w:after="0"/>
        <w:ind w:left="0"/>
        <w:jc w:val="both"/>
      </w:pPr>
      <w:r>
        <w:rPr>
          <w:rFonts w:ascii="Times New Roman"/>
          <w:b w:val="false"/>
          <w:i w:val="false"/>
          <w:color w:val="000000"/>
          <w:sz w:val="28"/>
        </w:rPr>
        <w:t xml:space="preserve">
      жеке құбыржолдар мен тораптарды сынау ережесі; </w:t>
      </w:r>
    </w:p>
    <w:bookmarkEnd w:id="4958"/>
    <w:bookmarkStart w:name="z4961" w:id="4959"/>
    <w:p>
      <w:pPr>
        <w:spacing w:after="0"/>
        <w:ind w:left="0"/>
        <w:jc w:val="both"/>
      </w:pPr>
      <w:r>
        <w:rPr>
          <w:rFonts w:ascii="Times New Roman"/>
          <w:b w:val="false"/>
          <w:i w:val="false"/>
          <w:color w:val="000000"/>
          <w:sz w:val="28"/>
        </w:rPr>
        <w:t xml:space="preserve">
      ақауларды жою тәсілдері; </w:t>
      </w:r>
    </w:p>
    <w:bookmarkEnd w:id="4959"/>
    <w:bookmarkStart w:name="z4962" w:id="4960"/>
    <w:p>
      <w:pPr>
        <w:spacing w:after="0"/>
        <w:ind w:left="0"/>
        <w:jc w:val="both"/>
      </w:pPr>
      <w:r>
        <w:rPr>
          <w:rFonts w:ascii="Times New Roman"/>
          <w:b w:val="false"/>
          <w:i w:val="false"/>
          <w:color w:val="000000"/>
          <w:sz w:val="28"/>
        </w:rPr>
        <w:t xml:space="preserve">
      (төсемдерді, сальниктерді және басқа бөлшектер) тығыздағыш бөлшектерді әзірлеу тәсілдері; </w:t>
      </w:r>
    </w:p>
    <w:bookmarkEnd w:id="4960"/>
    <w:bookmarkStart w:name="z4963" w:id="4961"/>
    <w:p>
      <w:pPr>
        <w:spacing w:after="0"/>
        <w:ind w:left="0"/>
        <w:jc w:val="both"/>
      </w:pPr>
      <w:r>
        <w:rPr>
          <w:rFonts w:ascii="Times New Roman"/>
          <w:b w:val="false"/>
          <w:i w:val="false"/>
          <w:color w:val="000000"/>
          <w:sz w:val="28"/>
        </w:rPr>
        <w:t>
      тангенциалды плашкаларға, бұрғылар және зенкерлерге май құю ережесі.</w:t>
      </w:r>
    </w:p>
    <w:bookmarkEnd w:id="4961"/>
    <w:bookmarkStart w:name="z4964" w:id="4962"/>
    <w:p>
      <w:pPr>
        <w:spacing w:after="0"/>
        <w:ind w:left="0"/>
        <w:jc w:val="left"/>
      </w:pPr>
      <w:r>
        <w:rPr>
          <w:rFonts w:ascii="Times New Roman"/>
          <w:b/>
          <w:i w:val="false"/>
          <w:color w:val="000000"/>
        </w:rPr>
        <w:t xml:space="preserve"> 276-параграф. Санитариялық-техникалық жүйелердің тораптары мен бөлшектерін әзірлеу жөніндегі слесарь, 5-разряд</w:t>
      </w:r>
    </w:p>
    <w:bookmarkEnd w:id="4962"/>
    <w:bookmarkStart w:name="z4965" w:id="4963"/>
    <w:p>
      <w:pPr>
        <w:spacing w:after="0"/>
        <w:ind w:left="0"/>
        <w:jc w:val="both"/>
      </w:pPr>
      <w:r>
        <w:rPr>
          <w:rFonts w:ascii="Times New Roman"/>
          <w:b w:val="false"/>
          <w:i w:val="false"/>
          <w:color w:val="000000"/>
          <w:sz w:val="28"/>
        </w:rPr>
        <w:t>
      603. Жұмыс сипаттамасы:</w:t>
      </w:r>
    </w:p>
    <w:bookmarkEnd w:id="4963"/>
    <w:bookmarkStart w:name="z4966" w:id="4964"/>
    <w:p>
      <w:pPr>
        <w:spacing w:after="0"/>
        <w:ind w:left="0"/>
        <w:jc w:val="both"/>
      </w:pPr>
      <w:r>
        <w:rPr>
          <w:rFonts w:ascii="Times New Roman"/>
          <w:b w:val="false"/>
          <w:i w:val="false"/>
          <w:color w:val="000000"/>
          <w:sz w:val="28"/>
        </w:rPr>
        <w:t>
      үштармақтар, айқастырмалар, өткізгіштер, секциялық бұрғыштар, тарататын тарақшалар, қоймалжың жинағыштар, гидравликалық жапқыштар, элеватор және су өлшейтін тораптардың, орталықтан соратын сорғылардың, редукциялық қақпақтардың, шойын секциялық қазандықтардың, лай шығарғыштардың, бактардың, араластырғыштардың және басқа да байлау түйіндерін әзірлеу;</w:t>
      </w:r>
    </w:p>
    <w:bookmarkEnd w:id="4964"/>
    <w:bookmarkStart w:name="z4967" w:id="4965"/>
    <w:p>
      <w:pPr>
        <w:spacing w:after="0"/>
        <w:ind w:left="0"/>
        <w:jc w:val="both"/>
      </w:pPr>
      <w:r>
        <w:rPr>
          <w:rFonts w:ascii="Times New Roman"/>
          <w:b w:val="false"/>
          <w:i w:val="false"/>
          <w:color w:val="000000"/>
          <w:sz w:val="28"/>
        </w:rPr>
        <w:t>
      диаметрі 200 миллиметрден жоғары құбыржолдарды ию;</w:t>
      </w:r>
    </w:p>
    <w:bookmarkEnd w:id="4965"/>
    <w:bookmarkStart w:name="z4968" w:id="4966"/>
    <w:p>
      <w:pPr>
        <w:spacing w:after="0"/>
        <w:ind w:left="0"/>
        <w:jc w:val="both"/>
      </w:pPr>
      <w:r>
        <w:rPr>
          <w:rFonts w:ascii="Times New Roman"/>
          <w:b w:val="false"/>
          <w:i w:val="false"/>
          <w:color w:val="000000"/>
          <w:sz w:val="28"/>
        </w:rPr>
        <w:t>
      диаметрі 200-ден жоғары және 400 миллиметрге дейінгі арматураларды тексеру және сынау;</w:t>
      </w:r>
    </w:p>
    <w:bookmarkEnd w:id="4966"/>
    <w:bookmarkStart w:name="z4969" w:id="4967"/>
    <w:p>
      <w:pPr>
        <w:spacing w:after="0"/>
        <w:ind w:left="0"/>
        <w:jc w:val="both"/>
      </w:pPr>
      <w:r>
        <w:rPr>
          <w:rFonts w:ascii="Times New Roman"/>
          <w:b w:val="false"/>
          <w:i w:val="false"/>
          <w:color w:val="000000"/>
          <w:sz w:val="28"/>
        </w:rPr>
        <w:t>
      фланецтерді құбыржолдарға отырғызу және диаметрі 200-ден жоғары және 1200 миллиметрге дейінгі құбыржолдарды түйістіру;</w:t>
      </w:r>
    </w:p>
    <w:bookmarkEnd w:id="4967"/>
    <w:bookmarkStart w:name="z4970" w:id="4968"/>
    <w:p>
      <w:pPr>
        <w:spacing w:after="0"/>
        <w:ind w:left="0"/>
        <w:jc w:val="both"/>
      </w:pPr>
      <w:r>
        <w:rPr>
          <w:rFonts w:ascii="Times New Roman"/>
          <w:b w:val="false"/>
          <w:i w:val="false"/>
          <w:color w:val="000000"/>
          <w:sz w:val="28"/>
        </w:rPr>
        <w:t>
      құбыржолдарды (диаметріне қарамастан) жоғары жиіліктегі токтың қызуымен ию;</w:t>
      </w:r>
    </w:p>
    <w:bookmarkEnd w:id="4968"/>
    <w:bookmarkStart w:name="z4971" w:id="4969"/>
    <w:p>
      <w:pPr>
        <w:spacing w:after="0"/>
        <w:ind w:left="0"/>
        <w:jc w:val="both"/>
      </w:pPr>
      <w:r>
        <w:rPr>
          <w:rFonts w:ascii="Times New Roman"/>
          <w:b w:val="false"/>
          <w:i w:val="false"/>
          <w:color w:val="000000"/>
          <w:sz w:val="28"/>
        </w:rPr>
        <w:t>
      шойын секциялық қазандықтарды пакеттерге жинау;</w:t>
      </w:r>
    </w:p>
    <w:bookmarkEnd w:id="4969"/>
    <w:bookmarkStart w:name="z4972" w:id="4970"/>
    <w:p>
      <w:pPr>
        <w:spacing w:after="0"/>
        <w:ind w:left="0"/>
        <w:jc w:val="both"/>
      </w:pPr>
      <w:r>
        <w:rPr>
          <w:rFonts w:ascii="Times New Roman"/>
          <w:b w:val="false"/>
          <w:i w:val="false"/>
          <w:color w:val="000000"/>
          <w:sz w:val="28"/>
        </w:rPr>
        <w:t>
      қарапайым және күрделі қалыптарды әзірлеу;</w:t>
      </w:r>
    </w:p>
    <w:bookmarkEnd w:id="4970"/>
    <w:bookmarkStart w:name="z4973" w:id="4971"/>
    <w:p>
      <w:pPr>
        <w:spacing w:after="0"/>
        <w:ind w:left="0"/>
        <w:jc w:val="both"/>
      </w:pPr>
      <w:r>
        <w:rPr>
          <w:rFonts w:ascii="Times New Roman"/>
          <w:b w:val="false"/>
          <w:i w:val="false"/>
          <w:color w:val="000000"/>
          <w:sz w:val="28"/>
        </w:rPr>
        <w:t>
      нобайлар бойынша тораптар мен бөлшектерді тексеру және оларды пакеттерге байлау;</w:t>
      </w:r>
    </w:p>
    <w:bookmarkEnd w:id="4971"/>
    <w:bookmarkStart w:name="z4974" w:id="4972"/>
    <w:p>
      <w:pPr>
        <w:spacing w:after="0"/>
        <w:ind w:left="0"/>
        <w:jc w:val="both"/>
      </w:pPr>
      <w:r>
        <w:rPr>
          <w:rFonts w:ascii="Times New Roman"/>
          <w:b w:val="false"/>
          <w:i w:val="false"/>
          <w:color w:val="000000"/>
          <w:sz w:val="28"/>
        </w:rPr>
        <w:t>
      арматураларды тығыз қиюластыру, диаметрі 200-ден жоғары және 400 миллиметрге дейінгі тығыздағыш сақиналарды қырып тегістеу;</w:t>
      </w:r>
    </w:p>
    <w:bookmarkEnd w:id="4972"/>
    <w:bookmarkStart w:name="z4975" w:id="4973"/>
    <w:p>
      <w:pPr>
        <w:spacing w:after="0"/>
        <w:ind w:left="0"/>
        <w:jc w:val="both"/>
      </w:pPr>
      <w:r>
        <w:rPr>
          <w:rFonts w:ascii="Times New Roman"/>
          <w:b w:val="false"/>
          <w:i w:val="false"/>
          <w:color w:val="000000"/>
          <w:sz w:val="28"/>
        </w:rPr>
        <w:t>
      жылу алмастырғыштар мен жеткізгіштерді орнатуға және орап байлауға даярлау;</w:t>
      </w:r>
    </w:p>
    <w:bookmarkEnd w:id="4973"/>
    <w:bookmarkStart w:name="z4976" w:id="4974"/>
    <w:p>
      <w:pPr>
        <w:spacing w:after="0"/>
        <w:ind w:left="0"/>
        <w:jc w:val="both"/>
      </w:pPr>
      <w:r>
        <w:rPr>
          <w:rFonts w:ascii="Times New Roman"/>
          <w:b w:val="false"/>
          <w:i w:val="false"/>
          <w:color w:val="000000"/>
          <w:sz w:val="28"/>
        </w:rPr>
        <w:t>
      компенсаторлар, тұндырғыштар, бойлерлер және басқа да көлемді бөлшектерді әзірлеу;</w:t>
      </w:r>
    </w:p>
    <w:bookmarkEnd w:id="4974"/>
    <w:bookmarkStart w:name="z4977" w:id="4975"/>
    <w:p>
      <w:pPr>
        <w:spacing w:after="0"/>
        <w:ind w:left="0"/>
        <w:jc w:val="both"/>
      </w:pPr>
      <w:r>
        <w:rPr>
          <w:rFonts w:ascii="Times New Roman"/>
          <w:b w:val="false"/>
          <w:i w:val="false"/>
          <w:color w:val="000000"/>
          <w:sz w:val="28"/>
        </w:rPr>
        <w:t>
      жоғары қысымдықтағы резервуарларды құрастыру.</w:t>
      </w:r>
    </w:p>
    <w:bookmarkEnd w:id="4975"/>
    <w:bookmarkStart w:name="z4978" w:id="4976"/>
    <w:p>
      <w:pPr>
        <w:spacing w:after="0"/>
        <w:ind w:left="0"/>
        <w:jc w:val="both"/>
      </w:pPr>
      <w:r>
        <w:rPr>
          <w:rFonts w:ascii="Times New Roman"/>
          <w:b w:val="false"/>
          <w:i w:val="false"/>
          <w:color w:val="000000"/>
          <w:sz w:val="28"/>
        </w:rPr>
        <w:t>
      604. Білуге тиіс:</w:t>
      </w:r>
    </w:p>
    <w:bookmarkEnd w:id="4976"/>
    <w:bookmarkStart w:name="z4979" w:id="4977"/>
    <w:p>
      <w:pPr>
        <w:spacing w:after="0"/>
        <w:ind w:left="0"/>
        <w:jc w:val="both"/>
      </w:pPr>
      <w:r>
        <w:rPr>
          <w:rFonts w:ascii="Times New Roman"/>
          <w:b w:val="false"/>
          <w:i w:val="false"/>
          <w:color w:val="000000"/>
          <w:sz w:val="28"/>
        </w:rPr>
        <w:t>
      құбыржолдарды түйістіру және жиектеу;</w:t>
      </w:r>
    </w:p>
    <w:bookmarkEnd w:id="4977"/>
    <w:bookmarkStart w:name="z4980" w:id="4978"/>
    <w:p>
      <w:pPr>
        <w:spacing w:after="0"/>
        <w:ind w:left="0"/>
        <w:jc w:val="both"/>
      </w:pPr>
      <w:r>
        <w:rPr>
          <w:rFonts w:ascii="Times New Roman"/>
          <w:b w:val="false"/>
          <w:i w:val="false"/>
          <w:color w:val="000000"/>
          <w:sz w:val="28"/>
        </w:rPr>
        <w:t xml:space="preserve">
      арматураны даярлау және сынау тәсілдері; </w:t>
      </w:r>
    </w:p>
    <w:bookmarkEnd w:id="4978"/>
    <w:bookmarkStart w:name="z4981" w:id="4979"/>
    <w:p>
      <w:pPr>
        <w:spacing w:after="0"/>
        <w:ind w:left="0"/>
        <w:jc w:val="both"/>
      </w:pPr>
      <w:r>
        <w:rPr>
          <w:rFonts w:ascii="Times New Roman"/>
          <w:b w:val="false"/>
          <w:i w:val="false"/>
          <w:color w:val="000000"/>
          <w:sz w:val="28"/>
        </w:rPr>
        <w:t>
      санитариялық-техникалық құбыржолдар жүйесінің құрылғысы;</w:t>
      </w:r>
    </w:p>
    <w:bookmarkEnd w:id="4979"/>
    <w:bookmarkStart w:name="z4982" w:id="4980"/>
    <w:p>
      <w:pPr>
        <w:spacing w:after="0"/>
        <w:ind w:left="0"/>
        <w:jc w:val="both"/>
      </w:pPr>
      <w:r>
        <w:rPr>
          <w:rFonts w:ascii="Times New Roman"/>
          <w:b w:val="false"/>
          <w:i w:val="false"/>
          <w:color w:val="000000"/>
          <w:sz w:val="28"/>
        </w:rPr>
        <w:t>
      күрделі өлшеу аспабын қолдану ережесі.</w:t>
      </w:r>
    </w:p>
    <w:bookmarkEnd w:id="4980"/>
    <w:bookmarkStart w:name="z4983" w:id="4981"/>
    <w:p>
      <w:pPr>
        <w:spacing w:after="0"/>
        <w:ind w:left="0"/>
        <w:jc w:val="left"/>
      </w:pPr>
      <w:r>
        <w:rPr>
          <w:rFonts w:ascii="Times New Roman"/>
          <w:b/>
          <w:i w:val="false"/>
          <w:color w:val="000000"/>
        </w:rPr>
        <w:t xml:space="preserve"> 277-параграф. Санитариялық-техникалық жүйелердің тораптары мен бөлшектерін әзірлеу жөніндегі слесарь, 6-разряд</w:t>
      </w:r>
    </w:p>
    <w:bookmarkEnd w:id="4981"/>
    <w:bookmarkStart w:name="z4984" w:id="4982"/>
    <w:p>
      <w:pPr>
        <w:spacing w:after="0"/>
        <w:ind w:left="0"/>
        <w:jc w:val="both"/>
      </w:pPr>
      <w:r>
        <w:rPr>
          <w:rFonts w:ascii="Times New Roman"/>
          <w:b w:val="false"/>
          <w:i w:val="false"/>
          <w:color w:val="000000"/>
          <w:sz w:val="28"/>
        </w:rPr>
        <w:t>
      605. Жұмыс сипаттамасы:</w:t>
      </w:r>
    </w:p>
    <w:bookmarkEnd w:id="4982"/>
    <w:bookmarkStart w:name="z4985" w:id="4983"/>
    <w:p>
      <w:pPr>
        <w:spacing w:after="0"/>
        <w:ind w:left="0"/>
        <w:jc w:val="both"/>
      </w:pPr>
      <w:r>
        <w:rPr>
          <w:rFonts w:ascii="Times New Roman"/>
          <w:b w:val="false"/>
          <w:i w:val="false"/>
          <w:color w:val="000000"/>
          <w:sz w:val="28"/>
        </w:rPr>
        <w:t>
      қатпарлы бұрғыштар мен компенсаторларды әзірлеу;</w:t>
      </w:r>
    </w:p>
    <w:bookmarkEnd w:id="4983"/>
    <w:bookmarkStart w:name="z4986" w:id="4984"/>
    <w:p>
      <w:pPr>
        <w:spacing w:after="0"/>
        <w:ind w:left="0"/>
        <w:jc w:val="both"/>
      </w:pPr>
      <w:r>
        <w:rPr>
          <w:rFonts w:ascii="Times New Roman"/>
          <w:b w:val="false"/>
          <w:i w:val="false"/>
          <w:color w:val="000000"/>
          <w:sz w:val="28"/>
        </w:rPr>
        <w:t>
      диаметрі 400 миллиметрден жоғары арматураларды тексеру және сынау;</w:t>
      </w:r>
    </w:p>
    <w:bookmarkEnd w:id="4984"/>
    <w:bookmarkStart w:name="z4987" w:id="4985"/>
    <w:p>
      <w:pPr>
        <w:spacing w:after="0"/>
        <w:ind w:left="0"/>
        <w:jc w:val="both"/>
      </w:pPr>
      <w:r>
        <w:rPr>
          <w:rFonts w:ascii="Times New Roman"/>
          <w:b w:val="false"/>
          <w:i w:val="false"/>
          <w:color w:val="000000"/>
          <w:sz w:val="28"/>
        </w:rPr>
        <w:t>
      диаметрі 1200 миллиметрден жоғары құбыржолдарға фланецтер отырғызу;</w:t>
      </w:r>
    </w:p>
    <w:bookmarkEnd w:id="4985"/>
    <w:bookmarkStart w:name="z4988" w:id="4986"/>
    <w:p>
      <w:pPr>
        <w:spacing w:after="0"/>
        <w:ind w:left="0"/>
        <w:jc w:val="both"/>
      </w:pPr>
      <w:r>
        <w:rPr>
          <w:rFonts w:ascii="Times New Roman"/>
          <w:b w:val="false"/>
          <w:i w:val="false"/>
          <w:color w:val="000000"/>
          <w:sz w:val="28"/>
        </w:rPr>
        <w:t>
      табиғи өніммен және үлгілік жобалар бойынша өлшеу;</w:t>
      </w:r>
    </w:p>
    <w:bookmarkEnd w:id="4986"/>
    <w:bookmarkStart w:name="z4989" w:id="4987"/>
    <w:p>
      <w:pPr>
        <w:spacing w:after="0"/>
        <w:ind w:left="0"/>
        <w:jc w:val="both"/>
      </w:pPr>
      <w:r>
        <w:rPr>
          <w:rFonts w:ascii="Times New Roman"/>
          <w:b w:val="false"/>
          <w:i w:val="false"/>
          <w:color w:val="000000"/>
          <w:sz w:val="28"/>
        </w:rPr>
        <w:t>
      құбыржолдарға өлшеу ұзындығын қойып әзірлеу үшін нобай жасау;</w:t>
      </w:r>
    </w:p>
    <w:bookmarkEnd w:id="4987"/>
    <w:bookmarkStart w:name="z4990" w:id="4988"/>
    <w:p>
      <w:pPr>
        <w:spacing w:after="0"/>
        <w:ind w:left="0"/>
        <w:jc w:val="both"/>
      </w:pPr>
      <w:r>
        <w:rPr>
          <w:rFonts w:ascii="Times New Roman"/>
          <w:b w:val="false"/>
          <w:i w:val="false"/>
          <w:color w:val="000000"/>
          <w:sz w:val="28"/>
        </w:rPr>
        <w:t>
      диаметрі 400 миллиметрден жоғары құбыржолдар мен өткізгіштерден тораптар әзірлеу;</w:t>
      </w:r>
    </w:p>
    <w:bookmarkEnd w:id="4988"/>
    <w:bookmarkStart w:name="z4991" w:id="4989"/>
    <w:p>
      <w:pPr>
        <w:spacing w:after="0"/>
        <w:ind w:left="0"/>
        <w:jc w:val="both"/>
      </w:pPr>
      <w:r>
        <w:rPr>
          <w:rFonts w:ascii="Times New Roman"/>
          <w:b w:val="false"/>
          <w:i w:val="false"/>
          <w:color w:val="000000"/>
          <w:sz w:val="28"/>
        </w:rPr>
        <w:t>
      қазандықтарды сынау;</w:t>
      </w:r>
    </w:p>
    <w:bookmarkEnd w:id="4989"/>
    <w:bookmarkStart w:name="z4992" w:id="4990"/>
    <w:p>
      <w:pPr>
        <w:spacing w:after="0"/>
        <w:ind w:left="0"/>
        <w:jc w:val="both"/>
      </w:pPr>
      <w:r>
        <w:rPr>
          <w:rFonts w:ascii="Times New Roman"/>
          <w:b w:val="false"/>
          <w:i w:val="false"/>
          <w:color w:val="000000"/>
          <w:sz w:val="28"/>
        </w:rPr>
        <w:t>
      жеке пакеттерден қазандықтар құрастыру;</w:t>
      </w:r>
    </w:p>
    <w:bookmarkEnd w:id="4990"/>
    <w:bookmarkStart w:name="z4993" w:id="4991"/>
    <w:p>
      <w:pPr>
        <w:spacing w:after="0"/>
        <w:ind w:left="0"/>
        <w:jc w:val="both"/>
      </w:pPr>
      <w:r>
        <w:rPr>
          <w:rFonts w:ascii="Times New Roman"/>
          <w:b w:val="false"/>
          <w:i w:val="false"/>
          <w:color w:val="000000"/>
          <w:sz w:val="28"/>
        </w:rPr>
        <w:t>
      диаметрі 400 миллиметрден жоғары тығыздағыш сақиналарды тығыз қиюластыру, қырып тегістеу.</w:t>
      </w:r>
    </w:p>
    <w:bookmarkEnd w:id="4991"/>
    <w:bookmarkStart w:name="z4994" w:id="4992"/>
    <w:p>
      <w:pPr>
        <w:spacing w:after="0"/>
        <w:ind w:left="0"/>
        <w:jc w:val="both"/>
      </w:pPr>
      <w:r>
        <w:rPr>
          <w:rFonts w:ascii="Times New Roman"/>
          <w:b w:val="false"/>
          <w:i w:val="false"/>
          <w:color w:val="000000"/>
          <w:sz w:val="28"/>
        </w:rPr>
        <w:t>
      606. Білуге тиіс:</w:t>
      </w:r>
    </w:p>
    <w:bookmarkEnd w:id="4992"/>
    <w:bookmarkStart w:name="z4995" w:id="4993"/>
    <w:p>
      <w:pPr>
        <w:spacing w:after="0"/>
        <w:ind w:left="0"/>
        <w:jc w:val="both"/>
      </w:pPr>
      <w:r>
        <w:rPr>
          <w:rFonts w:ascii="Times New Roman"/>
          <w:b w:val="false"/>
          <w:i w:val="false"/>
          <w:color w:val="000000"/>
          <w:sz w:val="28"/>
        </w:rPr>
        <w:t>
      санитариялық-техникалық жүйелерді сынау тәсілдері;</w:t>
      </w:r>
    </w:p>
    <w:bookmarkEnd w:id="4993"/>
    <w:bookmarkStart w:name="z4996" w:id="4994"/>
    <w:p>
      <w:pPr>
        <w:spacing w:after="0"/>
        <w:ind w:left="0"/>
        <w:jc w:val="both"/>
      </w:pPr>
      <w:r>
        <w:rPr>
          <w:rFonts w:ascii="Times New Roman"/>
          <w:b w:val="false"/>
          <w:i w:val="false"/>
          <w:color w:val="000000"/>
          <w:sz w:val="28"/>
        </w:rPr>
        <w:t>
      бөлшектердің нобайларын өлшеу техникасы мен орындау ережесі;</w:t>
      </w:r>
    </w:p>
    <w:bookmarkEnd w:id="4994"/>
    <w:bookmarkStart w:name="z4997" w:id="4995"/>
    <w:p>
      <w:pPr>
        <w:spacing w:after="0"/>
        <w:ind w:left="0"/>
        <w:jc w:val="both"/>
      </w:pPr>
      <w:r>
        <w:rPr>
          <w:rFonts w:ascii="Times New Roman"/>
          <w:b w:val="false"/>
          <w:i w:val="false"/>
          <w:color w:val="000000"/>
          <w:sz w:val="28"/>
        </w:rPr>
        <w:t>
      пісіру жіктерін термоөңдеу тәсілдері;</w:t>
      </w:r>
    </w:p>
    <w:bookmarkEnd w:id="4995"/>
    <w:bookmarkStart w:name="z4998" w:id="4996"/>
    <w:p>
      <w:pPr>
        <w:spacing w:after="0"/>
        <w:ind w:left="0"/>
        <w:jc w:val="both"/>
      </w:pPr>
      <w:r>
        <w:rPr>
          <w:rFonts w:ascii="Times New Roman"/>
          <w:b w:val="false"/>
          <w:i w:val="false"/>
          <w:color w:val="000000"/>
          <w:sz w:val="28"/>
        </w:rPr>
        <w:t>
      қазандықтар, бойлерлер, калорифер қондырғылар, сорғылар мен орталық жылу пункттерін даярлау және сынау тәсілдері.</w:t>
      </w:r>
    </w:p>
    <w:bookmarkEnd w:id="4996"/>
    <w:bookmarkStart w:name="z4999" w:id="4997"/>
    <w:p>
      <w:pPr>
        <w:spacing w:after="0"/>
        <w:ind w:left="0"/>
        <w:jc w:val="left"/>
      </w:pPr>
      <w:r>
        <w:rPr>
          <w:rFonts w:ascii="Times New Roman"/>
          <w:b/>
          <w:i w:val="false"/>
          <w:color w:val="000000"/>
        </w:rPr>
        <w:t xml:space="preserve"> 278-параграф. Сәулет бөлшектерін жасаушы, 2-разряд</w:t>
      </w:r>
    </w:p>
    <w:bookmarkEnd w:id="4997"/>
    <w:bookmarkStart w:name="z5000" w:id="4998"/>
    <w:p>
      <w:pPr>
        <w:spacing w:after="0"/>
        <w:ind w:left="0"/>
        <w:jc w:val="both"/>
      </w:pPr>
      <w:r>
        <w:rPr>
          <w:rFonts w:ascii="Times New Roman"/>
          <w:b w:val="false"/>
          <w:i w:val="false"/>
          <w:color w:val="000000"/>
          <w:sz w:val="28"/>
        </w:rPr>
        <w:t>
      607. Жұмыс сипаттамасы:</w:t>
      </w:r>
    </w:p>
    <w:bookmarkEnd w:id="4998"/>
    <w:bookmarkStart w:name="z5001" w:id="4999"/>
    <w:p>
      <w:pPr>
        <w:spacing w:after="0"/>
        <w:ind w:left="0"/>
        <w:jc w:val="both"/>
      </w:pPr>
      <w:r>
        <w:rPr>
          <w:rFonts w:ascii="Times New Roman"/>
          <w:b w:val="false"/>
          <w:i w:val="false"/>
          <w:color w:val="000000"/>
          <w:sz w:val="28"/>
        </w:rPr>
        <w:t>
      желім және формопласт пісіру;</w:t>
      </w:r>
    </w:p>
    <w:bookmarkEnd w:id="4999"/>
    <w:bookmarkStart w:name="z5002" w:id="5000"/>
    <w:p>
      <w:pPr>
        <w:spacing w:after="0"/>
        <w:ind w:left="0"/>
        <w:jc w:val="both"/>
      </w:pPr>
      <w:r>
        <w:rPr>
          <w:rFonts w:ascii="Times New Roman"/>
          <w:b w:val="false"/>
          <w:i w:val="false"/>
          <w:color w:val="000000"/>
          <w:sz w:val="28"/>
        </w:rPr>
        <w:t>
      берілген құрам бойынша ерітінділер, майлар мен қағаз-желім массаларын (папье-маше) дайындау;</w:t>
      </w:r>
    </w:p>
    <w:bookmarkEnd w:id="5000"/>
    <w:bookmarkStart w:name="z5003" w:id="5001"/>
    <w:p>
      <w:pPr>
        <w:spacing w:after="0"/>
        <w:ind w:left="0"/>
        <w:jc w:val="both"/>
      </w:pPr>
      <w:r>
        <w:rPr>
          <w:rFonts w:ascii="Times New Roman"/>
          <w:b w:val="false"/>
          <w:i w:val="false"/>
          <w:color w:val="000000"/>
          <w:sz w:val="28"/>
        </w:rPr>
        <w:t>
      арматура, пакля және дранкалар жасау;</w:t>
      </w:r>
    </w:p>
    <w:bookmarkEnd w:id="5001"/>
    <w:bookmarkStart w:name="z5004" w:id="5002"/>
    <w:p>
      <w:pPr>
        <w:spacing w:after="0"/>
        <w:ind w:left="0"/>
        <w:jc w:val="both"/>
      </w:pPr>
      <w:r>
        <w:rPr>
          <w:rFonts w:ascii="Times New Roman"/>
          <w:b w:val="false"/>
          <w:i w:val="false"/>
          <w:color w:val="000000"/>
          <w:sz w:val="28"/>
        </w:rPr>
        <w:t>
      жапсырмалы сәулет бөлшектерін негіздемені тазалай отырып түсіру (қалдырмай).</w:t>
      </w:r>
    </w:p>
    <w:bookmarkEnd w:id="5002"/>
    <w:bookmarkStart w:name="z5005" w:id="5003"/>
    <w:p>
      <w:pPr>
        <w:spacing w:after="0"/>
        <w:ind w:left="0"/>
        <w:jc w:val="both"/>
      </w:pPr>
      <w:r>
        <w:rPr>
          <w:rFonts w:ascii="Times New Roman"/>
          <w:b w:val="false"/>
          <w:i w:val="false"/>
          <w:color w:val="000000"/>
          <w:sz w:val="28"/>
        </w:rPr>
        <w:t>
      608. Білуге тиіс:</w:t>
      </w:r>
    </w:p>
    <w:bookmarkEnd w:id="5003"/>
    <w:bookmarkStart w:name="z5006" w:id="5004"/>
    <w:p>
      <w:pPr>
        <w:spacing w:after="0"/>
        <w:ind w:left="0"/>
        <w:jc w:val="both"/>
      </w:pPr>
      <w:r>
        <w:rPr>
          <w:rFonts w:ascii="Times New Roman"/>
          <w:b w:val="false"/>
          <w:i w:val="false"/>
          <w:color w:val="000000"/>
          <w:sz w:val="28"/>
        </w:rPr>
        <w:t>
      үлгілер мен жапсырмалы сәулет бөлшектерін дайындау кезінде қолданылатын материалдардың негізгі түрлері;</w:t>
      </w:r>
    </w:p>
    <w:bookmarkEnd w:id="5004"/>
    <w:bookmarkStart w:name="z5007" w:id="5005"/>
    <w:p>
      <w:pPr>
        <w:spacing w:after="0"/>
        <w:ind w:left="0"/>
        <w:jc w:val="both"/>
      </w:pPr>
      <w:r>
        <w:rPr>
          <w:rFonts w:ascii="Times New Roman"/>
          <w:b w:val="false"/>
          <w:i w:val="false"/>
          <w:color w:val="000000"/>
          <w:sz w:val="28"/>
        </w:rPr>
        <w:t>
      желімді, формопласты, мүсіндеу балшығын және гипс ерітінділерін дайындау тәсілдері.</w:t>
      </w:r>
    </w:p>
    <w:bookmarkEnd w:id="5005"/>
    <w:bookmarkStart w:name="z5008" w:id="5006"/>
    <w:p>
      <w:pPr>
        <w:spacing w:after="0"/>
        <w:ind w:left="0"/>
        <w:jc w:val="left"/>
      </w:pPr>
      <w:r>
        <w:rPr>
          <w:rFonts w:ascii="Times New Roman"/>
          <w:b/>
          <w:i w:val="false"/>
          <w:color w:val="000000"/>
        </w:rPr>
        <w:t xml:space="preserve"> 279-параграф. Сәулет бөлшектерін жасаушы, 3-разряд</w:t>
      </w:r>
    </w:p>
    <w:bookmarkEnd w:id="5006"/>
    <w:bookmarkStart w:name="z5009" w:id="5007"/>
    <w:p>
      <w:pPr>
        <w:spacing w:after="0"/>
        <w:ind w:left="0"/>
        <w:jc w:val="both"/>
      </w:pPr>
      <w:r>
        <w:rPr>
          <w:rFonts w:ascii="Times New Roman"/>
          <w:b w:val="false"/>
          <w:i w:val="false"/>
          <w:color w:val="000000"/>
          <w:sz w:val="28"/>
        </w:rPr>
        <w:t>
      609. Жұмыс сипаттамасы:</w:t>
      </w:r>
    </w:p>
    <w:bookmarkEnd w:id="5007"/>
    <w:bookmarkStart w:name="z5010" w:id="5008"/>
    <w:p>
      <w:pPr>
        <w:spacing w:after="0"/>
        <w:ind w:left="0"/>
        <w:jc w:val="both"/>
      </w:pPr>
      <w:r>
        <w:rPr>
          <w:rFonts w:ascii="Times New Roman"/>
          <w:b w:val="false"/>
          <w:i w:val="false"/>
          <w:color w:val="000000"/>
          <w:sz w:val="28"/>
        </w:rPr>
        <w:t>
      шағын тегіс жапсырмалы сәулет бөлшектеріне арналған гипс үлгілер бойынша үстіңгі қабаты жылтыр және қарапайым оюлы формаларды дайындау;</w:t>
      </w:r>
    </w:p>
    <w:bookmarkEnd w:id="5008"/>
    <w:bookmarkStart w:name="z5011" w:id="5009"/>
    <w:p>
      <w:pPr>
        <w:spacing w:after="0"/>
        <w:ind w:left="0"/>
        <w:jc w:val="both"/>
      </w:pPr>
      <w:r>
        <w:rPr>
          <w:rFonts w:ascii="Times New Roman"/>
          <w:b w:val="false"/>
          <w:i w:val="false"/>
          <w:color w:val="000000"/>
          <w:sz w:val="28"/>
        </w:rPr>
        <w:t>
      балшық және пластилин үлгілерден жұмыс үлгілерін дайындау және осы формаларға гипс үлгілерді немесе олардың бөлшектерін, формаларды түсіре отырып құю;</w:t>
      </w:r>
    </w:p>
    <w:bookmarkEnd w:id="5009"/>
    <w:bookmarkStart w:name="z5012" w:id="5010"/>
    <w:p>
      <w:pPr>
        <w:spacing w:after="0"/>
        <w:ind w:left="0"/>
        <w:jc w:val="both"/>
      </w:pPr>
      <w:r>
        <w:rPr>
          <w:rFonts w:ascii="Times New Roman"/>
          <w:b w:val="false"/>
          <w:i w:val="false"/>
          <w:color w:val="000000"/>
          <w:sz w:val="28"/>
        </w:rPr>
        <w:t>
      гипс және цементті кесек үлгілерді, желімді және формопласты икемді формаларды дайындау;</w:t>
      </w:r>
    </w:p>
    <w:bookmarkEnd w:id="5010"/>
    <w:bookmarkStart w:name="z5013" w:id="5011"/>
    <w:p>
      <w:pPr>
        <w:spacing w:after="0"/>
        <w:ind w:left="0"/>
        <w:jc w:val="both"/>
      </w:pPr>
      <w:r>
        <w:rPr>
          <w:rFonts w:ascii="Times New Roman"/>
          <w:b w:val="false"/>
          <w:i w:val="false"/>
          <w:color w:val="000000"/>
          <w:sz w:val="28"/>
        </w:rPr>
        <w:t>
      шағын көлемді бұйымдардың, үстіңгі қабаты жылтыр және қарапайым оюлы жапсырмалы сәулет бөлшектерінің гипсті, цементті барлық размерлерін құю және соғу;</w:t>
      </w:r>
    </w:p>
    <w:bookmarkEnd w:id="5011"/>
    <w:bookmarkStart w:name="z5014" w:id="5012"/>
    <w:p>
      <w:pPr>
        <w:spacing w:after="0"/>
        <w:ind w:left="0"/>
        <w:jc w:val="both"/>
      </w:pPr>
      <w:r>
        <w:rPr>
          <w:rFonts w:ascii="Times New Roman"/>
          <w:b w:val="false"/>
          <w:i w:val="false"/>
          <w:color w:val="000000"/>
          <w:sz w:val="28"/>
        </w:rPr>
        <w:t>
      қағаз-желім массасынан жасалған үстіңгі қабаты жылтыр және қарапайым оюлы шағын тегіс бұйымдарды толтыру;</w:t>
      </w:r>
    </w:p>
    <w:bookmarkEnd w:id="5012"/>
    <w:bookmarkStart w:name="z5015" w:id="5013"/>
    <w:p>
      <w:pPr>
        <w:spacing w:after="0"/>
        <w:ind w:left="0"/>
        <w:jc w:val="both"/>
      </w:pPr>
      <w:r>
        <w:rPr>
          <w:rFonts w:ascii="Times New Roman"/>
          <w:b w:val="false"/>
          <w:i w:val="false"/>
          <w:color w:val="000000"/>
          <w:sz w:val="28"/>
        </w:rPr>
        <w:t>
      шағын тегіс бұйымдар мен үстіңгі қабаты жылтыр және қарапайым оюлы жапсырмалы сәулет бөлшектерін орнату;</w:t>
      </w:r>
    </w:p>
    <w:bookmarkEnd w:id="5013"/>
    <w:bookmarkStart w:name="z5016" w:id="5014"/>
    <w:p>
      <w:pPr>
        <w:spacing w:after="0"/>
        <w:ind w:left="0"/>
        <w:jc w:val="both"/>
      </w:pPr>
      <w:r>
        <w:rPr>
          <w:rFonts w:ascii="Times New Roman"/>
          <w:b w:val="false"/>
          <w:i w:val="false"/>
          <w:color w:val="000000"/>
          <w:sz w:val="28"/>
        </w:rPr>
        <w:t>
      шағын көлемді қарапайым оюлы жапсырмалы сәулет бөлшектерін форма құю үшін оларды сақтай отырып түсіру;</w:t>
      </w:r>
    </w:p>
    <w:bookmarkEnd w:id="5014"/>
    <w:bookmarkStart w:name="z5017" w:id="5015"/>
    <w:p>
      <w:pPr>
        <w:spacing w:after="0"/>
        <w:ind w:left="0"/>
        <w:jc w:val="both"/>
      </w:pPr>
      <w:r>
        <w:rPr>
          <w:rFonts w:ascii="Times New Roman"/>
          <w:b w:val="false"/>
          <w:i w:val="false"/>
          <w:color w:val="000000"/>
          <w:sz w:val="28"/>
        </w:rPr>
        <w:t>
      тегіс бұйымдар мен қарапайым оюлы жапсырмалы сәулет бөлшектерін тазарту.</w:t>
      </w:r>
    </w:p>
    <w:bookmarkEnd w:id="5015"/>
    <w:bookmarkStart w:name="z5018" w:id="5016"/>
    <w:p>
      <w:pPr>
        <w:spacing w:after="0"/>
        <w:ind w:left="0"/>
        <w:jc w:val="both"/>
      </w:pPr>
      <w:r>
        <w:rPr>
          <w:rFonts w:ascii="Times New Roman"/>
          <w:b w:val="false"/>
          <w:i w:val="false"/>
          <w:color w:val="000000"/>
          <w:sz w:val="28"/>
        </w:rPr>
        <w:t>
      610. Білуге тиіс:</w:t>
      </w:r>
    </w:p>
    <w:bookmarkEnd w:id="5016"/>
    <w:bookmarkStart w:name="z5019" w:id="5017"/>
    <w:p>
      <w:pPr>
        <w:spacing w:after="0"/>
        <w:ind w:left="0"/>
        <w:jc w:val="both"/>
      </w:pPr>
      <w:r>
        <w:rPr>
          <w:rFonts w:ascii="Times New Roman"/>
          <w:b w:val="false"/>
          <w:i w:val="false"/>
          <w:color w:val="000000"/>
          <w:sz w:val="28"/>
        </w:rPr>
        <w:t>
      қолданылатын материалдардың негізгі қасиеттері;</w:t>
      </w:r>
    </w:p>
    <w:bookmarkEnd w:id="5017"/>
    <w:bookmarkStart w:name="z5020" w:id="5018"/>
    <w:p>
      <w:pPr>
        <w:spacing w:after="0"/>
        <w:ind w:left="0"/>
        <w:jc w:val="both"/>
      </w:pPr>
      <w:r>
        <w:rPr>
          <w:rFonts w:ascii="Times New Roman"/>
          <w:b w:val="false"/>
          <w:i w:val="false"/>
          <w:color w:val="000000"/>
          <w:sz w:val="28"/>
        </w:rPr>
        <w:t xml:space="preserve">
      гипс (кесекті) және икемді формалардың құрылымы; </w:t>
      </w:r>
    </w:p>
    <w:bookmarkEnd w:id="5018"/>
    <w:bookmarkStart w:name="z5021" w:id="5019"/>
    <w:p>
      <w:pPr>
        <w:spacing w:after="0"/>
        <w:ind w:left="0"/>
        <w:jc w:val="both"/>
      </w:pPr>
      <w:r>
        <w:rPr>
          <w:rFonts w:ascii="Times New Roman"/>
          <w:b w:val="false"/>
          <w:i w:val="false"/>
          <w:color w:val="000000"/>
          <w:sz w:val="28"/>
        </w:rPr>
        <w:t>
      олардан жұмыс формаларын алу үшін шағын балшық үлгілерді дайындау тәсілдері;</w:t>
      </w:r>
    </w:p>
    <w:bookmarkEnd w:id="5019"/>
    <w:bookmarkStart w:name="z5022" w:id="5020"/>
    <w:p>
      <w:pPr>
        <w:spacing w:after="0"/>
        <w:ind w:left="0"/>
        <w:jc w:val="both"/>
      </w:pPr>
      <w:r>
        <w:rPr>
          <w:rFonts w:ascii="Times New Roman"/>
          <w:b w:val="false"/>
          <w:i w:val="false"/>
          <w:color w:val="000000"/>
          <w:sz w:val="28"/>
        </w:rPr>
        <w:t>
      формаларды дайындау тәсілдері.</w:t>
      </w:r>
    </w:p>
    <w:bookmarkEnd w:id="5020"/>
    <w:bookmarkStart w:name="z5023" w:id="5021"/>
    <w:p>
      <w:pPr>
        <w:spacing w:after="0"/>
        <w:ind w:left="0"/>
        <w:jc w:val="left"/>
      </w:pPr>
      <w:r>
        <w:rPr>
          <w:rFonts w:ascii="Times New Roman"/>
          <w:b/>
          <w:i w:val="false"/>
          <w:color w:val="000000"/>
        </w:rPr>
        <w:t xml:space="preserve"> 280-параграф. Сәулет бөлшектерін жасаушы, 4-разряд</w:t>
      </w:r>
    </w:p>
    <w:bookmarkEnd w:id="5021"/>
    <w:bookmarkStart w:name="z5024" w:id="5022"/>
    <w:p>
      <w:pPr>
        <w:spacing w:after="0"/>
        <w:ind w:left="0"/>
        <w:jc w:val="both"/>
      </w:pPr>
      <w:r>
        <w:rPr>
          <w:rFonts w:ascii="Times New Roman"/>
          <w:b w:val="false"/>
          <w:i w:val="false"/>
          <w:color w:val="000000"/>
          <w:sz w:val="28"/>
        </w:rPr>
        <w:t>
      611. Жұмыс сипаттамасы:</w:t>
      </w:r>
    </w:p>
    <w:bookmarkEnd w:id="5022"/>
    <w:bookmarkStart w:name="z5025" w:id="5023"/>
    <w:p>
      <w:pPr>
        <w:spacing w:after="0"/>
        <w:ind w:left="0"/>
        <w:jc w:val="both"/>
      </w:pPr>
      <w:r>
        <w:rPr>
          <w:rFonts w:ascii="Times New Roman"/>
          <w:b w:val="false"/>
          <w:i w:val="false"/>
          <w:color w:val="000000"/>
          <w:sz w:val="28"/>
        </w:rPr>
        <w:t>
      бұйымдар мен жапсырмалы сәулет бөлшектерін құюға арналған формаларды гипс үлгілер бойынша дайындау;</w:t>
      </w:r>
    </w:p>
    <w:bookmarkEnd w:id="5023"/>
    <w:bookmarkStart w:name="z5026" w:id="5024"/>
    <w:p>
      <w:pPr>
        <w:spacing w:after="0"/>
        <w:ind w:left="0"/>
        <w:jc w:val="both"/>
      </w:pPr>
      <w:r>
        <w:rPr>
          <w:rFonts w:ascii="Times New Roman"/>
          <w:b w:val="false"/>
          <w:i w:val="false"/>
          <w:color w:val="000000"/>
          <w:sz w:val="28"/>
        </w:rPr>
        <w:t>
      ірі тегіс бұйымдар мен күрделі оюлы және үлкен жапсырмалы сәулет бөлшектерін оларды форма құю үшін сақтай отырып дайындау.</w:t>
      </w:r>
    </w:p>
    <w:bookmarkEnd w:id="5024"/>
    <w:bookmarkStart w:name="z5027" w:id="5025"/>
    <w:p>
      <w:pPr>
        <w:spacing w:after="0"/>
        <w:ind w:left="0"/>
        <w:jc w:val="both"/>
      </w:pPr>
      <w:r>
        <w:rPr>
          <w:rFonts w:ascii="Times New Roman"/>
          <w:b w:val="false"/>
          <w:i w:val="false"/>
          <w:color w:val="000000"/>
          <w:sz w:val="28"/>
        </w:rPr>
        <w:t>
      612. Білуге тиіс:</w:t>
      </w:r>
    </w:p>
    <w:bookmarkEnd w:id="5025"/>
    <w:bookmarkStart w:name="z5028" w:id="5026"/>
    <w:p>
      <w:pPr>
        <w:spacing w:after="0"/>
        <w:ind w:left="0"/>
        <w:jc w:val="both"/>
      </w:pPr>
      <w:r>
        <w:rPr>
          <w:rFonts w:ascii="Times New Roman"/>
          <w:b w:val="false"/>
          <w:i w:val="false"/>
          <w:color w:val="000000"/>
          <w:sz w:val="28"/>
        </w:rPr>
        <w:t xml:space="preserve">
      гипс пен желімнен, гипс пен формопласттан, гипс пен ағаштан жасалған құрастырмалы форма дайындау; </w:t>
      </w:r>
    </w:p>
    <w:bookmarkEnd w:id="5026"/>
    <w:bookmarkStart w:name="z5029" w:id="5027"/>
    <w:p>
      <w:pPr>
        <w:spacing w:after="0"/>
        <w:ind w:left="0"/>
        <w:jc w:val="both"/>
      </w:pPr>
      <w:r>
        <w:rPr>
          <w:rFonts w:ascii="Times New Roman"/>
          <w:b w:val="false"/>
          <w:i w:val="false"/>
          <w:color w:val="000000"/>
          <w:sz w:val="28"/>
        </w:rPr>
        <w:t xml:space="preserve">
      бұйымдар мен жапсырмалы сәулет бөлшектерінің сапасына қойылатын талаптар; </w:t>
      </w:r>
    </w:p>
    <w:bookmarkEnd w:id="5027"/>
    <w:bookmarkStart w:name="z5030" w:id="5028"/>
    <w:p>
      <w:pPr>
        <w:spacing w:after="0"/>
        <w:ind w:left="0"/>
        <w:jc w:val="both"/>
      </w:pPr>
      <w:r>
        <w:rPr>
          <w:rFonts w:ascii="Times New Roman"/>
          <w:b w:val="false"/>
          <w:i w:val="false"/>
          <w:color w:val="000000"/>
          <w:sz w:val="28"/>
        </w:rPr>
        <w:t>
      олардан жұмыс формаларын алу үшін үлкен балшық үлгілерді дайындау тәсілдері.</w:t>
      </w:r>
    </w:p>
    <w:bookmarkEnd w:id="5028"/>
    <w:bookmarkStart w:name="z5031" w:id="5029"/>
    <w:p>
      <w:pPr>
        <w:spacing w:after="0"/>
        <w:ind w:left="0"/>
        <w:jc w:val="left"/>
      </w:pPr>
      <w:r>
        <w:rPr>
          <w:rFonts w:ascii="Times New Roman"/>
          <w:b/>
          <w:i w:val="false"/>
          <w:color w:val="000000"/>
        </w:rPr>
        <w:t xml:space="preserve"> 281-параграф. Сәулет бөлшектерін жасаушы, 5-разряд</w:t>
      </w:r>
    </w:p>
    <w:bookmarkEnd w:id="5029"/>
    <w:bookmarkStart w:name="z5032" w:id="5030"/>
    <w:p>
      <w:pPr>
        <w:spacing w:after="0"/>
        <w:ind w:left="0"/>
        <w:jc w:val="both"/>
      </w:pPr>
      <w:r>
        <w:rPr>
          <w:rFonts w:ascii="Times New Roman"/>
          <w:b w:val="false"/>
          <w:i w:val="false"/>
          <w:color w:val="000000"/>
          <w:sz w:val="28"/>
        </w:rPr>
        <w:t>
      613. Жұмыс сипаттамасы:</w:t>
      </w:r>
    </w:p>
    <w:bookmarkEnd w:id="5030"/>
    <w:bookmarkStart w:name="z5033" w:id="5031"/>
    <w:p>
      <w:pPr>
        <w:spacing w:after="0"/>
        <w:ind w:left="0"/>
        <w:jc w:val="both"/>
      </w:pPr>
      <w:r>
        <w:rPr>
          <w:rFonts w:ascii="Times New Roman"/>
          <w:b w:val="false"/>
          <w:i w:val="false"/>
          <w:color w:val="000000"/>
          <w:sz w:val="28"/>
        </w:rPr>
        <w:t>
      балшық және пластилин үлгілердің жұмыс формаларын дайындау;</w:t>
      </w:r>
    </w:p>
    <w:bookmarkEnd w:id="5031"/>
    <w:bookmarkStart w:name="z5034" w:id="5032"/>
    <w:p>
      <w:pPr>
        <w:spacing w:after="0"/>
        <w:ind w:left="0"/>
        <w:jc w:val="both"/>
      </w:pPr>
      <w:r>
        <w:rPr>
          <w:rFonts w:ascii="Times New Roman"/>
          <w:b w:val="false"/>
          <w:i w:val="false"/>
          <w:color w:val="000000"/>
          <w:sz w:val="28"/>
        </w:rPr>
        <w:t>
      жұмыс формаларында гипс үлгілер мен олардың бөлшектерін құю;</w:t>
      </w:r>
    </w:p>
    <w:bookmarkEnd w:id="5032"/>
    <w:bookmarkStart w:name="z5035" w:id="5033"/>
    <w:p>
      <w:pPr>
        <w:spacing w:after="0"/>
        <w:ind w:left="0"/>
        <w:jc w:val="both"/>
      </w:pPr>
      <w:r>
        <w:rPr>
          <w:rFonts w:ascii="Times New Roman"/>
          <w:b w:val="false"/>
          <w:i w:val="false"/>
          <w:color w:val="000000"/>
          <w:sz w:val="28"/>
        </w:rPr>
        <w:t>
      гипсті кесек, құрастырмалы және икемді формаларды дайындау;</w:t>
      </w:r>
    </w:p>
    <w:bookmarkEnd w:id="5033"/>
    <w:bookmarkStart w:name="z5036" w:id="5034"/>
    <w:p>
      <w:pPr>
        <w:spacing w:after="0"/>
        <w:ind w:left="0"/>
        <w:jc w:val="both"/>
      </w:pPr>
      <w:r>
        <w:rPr>
          <w:rFonts w:ascii="Times New Roman"/>
          <w:b w:val="false"/>
          <w:i w:val="false"/>
          <w:color w:val="000000"/>
          <w:sz w:val="28"/>
        </w:rPr>
        <w:t>
      3 және 4-разряд сипаттамаларында санамаланбаған бұйымдарды орнату.</w:t>
      </w:r>
    </w:p>
    <w:bookmarkEnd w:id="5034"/>
    <w:bookmarkStart w:name="z5037" w:id="5035"/>
    <w:p>
      <w:pPr>
        <w:spacing w:after="0"/>
        <w:ind w:left="0"/>
        <w:jc w:val="both"/>
      </w:pPr>
      <w:r>
        <w:rPr>
          <w:rFonts w:ascii="Times New Roman"/>
          <w:b w:val="false"/>
          <w:i w:val="false"/>
          <w:color w:val="000000"/>
          <w:sz w:val="28"/>
        </w:rPr>
        <w:t>
      614. Білуге тиіс:</w:t>
      </w:r>
    </w:p>
    <w:bookmarkEnd w:id="5035"/>
    <w:bookmarkStart w:name="z5038" w:id="5036"/>
    <w:p>
      <w:pPr>
        <w:spacing w:after="0"/>
        <w:ind w:left="0"/>
        <w:jc w:val="both"/>
      </w:pPr>
      <w:r>
        <w:rPr>
          <w:rFonts w:ascii="Times New Roman"/>
          <w:b w:val="false"/>
          <w:i w:val="false"/>
          <w:color w:val="000000"/>
          <w:sz w:val="28"/>
        </w:rPr>
        <w:t>
      орынжайлар мен қасбеттерді жапсырмалы бұйымдармен күрделі өңдеу кезінде қолданылатын белгілеу тәсілдері.</w:t>
      </w:r>
    </w:p>
    <w:bookmarkEnd w:id="5036"/>
    <w:bookmarkStart w:name="z5039" w:id="5037"/>
    <w:p>
      <w:pPr>
        <w:spacing w:after="0"/>
        <w:ind w:left="0"/>
        <w:jc w:val="both"/>
      </w:pPr>
      <w:r>
        <w:rPr>
          <w:rFonts w:ascii="Times New Roman"/>
          <w:b w:val="false"/>
          <w:i w:val="false"/>
          <w:color w:val="000000"/>
          <w:sz w:val="28"/>
        </w:rPr>
        <w:t>
      615. Ескерту:</w:t>
      </w:r>
    </w:p>
    <w:bookmarkEnd w:id="5037"/>
    <w:bookmarkStart w:name="z5040" w:id="5038"/>
    <w:p>
      <w:pPr>
        <w:spacing w:after="0"/>
        <w:ind w:left="0"/>
        <w:jc w:val="both"/>
      </w:pPr>
      <w:r>
        <w:rPr>
          <w:rFonts w:ascii="Times New Roman"/>
          <w:b w:val="false"/>
          <w:i w:val="false"/>
          <w:color w:val="000000"/>
          <w:sz w:val="28"/>
        </w:rPr>
        <w:t xml:space="preserve">
      шағын бұйымдарға: </w:t>
      </w:r>
    </w:p>
    <w:bookmarkEnd w:id="5038"/>
    <w:bookmarkStart w:name="z5041" w:id="5039"/>
    <w:p>
      <w:pPr>
        <w:spacing w:after="0"/>
        <w:ind w:left="0"/>
        <w:jc w:val="both"/>
      </w:pPr>
      <w:r>
        <w:rPr>
          <w:rFonts w:ascii="Times New Roman"/>
          <w:b w:val="false"/>
          <w:i w:val="false"/>
          <w:color w:val="000000"/>
          <w:sz w:val="28"/>
        </w:rPr>
        <w:t>
      биіктігі 500 миллиметрге дейінгі әріптер, ауданы 0,5 шаршы метрге дейінгі желдеткіш торшалары;</w:t>
      </w:r>
    </w:p>
    <w:bookmarkEnd w:id="5039"/>
    <w:bookmarkStart w:name="z5042" w:id="5040"/>
    <w:p>
      <w:pPr>
        <w:spacing w:after="0"/>
        <w:ind w:left="0"/>
        <w:jc w:val="both"/>
      </w:pPr>
      <w:r>
        <w:rPr>
          <w:rFonts w:ascii="Times New Roman"/>
          <w:b w:val="false"/>
          <w:i w:val="false"/>
          <w:color w:val="000000"/>
          <w:sz w:val="28"/>
        </w:rPr>
        <w:t>
       биіктігі 500 миллиметрге дейінгі елтаңба, ұзындығы 750 миллиметрге дейінгі шамтізбелер;</w:t>
      </w:r>
    </w:p>
    <w:bookmarkEnd w:id="5040"/>
    <w:bookmarkStart w:name="z5043" w:id="5041"/>
    <w:p>
      <w:pPr>
        <w:spacing w:after="0"/>
        <w:ind w:left="0"/>
        <w:jc w:val="both"/>
      </w:pPr>
      <w:r>
        <w:rPr>
          <w:rFonts w:ascii="Times New Roman"/>
          <w:b w:val="false"/>
          <w:i w:val="false"/>
          <w:color w:val="000000"/>
          <w:sz w:val="28"/>
        </w:rPr>
        <w:t>
      ең үлкен өлшемі 500 миллиметрге дейінгі картуштер, ұзындығы 750 миллиметрге дейінгі парақтар;</w:t>
      </w:r>
    </w:p>
    <w:bookmarkEnd w:id="5041"/>
    <w:bookmarkStart w:name="z5044" w:id="5042"/>
    <w:p>
      <w:pPr>
        <w:spacing w:after="0"/>
        <w:ind w:left="0"/>
        <w:jc w:val="both"/>
      </w:pPr>
      <w:r>
        <w:rPr>
          <w:rFonts w:ascii="Times New Roman"/>
          <w:b w:val="false"/>
          <w:i w:val="false"/>
          <w:color w:val="000000"/>
          <w:sz w:val="28"/>
        </w:rPr>
        <w:t>
      биіктігі 500 миллиметрге дейінгі құлып-маскалар;</w:t>
      </w:r>
    </w:p>
    <w:bookmarkEnd w:id="5042"/>
    <w:bookmarkStart w:name="z5045" w:id="5043"/>
    <w:p>
      <w:pPr>
        <w:spacing w:after="0"/>
        <w:ind w:left="0"/>
        <w:jc w:val="both"/>
      </w:pPr>
      <w:r>
        <w:rPr>
          <w:rFonts w:ascii="Times New Roman"/>
          <w:b w:val="false"/>
          <w:i w:val="false"/>
          <w:color w:val="000000"/>
          <w:sz w:val="28"/>
        </w:rPr>
        <w:t>
      500 миллиметрге дейінгі қума бұйымдар (тегіс – биіктігі мен относ сомасы, рельефті – биіктігі, шығыңқы - биіктігі);</w:t>
      </w:r>
    </w:p>
    <w:bookmarkEnd w:id="5043"/>
    <w:bookmarkStart w:name="z5046" w:id="5044"/>
    <w:p>
      <w:pPr>
        <w:spacing w:after="0"/>
        <w:ind w:left="0"/>
        <w:jc w:val="both"/>
      </w:pPr>
      <w:r>
        <w:rPr>
          <w:rFonts w:ascii="Times New Roman"/>
          <w:b w:val="false"/>
          <w:i w:val="false"/>
          <w:color w:val="000000"/>
          <w:sz w:val="28"/>
        </w:rPr>
        <w:t xml:space="preserve">
      500 миллиметрге дейінгі розеткалар (шеңберлі – диаметрі, эллиптикалық-негізгі осьтерінің жартылай сомасы, ромбілік-диагональдарының жартылай сомасы); </w:t>
      </w:r>
    </w:p>
    <w:bookmarkEnd w:id="5044"/>
    <w:bookmarkStart w:name="z5047" w:id="5045"/>
    <w:p>
      <w:pPr>
        <w:spacing w:after="0"/>
        <w:ind w:left="0"/>
        <w:jc w:val="both"/>
      </w:pPr>
      <w:r>
        <w:rPr>
          <w:rFonts w:ascii="Times New Roman"/>
          <w:b w:val="false"/>
          <w:i w:val="false"/>
          <w:color w:val="000000"/>
          <w:sz w:val="28"/>
        </w:rPr>
        <w:t xml:space="preserve">
      биіктігі 750 миллиметрге дейінгі триглифтер, диаметрі биіктігі 500 миллиметрге дейінгі дөңгелек эмблемалар; </w:t>
      </w:r>
    </w:p>
    <w:bookmarkEnd w:id="5045"/>
    <w:bookmarkStart w:name="z5048" w:id="5046"/>
    <w:p>
      <w:pPr>
        <w:spacing w:after="0"/>
        <w:ind w:left="0"/>
        <w:jc w:val="both"/>
      </w:pPr>
      <w:r>
        <w:rPr>
          <w:rFonts w:ascii="Times New Roman"/>
          <w:b w:val="false"/>
          <w:i w:val="false"/>
          <w:color w:val="000000"/>
          <w:sz w:val="28"/>
        </w:rPr>
        <w:t>
      ауданы 0,5 шаршы метрге дейінгі портальді эмблемалар жатады;</w:t>
      </w:r>
    </w:p>
    <w:bookmarkEnd w:id="5046"/>
    <w:bookmarkStart w:name="z5049" w:id="5047"/>
    <w:p>
      <w:pPr>
        <w:spacing w:after="0"/>
        <w:ind w:left="0"/>
        <w:jc w:val="both"/>
      </w:pPr>
      <w:r>
        <w:rPr>
          <w:rFonts w:ascii="Times New Roman"/>
          <w:b w:val="false"/>
          <w:i w:val="false"/>
          <w:color w:val="000000"/>
          <w:sz w:val="28"/>
        </w:rPr>
        <w:t xml:space="preserve">
      шағын көлемді бұйымдарға: </w:t>
      </w:r>
    </w:p>
    <w:bookmarkEnd w:id="5047"/>
    <w:bookmarkStart w:name="z5050" w:id="5048"/>
    <w:p>
      <w:pPr>
        <w:spacing w:after="0"/>
        <w:ind w:left="0"/>
        <w:jc w:val="both"/>
      </w:pPr>
      <w:r>
        <w:rPr>
          <w:rFonts w:ascii="Times New Roman"/>
          <w:b w:val="false"/>
          <w:i w:val="false"/>
          <w:color w:val="000000"/>
          <w:sz w:val="28"/>
        </w:rPr>
        <w:t>
      биіктігі 250 миллиметрге дейінгі вазалар (плитасыз), биіктігі 750 миллиметрге дейінгі бунақтіреулер;</w:t>
      </w:r>
    </w:p>
    <w:bookmarkEnd w:id="5048"/>
    <w:bookmarkStart w:name="z5051" w:id="5049"/>
    <w:p>
      <w:pPr>
        <w:spacing w:after="0"/>
        <w:ind w:left="0"/>
        <w:jc w:val="both"/>
      </w:pPr>
      <w:r>
        <w:rPr>
          <w:rFonts w:ascii="Times New Roman"/>
          <w:b w:val="false"/>
          <w:i w:val="false"/>
          <w:color w:val="000000"/>
          <w:sz w:val="28"/>
        </w:rPr>
        <w:t xml:space="preserve">
      ең үлкен өлшемі 500 миллиметрге дейінгі вазалар; </w:t>
      </w:r>
    </w:p>
    <w:bookmarkEnd w:id="5049"/>
    <w:bookmarkStart w:name="z5052" w:id="5050"/>
    <w:p>
      <w:pPr>
        <w:spacing w:after="0"/>
        <w:ind w:left="0"/>
        <w:jc w:val="both"/>
      </w:pPr>
      <w:r>
        <w:rPr>
          <w:rFonts w:ascii="Times New Roman"/>
          <w:b w:val="false"/>
          <w:i w:val="false"/>
          <w:color w:val="000000"/>
          <w:sz w:val="28"/>
        </w:rPr>
        <w:t xml:space="preserve">
      биіктігі 250 миллиметрге дейінгі капительдер; </w:t>
      </w:r>
    </w:p>
    <w:bookmarkEnd w:id="5050"/>
    <w:bookmarkStart w:name="z5053" w:id="5051"/>
    <w:p>
      <w:pPr>
        <w:spacing w:after="0"/>
        <w:ind w:left="0"/>
        <w:jc w:val="both"/>
      </w:pPr>
      <w:r>
        <w:rPr>
          <w:rFonts w:ascii="Times New Roman"/>
          <w:b w:val="false"/>
          <w:i w:val="false"/>
          <w:color w:val="000000"/>
          <w:sz w:val="28"/>
        </w:rPr>
        <w:t>
      биіктігі 500 миллиметрге дейінгі даналы тамшылар;</w:t>
      </w:r>
    </w:p>
    <w:bookmarkEnd w:id="5051"/>
    <w:bookmarkStart w:name="z5054" w:id="5052"/>
    <w:p>
      <w:pPr>
        <w:spacing w:after="0"/>
        <w:ind w:left="0"/>
        <w:jc w:val="both"/>
      </w:pPr>
      <w:r>
        <w:rPr>
          <w:rFonts w:ascii="Times New Roman"/>
          <w:b w:val="false"/>
          <w:i w:val="false"/>
          <w:color w:val="000000"/>
          <w:sz w:val="28"/>
        </w:rPr>
        <w:t>
      ең шағын өлшемі 500 миллиметрге дейінгі кронштейндер;</w:t>
      </w:r>
    </w:p>
    <w:bookmarkEnd w:id="5052"/>
    <w:bookmarkStart w:name="z5055" w:id="5053"/>
    <w:p>
      <w:pPr>
        <w:spacing w:after="0"/>
        <w:ind w:left="0"/>
        <w:jc w:val="both"/>
      </w:pPr>
      <w:r>
        <w:rPr>
          <w:rFonts w:ascii="Times New Roman"/>
          <w:b w:val="false"/>
          <w:i w:val="false"/>
          <w:color w:val="000000"/>
          <w:sz w:val="28"/>
        </w:rPr>
        <w:t>
      ең шағын өлшемі 500 миллиметрге дейінгі модильондар;</w:t>
      </w:r>
    </w:p>
    <w:bookmarkEnd w:id="5053"/>
    <w:bookmarkStart w:name="z5056" w:id="5054"/>
    <w:p>
      <w:pPr>
        <w:spacing w:after="0"/>
        <w:ind w:left="0"/>
        <w:jc w:val="both"/>
      </w:pPr>
      <w:r>
        <w:rPr>
          <w:rFonts w:ascii="Times New Roman"/>
          <w:b w:val="false"/>
          <w:i w:val="false"/>
          <w:color w:val="000000"/>
          <w:sz w:val="28"/>
        </w:rPr>
        <w:t>
      ұзындығы 1000 миллиметрге дейінгі тұтқалар;</w:t>
      </w:r>
    </w:p>
    <w:bookmarkEnd w:id="5054"/>
    <w:bookmarkStart w:name="z5057" w:id="5055"/>
    <w:p>
      <w:pPr>
        <w:spacing w:after="0"/>
        <w:ind w:left="0"/>
        <w:jc w:val="both"/>
      </w:pPr>
      <w:r>
        <w:rPr>
          <w:rFonts w:ascii="Times New Roman"/>
          <w:b w:val="false"/>
          <w:i w:val="false"/>
          <w:color w:val="000000"/>
          <w:sz w:val="28"/>
        </w:rPr>
        <w:t xml:space="preserve">
      биіктігі 500 миллиметрге дейінгі даналы сухарьлар; </w:t>
      </w:r>
    </w:p>
    <w:bookmarkEnd w:id="5055"/>
    <w:bookmarkStart w:name="z5058" w:id="5056"/>
    <w:p>
      <w:pPr>
        <w:spacing w:after="0"/>
        <w:ind w:left="0"/>
        <w:jc w:val="both"/>
      </w:pPr>
      <w:r>
        <w:rPr>
          <w:rFonts w:ascii="Times New Roman"/>
          <w:b w:val="false"/>
          <w:i w:val="false"/>
          <w:color w:val="000000"/>
          <w:sz w:val="28"/>
        </w:rPr>
        <w:t xml:space="preserve">
      ұзындығы 1000 миллиметрге дейінгі тетивалар; </w:t>
      </w:r>
    </w:p>
    <w:bookmarkEnd w:id="5056"/>
    <w:bookmarkStart w:name="z5059" w:id="5057"/>
    <w:p>
      <w:pPr>
        <w:spacing w:after="0"/>
        <w:ind w:left="0"/>
        <w:jc w:val="both"/>
      </w:pPr>
      <w:r>
        <w:rPr>
          <w:rFonts w:ascii="Times New Roman"/>
          <w:b w:val="false"/>
          <w:i w:val="false"/>
          <w:color w:val="000000"/>
          <w:sz w:val="28"/>
        </w:rPr>
        <w:t>
      биіктігі 500 миллиметрге дейінгі шишкалар жатады;</w:t>
      </w:r>
    </w:p>
    <w:bookmarkEnd w:id="5057"/>
    <w:bookmarkStart w:name="z5060" w:id="5058"/>
    <w:p>
      <w:pPr>
        <w:spacing w:after="0"/>
        <w:ind w:left="0"/>
        <w:jc w:val="both"/>
      </w:pPr>
      <w:r>
        <w:rPr>
          <w:rFonts w:ascii="Times New Roman"/>
          <w:b w:val="false"/>
          <w:i w:val="false"/>
          <w:color w:val="000000"/>
          <w:sz w:val="28"/>
        </w:rPr>
        <w:t>
      мөлшері жоғарыда көрсетілгеннен асатын бұйымдар ірі бұйымдарға жатады.</w:t>
      </w:r>
    </w:p>
    <w:bookmarkEnd w:id="5058"/>
    <w:bookmarkStart w:name="z5061" w:id="5059"/>
    <w:p>
      <w:pPr>
        <w:spacing w:after="0"/>
        <w:ind w:left="0"/>
        <w:jc w:val="left"/>
      </w:pPr>
      <w:r>
        <w:rPr>
          <w:rFonts w:ascii="Times New Roman"/>
          <w:b/>
          <w:i w:val="false"/>
          <w:color w:val="000000"/>
        </w:rPr>
        <w:t xml:space="preserve"> 282-параграф. Сәулет бөлшектерін модельдеуші, 5-разряд</w:t>
      </w:r>
    </w:p>
    <w:bookmarkEnd w:id="5059"/>
    <w:bookmarkStart w:name="z5062" w:id="5060"/>
    <w:p>
      <w:pPr>
        <w:spacing w:after="0"/>
        <w:ind w:left="0"/>
        <w:jc w:val="both"/>
      </w:pPr>
      <w:r>
        <w:rPr>
          <w:rFonts w:ascii="Times New Roman"/>
          <w:b w:val="false"/>
          <w:i w:val="false"/>
          <w:color w:val="000000"/>
          <w:sz w:val="28"/>
        </w:rPr>
        <w:t>
      616. Жұмыс сипаттамасы:</w:t>
      </w:r>
    </w:p>
    <w:bookmarkEnd w:id="5060"/>
    <w:bookmarkStart w:name="z5063" w:id="5061"/>
    <w:p>
      <w:pPr>
        <w:spacing w:after="0"/>
        <w:ind w:left="0"/>
        <w:jc w:val="both"/>
      </w:pPr>
      <w:r>
        <w:rPr>
          <w:rFonts w:ascii="Times New Roman"/>
          <w:b w:val="false"/>
          <w:i w:val="false"/>
          <w:color w:val="000000"/>
          <w:sz w:val="28"/>
        </w:rPr>
        <w:t>
      балшықтан өрнегі қарапайым жазық модельдер илеу;</w:t>
      </w:r>
    </w:p>
    <w:bookmarkEnd w:id="5061"/>
    <w:bookmarkStart w:name="z5064" w:id="5062"/>
    <w:p>
      <w:pPr>
        <w:spacing w:after="0"/>
        <w:ind w:left="0"/>
        <w:jc w:val="both"/>
      </w:pPr>
      <w:r>
        <w:rPr>
          <w:rFonts w:ascii="Times New Roman"/>
          <w:b w:val="false"/>
          <w:i w:val="false"/>
          <w:color w:val="000000"/>
          <w:sz w:val="28"/>
        </w:rPr>
        <w:t>
      қажетті шаблондар ою және ағаш қалыптар әзірлеу;</w:t>
      </w:r>
    </w:p>
    <w:bookmarkEnd w:id="5062"/>
    <w:bookmarkStart w:name="z5065" w:id="5063"/>
    <w:p>
      <w:pPr>
        <w:spacing w:after="0"/>
        <w:ind w:left="0"/>
        <w:jc w:val="both"/>
      </w:pPr>
      <w:r>
        <w:rPr>
          <w:rFonts w:ascii="Times New Roman"/>
          <w:b w:val="false"/>
          <w:i w:val="false"/>
          <w:color w:val="000000"/>
          <w:sz w:val="28"/>
        </w:rPr>
        <w:t>
      жазық модельдердің гипсті негіздерін созу;</w:t>
      </w:r>
    </w:p>
    <w:bookmarkEnd w:id="5063"/>
    <w:bookmarkStart w:name="z5066" w:id="5064"/>
    <w:p>
      <w:pPr>
        <w:spacing w:after="0"/>
        <w:ind w:left="0"/>
        <w:jc w:val="both"/>
      </w:pPr>
      <w:r>
        <w:rPr>
          <w:rFonts w:ascii="Times New Roman"/>
          <w:b w:val="false"/>
          <w:i w:val="false"/>
          <w:color w:val="000000"/>
          <w:sz w:val="28"/>
        </w:rPr>
        <w:t>
      тегіс бетті жазық гипс модельдерін, сондай-ақ өрнегі қарапайым жазық модельдерді жинақтау;</w:t>
      </w:r>
    </w:p>
    <w:bookmarkEnd w:id="5064"/>
    <w:bookmarkStart w:name="z5067" w:id="5065"/>
    <w:p>
      <w:pPr>
        <w:spacing w:after="0"/>
        <w:ind w:left="0"/>
        <w:jc w:val="both"/>
      </w:pPr>
      <w:r>
        <w:rPr>
          <w:rFonts w:ascii="Times New Roman"/>
          <w:b w:val="false"/>
          <w:i w:val="false"/>
          <w:color w:val="000000"/>
          <w:sz w:val="28"/>
        </w:rPr>
        <w:t>
      гипстен сухарьлар, тамшылар, моншақтар модельдерін және басқа да тәріздес шағын бұйымдар ою;</w:t>
      </w:r>
    </w:p>
    <w:bookmarkEnd w:id="5065"/>
    <w:bookmarkStart w:name="z5068" w:id="5066"/>
    <w:p>
      <w:pPr>
        <w:spacing w:after="0"/>
        <w:ind w:left="0"/>
        <w:jc w:val="both"/>
      </w:pPr>
      <w:r>
        <w:rPr>
          <w:rFonts w:ascii="Times New Roman"/>
          <w:b w:val="false"/>
          <w:i w:val="false"/>
          <w:color w:val="000000"/>
          <w:sz w:val="28"/>
        </w:rPr>
        <w:t>
      гипс модельдердің үстінен қарапайым өрнек ою;</w:t>
      </w:r>
    </w:p>
    <w:bookmarkEnd w:id="5066"/>
    <w:bookmarkStart w:name="z5069" w:id="5067"/>
    <w:p>
      <w:pPr>
        <w:spacing w:after="0"/>
        <w:ind w:left="0"/>
        <w:jc w:val="both"/>
      </w:pPr>
      <w:r>
        <w:rPr>
          <w:rFonts w:ascii="Times New Roman"/>
          <w:b w:val="false"/>
          <w:i w:val="false"/>
          <w:color w:val="000000"/>
          <w:sz w:val="28"/>
        </w:rPr>
        <w:t>
      тегіс бетті жазық және ауқымды модельдерді, сондай-ақ өрнегі қарапайым жазық модельдерді тегістеу.</w:t>
      </w:r>
    </w:p>
    <w:bookmarkEnd w:id="5067"/>
    <w:bookmarkStart w:name="z5070" w:id="5068"/>
    <w:p>
      <w:pPr>
        <w:spacing w:after="0"/>
        <w:ind w:left="0"/>
        <w:jc w:val="both"/>
      </w:pPr>
      <w:r>
        <w:rPr>
          <w:rFonts w:ascii="Times New Roman"/>
          <w:b w:val="false"/>
          <w:i w:val="false"/>
          <w:color w:val="000000"/>
          <w:sz w:val="28"/>
        </w:rPr>
        <w:t>
      617. Білуге тиіс:</w:t>
      </w:r>
    </w:p>
    <w:bookmarkEnd w:id="5068"/>
    <w:bookmarkStart w:name="z5071" w:id="5069"/>
    <w:p>
      <w:pPr>
        <w:spacing w:after="0"/>
        <w:ind w:left="0"/>
        <w:jc w:val="both"/>
      </w:pPr>
      <w:r>
        <w:rPr>
          <w:rFonts w:ascii="Times New Roman"/>
          <w:b w:val="false"/>
          <w:i w:val="false"/>
          <w:color w:val="000000"/>
          <w:sz w:val="28"/>
        </w:rPr>
        <w:t>
      архитектуралық бөлшектердің түрлері және олардың құрамдас бөліктері;</w:t>
      </w:r>
    </w:p>
    <w:bookmarkEnd w:id="5069"/>
    <w:bookmarkStart w:name="z5072" w:id="5070"/>
    <w:p>
      <w:pPr>
        <w:spacing w:after="0"/>
        <w:ind w:left="0"/>
        <w:jc w:val="both"/>
      </w:pPr>
      <w:r>
        <w:rPr>
          <w:rFonts w:ascii="Times New Roman"/>
          <w:b w:val="false"/>
          <w:i w:val="false"/>
          <w:color w:val="000000"/>
          <w:sz w:val="28"/>
        </w:rPr>
        <w:t xml:space="preserve">
      жапсырмалы өрнектің түрлері; </w:t>
      </w:r>
    </w:p>
    <w:bookmarkEnd w:id="5070"/>
    <w:bookmarkStart w:name="z5073" w:id="5071"/>
    <w:p>
      <w:pPr>
        <w:spacing w:after="0"/>
        <w:ind w:left="0"/>
        <w:jc w:val="both"/>
      </w:pPr>
      <w:r>
        <w:rPr>
          <w:rFonts w:ascii="Times New Roman"/>
          <w:b w:val="false"/>
          <w:i w:val="false"/>
          <w:color w:val="000000"/>
          <w:sz w:val="28"/>
        </w:rPr>
        <w:t>
      модельдер жасауда қолданылатын материалдардың қасиеттері, сапасына қойылатын талаптар;</w:t>
      </w:r>
    </w:p>
    <w:bookmarkEnd w:id="5071"/>
    <w:bookmarkStart w:name="z5074" w:id="5072"/>
    <w:p>
      <w:pPr>
        <w:spacing w:after="0"/>
        <w:ind w:left="0"/>
        <w:jc w:val="both"/>
      </w:pPr>
      <w:r>
        <w:rPr>
          <w:rFonts w:ascii="Times New Roman"/>
          <w:b w:val="false"/>
          <w:i w:val="false"/>
          <w:color w:val="000000"/>
          <w:sz w:val="28"/>
        </w:rPr>
        <w:t>
      станоктар құрылғыларының негіздері және модельдер бөлшектерін созуға арналған құрылғылар.</w:t>
      </w:r>
    </w:p>
    <w:bookmarkEnd w:id="5072"/>
    <w:bookmarkStart w:name="z5075" w:id="5073"/>
    <w:p>
      <w:pPr>
        <w:spacing w:after="0"/>
        <w:ind w:left="0"/>
        <w:jc w:val="left"/>
      </w:pPr>
      <w:r>
        <w:rPr>
          <w:rFonts w:ascii="Times New Roman"/>
          <w:b/>
          <w:i w:val="false"/>
          <w:color w:val="000000"/>
        </w:rPr>
        <w:t xml:space="preserve"> 283-параграф. Сәулет бөлшектерін модельдеуші, 6-разряд</w:t>
      </w:r>
    </w:p>
    <w:bookmarkEnd w:id="5073"/>
    <w:bookmarkStart w:name="z5076" w:id="5074"/>
    <w:p>
      <w:pPr>
        <w:spacing w:after="0"/>
        <w:ind w:left="0"/>
        <w:jc w:val="both"/>
      </w:pPr>
      <w:r>
        <w:rPr>
          <w:rFonts w:ascii="Times New Roman"/>
          <w:b w:val="false"/>
          <w:i w:val="false"/>
          <w:color w:val="000000"/>
          <w:sz w:val="28"/>
        </w:rPr>
        <w:t>
      618. Жұмыс сипаттамасы:</w:t>
      </w:r>
    </w:p>
    <w:bookmarkEnd w:id="5074"/>
    <w:bookmarkStart w:name="z5077" w:id="5075"/>
    <w:p>
      <w:pPr>
        <w:spacing w:after="0"/>
        <w:ind w:left="0"/>
        <w:jc w:val="both"/>
      </w:pPr>
      <w:r>
        <w:rPr>
          <w:rFonts w:ascii="Times New Roman"/>
          <w:b w:val="false"/>
          <w:i w:val="false"/>
          <w:color w:val="000000"/>
          <w:sz w:val="28"/>
        </w:rPr>
        <w:t>
      балшық пен пластилиннен өрнегі күрделі жазық модельдер илеу;</w:t>
      </w:r>
    </w:p>
    <w:bookmarkEnd w:id="5075"/>
    <w:bookmarkStart w:name="z5078" w:id="5076"/>
    <w:p>
      <w:pPr>
        <w:spacing w:after="0"/>
        <w:ind w:left="0"/>
        <w:jc w:val="both"/>
      </w:pPr>
      <w:r>
        <w:rPr>
          <w:rFonts w:ascii="Times New Roman"/>
          <w:b w:val="false"/>
          <w:i w:val="false"/>
          <w:color w:val="000000"/>
          <w:sz w:val="28"/>
        </w:rPr>
        <w:t>
      көлемді модельдердің бөлшектерін созу, жону және ою;</w:t>
      </w:r>
    </w:p>
    <w:bookmarkEnd w:id="5076"/>
    <w:bookmarkStart w:name="z5079" w:id="5077"/>
    <w:p>
      <w:pPr>
        <w:spacing w:after="0"/>
        <w:ind w:left="0"/>
        <w:jc w:val="both"/>
      </w:pPr>
      <w:r>
        <w:rPr>
          <w:rFonts w:ascii="Times New Roman"/>
          <w:b w:val="false"/>
          <w:i w:val="false"/>
          <w:color w:val="000000"/>
          <w:sz w:val="28"/>
        </w:rPr>
        <w:t>
      өрнегі күрделі гипс модельдерін, сондай-ақ өрнегі қарапайым көлемді модельдерді жинақтау;</w:t>
      </w:r>
    </w:p>
    <w:bookmarkEnd w:id="5077"/>
    <w:bookmarkStart w:name="z5080" w:id="5078"/>
    <w:p>
      <w:pPr>
        <w:spacing w:after="0"/>
        <w:ind w:left="0"/>
        <w:jc w:val="both"/>
      </w:pPr>
      <w:r>
        <w:rPr>
          <w:rFonts w:ascii="Times New Roman"/>
          <w:b w:val="false"/>
          <w:i w:val="false"/>
          <w:color w:val="000000"/>
          <w:sz w:val="28"/>
        </w:rPr>
        <w:t>
      гипс модельдеріне күрделі ою-өрнектер ою;</w:t>
      </w:r>
    </w:p>
    <w:bookmarkEnd w:id="5078"/>
    <w:bookmarkStart w:name="z5081" w:id="5079"/>
    <w:p>
      <w:pPr>
        <w:spacing w:after="0"/>
        <w:ind w:left="0"/>
        <w:jc w:val="both"/>
      </w:pPr>
      <w:r>
        <w:rPr>
          <w:rFonts w:ascii="Times New Roman"/>
          <w:b w:val="false"/>
          <w:i w:val="false"/>
          <w:color w:val="000000"/>
          <w:sz w:val="28"/>
        </w:rPr>
        <w:t>
      өрнегі күрделі көлемді модельдерді тегістеу.</w:t>
      </w:r>
    </w:p>
    <w:bookmarkEnd w:id="5079"/>
    <w:bookmarkStart w:name="z5082" w:id="5080"/>
    <w:p>
      <w:pPr>
        <w:spacing w:after="0"/>
        <w:ind w:left="0"/>
        <w:jc w:val="both"/>
      </w:pPr>
      <w:r>
        <w:rPr>
          <w:rFonts w:ascii="Times New Roman"/>
          <w:b w:val="false"/>
          <w:i w:val="false"/>
          <w:color w:val="000000"/>
          <w:sz w:val="28"/>
        </w:rPr>
        <w:t xml:space="preserve">
      619. Білуге тиіс: </w:t>
      </w:r>
    </w:p>
    <w:bookmarkEnd w:id="5080"/>
    <w:bookmarkStart w:name="z5083" w:id="5081"/>
    <w:p>
      <w:pPr>
        <w:spacing w:after="0"/>
        <w:ind w:left="0"/>
        <w:jc w:val="both"/>
      </w:pPr>
      <w:r>
        <w:rPr>
          <w:rFonts w:ascii="Times New Roman"/>
          <w:b w:val="false"/>
          <w:i w:val="false"/>
          <w:color w:val="000000"/>
          <w:sz w:val="28"/>
        </w:rPr>
        <w:t>
      күрделі архитектуралық бөлшектерді құрастыру тәсілдері;</w:t>
      </w:r>
    </w:p>
    <w:bookmarkEnd w:id="5081"/>
    <w:bookmarkStart w:name="z5084" w:id="5082"/>
    <w:p>
      <w:pPr>
        <w:spacing w:after="0"/>
        <w:ind w:left="0"/>
        <w:jc w:val="both"/>
      </w:pPr>
      <w:r>
        <w:rPr>
          <w:rFonts w:ascii="Times New Roman"/>
          <w:b w:val="false"/>
          <w:i w:val="false"/>
          <w:color w:val="000000"/>
          <w:sz w:val="28"/>
        </w:rPr>
        <w:t>
      күрделі жапсырма өрнегін композициялау ережелері.</w:t>
      </w:r>
    </w:p>
    <w:bookmarkEnd w:id="5082"/>
    <w:bookmarkStart w:name="z5085" w:id="5083"/>
    <w:p>
      <w:pPr>
        <w:spacing w:after="0"/>
        <w:ind w:left="0"/>
        <w:jc w:val="left"/>
      </w:pPr>
      <w:r>
        <w:rPr>
          <w:rFonts w:ascii="Times New Roman"/>
          <w:b/>
          <w:i w:val="false"/>
          <w:color w:val="000000"/>
        </w:rPr>
        <w:t xml:space="preserve"> 284-параграф. Сәулет бөлшектерін модельдеуші, 7-разряд</w:t>
      </w:r>
    </w:p>
    <w:bookmarkEnd w:id="5083"/>
    <w:bookmarkStart w:name="z5086" w:id="5084"/>
    <w:p>
      <w:pPr>
        <w:spacing w:after="0"/>
        <w:ind w:left="0"/>
        <w:jc w:val="both"/>
      </w:pPr>
      <w:r>
        <w:rPr>
          <w:rFonts w:ascii="Times New Roman"/>
          <w:b w:val="false"/>
          <w:i w:val="false"/>
          <w:color w:val="000000"/>
          <w:sz w:val="28"/>
        </w:rPr>
        <w:t>
      620. Жұмыс сипаттамасы:</w:t>
      </w:r>
    </w:p>
    <w:bookmarkEnd w:id="5084"/>
    <w:bookmarkStart w:name="z5087" w:id="5085"/>
    <w:p>
      <w:pPr>
        <w:spacing w:after="0"/>
        <w:ind w:left="0"/>
        <w:jc w:val="both"/>
      </w:pPr>
      <w:r>
        <w:rPr>
          <w:rFonts w:ascii="Times New Roman"/>
          <w:b w:val="false"/>
          <w:i w:val="false"/>
          <w:color w:val="000000"/>
          <w:sz w:val="28"/>
        </w:rPr>
        <w:t>
      балшық пен пластилиннен өрнегі ерекше күрделі көлемді модельдер илеу;</w:t>
      </w:r>
    </w:p>
    <w:bookmarkEnd w:id="5085"/>
    <w:bookmarkStart w:name="z5088" w:id="5086"/>
    <w:p>
      <w:pPr>
        <w:spacing w:after="0"/>
        <w:ind w:left="0"/>
        <w:jc w:val="both"/>
      </w:pPr>
      <w:r>
        <w:rPr>
          <w:rFonts w:ascii="Times New Roman"/>
          <w:b w:val="false"/>
          <w:i w:val="false"/>
          <w:color w:val="000000"/>
          <w:sz w:val="28"/>
        </w:rPr>
        <w:t>
      өрнегі ерекше күрделі гипс модельдерін, сондай-ақ өрнегі күрделі көлемді модельдерді жинау;</w:t>
      </w:r>
    </w:p>
    <w:bookmarkEnd w:id="5086"/>
    <w:bookmarkStart w:name="z5089" w:id="5087"/>
    <w:p>
      <w:pPr>
        <w:spacing w:after="0"/>
        <w:ind w:left="0"/>
        <w:jc w:val="both"/>
      </w:pPr>
      <w:r>
        <w:rPr>
          <w:rFonts w:ascii="Times New Roman"/>
          <w:b w:val="false"/>
          <w:i w:val="false"/>
          <w:color w:val="000000"/>
          <w:sz w:val="28"/>
        </w:rPr>
        <w:t>
      гипс модельдерге аса күрделі өрнектер ою;</w:t>
      </w:r>
    </w:p>
    <w:bookmarkEnd w:id="5087"/>
    <w:bookmarkStart w:name="z5090" w:id="5088"/>
    <w:p>
      <w:pPr>
        <w:spacing w:after="0"/>
        <w:ind w:left="0"/>
        <w:jc w:val="both"/>
      </w:pPr>
      <w:r>
        <w:rPr>
          <w:rFonts w:ascii="Times New Roman"/>
          <w:b w:val="false"/>
          <w:i w:val="false"/>
          <w:color w:val="000000"/>
          <w:sz w:val="28"/>
        </w:rPr>
        <w:t>
      өрнегі аса күрделі көлемді модельдерді тегістеу.</w:t>
      </w:r>
    </w:p>
    <w:bookmarkEnd w:id="5088"/>
    <w:bookmarkStart w:name="z5091" w:id="5089"/>
    <w:p>
      <w:pPr>
        <w:spacing w:after="0"/>
        <w:ind w:left="0"/>
        <w:jc w:val="both"/>
      </w:pPr>
      <w:r>
        <w:rPr>
          <w:rFonts w:ascii="Times New Roman"/>
          <w:b w:val="false"/>
          <w:i w:val="false"/>
          <w:color w:val="000000"/>
          <w:sz w:val="28"/>
        </w:rPr>
        <w:t>
      621. Білуге тиіс:</w:t>
      </w:r>
    </w:p>
    <w:bookmarkEnd w:id="5089"/>
    <w:bookmarkStart w:name="z5092" w:id="5090"/>
    <w:p>
      <w:pPr>
        <w:spacing w:after="0"/>
        <w:ind w:left="0"/>
        <w:jc w:val="both"/>
      </w:pPr>
      <w:r>
        <w:rPr>
          <w:rFonts w:ascii="Times New Roman"/>
          <w:b w:val="false"/>
          <w:i w:val="false"/>
          <w:color w:val="000000"/>
          <w:sz w:val="28"/>
        </w:rPr>
        <w:t>
      аса күрделі архитектуралық бөлшектерді құрастыру тәсілдері;</w:t>
      </w:r>
    </w:p>
    <w:bookmarkEnd w:id="5090"/>
    <w:bookmarkStart w:name="z5093" w:id="5091"/>
    <w:p>
      <w:pPr>
        <w:spacing w:after="0"/>
        <w:ind w:left="0"/>
        <w:jc w:val="both"/>
      </w:pPr>
      <w:r>
        <w:rPr>
          <w:rFonts w:ascii="Times New Roman"/>
          <w:b w:val="false"/>
          <w:i w:val="false"/>
          <w:color w:val="000000"/>
          <w:sz w:val="28"/>
        </w:rPr>
        <w:t>
      аса күрделі жапсырмалы өрнекті композициялау ережесі.</w:t>
      </w:r>
    </w:p>
    <w:bookmarkEnd w:id="5091"/>
    <w:bookmarkStart w:name="z5094" w:id="5092"/>
    <w:p>
      <w:pPr>
        <w:spacing w:after="0"/>
        <w:ind w:left="0"/>
        <w:jc w:val="left"/>
      </w:pPr>
      <w:r>
        <w:rPr>
          <w:rFonts w:ascii="Times New Roman"/>
          <w:b/>
          <w:i w:val="false"/>
          <w:color w:val="000000"/>
        </w:rPr>
        <w:t xml:space="preserve"> 285-параграф. Синтетикалық материалдармен қаптаушы, 2-разряд</w:t>
      </w:r>
    </w:p>
    <w:bookmarkEnd w:id="5092"/>
    <w:bookmarkStart w:name="z5095" w:id="5093"/>
    <w:p>
      <w:pPr>
        <w:spacing w:after="0"/>
        <w:ind w:left="0"/>
        <w:jc w:val="both"/>
      </w:pPr>
      <w:r>
        <w:rPr>
          <w:rFonts w:ascii="Times New Roman"/>
          <w:b w:val="false"/>
          <w:i w:val="false"/>
          <w:color w:val="000000"/>
          <w:sz w:val="28"/>
        </w:rPr>
        <w:t>
      622. Жұмыс сипаттамасы:</w:t>
      </w:r>
    </w:p>
    <w:bookmarkEnd w:id="5093"/>
    <w:bookmarkStart w:name="z5096" w:id="5094"/>
    <w:p>
      <w:pPr>
        <w:spacing w:after="0"/>
        <w:ind w:left="0"/>
        <w:jc w:val="both"/>
      </w:pPr>
      <w:r>
        <w:rPr>
          <w:rFonts w:ascii="Times New Roman"/>
          <w:b w:val="false"/>
          <w:i w:val="false"/>
          <w:color w:val="000000"/>
          <w:sz w:val="28"/>
        </w:rPr>
        <w:t>
      негіздерді компрессордың көмегімен шаңнан арылту;</w:t>
      </w:r>
    </w:p>
    <w:bookmarkEnd w:id="5094"/>
    <w:bookmarkStart w:name="z5097" w:id="5095"/>
    <w:p>
      <w:pPr>
        <w:spacing w:after="0"/>
        <w:ind w:left="0"/>
        <w:jc w:val="both"/>
      </w:pPr>
      <w:r>
        <w:rPr>
          <w:rFonts w:ascii="Times New Roman"/>
          <w:b w:val="false"/>
          <w:i w:val="false"/>
          <w:color w:val="000000"/>
          <w:sz w:val="28"/>
        </w:rPr>
        <w:t>
      негіздерге алғашқы бояуды кистімен жағу;</w:t>
      </w:r>
    </w:p>
    <w:bookmarkEnd w:id="5095"/>
    <w:bookmarkStart w:name="z5098" w:id="5096"/>
    <w:p>
      <w:pPr>
        <w:spacing w:after="0"/>
        <w:ind w:left="0"/>
        <w:jc w:val="both"/>
      </w:pPr>
      <w:r>
        <w:rPr>
          <w:rFonts w:ascii="Times New Roman"/>
          <w:b w:val="false"/>
          <w:i w:val="false"/>
          <w:color w:val="000000"/>
          <w:sz w:val="28"/>
        </w:rPr>
        <w:t>
      орамдық материалды жаю;</w:t>
      </w:r>
    </w:p>
    <w:bookmarkEnd w:id="5096"/>
    <w:bookmarkStart w:name="z5099" w:id="5097"/>
    <w:p>
      <w:pPr>
        <w:spacing w:after="0"/>
        <w:ind w:left="0"/>
        <w:jc w:val="both"/>
      </w:pPr>
      <w:r>
        <w:rPr>
          <w:rFonts w:ascii="Times New Roman"/>
          <w:b w:val="false"/>
          <w:i w:val="false"/>
          <w:color w:val="000000"/>
          <w:sz w:val="28"/>
        </w:rPr>
        <w:t>
      тығыздағыш және жағым әзірлеу үшін цементті қолмен елеу;</w:t>
      </w:r>
    </w:p>
    <w:bookmarkEnd w:id="5097"/>
    <w:bookmarkStart w:name="z5100" w:id="5098"/>
    <w:p>
      <w:pPr>
        <w:spacing w:after="0"/>
        <w:ind w:left="0"/>
        <w:jc w:val="both"/>
      </w:pPr>
      <w:r>
        <w:rPr>
          <w:rFonts w:ascii="Times New Roman"/>
          <w:b w:val="false"/>
          <w:i w:val="false"/>
          <w:color w:val="000000"/>
          <w:sz w:val="28"/>
        </w:rPr>
        <w:t>
      полимер тақтайшалар, стандарт жеке бұйымдар мен индустриялық әзірленген элементтерді сұрыптау және таңдау;</w:t>
      </w:r>
    </w:p>
    <w:bookmarkEnd w:id="5098"/>
    <w:bookmarkStart w:name="z5101" w:id="5099"/>
    <w:p>
      <w:pPr>
        <w:spacing w:after="0"/>
        <w:ind w:left="0"/>
        <w:jc w:val="both"/>
      </w:pPr>
      <w:r>
        <w:rPr>
          <w:rFonts w:ascii="Times New Roman"/>
          <w:b w:val="false"/>
          <w:i w:val="false"/>
          <w:color w:val="000000"/>
          <w:sz w:val="28"/>
        </w:rPr>
        <w:t>
      линолеум, релин, полимер тақтайшаларды және басқа да шешу.</w:t>
      </w:r>
    </w:p>
    <w:bookmarkEnd w:id="5099"/>
    <w:bookmarkStart w:name="z5102" w:id="5100"/>
    <w:p>
      <w:pPr>
        <w:spacing w:after="0"/>
        <w:ind w:left="0"/>
        <w:jc w:val="both"/>
      </w:pPr>
      <w:r>
        <w:rPr>
          <w:rFonts w:ascii="Times New Roman"/>
          <w:b w:val="false"/>
          <w:i w:val="false"/>
          <w:color w:val="000000"/>
          <w:sz w:val="28"/>
        </w:rPr>
        <w:t>
      623. Білуге тиіс:</w:t>
      </w:r>
    </w:p>
    <w:bookmarkEnd w:id="5100"/>
    <w:bookmarkStart w:name="z5103" w:id="5101"/>
    <w:p>
      <w:pPr>
        <w:spacing w:after="0"/>
        <w:ind w:left="0"/>
        <w:jc w:val="both"/>
      </w:pPr>
      <w:r>
        <w:rPr>
          <w:rFonts w:ascii="Times New Roman"/>
          <w:b w:val="false"/>
          <w:i w:val="false"/>
          <w:color w:val="000000"/>
          <w:sz w:val="28"/>
        </w:rPr>
        <w:t>
      құйылатын жіксіз едендердің, линолеум, релин, синтетикалық материалдар, полимерлі тақтайшалар, стандартты өңдеу бұйымдардан едендердің және беттерді қаптауда қолданылатын индустриялық әзірленген элементтердің құрылғысында пайдаланылатын материалдардың негізі түрлері.</w:t>
      </w:r>
    </w:p>
    <w:bookmarkEnd w:id="5101"/>
    <w:bookmarkStart w:name="z5104" w:id="5102"/>
    <w:p>
      <w:pPr>
        <w:spacing w:after="0"/>
        <w:ind w:left="0"/>
        <w:jc w:val="left"/>
      </w:pPr>
      <w:r>
        <w:rPr>
          <w:rFonts w:ascii="Times New Roman"/>
          <w:b/>
          <w:i w:val="false"/>
          <w:color w:val="000000"/>
        </w:rPr>
        <w:t xml:space="preserve"> 286-параграф. Синтетикалық материалдармен қаптаушы, 3-разряд</w:t>
      </w:r>
    </w:p>
    <w:bookmarkEnd w:id="5102"/>
    <w:bookmarkStart w:name="z5105" w:id="5103"/>
    <w:p>
      <w:pPr>
        <w:spacing w:after="0"/>
        <w:ind w:left="0"/>
        <w:jc w:val="both"/>
      </w:pPr>
      <w:r>
        <w:rPr>
          <w:rFonts w:ascii="Times New Roman"/>
          <w:b w:val="false"/>
          <w:i w:val="false"/>
          <w:color w:val="000000"/>
          <w:sz w:val="28"/>
        </w:rPr>
        <w:t>
      624. Жұмыс сипаттамасы:</w:t>
      </w:r>
    </w:p>
    <w:bookmarkEnd w:id="5103"/>
    <w:bookmarkStart w:name="z5106" w:id="5104"/>
    <w:p>
      <w:pPr>
        <w:spacing w:after="0"/>
        <w:ind w:left="0"/>
        <w:jc w:val="both"/>
      </w:pPr>
      <w:r>
        <w:rPr>
          <w:rFonts w:ascii="Times New Roman"/>
          <w:b w:val="false"/>
          <w:i w:val="false"/>
          <w:color w:val="000000"/>
          <w:sz w:val="28"/>
        </w:rPr>
        <w:t>
      даяр белгі бойынша маяктық мөлшер қадаларды қалау;</w:t>
      </w:r>
    </w:p>
    <w:bookmarkEnd w:id="5104"/>
    <w:bookmarkStart w:name="z5107" w:id="5105"/>
    <w:p>
      <w:pPr>
        <w:spacing w:after="0"/>
        <w:ind w:left="0"/>
        <w:jc w:val="both"/>
      </w:pPr>
      <w:r>
        <w:rPr>
          <w:rFonts w:ascii="Times New Roman"/>
          <w:b w:val="false"/>
          <w:i w:val="false"/>
          <w:color w:val="000000"/>
          <w:sz w:val="28"/>
        </w:rPr>
        <w:t>
      құйылатын жіксіз едендердің құрылғысында даярлау қабатты қалау және тегістеу;</w:t>
      </w:r>
    </w:p>
    <w:bookmarkEnd w:id="5105"/>
    <w:bookmarkStart w:name="z5108" w:id="5106"/>
    <w:p>
      <w:pPr>
        <w:spacing w:after="0"/>
        <w:ind w:left="0"/>
        <w:jc w:val="both"/>
      </w:pPr>
      <w:r>
        <w:rPr>
          <w:rFonts w:ascii="Times New Roman"/>
          <w:b w:val="false"/>
          <w:i w:val="false"/>
          <w:color w:val="000000"/>
          <w:sz w:val="28"/>
        </w:rPr>
        <w:t>
      синтетикалық қоспа және суық жағымдарды әзірлеу;</w:t>
      </w:r>
    </w:p>
    <w:bookmarkEnd w:id="5106"/>
    <w:bookmarkStart w:name="z5109" w:id="5107"/>
    <w:p>
      <w:pPr>
        <w:spacing w:after="0"/>
        <w:ind w:left="0"/>
        <w:jc w:val="both"/>
      </w:pPr>
      <w:r>
        <w:rPr>
          <w:rFonts w:ascii="Times New Roman"/>
          <w:b w:val="false"/>
          <w:i w:val="false"/>
          <w:color w:val="000000"/>
          <w:sz w:val="28"/>
        </w:rPr>
        <w:t>
      едендерге арналған негіздерді қолмен тығыздау;</w:t>
      </w:r>
    </w:p>
    <w:bookmarkEnd w:id="5107"/>
    <w:bookmarkStart w:name="z5110" w:id="5108"/>
    <w:p>
      <w:pPr>
        <w:spacing w:after="0"/>
        <w:ind w:left="0"/>
        <w:jc w:val="both"/>
      </w:pPr>
      <w:r>
        <w:rPr>
          <w:rFonts w:ascii="Times New Roman"/>
          <w:b w:val="false"/>
          <w:i w:val="false"/>
          <w:color w:val="000000"/>
          <w:sz w:val="28"/>
        </w:rPr>
        <w:t>
      тақтайшаларды бұрғылап тесу;</w:t>
      </w:r>
    </w:p>
    <w:bookmarkEnd w:id="5108"/>
    <w:bookmarkStart w:name="z5111" w:id="5109"/>
    <w:p>
      <w:pPr>
        <w:spacing w:after="0"/>
        <w:ind w:left="0"/>
        <w:jc w:val="both"/>
      </w:pPr>
      <w:r>
        <w:rPr>
          <w:rFonts w:ascii="Times New Roman"/>
          <w:b w:val="false"/>
          <w:i w:val="false"/>
          <w:color w:val="000000"/>
          <w:sz w:val="28"/>
        </w:rPr>
        <w:t>
      тұсқағаздардың жиегін қолмен кесу;</w:t>
      </w:r>
    </w:p>
    <w:bookmarkEnd w:id="5109"/>
    <w:bookmarkStart w:name="z5112" w:id="5110"/>
    <w:p>
      <w:pPr>
        <w:spacing w:after="0"/>
        <w:ind w:left="0"/>
        <w:jc w:val="both"/>
      </w:pPr>
      <w:r>
        <w:rPr>
          <w:rFonts w:ascii="Times New Roman"/>
          <w:b w:val="false"/>
          <w:i w:val="false"/>
          <w:color w:val="000000"/>
          <w:sz w:val="28"/>
        </w:rPr>
        <w:t>
      желім қайнату;</w:t>
      </w:r>
    </w:p>
    <w:bookmarkEnd w:id="5110"/>
    <w:bookmarkStart w:name="z5113" w:id="5111"/>
    <w:p>
      <w:pPr>
        <w:spacing w:after="0"/>
        <w:ind w:left="0"/>
        <w:jc w:val="both"/>
      </w:pPr>
      <w:r>
        <w:rPr>
          <w:rFonts w:ascii="Times New Roman"/>
          <w:b w:val="false"/>
          <w:i w:val="false"/>
          <w:color w:val="000000"/>
          <w:sz w:val="28"/>
        </w:rPr>
        <w:t>
      желім қоспаны бетіне жағу;</w:t>
      </w:r>
    </w:p>
    <w:bookmarkEnd w:id="5111"/>
    <w:bookmarkStart w:name="z5114" w:id="5112"/>
    <w:p>
      <w:pPr>
        <w:spacing w:after="0"/>
        <w:ind w:left="0"/>
        <w:jc w:val="both"/>
      </w:pPr>
      <w:r>
        <w:rPr>
          <w:rFonts w:ascii="Times New Roman"/>
          <w:b w:val="false"/>
          <w:i w:val="false"/>
          <w:color w:val="000000"/>
          <w:sz w:val="28"/>
        </w:rPr>
        <w:t>
      қабырғаларға қағаз жапсыру.</w:t>
      </w:r>
    </w:p>
    <w:bookmarkEnd w:id="5112"/>
    <w:bookmarkStart w:name="z5115" w:id="5113"/>
    <w:p>
      <w:pPr>
        <w:spacing w:after="0"/>
        <w:ind w:left="0"/>
        <w:jc w:val="both"/>
      </w:pPr>
      <w:r>
        <w:rPr>
          <w:rFonts w:ascii="Times New Roman"/>
          <w:b w:val="false"/>
          <w:i w:val="false"/>
          <w:color w:val="000000"/>
          <w:sz w:val="28"/>
        </w:rPr>
        <w:t>
      625. Білуге тиіс:</w:t>
      </w:r>
    </w:p>
    <w:bookmarkEnd w:id="5113"/>
    <w:bookmarkStart w:name="z5116" w:id="5114"/>
    <w:p>
      <w:pPr>
        <w:spacing w:after="0"/>
        <w:ind w:left="0"/>
        <w:jc w:val="both"/>
      </w:pPr>
      <w:r>
        <w:rPr>
          <w:rFonts w:ascii="Times New Roman"/>
          <w:b w:val="false"/>
          <w:i w:val="false"/>
          <w:color w:val="000000"/>
          <w:sz w:val="28"/>
        </w:rPr>
        <w:t xml:space="preserve">
      еден құрылғысы мен бетті қаптауда қолданылатын материалдардың негізгі қасиеттері; </w:t>
      </w:r>
    </w:p>
    <w:bookmarkEnd w:id="5114"/>
    <w:bookmarkStart w:name="z5117" w:id="5115"/>
    <w:p>
      <w:pPr>
        <w:spacing w:after="0"/>
        <w:ind w:left="0"/>
        <w:jc w:val="both"/>
      </w:pPr>
      <w:r>
        <w:rPr>
          <w:rFonts w:ascii="Times New Roman"/>
          <w:b w:val="false"/>
          <w:i w:val="false"/>
          <w:color w:val="000000"/>
          <w:sz w:val="28"/>
        </w:rPr>
        <w:t>
      еден құрылғысы мен бетті қаптауға арналған негіздерге қойылатын талаптар;</w:t>
      </w:r>
    </w:p>
    <w:bookmarkEnd w:id="5115"/>
    <w:bookmarkStart w:name="z5118" w:id="5116"/>
    <w:p>
      <w:pPr>
        <w:spacing w:after="0"/>
        <w:ind w:left="0"/>
        <w:jc w:val="both"/>
      </w:pPr>
      <w:r>
        <w:rPr>
          <w:rFonts w:ascii="Times New Roman"/>
          <w:b w:val="false"/>
          <w:i w:val="false"/>
          <w:color w:val="000000"/>
          <w:sz w:val="28"/>
        </w:rPr>
        <w:t xml:space="preserve">
      құйылатын жіксіз едендерге, орама материалдарды жапсыруға және бетті қаптауға арналған суық жағымдарды әзірлеу технологиясы; </w:t>
      </w:r>
    </w:p>
    <w:bookmarkEnd w:id="5116"/>
    <w:bookmarkStart w:name="z5119" w:id="5117"/>
    <w:p>
      <w:pPr>
        <w:spacing w:after="0"/>
        <w:ind w:left="0"/>
        <w:jc w:val="both"/>
      </w:pPr>
      <w:r>
        <w:rPr>
          <w:rFonts w:ascii="Times New Roman"/>
          <w:b w:val="false"/>
          <w:i w:val="false"/>
          <w:color w:val="000000"/>
          <w:sz w:val="28"/>
        </w:rPr>
        <w:t xml:space="preserve">
      полимер тақтайшалардағы бұрғылап тесу тәсілдері; </w:t>
      </w:r>
    </w:p>
    <w:bookmarkEnd w:id="5117"/>
    <w:bookmarkStart w:name="z5120" w:id="5118"/>
    <w:p>
      <w:pPr>
        <w:spacing w:after="0"/>
        <w:ind w:left="0"/>
        <w:jc w:val="both"/>
      </w:pPr>
      <w:r>
        <w:rPr>
          <w:rFonts w:ascii="Times New Roman"/>
          <w:b w:val="false"/>
          <w:i w:val="false"/>
          <w:color w:val="000000"/>
          <w:sz w:val="28"/>
        </w:rPr>
        <w:t>
      желім қайнату және тұсқағазды кесу тәсілдері.</w:t>
      </w:r>
    </w:p>
    <w:bookmarkEnd w:id="5118"/>
    <w:bookmarkStart w:name="z5121" w:id="5119"/>
    <w:p>
      <w:pPr>
        <w:spacing w:after="0"/>
        <w:ind w:left="0"/>
        <w:jc w:val="left"/>
      </w:pPr>
      <w:r>
        <w:rPr>
          <w:rFonts w:ascii="Times New Roman"/>
          <w:b/>
          <w:i w:val="false"/>
          <w:color w:val="000000"/>
        </w:rPr>
        <w:t xml:space="preserve"> 287-параграф. Синтетикалық материалдармен қаптаушы, 4-разряд</w:t>
      </w:r>
    </w:p>
    <w:bookmarkEnd w:id="5119"/>
    <w:bookmarkStart w:name="z5122" w:id="5120"/>
    <w:p>
      <w:pPr>
        <w:spacing w:after="0"/>
        <w:ind w:left="0"/>
        <w:jc w:val="both"/>
      </w:pPr>
      <w:r>
        <w:rPr>
          <w:rFonts w:ascii="Times New Roman"/>
          <w:b w:val="false"/>
          <w:i w:val="false"/>
          <w:color w:val="000000"/>
          <w:sz w:val="28"/>
        </w:rPr>
        <w:t>
      626. Жұмыс сипаттамасы:</w:t>
      </w:r>
    </w:p>
    <w:bookmarkEnd w:id="5120"/>
    <w:bookmarkStart w:name="z5123" w:id="5121"/>
    <w:p>
      <w:pPr>
        <w:spacing w:after="0"/>
        <w:ind w:left="0"/>
        <w:jc w:val="both"/>
      </w:pPr>
      <w:r>
        <w:rPr>
          <w:rFonts w:ascii="Times New Roman"/>
          <w:b w:val="false"/>
          <w:i w:val="false"/>
          <w:color w:val="000000"/>
          <w:sz w:val="28"/>
        </w:rPr>
        <w:t>
      еден құрылғысына және стандарт бұйымдармен және индустриялы әзірленген элементтермен қаптауға арналған негіздердің бетін бөлу және өлшеу;</w:t>
      </w:r>
    </w:p>
    <w:bookmarkEnd w:id="5121"/>
    <w:bookmarkStart w:name="z5124" w:id="5122"/>
    <w:p>
      <w:pPr>
        <w:spacing w:after="0"/>
        <w:ind w:left="0"/>
        <w:jc w:val="both"/>
      </w:pPr>
      <w:r>
        <w:rPr>
          <w:rFonts w:ascii="Times New Roman"/>
          <w:b w:val="false"/>
          <w:i w:val="false"/>
          <w:color w:val="000000"/>
          <w:sz w:val="28"/>
        </w:rPr>
        <w:t>
      тегістеу машиналармен негіздердің бетін тегістеу;</w:t>
      </w:r>
    </w:p>
    <w:bookmarkEnd w:id="5122"/>
    <w:bookmarkStart w:name="z5125" w:id="5123"/>
    <w:p>
      <w:pPr>
        <w:spacing w:after="0"/>
        <w:ind w:left="0"/>
        <w:jc w:val="both"/>
      </w:pPr>
      <w:r>
        <w:rPr>
          <w:rFonts w:ascii="Times New Roman"/>
          <w:b w:val="false"/>
          <w:i w:val="false"/>
          <w:color w:val="000000"/>
          <w:sz w:val="28"/>
        </w:rPr>
        <w:t>
      бір түсті синтетикалық қоспадан құймалы жіксіз едендердің құрылғысы;</w:t>
      </w:r>
    </w:p>
    <w:bookmarkEnd w:id="5123"/>
    <w:bookmarkStart w:name="z5126" w:id="5124"/>
    <w:p>
      <w:pPr>
        <w:spacing w:after="0"/>
        <w:ind w:left="0"/>
        <w:jc w:val="both"/>
      </w:pPr>
      <w:r>
        <w:rPr>
          <w:rFonts w:ascii="Times New Roman"/>
          <w:b w:val="false"/>
          <w:i w:val="false"/>
          <w:color w:val="000000"/>
          <w:sz w:val="28"/>
        </w:rPr>
        <w:t>
      ыстық жағымдарды әзірлеу;</w:t>
      </w:r>
    </w:p>
    <w:bookmarkEnd w:id="5124"/>
    <w:bookmarkStart w:name="z5127" w:id="5125"/>
    <w:p>
      <w:pPr>
        <w:spacing w:after="0"/>
        <w:ind w:left="0"/>
        <w:jc w:val="both"/>
      </w:pPr>
      <w:r>
        <w:rPr>
          <w:rFonts w:ascii="Times New Roman"/>
          <w:b w:val="false"/>
          <w:i w:val="false"/>
          <w:color w:val="000000"/>
          <w:sz w:val="28"/>
        </w:rPr>
        <w:t>
      енін белгілеу, қиыстыру және кесумен едендердің негізіне орама материалдар мен резина паркетті жапсыру;</w:t>
      </w:r>
    </w:p>
    <w:bookmarkEnd w:id="5125"/>
    <w:bookmarkStart w:name="z5128" w:id="5126"/>
    <w:p>
      <w:pPr>
        <w:spacing w:after="0"/>
        <w:ind w:left="0"/>
        <w:jc w:val="both"/>
      </w:pPr>
      <w:r>
        <w:rPr>
          <w:rFonts w:ascii="Times New Roman"/>
          <w:b w:val="false"/>
          <w:i w:val="false"/>
          <w:color w:val="000000"/>
          <w:sz w:val="28"/>
        </w:rPr>
        <w:t>
      қарапайым суретті едендерге синтетикалық, линолеум, релин тақтайшалар және паркеттер төсеу;</w:t>
      </w:r>
    </w:p>
    <w:bookmarkEnd w:id="5126"/>
    <w:bookmarkStart w:name="z5129" w:id="5127"/>
    <w:p>
      <w:pPr>
        <w:spacing w:after="0"/>
        <w:ind w:left="0"/>
        <w:jc w:val="both"/>
      </w:pPr>
      <w:r>
        <w:rPr>
          <w:rFonts w:ascii="Times New Roman"/>
          <w:b w:val="false"/>
          <w:i w:val="false"/>
          <w:color w:val="000000"/>
          <w:sz w:val="28"/>
        </w:rPr>
        <w:t>
      "бөлмеге шақталған" линолеум кілемдерді құрғағанша төсеу;</w:t>
      </w:r>
    </w:p>
    <w:bookmarkEnd w:id="5127"/>
    <w:bookmarkStart w:name="z5130" w:id="5128"/>
    <w:p>
      <w:pPr>
        <w:spacing w:after="0"/>
        <w:ind w:left="0"/>
        <w:jc w:val="both"/>
      </w:pPr>
      <w:r>
        <w:rPr>
          <w:rFonts w:ascii="Times New Roman"/>
          <w:b w:val="false"/>
          <w:i w:val="false"/>
          <w:color w:val="000000"/>
          <w:sz w:val="28"/>
        </w:rPr>
        <w:t>
      жазық беттерді синтетикалық тақтайшалармен, стандартты өңдеу бұйымдармен және индустриялық әзірленген элементтермен қаптау;</w:t>
      </w:r>
    </w:p>
    <w:bookmarkEnd w:id="5128"/>
    <w:bookmarkStart w:name="z5131" w:id="5129"/>
    <w:p>
      <w:pPr>
        <w:spacing w:after="0"/>
        <w:ind w:left="0"/>
        <w:jc w:val="both"/>
      </w:pPr>
      <w:r>
        <w:rPr>
          <w:rFonts w:ascii="Times New Roman"/>
          <w:b w:val="false"/>
          <w:i w:val="false"/>
          <w:color w:val="000000"/>
          <w:sz w:val="28"/>
        </w:rPr>
        <w:t>
      линолеум жіктерін дәнекерлеу;</w:t>
      </w:r>
    </w:p>
    <w:bookmarkEnd w:id="5129"/>
    <w:bookmarkStart w:name="z5132" w:id="5130"/>
    <w:p>
      <w:pPr>
        <w:spacing w:after="0"/>
        <w:ind w:left="0"/>
        <w:jc w:val="both"/>
      </w:pPr>
      <w:r>
        <w:rPr>
          <w:rFonts w:ascii="Times New Roman"/>
          <w:b w:val="false"/>
          <w:i w:val="false"/>
          <w:color w:val="000000"/>
          <w:sz w:val="28"/>
        </w:rPr>
        <w:t>
      бір түсті ксилит қоспа және даяр ксилит тақтайшалардан едендер құрылғысы;</w:t>
      </w:r>
    </w:p>
    <w:bookmarkEnd w:id="5130"/>
    <w:bookmarkStart w:name="z5133" w:id="5131"/>
    <w:p>
      <w:pPr>
        <w:spacing w:after="0"/>
        <w:ind w:left="0"/>
        <w:jc w:val="both"/>
      </w:pPr>
      <w:r>
        <w:rPr>
          <w:rFonts w:ascii="Times New Roman"/>
          <w:b w:val="false"/>
          <w:i w:val="false"/>
          <w:color w:val="000000"/>
          <w:sz w:val="28"/>
        </w:rPr>
        <w:t>
      пластмасса еденкемерлер мен тұтқаларды орнату;</w:t>
      </w:r>
    </w:p>
    <w:bookmarkEnd w:id="5131"/>
    <w:bookmarkStart w:name="z5134" w:id="5132"/>
    <w:p>
      <w:pPr>
        <w:spacing w:after="0"/>
        <w:ind w:left="0"/>
        <w:jc w:val="both"/>
      </w:pPr>
      <w:r>
        <w:rPr>
          <w:rFonts w:ascii="Times New Roman"/>
          <w:b w:val="false"/>
          <w:i w:val="false"/>
          <w:color w:val="000000"/>
          <w:sz w:val="28"/>
        </w:rPr>
        <w:t>
      қабырғаларды жеңіл және орташа тығыздықтағы тұсқағаздармен, маталармен желімдеу;</w:t>
      </w:r>
    </w:p>
    <w:bookmarkEnd w:id="5132"/>
    <w:bookmarkStart w:name="z5135" w:id="5133"/>
    <w:p>
      <w:pPr>
        <w:spacing w:after="0"/>
        <w:ind w:left="0"/>
        <w:jc w:val="both"/>
      </w:pPr>
      <w:r>
        <w:rPr>
          <w:rFonts w:ascii="Times New Roman"/>
          <w:b w:val="false"/>
          <w:i w:val="false"/>
          <w:color w:val="000000"/>
          <w:sz w:val="28"/>
        </w:rPr>
        <w:t>
      тұсқағаздардың жиектерін тұсқағаз кесетін машиналарда кесу;</w:t>
      </w:r>
    </w:p>
    <w:bookmarkEnd w:id="5133"/>
    <w:bookmarkStart w:name="z5136" w:id="5134"/>
    <w:p>
      <w:pPr>
        <w:spacing w:after="0"/>
        <w:ind w:left="0"/>
        <w:jc w:val="both"/>
      </w:pPr>
      <w:r>
        <w:rPr>
          <w:rFonts w:ascii="Times New Roman"/>
          <w:b w:val="false"/>
          <w:i w:val="false"/>
          <w:color w:val="000000"/>
          <w:sz w:val="28"/>
        </w:rPr>
        <w:t>
      тұсқағаздарды станоктарда кесу;</w:t>
      </w:r>
    </w:p>
    <w:bookmarkEnd w:id="5134"/>
    <w:bookmarkStart w:name="z5137" w:id="5135"/>
    <w:p>
      <w:pPr>
        <w:spacing w:after="0"/>
        <w:ind w:left="0"/>
        <w:jc w:val="both"/>
      </w:pPr>
      <w:r>
        <w:rPr>
          <w:rFonts w:ascii="Times New Roman"/>
          <w:b w:val="false"/>
          <w:i w:val="false"/>
          <w:color w:val="000000"/>
          <w:sz w:val="28"/>
        </w:rPr>
        <w:t>
      жапсырылған беттегі дақтарды кетіру.</w:t>
      </w:r>
    </w:p>
    <w:bookmarkEnd w:id="5135"/>
    <w:bookmarkStart w:name="z5138" w:id="5136"/>
    <w:p>
      <w:pPr>
        <w:spacing w:after="0"/>
        <w:ind w:left="0"/>
        <w:jc w:val="both"/>
      </w:pPr>
      <w:r>
        <w:rPr>
          <w:rFonts w:ascii="Times New Roman"/>
          <w:b w:val="false"/>
          <w:i w:val="false"/>
          <w:color w:val="000000"/>
          <w:sz w:val="28"/>
        </w:rPr>
        <w:t>
      627. Білуге тиіс:</w:t>
      </w:r>
    </w:p>
    <w:bookmarkEnd w:id="5136"/>
    <w:bookmarkStart w:name="z5139" w:id="5137"/>
    <w:p>
      <w:pPr>
        <w:spacing w:after="0"/>
        <w:ind w:left="0"/>
        <w:jc w:val="both"/>
      </w:pPr>
      <w:r>
        <w:rPr>
          <w:rFonts w:ascii="Times New Roman"/>
          <w:b w:val="false"/>
          <w:i w:val="false"/>
          <w:color w:val="000000"/>
          <w:sz w:val="28"/>
        </w:rPr>
        <w:t xml:space="preserve">
      қолданылатын материалдар мен орындалатын жұмыстардың сапасына қойылатын талаптар; </w:t>
      </w:r>
    </w:p>
    <w:bookmarkEnd w:id="5137"/>
    <w:bookmarkStart w:name="z5140" w:id="5138"/>
    <w:p>
      <w:pPr>
        <w:spacing w:after="0"/>
        <w:ind w:left="0"/>
        <w:jc w:val="both"/>
      </w:pPr>
      <w:r>
        <w:rPr>
          <w:rFonts w:ascii="Times New Roman"/>
          <w:b w:val="false"/>
          <w:i w:val="false"/>
          <w:color w:val="000000"/>
          <w:sz w:val="28"/>
        </w:rPr>
        <w:t xml:space="preserve">
      стандартты өңдеу бұйымдары мен индустриялық әзірленген элементтерді бекітудің тәсілдері; </w:t>
      </w:r>
    </w:p>
    <w:bookmarkEnd w:id="5138"/>
    <w:bookmarkStart w:name="z5141" w:id="5139"/>
    <w:p>
      <w:pPr>
        <w:spacing w:after="0"/>
        <w:ind w:left="0"/>
        <w:jc w:val="both"/>
      </w:pPr>
      <w:r>
        <w:rPr>
          <w:rFonts w:ascii="Times New Roman"/>
          <w:b w:val="false"/>
          <w:i w:val="false"/>
          <w:color w:val="000000"/>
          <w:sz w:val="28"/>
        </w:rPr>
        <w:t xml:space="preserve">
      құймалы жіксіз едендердің құрылғысында синтетикалық қоспаны төсеудің тәсілдері; </w:t>
      </w:r>
    </w:p>
    <w:bookmarkEnd w:id="5139"/>
    <w:bookmarkStart w:name="z5142" w:id="5140"/>
    <w:p>
      <w:pPr>
        <w:spacing w:after="0"/>
        <w:ind w:left="0"/>
        <w:jc w:val="both"/>
      </w:pPr>
      <w:r>
        <w:rPr>
          <w:rFonts w:ascii="Times New Roman"/>
          <w:b w:val="false"/>
          <w:i w:val="false"/>
          <w:color w:val="000000"/>
          <w:sz w:val="28"/>
        </w:rPr>
        <w:t xml:space="preserve">
      синтетикалық материалдармен орама материалдарды жапсыру және бетін қаптау; </w:t>
      </w:r>
    </w:p>
    <w:bookmarkEnd w:id="5140"/>
    <w:bookmarkStart w:name="z5143" w:id="5141"/>
    <w:p>
      <w:pPr>
        <w:spacing w:after="0"/>
        <w:ind w:left="0"/>
        <w:jc w:val="both"/>
      </w:pPr>
      <w:r>
        <w:rPr>
          <w:rFonts w:ascii="Times New Roman"/>
          <w:b w:val="false"/>
          <w:i w:val="false"/>
          <w:color w:val="000000"/>
          <w:sz w:val="28"/>
        </w:rPr>
        <w:t xml:space="preserve">
      линолеум дәнекерлеуді пайдалану ережесі; </w:t>
      </w:r>
    </w:p>
    <w:bookmarkEnd w:id="5141"/>
    <w:bookmarkStart w:name="z5144" w:id="5142"/>
    <w:p>
      <w:pPr>
        <w:spacing w:after="0"/>
        <w:ind w:left="0"/>
        <w:jc w:val="both"/>
      </w:pPr>
      <w:r>
        <w:rPr>
          <w:rFonts w:ascii="Times New Roman"/>
          <w:b w:val="false"/>
          <w:i w:val="false"/>
          <w:color w:val="000000"/>
          <w:sz w:val="28"/>
        </w:rPr>
        <w:t>
      линолеум жіктерін дәнекерлеудің тәсілдері;</w:t>
      </w:r>
    </w:p>
    <w:bookmarkEnd w:id="5142"/>
    <w:bookmarkStart w:name="z5145" w:id="5143"/>
    <w:p>
      <w:pPr>
        <w:spacing w:after="0"/>
        <w:ind w:left="0"/>
        <w:jc w:val="both"/>
      </w:pPr>
      <w:r>
        <w:rPr>
          <w:rFonts w:ascii="Times New Roman"/>
          <w:b w:val="false"/>
          <w:i w:val="false"/>
          <w:color w:val="000000"/>
          <w:sz w:val="28"/>
        </w:rPr>
        <w:t xml:space="preserve">
      ыстық жағымдар әзірлеу технологиясы; </w:t>
      </w:r>
    </w:p>
    <w:bookmarkEnd w:id="5143"/>
    <w:bookmarkStart w:name="z5146" w:id="5144"/>
    <w:p>
      <w:pPr>
        <w:spacing w:after="0"/>
        <w:ind w:left="0"/>
        <w:jc w:val="both"/>
      </w:pPr>
      <w:r>
        <w:rPr>
          <w:rFonts w:ascii="Times New Roman"/>
          <w:b w:val="false"/>
          <w:i w:val="false"/>
          <w:color w:val="000000"/>
          <w:sz w:val="28"/>
        </w:rPr>
        <w:t>
      тұсқағаз кесетін машиналардың құрылғысы және жұмыс істеу принципі.</w:t>
      </w:r>
    </w:p>
    <w:bookmarkEnd w:id="5144"/>
    <w:bookmarkStart w:name="z5147" w:id="5145"/>
    <w:p>
      <w:pPr>
        <w:spacing w:after="0"/>
        <w:ind w:left="0"/>
        <w:jc w:val="left"/>
      </w:pPr>
      <w:r>
        <w:rPr>
          <w:rFonts w:ascii="Times New Roman"/>
          <w:b/>
          <w:i w:val="false"/>
          <w:color w:val="000000"/>
        </w:rPr>
        <w:t xml:space="preserve"> 288-параграф. Синтетикалық материалдармен қаптаушы, 5-разряд</w:t>
      </w:r>
    </w:p>
    <w:bookmarkEnd w:id="5145"/>
    <w:bookmarkStart w:name="z5148" w:id="5146"/>
    <w:p>
      <w:pPr>
        <w:spacing w:after="0"/>
        <w:ind w:left="0"/>
        <w:jc w:val="both"/>
      </w:pPr>
      <w:r>
        <w:rPr>
          <w:rFonts w:ascii="Times New Roman"/>
          <w:b w:val="false"/>
          <w:i w:val="false"/>
          <w:color w:val="000000"/>
          <w:sz w:val="28"/>
        </w:rPr>
        <w:t>
      628. Жұмыс сипаттамасы:</w:t>
      </w:r>
    </w:p>
    <w:bookmarkEnd w:id="5146"/>
    <w:bookmarkStart w:name="z5149" w:id="5147"/>
    <w:p>
      <w:pPr>
        <w:spacing w:after="0"/>
        <w:ind w:left="0"/>
        <w:jc w:val="both"/>
      </w:pPr>
      <w:r>
        <w:rPr>
          <w:rFonts w:ascii="Times New Roman"/>
          <w:b w:val="false"/>
          <w:i w:val="false"/>
          <w:color w:val="000000"/>
          <w:sz w:val="28"/>
        </w:rPr>
        <w:t>
      түрлі-түсті құймалы жіксіз едендердің құрылғысында синтетикалық қоспаның беткі қабатын жағу;</w:t>
      </w:r>
    </w:p>
    <w:bookmarkEnd w:id="5147"/>
    <w:bookmarkStart w:name="z5150" w:id="5148"/>
    <w:p>
      <w:pPr>
        <w:spacing w:after="0"/>
        <w:ind w:left="0"/>
        <w:jc w:val="both"/>
      </w:pPr>
      <w:r>
        <w:rPr>
          <w:rFonts w:ascii="Times New Roman"/>
          <w:b w:val="false"/>
          <w:i w:val="false"/>
          <w:color w:val="000000"/>
          <w:sz w:val="28"/>
        </w:rPr>
        <w:t>
      берілген сурет бойынша синтетикалық қоспаның түстері және реңктерін таңдау;</w:t>
      </w:r>
    </w:p>
    <w:bookmarkEnd w:id="5148"/>
    <w:bookmarkStart w:name="z5151" w:id="5149"/>
    <w:p>
      <w:pPr>
        <w:spacing w:after="0"/>
        <w:ind w:left="0"/>
        <w:jc w:val="both"/>
      </w:pPr>
      <w:r>
        <w:rPr>
          <w:rFonts w:ascii="Times New Roman"/>
          <w:b w:val="false"/>
          <w:i w:val="false"/>
          <w:color w:val="000000"/>
          <w:sz w:val="28"/>
        </w:rPr>
        <w:t>
      "бөлмеге шақталып" пісірілген линолеум кілемдерді жапсыру;</w:t>
      </w:r>
    </w:p>
    <w:bookmarkEnd w:id="5149"/>
    <w:bookmarkStart w:name="z5152" w:id="5150"/>
    <w:p>
      <w:pPr>
        <w:spacing w:after="0"/>
        <w:ind w:left="0"/>
        <w:jc w:val="both"/>
      </w:pPr>
      <w:r>
        <w:rPr>
          <w:rFonts w:ascii="Times New Roman"/>
          <w:b w:val="false"/>
          <w:i w:val="false"/>
          <w:color w:val="000000"/>
          <w:sz w:val="28"/>
        </w:rPr>
        <w:t>
      күрделі суретті синтетика, линолеум, релин тақтайшалардан және резина паркеттен (нобайлар бойынша) едендерді төсеу;</w:t>
      </w:r>
    </w:p>
    <w:bookmarkEnd w:id="5150"/>
    <w:bookmarkStart w:name="z5153" w:id="5151"/>
    <w:p>
      <w:pPr>
        <w:spacing w:after="0"/>
        <w:ind w:left="0"/>
        <w:jc w:val="both"/>
      </w:pPr>
      <w:r>
        <w:rPr>
          <w:rFonts w:ascii="Times New Roman"/>
          <w:b w:val="false"/>
          <w:i w:val="false"/>
          <w:color w:val="000000"/>
          <w:sz w:val="28"/>
        </w:rPr>
        <w:t>
      сурет бойынша түрлі-түсті ксилит қоспадан едендердің құрылғысы;</w:t>
      </w:r>
    </w:p>
    <w:bookmarkEnd w:id="5151"/>
    <w:bookmarkStart w:name="z5154" w:id="5152"/>
    <w:p>
      <w:pPr>
        <w:spacing w:after="0"/>
        <w:ind w:left="0"/>
        <w:jc w:val="both"/>
      </w:pPr>
      <w:r>
        <w:rPr>
          <w:rFonts w:ascii="Times New Roman"/>
          <w:b w:val="false"/>
          <w:i w:val="false"/>
          <w:color w:val="000000"/>
          <w:sz w:val="28"/>
        </w:rPr>
        <w:t>
      қисық сызықты беттерді синтетикалық және полимер тақтайшалармен, стандартты өңдеу бұйымдармен және индустриялық әзірленген элементтермен қаптау;</w:t>
      </w:r>
    </w:p>
    <w:bookmarkEnd w:id="5152"/>
    <w:bookmarkStart w:name="z5155" w:id="5153"/>
    <w:p>
      <w:pPr>
        <w:spacing w:after="0"/>
        <w:ind w:left="0"/>
        <w:jc w:val="both"/>
      </w:pPr>
      <w:r>
        <w:rPr>
          <w:rFonts w:ascii="Times New Roman"/>
          <w:b w:val="false"/>
          <w:i w:val="false"/>
          <w:color w:val="000000"/>
          <w:sz w:val="28"/>
        </w:rPr>
        <w:t>
      линолеум мен релиннен жасалған едендерді және полимер тақтайшалар, стандартты өңдеу бұйымдары және индустриялық әзірленген элементтерден жасалған едендерді ауыстыру және жөндеу;</w:t>
      </w:r>
    </w:p>
    <w:bookmarkEnd w:id="5153"/>
    <w:bookmarkStart w:name="z5156" w:id="5154"/>
    <w:p>
      <w:pPr>
        <w:spacing w:after="0"/>
        <w:ind w:left="0"/>
        <w:jc w:val="both"/>
      </w:pPr>
      <w:r>
        <w:rPr>
          <w:rFonts w:ascii="Times New Roman"/>
          <w:b w:val="false"/>
          <w:i w:val="false"/>
          <w:color w:val="000000"/>
          <w:sz w:val="28"/>
        </w:rPr>
        <w:t>
      ворсолин және кілем жабындардың құрылғысы;</w:t>
      </w:r>
    </w:p>
    <w:bookmarkEnd w:id="5154"/>
    <w:bookmarkStart w:name="z5157" w:id="5155"/>
    <w:p>
      <w:pPr>
        <w:spacing w:after="0"/>
        <w:ind w:left="0"/>
        <w:jc w:val="both"/>
      </w:pPr>
      <w:r>
        <w:rPr>
          <w:rFonts w:ascii="Times New Roman"/>
          <w:b w:val="false"/>
          <w:i w:val="false"/>
          <w:color w:val="000000"/>
          <w:sz w:val="28"/>
        </w:rPr>
        <w:t>
      спорттық құрылыстарға тартан жабындарын орнату;</w:t>
      </w:r>
    </w:p>
    <w:bookmarkEnd w:id="5155"/>
    <w:bookmarkStart w:name="z5158" w:id="5156"/>
    <w:p>
      <w:pPr>
        <w:spacing w:after="0"/>
        <w:ind w:left="0"/>
        <w:jc w:val="both"/>
      </w:pPr>
      <w:r>
        <w:rPr>
          <w:rFonts w:ascii="Times New Roman"/>
          <w:b w:val="false"/>
          <w:i w:val="false"/>
          <w:color w:val="000000"/>
          <w:sz w:val="28"/>
        </w:rPr>
        <w:t>
      "Таркетт" тәрізді жабындардың құрылғысы;</w:t>
      </w:r>
    </w:p>
    <w:bookmarkEnd w:id="5156"/>
    <w:bookmarkStart w:name="z5159" w:id="5157"/>
    <w:p>
      <w:pPr>
        <w:spacing w:after="0"/>
        <w:ind w:left="0"/>
        <w:jc w:val="both"/>
      </w:pPr>
      <w:r>
        <w:rPr>
          <w:rFonts w:ascii="Times New Roman"/>
          <w:b w:val="false"/>
          <w:i w:val="false"/>
          <w:color w:val="000000"/>
          <w:sz w:val="28"/>
        </w:rPr>
        <w:t>
      қабырғаларға жоғары сапалы және ағаш тұсқағаздар, дерматин және басқа да өте жақын жапсыру;</w:t>
      </w:r>
    </w:p>
    <w:bookmarkEnd w:id="5157"/>
    <w:bookmarkStart w:name="z5160" w:id="5158"/>
    <w:p>
      <w:pPr>
        <w:spacing w:after="0"/>
        <w:ind w:left="0"/>
        <w:jc w:val="both"/>
      </w:pPr>
      <w:r>
        <w:rPr>
          <w:rFonts w:ascii="Times New Roman"/>
          <w:b w:val="false"/>
          <w:i w:val="false"/>
          <w:color w:val="000000"/>
          <w:sz w:val="28"/>
        </w:rPr>
        <w:t>
      төбелерге тұсқағаздар жапсыру.</w:t>
      </w:r>
    </w:p>
    <w:bookmarkEnd w:id="5158"/>
    <w:bookmarkStart w:name="z5161" w:id="5159"/>
    <w:p>
      <w:pPr>
        <w:spacing w:after="0"/>
        <w:ind w:left="0"/>
        <w:jc w:val="both"/>
      </w:pPr>
      <w:r>
        <w:rPr>
          <w:rFonts w:ascii="Times New Roman"/>
          <w:b w:val="false"/>
          <w:i w:val="false"/>
          <w:color w:val="000000"/>
          <w:sz w:val="28"/>
        </w:rPr>
        <w:t xml:space="preserve">
      629. Білуге тиіс: </w:t>
      </w:r>
    </w:p>
    <w:bookmarkEnd w:id="5159"/>
    <w:bookmarkStart w:name="z5162" w:id="5160"/>
    <w:p>
      <w:pPr>
        <w:spacing w:after="0"/>
        <w:ind w:left="0"/>
        <w:jc w:val="both"/>
      </w:pPr>
      <w:r>
        <w:rPr>
          <w:rFonts w:ascii="Times New Roman"/>
          <w:b w:val="false"/>
          <w:i w:val="false"/>
          <w:color w:val="000000"/>
          <w:sz w:val="28"/>
        </w:rPr>
        <w:t>
      синтетикалық қоспа әзірлеуде қолданылатын бояғыштардың қасиеті;</w:t>
      </w:r>
    </w:p>
    <w:bookmarkEnd w:id="5160"/>
    <w:bookmarkStart w:name="z5163" w:id="5161"/>
    <w:p>
      <w:pPr>
        <w:spacing w:after="0"/>
        <w:ind w:left="0"/>
        <w:jc w:val="both"/>
      </w:pPr>
      <w:r>
        <w:rPr>
          <w:rFonts w:ascii="Times New Roman"/>
          <w:b w:val="false"/>
          <w:i w:val="false"/>
          <w:color w:val="000000"/>
          <w:sz w:val="28"/>
        </w:rPr>
        <w:t xml:space="preserve">
      синтетикалық қоспаның әртүрлі реңктерін алу үшін түстерді үйлестіру ережесі; </w:t>
      </w:r>
    </w:p>
    <w:bookmarkEnd w:id="5161"/>
    <w:bookmarkStart w:name="z5164" w:id="5162"/>
    <w:p>
      <w:pPr>
        <w:spacing w:after="0"/>
        <w:ind w:left="0"/>
        <w:jc w:val="both"/>
      </w:pPr>
      <w:r>
        <w:rPr>
          <w:rFonts w:ascii="Times New Roman"/>
          <w:b w:val="false"/>
          <w:i w:val="false"/>
          <w:color w:val="000000"/>
          <w:sz w:val="28"/>
        </w:rPr>
        <w:t>
      қисық сызықты беттерді қаптаудың тәсілдері;</w:t>
      </w:r>
    </w:p>
    <w:bookmarkEnd w:id="5162"/>
    <w:bookmarkStart w:name="z5165" w:id="5163"/>
    <w:p>
      <w:pPr>
        <w:spacing w:after="0"/>
        <w:ind w:left="0"/>
        <w:jc w:val="both"/>
      </w:pPr>
      <w:r>
        <w:rPr>
          <w:rFonts w:ascii="Times New Roman"/>
          <w:b w:val="false"/>
          <w:i w:val="false"/>
          <w:color w:val="000000"/>
          <w:sz w:val="28"/>
        </w:rPr>
        <w:t>
      жабындар мен қаптамаларды жөндеудің және ауыстырудың ережесі.</w:t>
      </w:r>
    </w:p>
    <w:bookmarkEnd w:id="5163"/>
    <w:bookmarkStart w:name="z5166" w:id="5164"/>
    <w:p>
      <w:pPr>
        <w:spacing w:after="0"/>
        <w:ind w:left="0"/>
        <w:jc w:val="left"/>
      </w:pPr>
      <w:r>
        <w:rPr>
          <w:rFonts w:ascii="Times New Roman"/>
          <w:b/>
          <w:i w:val="false"/>
          <w:color w:val="000000"/>
        </w:rPr>
        <w:t xml:space="preserve"> 289-параграф. Синтетикалық материалдармен қаптаушы, 6-разряд</w:t>
      </w:r>
    </w:p>
    <w:bookmarkEnd w:id="5164"/>
    <w:bookmarkStart w:name="z5167" w:id="5165"/>
    <w:p>
      <w:pPr>
        <w:spacing w:after="0"/>
        <w:ind w:left="0"/>
        <w:jc w:val="both"/>
      </w:pPr>
      <w:r>
        <w:rPr>
          <w:rFonts w:ascii="Times New Roman"/>
          <w:b w:val="false"/>
          <w:i w:val="false"/>
          <w:color w:val="000000"/>
          <w:sz w:val="28"/>
        </w:rPr>
        <w:t>
      630. Жұмыс сипаттамасы:</w:t>
      </w:r>
    </w:p>
    <w:bookmarkEnd w:id="5165"/>
    <w:bookmarkStart w:name="z5168" w:id="5166"/>
    <w:p>
      <w:pPr>
        <w:spacing w:after="0"/>
        <w:ind w:left="0"/>
        <w:jc w:val="both"/>
      </w:pPr>
      <w:r>
        <w:rPr>
          <w:rFonts w:ascii="Times New Roman"/>
          <w:b w:val="false"/>
          <w:i w:val="false"/>
          <w:color w:val="000000"/>
          <w:sz w:val="28"/>
        </w:rPr>
        <w:t>
      тік цилиндрлі және сопақша беттерді синтетикалық материалдармен қаптауды белгілеу және құрылғысы;</w:t>
      </w:r>
    </w:p>
    <w:bookmarkEnd w:id="5166"/>
    <w:bookmarkStart w:name="z5169" w:id="5167"/>
    <w:p>
      <w:pPr>
        <w:spacing w:after="0"/>
        <w:ind w:left="0"/>
        <w:jc w:val="both"/>
      </w:pPr>
      <w:r>
        <w:rPr>
          <w:rFonts w:ascii="Times New Roman"/>
          <w:b w:val="false"/>
          <w:i w:val="false"/>
          <w:color w:val="000000"/>
          <w:sz w:val="28"/>
        </w:rPr>
        <w:t>
      цилиндр және сопақша үлгідегі үй-жайлардағы әшекей-бедерлер, еден кемерлердің құрылғысы;</w:t>
      </w:r>
    </w:p>
    <w:bookmarkEnd w:id="5167"/>
    <w:bookmarkStart w:name="z5170" w:id="5168"/>
    <w:p>
      <w:pPr>
        <w:spacing w:after="0"/>
        <w:ind w:left="0"/>
        <w:jc w:val="both"/>
      </w:pPr>
      <w:r>
        <w:rPr>
          <w:rFonts w:ascii="Times New Roman"/>
          <w:b w:val="false"/>
          <w:i w:val="false"/>
          <w:color w:val="000000"/>
          <w:sz w:val="28"/>
        </w:rPr>
        <w:t>
      цилиндр және сопақша беттердің синтетикалық материал қаптамасын ауыстыру және жөндеу.</w:t>
      </w:r>
    </w:p>
    <w:bookmarkEnd w:id="5168"/>
    <w:bookmarkStart w:name="z5171" w:id="5169"/>
    <w:p>
      <w:pPr>
        <w:spacing w:after="0"/>
        <w:ind w:left="0"/>
        <w:jc w:val="both"/>
      </w:pPr>
      <w:r>
        <w:rPr>
          <w:rFonts w:ascii="Times New Roman"/>
          <w:b w:val="false"/>
          <w:i w:val="false"/>
          <w:color w:val="000000"/>
          <w:sz w:val="28"/>
        </w:rPr>
        <w:t>
      631. Білуге тиіс:</w:t>
      </w:r>
    </w:p>
    <w:bookmarkEnd w:id="5169"/>
    <w:bookmarkStart w:name="z5172" w:id="5170"/>
    <w:p>
      <w:pPr>
        <w:spacing w:after="0"/>
        <w:ind w:left="0"/>
        <w:jc w:val="both"/>
      </w:pPr>
      <w:r>
        <w:rPr>
          <w:rFonts w:ascii="Times New Roman"/>
          <w:b w:val="false"/>
          <w:i w:val="false"/>
          <w:color w:val="000000"/>
          <w:sz w:val="28"/>
        </w:rPr>
        <w:t>
      синтетикалық материалдармен қаптаманы белгілеудің тәсілдері;</w:t>
      </w:r>
    </w:p>
    <w:bookmarkEnd w:id="5170"/>
    <w:bookmarkStart w:name="z5173" w:id="5171"/>
    <w:p>
      <w:pPr>
        <w:spacing w:after="0"/>
        <w:ind w:left="0"/>
        <w:jc w:val="both"/>
      </w:pPr>
      <w:r>
        <w:rPr>
          <w:rFonts w:ascii="Times New Roman"/>
          <w:b w:val="false"/>
          <w:i w:val="false"/>
          <w:color w:val="000000"/>
          <w:sz w:val="28"/>
        </w:rPr>
        <w:t>
      тік цилиндр және сопақша беттердің қаптамасын жөндеу және ауыстырудың тәсілдері.</w:t>
      </w:r>
    </w:p>
    <w:bookmarkEnd w:id="5171"/>
    <w:bookmarkStart w:name="z5174" w:id="5172"/>
    <w:p>
      <w:pPr>
        <w:spacing w:after="0"/>
        <w:ind w:left="0"/>
        <w:jc w:val="left"/>
      </w:pPr>
      <w:r>
        <w:rPr>
          <w:rFonts w:ascii="Times New Roman"/>
          <w:b/>
          <w:i w:val="false"/>
          <w:color w:val="000000"/>
        </w:rPr>
        <w:t xml:space="preserve"> 290-параграф. Скрепер машинисі</w:t>
      </w:r>
    </w:p>
    <w:bookmarkEnd w:id="5172"/>
    <w:bookmarkStart w:name="z5175" w:id="5173"/>
    <w:p>
      <w:pPr>
        <w:spacing w:after="0"/>
        <w:ind w:left="0"/>
        <w:jc w:val="both"/>
      </w:pPr>
      <w:r>
        <w:rPr>
          <w:rFonts w:ascii="Times New Roman"/>
          <w:b w:val="false"/>
          <w:i w:val="false"/>
          <w:color w:val="000000"/>
          <w:sz w:val="28"/>
        </w:rPr>
        <w:t>
      632. Жұмыс сипаттамасы:</w:t>
      </w:r>
    </w:p>
    <w:bookmarkEnd w:id="5173"/>
    <w:bookmarkStart w:name="z5176" w:id="5174"/>
    <w:p>
      <w:pPr>
        <w:spacing w:after="0"/>
        <w:ind w:left="0"/>
        <w:jc w:val="both"/>
      </w:pPr>
      <w:r>
        <w:rPr>
          <w:rFonts w:ascii="Times New Roman"/>
          <w:b w:val="false"/>
          <w:i w:val="false"/>
          <w:color w:val="000000"/>
          <w:sz w:val="28"/>
        </w:rPr>
        <w:t>
      топырақты әзірлемелеу және жылжыту, үйінділердің, резервтердің, кавальерлер мен банкеттердің ойықтарын жасау кезінде, автомобиль жолдарын және теміржолдар, суару және кеме жүретін арналар, плотиналар салу, қоршайтын жер дамбаларын, ғимараттар мен құрылыстар және сол сияқты құрылыстардың астына қазаншұңқырлар қазу кезінде тіркемелі және өздігімен жүретін құрылғыларды басқару;</w:t>
      </w:r>
    </w:p>
    <w:bookmarkEnd w:id="5174"/>
    <w:bookmarkStart w:name="z5177" w:id="5175"/>
    <w:p>
      <w:pPr>
        <w:spacing w:after="0"/>
        <w:ind w:left="0"/>
        <w:jc w:val="both"/>
      </w:pPr>
      <w:r>
        <w:rPr>
          <w:rFonts w:ascii="Times New Roman"/>
          <w:b w:val="false"/>
          <w:i w:val="false"/>
          <w:color w:val="000000"/>
          <w:sz w:val="28"/>
        </w:rPr>
        <w:t>
      тягачтарды тексеру және оларға жанар-жағар май құю;</w:t>
      </w:r>
    </w:p>
    <w:bookmarkEnd w:id="5175"/>
    <w:bookmarkStart w:name="z5178" w:id="5176"/>
    <w:p>
      <w:pPr>
        <w:spacing w:after="0"/>
        <w:ind w:left="0"/>
        <w:jc w:val="both"/>
      </w:pPr>
      <w:r>
        <w:rPr>
          <w:rFonts w:ascii="Times New Roman"/>
          <w:b w:val="false"/>
          <w:i w:val="false"/>
          <w:color w:val="000000"/>
          <w:sz w:val="28"/>
        </w:rPr>
        <w:t>
      өлшеу құралдары, арқандар, блоктар, буксирлер, тораптар бекітпесінің және тежегіш құрылғылардың беріктігін бақылау;</w:t>
      </w:r>
    </w:p>
    <w:bookmarkEnd w:id="5176"/>
    <w:bookmarkStart w:name="z5179" w:id="5177"/>
    <w:p>
      <w:pPr>
        <w:spacing w:after="0"/>
        <w:ind w:left="0"/>
        <w:jc w:val="both"/>
      </w:pPr>
      <w:r>
        <w:rPr>
          <w:rFonts w:ascii="Times New Roman"/>
          <w:b w:val="false"/>
          <w:i w:val="false"/>
          <w:color w:val="000000"/>
          <w:sz w:val="28"/>
        </w:rPr>
        <w:t>
      тягачты, тіркемелі және аспалы жабдықты жөндеудің барлық түрлеріне қатысу.</w:t>
      </w:r>
    </w:p>
    <w:bookmarkEnd w:id="5177"/>
    <w:bookmarkStart w:name="z5180" w:id="5178"/>
    <w:p>
      <w:pPr>
        <w:spacing w:after="0"/>
        <w:ind w:left="0"/>
        <w:jc w:val="both"/>
      </w:pPr>
      <w:r>
        <w:rPr>
          <w:rFonts w:ascii="Times New Roman"/>
          <w:b w:val="false"/>
          <w:i w:val="false"/>
          <w:color w:val="000000"/>
          <w:sz w:val="28"/>
        </w:rPr>
        <w:t>
      633. Білуге тиіс:</w:t>
      </w:r>
    </w:p>
    <w:bookmarkEnd w:id="5178"/>
    <w:bookmarkStart w:name="z5181" w:id="5179"/>
    <w:p>
      <w:pPr>
        <w:spacing w:after="0"/>
        <w:ind w:left="0"/>
        <w:jc w:val="both"/>
      </w:pPr>
      <w:r>
        <w:rPr>
          <w:rFonts w:ascii="Times New Roman"/>
          <w:b w:val="false"/>
          <w:i w:val="false"/>
          <w:color w:val="000000"/>
          <w:sz w:val="28"/>
        </w:rPr>
        <w:t xml:space="preserve">
      тягачтардың, тіркемелі және аспалы жабдықтың құрылғысы және техникалық сипаттамасы; </w:t>
      </w:r>
    </w:p>
    <w:bookmarkEnd w:id="5179"/>
    <w:bookmarkStart w:name="z5182" w:id="5180"/>
    <w:p>
      <w:pPr>
        <w:spacing w:after="0"/>
        <w:ind w:left="0"/>
        <w:jc w:val="both"/>
      </w:pPr>
      <w:r>
        <w:rPr>
          <w:rFonts w:ascii="Times New Roman"/>
          <w:b w:val="false"/>
          <w:i w:val="false"/>
          <w:color w:val="000000"/>
          <w:sz w:val="28"/>
        </w:rPr>
        <w:t>
      орнатылған дабыл беруші;</w:t>
      </w:r>
    </w:p>
    <w:bookmarkEnd w:id="5180"/>
    <w:bookmarkStart w:name="z5183" w:id="5181"/>
    <w:p>
      <w:pPr>
        <w:spacing w:after="0"/>
        <w:ind w:left="0"/>
        <w:jc w:val="both"/>
      </w:pPr>
      <w:r>
        <w:rPr>
          <w:rFonts w:ascii="Times New Roman"/>
          <w:b w:val="false"/>
          <w:i w:val="false"/>
          <w:color w:val="000000"/>
          <w:sz w:val="28"/>
        </w:rPr>
        <w:t xml:space="preserve">
      әртүрлі тереңдікте әзірленетін әртүрлі санаттағы топырақтарды әзірлемелеу және жылжыту ережелері; </w:t>
      </w:r>
    </w:p>
    <w:bookmarkEnd w:id="5181"/>
    <w:bookmarkStart w:name="z5184" w:id="5182"/>
    <w:p>
      <w:pPr>
        <w:spacing w:after="0"/>
        <w:ind w:left="0"/>
        <w:jc w:val="both"/>
      </w:pPr>
      <w:r>
        <w:rPr>
          <w:rFonts w:ascii="Times New Roman"/>
          <w:b w:val="false"/>
          <w:i w:val="false"/>
          <w:color w:val="000000"/>
          <w:sz w:val="28"/>
        </w:rPr>
        <w:t>
      алдын ала белгіленген профильдер мен белгілер бойынша ойықтар әзірлемелеу және үйінділер үю;</w:t>
      </w:r>
    </w:p>
    <w:bookmarkEnd w:id="5182"/>
    <w:bookmarkStart w:name="z5185" w:id="5183"/>
    <w:p>
      <w:pPr>
        <w:spacing w:after="0"/>
        <w:ind w:left="0"/>
        <w:jc w:val="both"/>
      </w:pPr>
      <w:r>
        <w:rPr>
          <w:rFonts w:ascii="Times New Roman"/>
          <w:b w:val="false"/>
          <w:i w:val="false"/>
          <w:color w:val="000000"/>
          <w:sz w:val="28"/>
        </w:rPr>
        <w:t>
      жол жүру ережелері;</w:t>
      </w:r>
    </w:p>
    <w:bookmarkEnd w:id="5183"/>
    <w:bookmarkStart w:name="z5186" w:id="5184"/>
    <w:p>
      <w:pPr>
        <w:spacing w:after="0"/>
        <w:ind w:left="0"/>
        <w:jc w:val="both"/>
      </w:pPr>
      <w:r>
        <w:rPr>
          <w:rFonts w:ascii="Times New Roman"/>
          <w:b w:val="false"/>
          <w:i w:val="false"/>
          <w:color w:val="000000"/>
          <w:sz w:val="28"/>
        </w:rPr>
        <w:t>
      қозғалтқышының қуаттылығы 73 киловатқа (100 ат күшіне) дейін баратын скреперді басқару кезінде - 5-разряд;</w:t>
      </w:r>
    </w:p>
    <w:bookmarkEnd w:id="5184"/>
    <w:bookmarkStart w:name="z5187" w:id="5185"/>
    <w:p>
      <w:pPr>
        <w:spacing w:after="0"/>
        <w:ind w:left="0"/>
        <w:jc w:val="both"/>
      </w:pPr>
      <w:r>
        <w:rPr>
          <w:rFonts w:ascii="Times New Roman"/>
          <w:b w:val="false"/>
          <w:i w:val="false"/>
          <w:color w:val="000000"/>
          <w:sz w:val="28"/>
        </w:rPr>
        <w:t>
      қозғалтқышының қуаттылығы 73-тен жоғары және 120 киловатқа (100-ден жоғары және 160 ат күшіне) дейін (ерекше) баратын скреперді басқару кезінде - 6-разряд;</w:t>
      </w:r>
    </w:p>
    <w:bookmarkEnd w:id="5185"/>
    <w:bookmarkStart w:name="z5188" w:id="5186"/>
    <w:p>
      <w:pPr>
        <w:spacing w:after="0"/>
        <w:ind w:left="0"/>
        <w:jc w:val="both"/>
      </w:pPr>
      <w:r>
        <w:rPr>
          <w:rFonts w:ascii="Times New Roman"/>
          <w:b w:val="false"/>
          <w:i w:val="false"/>
          <w:color w:val="000000"/>
          <w:sz w:val="28"/>
        </w:rPr>
        <w:t>
      қозғалтқышының қуаттылығы 120-дан жоғары және 270 киловатқа (160-тан жоғары және 360 ат күшіне) дейін (ерекше) баратын скреперді басқару кезінде - 7-разряд;</w:t>
      </w:r>
    </w:p>
    <w:bookmarkEnd w:id="5186"/>
    <w:bookmarkStart w:name="z5189" w:id="5187"/>
    <w:p>
      <w:pPr>
        <w:spacing w:after="0"/>
        <w:ind w:left="0"/>
        <w:jc w:val="both"/>
      </w:pPr>
      <w:r>
        <w:rPr>
          <w:rFonts w:ascii="Times New Roman"/>
          <w:b w:val="false"/>
          <w:i w:val="false"/>
          <w:color w:val="000000"/>
          <w:sz w:val="28"/>
        </w:rPr>
        <w:t>
      қозғалтқышының қуаттылығы айрықша 270-тен жоғары және 640 киловатқа (360-тан жоғары және 850 ат күшіне) дейін (ерекше) баратын - 8-разряд.</w:t>
      </w:r>
    </w:p>
    <w:bookmarkEnd w:id="5187"/>
    <w:bookmarkStart w:name="z5190" w:id="5188"/>
    <w:p>
      <w:pPr>
        <w:spacing w:after="0"/>
        <w:ind w:left="0"/>
        <w:jc w:val="both"/>
      </w:pPr>
      <w:r>
        <w:rPr>
          <w:rFonts w:ascii="Times New Roman"/>
          <w:b w:val="false"/>
          <w:i w:val="false"/>
          <w:color w:val="000000"/>
          <w:sz w:val="28"/>
        </w:rPr>
        <w:t>
      634. Ескертпе:</w:t>
      </w:r>
    </w:p>
    <w:bookmarkEnd w:id="5188"/>
    <w:bookmarkStart w:name="z5191" w:id="5189"/>
    <w:p>
      <w:pPr>
        <w:spacing w:after="0"/>
        <w:ind w:left="0"/>
        <w:jc w:val="both"/>
      </w:pPr>
      <w:r>
        <w:rPr>
          <w:rFonts w:ascii="Times New Roman"/>
          <w:b w:val="false"/>
          <w:i w:val="false"/>
          <w:color w:val="000000"/>
          <w:sz w:val="28"/>
        </w:rPr>
        <w:t>
      тау-кен және күрделі кен жұмыстарымен, сондай-ақ сипаттамада көрсетілмеген басқа да жұмыстармен айналысатын скрепер машинистері бірыңғай тарифтік-біліктілік анықтамалықтың "Тау-кен және күрделі кен жұмыстарының жалпы кәсіптері" тарауы, (4-шығарылым) БТБА бойынша тарификацияланады.</w:t>
      </w:r>
    </w:p>
    <w:bookmarkEnd w:id="5189"/>
    <w:bookmarkStart w:name="z5192" w:id="5190"/>
    <w:p>
      <w:pPr>
        <w:spacing w:after="0"/>
        <w:ind w:left="0"/>
        <w:jc w:val="left"/>
      </w:pPr>
      <w:r>
        <w:rPr>
          <w:rFonts w:ascii="Times New Roman"/>
          <w:b/>
          <w:i w:val="false"/>
          <w:color w:val="000000"/>
        </w:rPr>
        <w:t xml:space="preserve"> 291-параграф. Сылақшы, 2-разряд</w:t>
      </w:r>
    </w:p>
    <w:bookmarkEnd w:id="5190"/>
    <w:bookmarkStart w:name="z5193" w:id="5191"/>
    <w:p>
      <w:pPr>
        <w:spacing w:after="0"/>
        <w:ind w:left="0"/>
        <w:jc w:val="both"/>
      </w:pPr>
      <w:r>
        <w:rPr>
          <w:rFonts w:ascii="Times New Roman"/>
          <w:b w:val="false"/>
          <w:i w:val="false"/>
          <w:color w:val="000000"/>
          <w:sz w:val="28"/>
        </w:rPr>
        <w:t>
      635. Жұмыс сипаттамасы:</w:t>
      </w:r>
    </w:p>
    <w:bookmarkEnd w:id="5191"/>
    <w:bookmarkStart w:name="z5194" w:id="5192"/>
    <w:p>
      <w:pPr>
        <w:spacing w:after="0"/>
        <w:ind w:left="0"/>
        <w:jc w:val="both"/>
      </w:pPr>
      <w:r>
        <w:rPr>
          <w:rFonts w:ascii="Times New Roman"/>
          <w:b w:val="false"/>
          <w:i w:val="false"/>
          <w:color w:val="000000"/>
          <w:sz w:val="28"/>
        </w:rPr>
        <w:t>
      қолмен жасау және қиынды ағаш қалқандарын, қамыс өрмелері мен қиынды ағашты жеке-жеке қағу;</w:t>
      </w:r>
    </w:p>
    <w:bookmarkEnd w:id="5192"/>
    <w:bookmarkStart w:name="z5195" w:id="5193"/>
    <w:p>
      <w:pPr>
        <w:spacing w:after="0"/>
        <w:ind w:left="0"/>
        <w:jc w:val="both"/>
      </w:pPr>
      <w:r>
        <w:rPr>
          <w:rFonts w:ascii="Times New Roman"/>
          <w:b w:val="false"/>
          <w:i w:val="false"/>
          <w:color w:val="000000"/>
          <w:sz w:val="28"/>
        </w:rPr>
        <w:t>
      оқшаулағыш материал мен металл торды қағу;</w:t>
      </w:r>
    </w:p>
    <w:bookmarkEnd w:id="5193"/>
    <w:bookmarkStart w:name="z5196" w:id="5194"/>
    <w:p>
      <w:pPr>
        <w:spacing w:after="0"/>
        <w:ind w:left="0"/>
        <w:jc w:val="both"/>
      </w:pPr>
      <w:r>
        <w:rPr>
          <w:rFonts w:ascii="Times New Roman"/>
          <w:b w:val="false"/>
          <w:i w:val="false"/>
          <w:color w:val="000000"/>
          <w:sz w:val="28"/>
        </w:rPr>
        <w:t>
      берілген құрам бойынша құрғақ қоспаларды (гарцовка) қолмен дайындау;</w:t>
      </w:r>
    </w:p>
    <w:bookmarkEnd w:id="5194"/>
    <w:bookmarkStart w:name="z5197" w:id="5195"/>
    <w:p>
      <w:pPr>
        <w:spacing w:after="0"/>
        <w:ind w:left="0"/>
        <w:jc w:val="both"/>
      </w:pPr>
      <w:r>
        <w:rPr>
          <w:rFonts w:ascii="Times New Roman"/>
          <w:b w:val="false"/>
          <w:i w:val="false"/>
          <w:color w:val="000000"/>
          <w:sz w:val="28"/>
        </w:rPr>
        <w:t>
      гипс пен цементті пневматикалық беру арқылы қоректендіргіш шанапты материалдармен толтыру;</w:t>
      </w:r>
    </w:p>
    <w:bookmarkEnd w:id="5195"/>
    <w:bookmarkStart w:name="z5198" w:id="5196"/>
    <w:p>
      <w:pPr>
        <w:spacing w:after="0"/>
        <w:ind w:left="0"/>
        <w:jc w:val="both"/>
      </w:pPr>
      <w:r>
        <w:rPr>
          <w:rFonts w:ascii="Times New Roman"/>
          <w:b w:val="false"/>
          <w:i w:val="false"/>
          <w:color w:val="000000"/>
          <w:sz w:val="28"/>
        </w:rPr>
        <w:t>
      ерітіндіні сүзу және араластыру;</w:t>
      </w:r>
    </w:p>
    <w:bookmarkEnd w:id="5196"/>
    <w:bookmarkStart w:name="z5199" w:id="5197"/>
    <w:p>
      <w:pPr>
        <w:spacing w:after="0"/>
        <w:ind w:left="0"/>
        <w:jc w:val="both"/>
      </w:pPr>
      <w:r>
        <w:rPr>
          <w:rFonts w:ascii="Times New Roman"/>
          <w:b w:val="false"/>
          <w:i w:val="false"/>
          <w:color w:val="000000"/>
          <w:sz w:val="28"/>
        </w:rPr>
        <w:t>
      шеге қағу және оларды сыммен орау;</w:t>
      </w:r>
    </w:p>
    <w:bookmarkEnd w:id="5197"/>
    <w:bookmarkStart w:name="z5200" w:id="5198"/>
    <w:p>
      <w:pPr>
        <w:spacing w:after="0"/>
        <w:ind w:left="0"/>
        <w:jc w:val="both"/>
      </w:pPr>
      <w:r>
        <w:rPr>
          <w:rFonts w:ascii="Times New Roman"/>
          <w:b w:val="false"/>
          <w:i w:val="false"/>
          <w:color w:val="000000"/>
          <w:sz w:val="28"/>
        </w:rPr>
        <w:t>
      бетті қолмен бедерлеу;</w:t>
      </w:r>
    </w:p>
    <w:bookmarkEnd w:id="5198"/>
    <w:bookmarkStart w:name="z5201" w:id="5199"/>
    <w:p>
      <w:pPr>
        <w:spacing w:after="0"/>
        <w:ind w:left="0"/>
        <w:jc w:val="both"/>
      </w:pPr>
      <w:r>
        <w:rPr>
          <w:rFonts w:ascii="Times New Roman"/>
          <w:b w:val="false"/>
          <w:i w:val="false"/>
          <w:color w:val="000000"/>
          <w:sz w:val="28"/>
        </w:rPr>
        <w:t>
      ұяшықтарды тығын қойып қолмен ою;</w:t>
      </w:r>
    </w:p>
    <w:bookmarkEnd w:id="5199"/>
    <w:bookmarkStart w:name="z5202" w:id="5200"/>
    <w:p>
      <w:pPr>
        <w:spacing w:after="0"/>
        <w:ind w:left="0"/>
        <w:jc w:val="both"/>
      </w:pPr>
      <w:r>
        <w:rPr>
          <w:rFonts w:ascii="Times New Roman"/>
          <w:b w:val="false"/>
          <w:i w:val="false"/>
          <w:color w:val="000000"/>
          <w:sz w:val="28"/>
        </w:rPr>
        <w:t>
      сылақты күту;</w:t>
      </w:r>
    </w:p>
    <w:bookmarkEnd w:id="5200"/>
    <w:bookmarkStart w:name="z5203" w:id="5201"/>
    <w:p>
      <w:pPr>
        <w:spacing w:after="0"/>
        <w:ind w:left="0"/>
        <w:jc w:val="both"/>
      </w:pPr>
      <w:r>
        <w:rPr>
          <w:rFonts w:ascii="Times New Roman"/>
          <w:b w:val="false"/>
          <w:i w:val="false"/>
          <w:color w:val="000000"/>
          <w:sz w:val="28"/>
        </w:rPr>
        <w:t>
      жұмыс аймағы шегінде материалдарды тасымалдау.</w:t>
      </w:r>
    </w:p>
    <w:bookmarkEnd w:id="5201"/>
    <w:bookmarkStart w:name="z5204" w:id="5202"/>
    <w:p>
      <w:pPr>
        <w:spacing w:after="0"/>
        <w:ind w:left="0"/>
        <w:jc w:val="both"/>
      </w:pPr>
      <w:r>
        <w:rPr>
          <w:rFonts w:ascii="Times New Roman"/>
          <w:b w:val="false"/>
          <w:i w:val="false"/>
          <w:color w:val="000000"/>
          <w:sz w:val="28"/>
        </w:rPr>
        <w:t>
      636. Білуге тиіс:</w:t>
      </w:r>
    </w:p>
    <w:bookmarkEnd w:id="5202"/>
    <w:bookmarkStart w:name="z5205" w:id="5203"/>
    <w:p>
      <w:pPr>
        <w:spacing w:after="0"/>
        <w:ind w:left="0"/>
        <w:jc w:val="both"/>
      </w:pPr>
      <w:r>
        <w:rPr>
          <w:rFonts w:ascii="Times New Roman"/>
          <w:b w:val="false"/>
          <w:i w:val="false"/>
          <w:color w:val="000000"/>
          <w:sz w:val="28"/>
        </w:rPr>
        <w:t xml:space="preserve">
      сылақ жұмыстарын істеген кезде және бетті құмсыз жапқан кезде қолданатын негізгі материалдардың түрлері; </w:t>
      </w:r>
    </w:p>
    <w:bookmarkEnd w:id="5203"/>
    <w:bookmarkStart w:name="z5206" w:id="5204"/>
    <w:p>
      <w:pPr>
        <w:spacing w:after="0"/>
        <w:ind w:left="0"/>
        <w:jc w:val="both"/>
      </w:pPr>
      <w:r>
        <w:rPr>
          <w:rFonts w:ascii="Times New Roman"/>
          <w:b w:val="false"/>
          <w:i w:val="false"/>
          <w:color w:val="000000"/>
          <w:sz w:val="28"/>
        </w:rPr>
        <w:t xml:space="preserve">
      сылақ пен сылақ ерітінділерінің негізгі түрлері; </w:t>
      </w:r>
    </w:p>
    <w:bookmarkEnd w:id="5204"/>
    <w:bookmarkStart w:name="z5207" w:id="5205"/>
    <w:p>
      <w:pPr>
        <w:spacing w:after="0"/>
        <w:ind w:left="0"/>
        <w:jc w:val="both"/>
      </w:pPr>
      <w:r>
        <w:rPr>
          <w:rFonts w:ascii="Times New Roman"/>
          <w:b w:val="false"/>
          <w:i w:val="false"/>
          <w:color w:val="000000"/>
          <w:sz w:val="28"/>
        </w:rPr>
        <w:t xml:space="preserve">
      арнайы және декоративтік мақсаттағы сылаққа арналған ерітіндіден басқа ерітінділерді дайындау тәсілдері; </w:t>
      </w:r>
    </w:p>
    <w:bookmarkEnd w:id="5205"/>
    <w:bookmarkStart w:name="z5208" w:id="5206"/>
    <w:p>
      <w:pPr>
        <w:spacing w:after="0"/>
        <w:ind w:left="0"/>
        <w:jc w:val="both"/>
      </w:pPr>
      <w:r>
        <w:rPr>
          <w:rFonts w:ascii="Times New Roman"/>
          <w:b w:val="false"/>
          <w:i w:val="false"/>
          <w:color w:val="000000"/>
          <w:sz w:val="28"/>
        </w:rPr>
        <w:t>
      қол құралдары, аспаптары мен керек-жарақтардың атаулары мен мақсаты;</w:t>
      </w:r>
    </w:p>
    <w:bookmarkEnd w:id="5206"/>
    <w:bookmarkStart w:name="z5209" w:id="5207"/>
    <w:p>
      <w:pPr>
        <w:spacing w:after="0"/>
        <w:ind w:left="0"/>
        <w:jc w:val="both"/>
      </w:pPr>
      <w:r>
        <w:rPr>
          <w:rFonts w:ascii="Times New Roman"/>
          <w:b w:val="false"/>
          <w:i w:val="false"/>
          <w:color w:val="000000"/>
          <w:sz w:val="28"/>
        </w:rPr>
        <w:t>
      сылау үшін және құмсыз жабуға бетті дайындау тәсілдері.</w:t>
      </w:r>
    </w:p>
    <w:bookmarkEnd w:id="5207"/>
    <w:bookmarkStart w:name="z5210" w:id="5208"/>
    <w:p>
      <w:pPr>
        <w:spacing w:after="0"/>
        <w:ind w:left="0"/>
        <w:jc w:val="left"/>
      </w:pPr>
      <w:r>
        <w:rPr>
          <w:rFonts w:ascii="Times New Roman"/>
          <w:b/>
          <w:i w:val="false"/>
          <w:color w:val="000000"/>
        </w:rPr>
        <w:t xml:space="preserve"> 292-параграф. Сылақшы, 3-разряд</w:t>
      </w:r>
    </w:p>
    <w:bookmarkEnd w:id="5208"/>
    <w:bookmarkStart w:name="z5211" w:id="5209"/>
    <w:p>
      <w:pPr>
        <w:spacing w:after="0"/>
        <w:ind w:left="0"/>
        <w:jc w:val="both"/>
      </w:pPr>
      <w:r>
        <w:rPr>
          <w:rFonts w:ascii="Times New Roman"/>
          <w:b w:val="false"/>
          <w:i w:val="false"/>
          <w:color w:val="000000"/>
          <w:sz w:val="28"/>
        </w:rPr>
        <w:t>
      637. Жұмыс сипаттамасы:</w:t>
      </w:r>
    </w:p>
    <w:bookmarkEnd w:id="5209"/>
    <w:bookmarkStart w:name="z5212" w:id="5210"/>
    <w:p>
      <w:pPr>
        <w:spacing w:after="0"/>
        <w:ind w:left="0"/>
        <w:jc w:val="both"/>
      </w:pPr>
      <w:r>
        <w:rPr>
          <w:rFonts w:ascii="Times New Roman"/>
          <w:b w:val="false"/>
          <w:i w:val="false"/>
          <w:color w:val="000000"/>
          <w:sz w:val="28"/>
        </w:rPr>
        <w:t>
      беттерді жабу және қарапайым сылақты жөндеу;</w:t>
      </w:r>
    </w:p>
    <w:bookmarkEnd w:id="5210"/>
    <w:bookmarkStart w:name="z5213" w:id="5211"/>
    <w:p>
      <w:pPr>
        <w:spacing w:after="0"/>
        <w:ind w:left="0"/>
        <w:jc w:val="both"/>
      </w:pPr>
      <w:r>
        <w:rPr>
          <w:rFonts w:ascii="Times New Roman"/>
          <w:b w:val="false"/>
          <w:i w:val="false"/>
          <w:color w:val="000000"/>
          <w:sz w:val="28"/>
        </w:rPr>
        <w:t>
      тұтас тегістеу және бетті механикаландырылған құралмен бедерлеу;</w:t>
      </w:r>
    </w:p>
    <w:bookmarkEnd w:id="5211"/>
    <w:bookmarkStart w:name="z5214" w:id="5212"/>
    <w:p>
      <w:pPr>
        <w:spacing w:after="0"/>
        <w:ind w:left="0"/>
        <w:jc w:val="both"/>
      </w:pPr>
      <w:r>
        <w:rPr>
          <w:rFonts w:ascii="Times New Roman"/>
          <w:b w:val="false"/>
          <w:i w:val="false"/>
          <w:color w:val="000000"/>
          <w:sz w:val="28"/>
        </w:rPr>
        <w:t>
      дайын қаңқа бойына металл торды тарту;</w:t>
      </w:r>
    </w:p>
    <w:bookmarkEnd w:id="5212"/>
    <w:bookmarkStart w:name="z5215" w:id="5213"/>
    <w:p>
      <w:pPr>
        <w:spacing w:after="0"/>
        <w:ind w:left="0"/>
        <w:jc w:val="both"/>
      </w:pPr>
      <w:r>
        <w:rPr>
          <w:rFonts w:ascii="Times New Roman"/>
          <w:b w:val="false"/>
          <w:i w:val="false"/>
          <w:color w:val="000000"/>
          <w:sz w:val="28"/>
        </w:rPr>
        <w:t>
      сым торға ерітінді жағу;</w:t>
      </w:r>
    </w:p>
    <w:bookmarkEnd w:id="5213"/>
    <w:bookmarkStart w:name="z5216" w:id="5214"/>
    <w:p>
      <w:pPr>
        <w:spacing w:after="0"/>
        <w:ind w:left="0"/>
        <w:jc w:val="both"/>
      </w:pPr>
      <w:r>
        <w:rPr>
          <w:rFonts w:ascii="Times New Roman"/>
          <w:b w:val="false"/>
          <w:i w:val="false"/>
          <w:color w:val="000000"/>
          <w:sz w:val="28"/>
        </w:rPr>
        <w:t>
      жақтау мен ернеуліктің қабырғаға қосылар тұсын майлау;</w:t>
      </w:r>
    </w:p>
    <w:bookmarkEnd w:id="5214"/>
    <w:bookmarkStart w:name="z5217" w:id="5215"/>
    <w:p>
      <w:pPr>
        <w:spacing w:after="0"/>
        <w:ind w:left="0"/>
        <w:jc w:val="both"/>
      </w:pPr>
      <w:r>
        <w:rPr>
          <w:rFonts w:ascii="Times New Roman"/>
          <w:b w:val="false"/>
          <w:i w:val="false"/>
          <w:color w:val="000000"/>
          <w:sz w:val="28"/>
        </w:rPr>
        <w:t>
      құрғақ ерітінді қоспаларынан ерітінді дайындау;</w:t>
      </w:r>
    </w:p>
    <w:bookmarkEnd w:id="5215"/>
    <w:bookmarkStart w:name="z5218" w:id="5216"/>
    <w:p>
      <w:pPr>
        <w:spacing w:after="0"/>
        <w:ind w:left="0"/>
        <w:jc w:val="both"/>
      </w:pPr>
      <w:r>
        <w:rPr>
          <w:rFonts w:ascii="Times New Roman"/>
          <w:b w:val="false"/>
          <w:i w:val="false"/>
          <w:color w:val="000000"/>
          <w:sz w:val="28"/>
        </w:rPr>
        <w:t>
      дайын маяктарға құрғақ сылақ қабаттарын жапсыру және оларды ағаш беттерге қағу;</w:t>
      </w:r>
    </w:p>
    <w:bookmarkEnd w:id="5216"/>
    <w:bookmarkStart w:name="z5219" w:id="5217"/>
    <w:p>
      <w:pPr>
        <w:spacing w:after="0"/>
        <w:ind w:left="0"/>
        <w:jc w:val="both"/>
      </w:pPr>
      <w:r>
        <w:rPr>
          <w:rFonts w:ascii="Times New Roman"/>
          <w:b w:val="false"/>
          <w:i w:val="false"/>
          <w:color w:val="000000"/>
          <w:sz w:val="28"/>
        </w:rPr>
        <w:t>
      қораптар мен ірі панельді қалқалардың қосылар тұсын тығындау;</w:t>
      </w:r>
    </w:p>
    <w:bookmarkEnd w:id="5217"/>
    <w:bookmarkStart w:name="z5220" w:id="5218"/>
    <w:p>
      <w:pPr>
        <w:spacing w:after="0"/>
        <w:ind w:left="0"/>
        <w:jc w:val="both"/>
      </w:pPr>
      <w:r>
        <w:rPr>
          <w:rFonts w:ascii="Times New Roman"/>
          <w:b w:val="false"/>
          <w:i w:val="false"/>
          <w:color w:val="000000"/>
          <w:sz w:val="28"/>
        </w:rPr>
        <w:t>
      желдеткіш қораптардың тақташалары мен блоктарын тазалау және майлау;</w:t>
      </w:r>
    </w:p>
    <w:bookmarkEnd w:id="5218"/>
    <w:bookmarkStart w:name="z5221" w:id="5219"/>
    <w:p>
      <w:pPr>
        <w:spacing w:after="0"/>
        <w:ind w:left="0"/>
        <w:jc w:val="both"/>
      </w:pPr>
      <w:r>
        <w:rPr>
          <w:rFonts w:ascii="Times New Roman"/>
          <w:b w:val="false"/>
          <w:i w:val="false"/>
          <w:color w:val="000000"/>
          <w:sz w:val="28"/>
        </w:rPr>
        <w:t>
      сылақты ысқылау.</w:t>
      </w:r>
    </w:p>
    <w:bookmarkEnd w:id="5219"/>
    <w:bookmarkStart w:name="z5222" w:id="5220"/>
    <w:p>
      <w:pPr>
        <w:spacing w:after="0"/>
        <w:ind w:left="0"/>
        <w:jc w:val="both"/>
      </w:pPr>
      <w:r>
        <w:rPr>
          <w:rFonts w:ascii="Times New Roman"/>
          <w:b w:val="false"/>
          <w:i w:val="false"/>
          <w:color w:val="000000"/>
          <w:sz w:val="28"/>
        </w:rPr>
        <w:t>
      638. Білуге тиіс:</w:t>
      </w:r>
    </w:p>
    <w:bookmarkEnd w:id="5220"/>
    <w:bookmarkStart w:name="z5223" w:id="5221"/>
    <w:p>
      <w:pPr>
        <w:spacing w:after="0"/>
        <w:ind w:left="0"/>
        <w:jc w:val="both"/>
      </w:pPr>
      <w:r>
        <w:rPr>
          <w:rFonts w:ascii="Times New Roman"/>
          <w:b w:val="false"/>
          <w:i w:val="false"/>
          <w:color w:val="000000"/>
          <w:sz w:val="28"/>
        </w:rPr>
        <w:t xml:space="preserve">
      негізгі материалдар мен дайын құрғақ ерітінді қоспалардың қасиеті; </w:t>
      </w:r>
    </w:p>
    <w:bookmarkEnd w:id="5221"/>
    <w:bookmarkStart w:name="z5224" w:id="5222"/>
    <w:p>
      <w:pPr>
        <w:spacing w:after="0"/>
        <w:ind w:left="0"/>
        <w:jc w:val="both"/>
      </w:pPr>
      <w:r>
        <w:rPr>
          <w:rFonts w:ascii="Times New Roman"/>
          <w:b w:val="false"/>
          <w:i w:val="false"/>
          <w:color w:val="000000"/>
          <w:sz w:val="28"/>
        </w:rPr>
        <w:t xml:space="preserve">
      құрғақ қоспалардан ерітінді дайындаудың мақсаты мен тәсілдері; </w:t>
      </w:r>
    </w:p>
    <w:bookmarkEnd w:id="5222"/>
    <w:bookmarkStart w:name="z5225" w:id="5223"/>
    <w:p>
      <w:pPr>
        <w:spacing w:after="0"/>
        <w:ind w:left="0"/>
        <w:jc w:val="both"/>
      </w:pPr>
      <w:r>
        <w:rPr>
          <w:rFonts w:ascii="Times New Roman"/>
          <w:b w:val="false"/>
          <w:i w:val="false"/>
          <w:color w:val="000000"/>
          <w:sz w:val="28"/>
        </w:rPr>
        <w:t xml:space="preserve">
      құрғақ сылақты бекітуге арналған мастика құрамы; </w:t>
      </w:r>
    </w:p>
    <w:bookmarkEnd w:id="5223"/>
    <w:bookmarkStart w:name="z5226" w:id="5224"/>
    <w:p>
      <w:pPr>
        <w:spacing w:after="0"/>
        <w:ind w:left="0"/>
        <w:jc w:val="both"/>
      </w:pPr>
      <w:r>
        <w:rPr>
          <w:rFonts w:ascii="Times New Roman"/>
          <w:b w:val="false"/>
          <w:i w:val="false"/>
          <w:color w:val="000000"/>
          <w:sz w:val="28"/>
        </w:rPr>
        <w:t>
      желдеткіш қораптарды орнату тәсілдері.</w:t>
      </w:r>
    </w:p>
    <w:bookmarkEnd w:id="5224"/>
    <w:bookmarkStart w:name="z5227" w:id="5225"/>
    <w:p>
      <w:pPr>
        <w:spacing w:after="0"/>
        <w:ind w:left="0"/>
        <w:jc w:val="left"/>
      </w:pPr>
      <w:r>
        <w:rPr>
          <w:rFonts w:ascii="Times New Roman"/>
          <w:b/>
          <w:i w:val="false"/>
          <w:color w:val="000000"/>
        </w:rPr>
        <w:t xml:space="preserve"> 293-параграф. Сылақшы, 4-разряд</w:t>
      </w:r>
    </w:p>
    <w:bookmarkEnd w:id="5225"/>
    <w:bookmarkStart w:name="z5228" w:id="5226"/>
    <w:p>
      <w:pPr>
        <w:spacing w:after="0"/>
        <w:ind w:left="0"/>
        <w:jc w:val="both"/>
      </w:pPr>
      <w:r>
        <w:rPr>
          <w:rFonts w:ascii="Times New Roman"/>
          <w:b w:val="false"/>
          <w:i w:val="false"/>
          <w:color w:val="000000"/>
          <w:sz w:val="28"/>
        </w:rPr>
        <w:t>
      639. Жұмыс сипаттамасы:</w:t>
      </w:r>
    </w:p>
    <w:bookmarkEnd w:id="5226"/>
    <w:bookmarkStart w:name="z5229" w:id="5227"/>
    <w:p>
      <w:pPr>
        <w:spacing w:after="0"/>
        <w:ind w:left="0"/>
        <w:jc w:val="both"/>
      </w:pPr>
      <w:r>
        <w:rPr>
          <w:rFonts w:ascii="Times New Roman"/>
          <w:b w:val="false"/>
          <w:i w:val="false"/>
          <w:color w:val="000000"/>
          <w:sz w:val="28"/>
        </w:rPr>
        <w:t>
      бетін маяктау. Ерітінді сорғының көмегімен бетке сылақ ерітіндісін жағу;</w:t>
      </w:r>
    </w:p>
    <w:bookmarkEnd w:id="5227"/>
    <w:bookmarkStart w:name="z5230" w:id="5228"/>
    <w:p>
      <w:pPr>
        <w:spacing w:after="0"/>
        <w:ind w:left="0"/>
        <w:jc w:val="both"/>
      </w:pPr>
      <w:r>
        <w:rPr>
          <w:rFonts w:ascii="Times New Roman"/>
          <w:b w:val="false"/>
          <w:i w:val="false"/>
          <w:color w:val="000000"/>
          <w:sz w:val="28"/>
        </w:rPr>
        <w:t>
      қабырғалардың, төбенің, тегіс бағаналардың, жауырындық қабырғалардың, еңіс қуыстардың, тұрақты қима арқалықтардың тік бетіне қолмен жақсартылған сылақ жағу және жақсартылған сылақты жөндеу;</w:t>
      </w:r>
    </w:p>
    <w:bookmarkEnd w:id="5228"/>
    <w:bookmarkStart w:name="z5231" w:id="5229"/>
    <w:p>
      <w:pPr>
        <w:spacing w:after="0"/>
        <w:ind w:left="0"/>
        <w:jc w:val="both"/>
      </w:pPr>
      <w:r>
        <w:rPr>
          <w:rFonts w:ascii="Times New Roman"/>
          <w:b w:val="false"/>
          <w:i w:val="false"/>
          <w:color w:val="000000"/>
          <w:sz w:val="28"/>
        </w:rPr>
        <w:t>
      еңістерді, тығындар мен құймаларды сылау;</w:t>
      </w:r>
    </w:p>
    <w:bookmarkEnd w:id="5229"/>
    <w:bookmarkStart w:name="z5232" w:id="5230"/>
    <w:p>
      <w:pPr>
        <w:spacing w:after="0"/>
        <w:ind w:left="0"/>
        <w:jc w:val="both"/>
      </w:pPr>
      <w:r>
        <w:rPr>
          <w:rFonts w:ascii="Times New Roman"/>
          <w:b w:val="false"/>
          <w:i w:val="false"/>
          <w:color w:val="000000"/>
          <w:sz w:val="28"/>
        </w:rPr>
        <w:t>
      шеттерін өңдеп падугаларды тарту;</w:t>
      </w:r>
    </w:p>
    <w:bookmarkEnd w:id="5230"/>
    <w:bookmarkStart w:name="z5233" w:id="5231"/>
    <w:p>
      <w:pPr>
        <w:spacing w:after="0"/>
        <w:ind w:left="0"/>
        <w:jc w:val="both"/>
      </w:pPr>
      <w:r>
        <w:rPr>
          <w:rFonts w:ascii="Times New Roman"/>
          <w:b w:val="false"/>
          <w:i w:val="false"/>
          <w:color w:val="000000"/>
          <w:sz w:val="28"/>
        </w:rPr>
        <w:t>
      жоғары сапалы сырдың астындағы құмсыз жабынды жабу;</w:t>
      </w:r>
    </w:p>
    <w:bookmarkEnd w:id="5231"/>
    <w:bookmarkStart w:name="z5234" w:id="5232"/>
    <w:p>
      <w:pPr>
        <w:spacing w:after="0"/>
        <w:ind w:left="0"/>
        <w:jc w:val="both"/>
      </w:pPr>
      <w:r>
        <w:rPr>
          <w:rFonts w:ascii="Times New Roman"/>
          <w:b w:val="false"/>
          <w:i w:val="false"/>
          <w:color w:val="000000"/>
          <w:sz w:val="28"/>
        </w:rPr>
        <w:t>
      шатыр мен еденнің астына цемент-құм тартқыштарын орнату;</w:t>
      </w:r>
    </w:p>
    <w:bookmarkEnd w:id="5232"/>
    <w:bookmarkStart w:name="z5235" w:id="5233"/>
    <w:p>
      <w:pPr>
        <w:spacing w:after="0"/>
        <w:ind w:left="0"/>
        <w:jc w:val="both"/>
      </w:pPr>
      <w:r>
        <w:rPr>
          <w:rFonts w:ascii="Times New Roman"/>
          <w:b w:val="false"/>
          <w:i w:val="false"/>
          <w:color w:val="000000"/>
          <w:sz w:val="28"/>
        </w:rPr>
        <w:t>
      жиналмалы темірбетон аражабынның, қабырға панельдерінің арасындағы жіктерді өңдеу;</w:t>
      </w:r>
    </w:p>
    <w:bookmarkEnd w:id="5233"/>
    <w:bookmarkStart w:name="z5236" w:id="5234"/>
    <w:p>
      <w:pPr>
        <w:spacing w:after="0"/>
        <w:ind w:left="0"/>
        <w:jc w:val="both"/>
      </w:pPr>
      <w:r>
        <w:rPr>
          <w:rFonts w:ascii="Times New Roman"/>
          <w:b w:val="false"/>
          <w:i w:val="false"/>
          <w:color w:val="000000"/>
          <w:sz w:val="28"/>
        </w:rPr>
        <w:t>
      ішкі тік бұрыштар мен сыртқы тік бұрыштарды өңдеу;</w:t>
      </w:r>
    </w:p>
    <w:bookmarkEnd w:id="5234"/>
    <w:bookmarkStart w:name="z5237" w:id="5235"/>
    <w:p>
      <w:pPr>
        <w:spacing w:after="0"/>
        <w:ind w:left="0"/>
        <w:jc w:val="both"/>
      </w:pPr>
      <w:r>
        <w:rPr>
          <w:rFonts w:ascii="Times New Roman"/>
          <w:b w:val="false"/>
          <w:i w:val="false"/>
          <w:color w:val="000000"/>
          <w:sz w:val="28"/>
        </w:rPr>
        <w:t>
      сыланған бетке сылақты механикаландырылған жағу;</w:t>
      </w:r>
    </w:p>
    <w:bookmarkEnd w:id="5235"/>
    <w:bookmarkStart w:name="z5238" w:id="5236"/>
    <w:p>
      <w:pPr>
        <w:spacing w:after="0"/>
        <w:ind w:left="0"/>
        <w:jc w:val="both"/>
      </w:pPr>
      <w:r>
        <w:rPr>
          <w:rFonts w:ascii="Times New Roman"/>
          <w:b w:val="false"/>
          <w:i w:val="false"/>
          <w:color w:val="000000"/>
          <w:sz w:val="28"/>
        </w:rPr>
        <w:t>
      бетті полимермен қорғай отырып торкреттеу;</w:t>
      </w:r>
    </w:p>
    <w:bookmarkEnd w:id="5236"/>
    <w:bookmarkStart w:name="z5239" w:id="5237"/>
    <w:p>
      <w:pPr>
        <w:spacing w:after="0"/>
        <w:ind w:left="0"/>
        <w:jc w:val="both"/>
      </w:pPr>
      <w:r>
        <w:rPr>
          <w:rFonts w:ascii="Times New Roman"/>
          <w:b w:val="false"/>
          <w:i w:val="false"/>
          <w:color w:val="000000"/>
          <w:sz w:val="28"/>
        </w:rPr>
        <w:t>
      еңісті құрама элементтермен өңдеу;</w:t>
      </w:r>
    </w:p>
    <w:bookmarkEnd w:id="5237"/>
    <w:bookmarkStart w:name="z5240" w:id="5238"/>
    <w:p>
      <w:pPr>
        <w:spacing w:after="0"/>
        <w:ind w:left="0"/>
        <w:jc w:val="both"/>
      </w:pPr>
      <w:r>
        <w:rPr>
          <w:rFonts w:ascii="Times New Roman"/>
          <w:b w:val="false"/>
          <w:i w:val="false"/>
          <w:color w:val="000000"/>
          <w:sz w:val="28"/>
        </w:rPr>
        <w:t>
      қораптардың, арналардың, болат тор бойынша қабырға жылуоқшаулағышының камераларын сылақпен сылау;</w:t>
      </w:r>
    </w:p>
    <w:bookmarkEnd w:id="5238"/>
    <w:bookmarkStart w:name="z5241" w:id="5239"/>
    <w:p>
      <w:pPr>
        <w:spacing w:after="0"/>
        <w:ind w:left="0"/>
        <w:jc w:val="both"/>
      </w:pPr>
      <w:r>
        <w:rPr>
          <w:rFonts w:ascii="Times New Roman"/>
          <w:b w:val="false"/>
          <w:i w:val="false"/>
          <w:color w:val="000000"/>
          <w:sz w:val="28"/>
        </w:rPr>
        <w:t>
      сылақтың бетін темірлендіру;</w:t>
      </w:r>
    </w:p>
    <w:bookmarkEnd w:id="5239"/>
    <w:bookmarkStart w:name="z5242" w:id="5240"/>
    <w:p>
      <w:pPr>
        <w:spacing w:after="0"/>
        <w:ind w:left="0"/>
        <w:jc w:val="both"/>
      </w:pPr>
      <w:r>
        <w:rPr>
          <w:rFonts w:ascii="Times New Roman"/>
          <w:b w:val="false"/>
          <w:i w:val="false"/>
          <w:color w:val="000000"/>
          <w:sz w:val="28"/>
        </w:rPr>
        <w:t>
      клапандар мен пердешелерге арналған рамаларды қою және бекіту;</w:t>
      </w:r>
    </w:p>
    <w:bookmarkEnd w:id="5240"/>
    <w:bookmarkStart w:name="z5243" w:id="5241"/>
    <w:p>
      <w:pPr>
        <w:spacing w:after="0"/>
        <w:ind w:left="0"/>
        <w:jc w:val="both"/>
      </w:pPr>
      <w:r>
        <w:rPr>
          <w:rFonts w:ascii="Times New Roman"/>
          <w:b w:val="false"/>
          <w:i w:val="false"/>
          <w:color w:val="000000"/>
          <w:sz w:val="28"/>
        </w:rPr>
        <w:t>
      тұрғын-үй желдеткіші құралдарын олардың әрекет етуін тексере отырып орнату және аспалары мен кронштейндерін бекіту;</w:t>
      </w:r>
    </w:p>
    <w:bookmarkEnd w:id="5241"/>
    <w:bookmarkStart w:name="z5244" w:id="5242"/>
    <w:p>
      <w:pPr>
        <w:spacing w:after="0"/>
        <w:ind w:left="0"/>
        <w:jc w:val="both"/>
      </w:pPr>
      <w:r>
        <w:rPr>
          <w:rFonts w:ascii="Times New Roman"/>
          <w:b w:val="false"/>
          <w:i w:val="false"/>
          <w:color w:val="000000"/>
          <w:sz w:val="28"/>
        </w:rPr>
        <w:t>
      дайын рецепт бойынша декоративті ерітінді және арнайы мақсаттағы (гидрооқшаулағыш, газоқшаулағыш, дыбысоқшаулағыш, термоберік, рентгенөткізгіш және басқа да ерітінді) дайындау;</w:t>
      </w:r>
    </w:p>
    <w:bookmarkEnd w:id="5242"/>
    <w:bookmarkStart w:name="z5245" w:id="5243"/>
    <w:p>
      <w:pPr>
        <w:spacing w:after="0"/>
        <w:ind w:left="0"/>
        <w:jc w:val="both"/>
      </w:pPr>
      <w:r>
        <w:rPr>
          <w:rFonts w:ascii="Times New Roman"/>
          <w:b w:val="false"/>
          <w:i w:val="false"/>
          <w:color w:val="000000"/>
          <w:sz w:val="28"/>
        </w:rPr>
        <w:t>
      өңдеу қабатын механикаландырылған тегістеу.</w:t>
      </w:r>
    </w:p>
    <w:bookmarkEnd w:id="5243"/>
    <w:bookmarkStart w:name="z5246" w:id="5244"/>
    <w:p>
      <w:pPr>
        <w:spacing w:after="0"/>
        <w:ind w:left="0"/>
        <w:jc w:val="both"/>
      </w:pPr>
      <w:r>
        <w:rPr>
          <w:rFonts w:ascii="Times New Roman"/>
          <w:b w:val="false"/>
          <w:i w:val="false"/>
          <w:color w:val="000000"/>
          <w:sz w:val="28"/>
        </w:rPr>
        <w:t>
      640. Білуге тиіс:</w:t>
      </w:r>
    </w:p>
    <w:bookmarkEnd w:id="5244"/>
    <w:bookmarkStart w:name="z5247" w:id="5245"/>
    <w:p>
      <w:pPr>
        <w:spacing w:after="0"/>
        <w:ind w:left="0"/>
        <w:jc w:val="both"/>
      </w:pPr>
      <w:r>
        <w:rPr>
          <w:rFonts w:ascii="Times New Roman"/>
          <w:b w:val="false"/>
          <w:i w:val="false"/>
          <w:color w:val="000000"/>
          <w:sz w:val="28"/>
        </w:rPr>
        <w:t xml:space="preserve">
      декоративті ерітінділердің, арнайы мақсаттағы сылаққа және торкреттеуге арналған бетондарға арналған ерітінділердің құрамы мен дайындау тәсілдері; </w:t>
      </w:r>
    </w:p>
    <w:bookmarkEnd w:id="5245"/>
    <w:bookmarkStart w:name="z5248" w:id="5246"/>
    <w:p>
      <w:pPr>
        <w:spacing w:after="0"/>
        <w:ind w:left="0"/>
        <w:jc w:val="both"/>
      </w:pPr>
      <w:r>
        <w:rPr>
          <w:rFonts w:ascii="Times New Roman"/>
          <w:b w:val="false"/>
          <w:i w:val="false"/>
          <w:color w:val="000000"/>
          <w:sz w:val="28"/>
        </w:rPr>
        <w:t xml:space="preserve">
      жабысуды баяулатқыш және тездеткіштің түрлері мен қасиеттері; </w:t>
      </w:r>
    </w:p>
    <w:bookmarkEnd w:id="5246"/>
    <w:bookmarkStart w:name="z5249" w:id="5247"/>
    <w:p>
      <w:pPr>
        <w:spacing w:after="0"/>
        <w:ind w:left="0"/>
        <w:jc w:val="both"/>
      </w:pPr>
      <w:r>
        <w:rPr>
          <w:rFonts w:ascii="Times New Roman"/>
          <w:b w:val="false"/>
          <w:i w:val="false"/>
          <w:color w:val="000000"/>
          <w:sz w:val="28"/>
        </w:rPr>
        <w:t>
      химиялық қоспалары (хлорлы ерітінділер, поташ қосылған ерітінділер, хлорлы кальций) бар ерітінділердің қасиеттері мен олармен жұмыс істеу тәртібі;</w:t>
      </w:r>
    </w:p>
    <w:bookmarkEnd w:id="5247"/>
    <w:bookmarkStart w:name="z5250" w:id="5248"/>
    <w:p>
      <w:pPr>
        <w:spacing w:after="0"/>
        <w:ind w:left="0"/>
        <w:jc w:val="both"/>
      </w:pPr>
      <w:r>
        <w:rPr>
          <w:rFonts w:ascii="Times New Roman"/>
          <w:b w:val="false"/>
          <w:i w:val="false"/>
          <w:color w:val="000000"/>
          <w:sz w:val="28"/>
        </w:rPr>
        <w:t xml:space="preserve">
      жақсартылған сылақ жағу тәсілдері; </w:t>
      </w:r>
    </w:p>
    <w:bookmarkEnd w:id="5248"/>
    <w:bookmarkStart w:name="z5251" w:id="5249"/>
    <w:p>
      <w:pPr>
        <w:spacing w:after="0"/>
        <w:ind w:left="0"/>
        <w:jc w:val="both"/>
      </w:pPr>
      <w:r>
        <w:rPr>
          <w:rFonts w:ascii="Times New Roman"/>
          <w:b w:val="false"/>
          <w:i w:val="false"/>
          <w:color w:val="000000"/>
          <w:sz w:val="28"/>
        </w:rPr>
        <w:t xml:space="preserve">
      бетті маяктау тәсілдері; </w:t>
      </w:r>
    </w:p>
    <w:bookmarkEnd w:id="5249"/>
    <w:bookmarkStart w:name="z5252" w:id="5250"/>
    <w:p>
      <w:pPr>
        <w:spacing w:after="0"/>
        <w:ind w:left="0"/>
        <w:jc w:val="both"/>
      </w:pPr>
      <w:r>
        <w:rPr>
          <w:rFonts w:ascii="Times New Roman"/>
          <w:b w:val="false"/>
          <w:i w:val="false"/>
          <w:color w:val="000000"/>
          <w:sz w:val="28"/>
        </w:rPr>
        <w:t xml:space="preserve">
      ерітіндісорғылардың, цемент-зеңбірек пен олардың форсункаларының, тегістеу машиналарының құрылысы; </w:t>
      </w:r>
    </w:p>
    <w:bookmarkEnd w:id="5250"/>
    <w:bookmarkStart w:name="z5253" w:id="5251"/>
    <w:p>
      <w:pPr>
        <w:spacing w:after="0"/>
        <w:ind w:left="0"/>
        <w:jc w:val="both"/>
      </w:pPr>
      <w:r>
        <w:rPr>
          <w:rFonts w:ascii="Times New Roman"/>
          <w:b w:val="false"/>
          <w:i w:val="false"/>
          <w:color w:val="000000"/>
          <w:sz w:val="28"/>
        </w:rPr>
        <w:t xml:space="preserve">
      бетке ерітінді жағу және торкреттеудің механикаландырылған тәсілдері; </w:t>
      </w:r>
    </w:p>
    <w:bookmarkEnd w:id="5251"/>
    <w:bookmarkStart w:name="z5254" w:id="5252"/>
    <w:p>
      <w:pPr>
        <w:spacing w:after="0"/>
        <w:ind w:left="0"/>
        <w:jc w:val="both"/>
      </w:pPr>
      <w:r>
        <w:rPr>
          <w:rFonts w:ascii="Times New Roman"/>
          <w:b w:val="false"/>
          <w:i w:val="false"/>
          <w:color w:val="000000"/>
          <w:sz w:val="28"/>
        </w:rPr>
        <w:t>
      сылақ жұмыстары сапасы мен бетті құмсыз жабуға қойылатын талаптар.</w:t>
      </w:r>
    </w:p>
    <w:bookmarkEnd w:id="5252"/>
    <w:bookmarkStart w:name="z5255" w:id="5253"/>
    <w:p>
      <w:pPr>
        <w:spacing w:after="0"/>
        <w:ind w:left="0"/>
        <w:jc w:val="left"/>
      </w:pPr>
      <w:r>
        <w:rPr>
          <w:rFonts w:ascii="Times New Roman"/>
          <w:b/>
          <w:i w:val="false"/>
          <w:color w:val="000000"/>
        </w:rPr>
        <w:t xml:space="preserve"> 294-параграф. Сылақшы, 5-разряд</w:t>
      </w:r>
    </w:p>
    <w:bookmarkEnd w:id="5253"/>
    <w:bookmarkStart w:name="z5256" w:id="5254"/>
    <w:p>
      <w:pPr>
        <w:spacing w:after="0"/>
        <w:ind w:left="0"/>
        <w:jc w:val="both"/>
      </w:pPr>
      <w:r>
        <w:rPr>
          <w:rFonts w:ascii="Times New Roman"/>
          <w:b w:val="false"/>
          <w:i w:val="false"/>
          <w:color w:val="000000"/>
          <w:sz w:val="28"/>
        </w:rPr>
        <w:t>
      641. Жұмыс сипаттамасы:</w:t>
      </w:r>
    </w:p>
    <w:bookmarkEnd w:id="5254"/>
    <w:bookmarkStart w:name="z5257" w:id="5255"/>
    <w:p>
      <w:pPr>
        <w:spacing w:after="0"/>
        <w:ind w:left="0"/>
        <w:jc w:val="both"/>
      </w:pPr>
      <w:r>
        <w:rPr>
          <w:rFonts w:ascii="Times New Roman"/>
          <w:b w:val="false"/>
          <w:i w:val="false"/>
          <w:color w:val="000000"/>
          <w:sz w:val="28"/>
        </w:rPr>
        <w:t>
      қисық сызықты бетке ерітіндіні қолмен және механикаландырылған жағу;</w:t>
      </w:r>
    </w:p>
    <w:bookmarkEnd w:id="5255"/>
    <w:bookmarkStart w:name="z5258" w:id="5256"/>
    <w:p>
      <w:pPr>
        <w:spacing w:after="0"/>
        <w:ind w:left="0"/>
        <w:jc w:val="both"/>
      </w:pPr>
      <w:r>
        <w:rPr>
          <w:rFonts w:ascii="Times New Roman"/>
          <w:b w:val="false"/>
          <w:i w:val="false"/>
          <w:color w:val="000000"/>
          <w:sz w:val="28"/>
        </w:rPr>
        <w:t>
      бетті сеуіп өңдеу;</w:t>
      </w:r>
    </w:p>
    <w:bookmarkEnd w:id="5256"/>
    <w:bookmarkStart w:name="z5259" w:id="5257"/>
    <w:p>
      <w:pPr>
        <w:spacing w:after="0"/>
        <w:ind w:left="0"/>
        <w:jc w:val="both"/>
      </w:pPr>
      <w:r>
        <w:rPr>
          <w:rFonts w:ascii="Times New Roman"/>
          <w:b w:val="false"/>
          <w:i w:val="false"/>
          <w:color w:val="000000"/>
          <w:sz w:val="28"/>
        </w:rPr>
        <w:t>
      төбені, қабырғаларды, мұнараларды, жауырындық қабырғалар мен тегіс және каннелюрасы бар тұрақты қима бағаналарды жоғары сапалы сылау;</w:t>
      </w:r>
    </w:p>
    <w:bookmarkEnd w:id="5257"/>
    <w:bookmarkStart w:name="z5260" w:id="5258"/>
    <w:p>
      <w:pPr>
        <w:spacing w:after="0"/>
        <w:ind w:left="0"/>
        <w:jc w:val="both"/>
      </w:pPr>
      <w:r>
        <w:rPr>
          <w:rFonts w:ascii="Times New Roman"/>
          <w:b w:val="false"/>
          <w:i w:val="false"/>
          <w:color w:val="000000"/>
          <w:sz w:val="28"/>
        </w:rPr>
        <w:t>
      кез келген кескінді кессондары бар тегіс төбені сылау;</w:t>
      </w:r>
    </w:p>
    <w:bookmarkEnd w:id="5258"/>
    <w:bookmarkStart w:name="z5261" w:id="5259"/>
    <w:p>
      <w:pPr>
        <w:spacing w:after="0"/>
        <w:ind w:left="0"/>
        <w:jc w:val="both"/>
      </w:pPr>
      <w:r>
        <w:rPr>
          <w:rFonts w:ascii="Times New Roman"/>
          <w:b w:val="false"/>
          <w:i w:val="false"/>
          <w:color w:val="000000"/>
          <w:sz w:val="28"/>
        </w:rPr>
        <w:t>
      бетке декоративті ерітінді жағу және оларды қолмен және механикаландырылған құралмен өңдеу;</w:t>
      </w:r>
    </w:p>
    <w:bookmarkEnd w:id="5259"/>
    <w:bookmarkStart w:name="z5262" w:id="5260"/>
    <w:p>
      <w:pPr>
        <w:spacing w:after="0"/>
        <w:ind w:left="0"/>
        <w:jc w:val="both"/>
      </w:pPr>
      <w:r>
        <w:rPr>
          <w:rFonts w:ascii="Times New Roman"/>
          <w:b w:val="false"/>
          <w:i w:val="false"/>
          <w:color w:val="000000"/>
          <w:sz w:val="28"/>
        </w:rPr>
        <w:t>
      құйылған еден мен еден төсемінің (еденнің астына салатын негіз) құрылысы;</w:t>
      </w:r>
    </w:p>
    <w:bookmarkEnd w:id="5260"/>
    <w:bookmarkStart w:name="z5263" w:id="5261"/>
    <w:p>
      <w:pPr>
        <w:spacing w:after="0"/>
        <w:ind w:left="0"/>
        <w:jc w:val="both"/>
      </w:pPr>
      <w:r>
        <w:rPr>
          <w:rFonts w:ascii="Times New Roman"/>
          <w:b w:val="false"/>
          <w:i w:val="false"/>
          <w:color w:val="000000"/>
          <w:sz w:val="28"/>
        </w:rPr>
        <w:t>
      бұрыштарын өңдей отырып тік сызықты бетке ерітіндінің барлық түрлерімен тұрақты қима жетегін тарту;</w:t>
      </w:r>
    </w:p>
    <w:bookmarkEnd w:id="5261"/>
    <w:bookmarkStart w:name="z5264" w:id="5262"/>
    <w:p>
      <w:pPr>
        <w:spacing w:after="0"/>
        <w:ind w:left="0"/>
        <w:jc w:val="both"/>
      </w:pPr>
      <w:r>
        <w:rPr>
          <w:rFonts w:ascii="Times New Roman"/>
          <w:b w:val="false"/>
          <w:i w:val="false"/>
          <w:color w:val="000000"/>
          <w:sz w:val="28"/>
        </w:rPr>
        <w:t>
      сыланған бетте, соның ішінде қасбетте қашаутасты белгілеу және кесу;</w:t>
      </w:r>
    </w:p>
    <w:bookmarkEnd w:id="5262"/>
    <w:bookmarkStart w:name="z5265" w:id="5263"/>
    <w:p>
      <w:pPr>
        <w:spacing w:after="0"/>
        <w:ind w:left="0"/>
        <w:jc w:val="both"/>
      </w:pPr>
      <w:r>
        <w:rPr>
          <w:rFonts w:ascii="Times New Roman"/>
          <w:b w:val="false"/>
          <w:i w:val="false"/>
          <w:color w:val="000000"/>
          <w:sz w:val="28"/>
        </w:rPr>
        <w:t>
      қасбетті декоративті сылақпен өңдеу;</w:t>
      </w:r>
    </w:p>
    <w:bookmarkEnd w:id="5263"/>
    <w:bookmarkStart w:name="z5266" w:id="5264"/>
    <w:p>
      <w:pPr>
        <w:spacing w:after="0"/>
        <w:ind w:left="0"/>
        <w:jc w:val="both"/>
      </w:pPr>
      <w:r>
        <w:rPr>
          <w:rFonts w:ascii="Times New Roman"/>
          <w:b w:val="false"/>
          <w:i w:val="false"/>
          <w:color w:val="000000"/>
          <w:sz w:val="28"/>
        </w:rPr>
        <w:t>
      қасбеттің декоративті сылағын және ғимараттың ішкі бетінің жоғары сапалы сылағын жөндеу;</w:t>
      </w:r>
    </w:p>
    <w:bookmarkEnd w:id="5264"/>
    <w:bookmarkStart w:name="z5267" w:id="5265"/>
    <w:p>
      <w:pPr>
        <w:spacing w:after="0"/>
        <w:ind w:left="0"/>
        <w:jc w:val="both"/>
      </w:pPr>
      <w:r>
        <w:rPr>
          <w:rFonts w:ascii="Times New Roman"/>
          <w:b w:val="false"/>
          <w:i w:val="false"/>
          <w:color w:val="000000"/>
          <w:sz w:val="28"/>
        </w:rPr>
        <w:t>
      гидрооқшаулағыш, газоқшаулағыш, дыбыссіңіргіш, термоберік және рентгенөткізгіш ерітінділерімен сылау.</w:t>
      </w:r>
    </w:p>
    <w:bookmarkEnd w:id="5265"/>
    <w:bookmarkStart w:name="z5268" w:id="5266"/>
    <w:p>
      <w:pPr>
        <w:spacing w:after="0"/>
        <w:ind w:left="0"/>
        <w:jc w:val="both"/>
      </w:pPr>
      <w:r>
        <w:rPr>
          <w:rFonts w:ascii="Times New Roman"/>
          <w:b w:val="false"/>
          <w:i w:val="false"/>
          <w:color w:val="000000"/>
          <w:sz w:val="28"/>
        </w:rPr>
        <w:t>
      642. Білуге тиіс:</w:t>
      </w:r>
    </w:p>
    <w:bookmarkEnd w:id="5266"/>
    <w:bookmarkStart w:name="z5269" w:id="5267"/>
    <w:p>
      <w:pPr>
        <w:spacing w:after="0"/>
        <w:ind w:left="0"/>
        <w:jc w:val="both"/>
      </w:pPr>
      <w:r>
        <w:rPr>
          <w:rFonts w:ascii="Times New Roman"/>
          <w:b w:val="false"/>
          <w:i w:val="false"/>
          <w:color w:val="000000"/>
          <w:sz w:val="28"/>
        </w:rPr>
        <w:t xml:space="preserve">
      жоғары сапалы және арнайы мақсаттағы сылауды орындау тәсілдері; </w:t>
      </w:r>
    </w:p>
    <w:bookmarkEnd w:id="5267"/>
    <w:bookmarkStart w:name="z5270" w:id="5268"/>
    <w:p>
      <w:pPr>
        <w:spacing w:after="0"/>
        <w:ind w:left="0"/>
        <w:jc w:val="both"/>
      </w:pPr>
      <w:r>
        <w:rPr>
          <w:rFonts w:ascii="Times New Roman"/>
          <w:b w:val="false"/>
          <w:i w:val="false"/>
          <w:color w:val="000000"/>
          <w:sz w:val="28"/>
        </w:rPr>
        <w:t xml:space="preserve">
      қасбетті декоративті сылақпен сылау технологиясы мен тәсілдері; </w:t>
      </w:r>
    </w:p>
    <w:bookmarkEnd w:id="5268"/>
    <w:bookmarkStart w:name="z5271" w:id="5269"/>
    <w:p>
      <w:pPr>
        <w:spacing w:after="0"/>
        <w:ind w:left="0"/>
        <w:jc w:val="both"/>
      </w:pPr>
      <w:r>
        <w:rPr>
          <w:rFonts w:ascii="Times New Roman"/>
          <w:b w:val="false"/>
          <w:i w:val="false"/>
          <w:color w:val="000000"/>
          <w:sz w:val="28"/>
        </w:rPr>
        <w:t xml:space="preserve">
      қасбеттің бетін және ішті бетті белгілеу және кесу тәртібі; </w:t>
      </w:r>
    </w:p>
    <w:bookmarkEnd w:id="5269"/>
    <w:bookmarkStart w:name="z5272" w:id="5270"/>
    <w:p>
      <w:pPr>
        <w:spacing w:after="0"/>
        <w:ind w:left="0"/>
        <w:jc w:val="both"/>
      </w:pPr>
      <w:r>
        <w:rPr>
          <w:rFonts w:ascii="Times New Roman"/>
          <w:b w:val="false"/>
          <w:i w:val="false"/>
          <w:color w:val="000000"/>
          <w:sz w:val="28"/>
        </w:rPr>
        <w:t>
      жетекті тартуға арналған қалыптың құрылысы.</w:t>
      </w:r>
    </w:p>
    <w:bookmarkEnd w:id="5270"/>
    <w:bookmarkStart w:name="z5273" w:id="5271"/>
    <w:p>
      <w:pPr>
        <w:spacing w:after="0"/>
        <w:ind w:left="0"/>
        <w:jc w:val="left"/>
      </w:pPr>
      <w:r>
        <w:rPr>
          <w:rFonts w:ascii="Times New Roman"/>
          <w:b/>
          <w:i w:val="false"/>
          <w:color w:val="000000"/>
        </w:rPr>
        <w:t xml:space="preserve"> 295-параграф. Сылақшы, 6-разряд</w:t>
      </w:r>
    </w:p>
    <w:bookmarkEnd w:id="5271"/>
    <w:bookmarkStart w:name="z5274" w:id="5272"/>
    <w:p>
      <w:pPr>
        <w:spacing w:after="0"/>
        <w:ind w:left="0"/>
        <w:jc w:val="both"/>
      </w:pPr>
      <w:r>
        <w:rPr>
          <w:rFonts w:ascii="Times New Roman"/>
          <w:b w:val="false"/>
          <w:i w:val="false"/>
          <w:color w:val="000000"/>
          <w:sz w:val="28"/>
        </w:rPr>
        <w:t xml:space="preserve">
      643. Жұмыс сипаттамасы: </w:t>
      </w:r>
    </w:p>
    <w:bookmarkEnd w:id="5272"/>
    <w:bookmarkStart w:name="z5275" w:id="5273"/>
    <w:p>
      <w:pPr>
        <w:spacing w:after="0"/>
        <w:ind w:left="0"/>
        <w:jc w:val="both"/>
      </w:pPr>
      <w:r>
        <w:rPr>
          <w:rFonts w:ascii="Times New Roman"/>
          <w:b w:val="false"/>
          <w:i w:val="false"/>
          <w:color w:val="000000"/>
          <w:sz w:val="28"/>
        </w:rPr>
        <w:t>
      қисық сызықты бетте тұрақты және ауыспалы қиманың жетегін тарту;</w:t>
      </w:r>
    </w:p>
    <w:bookmarkEnd w:id="5273"/>
    <w:bookmarkStart w:name="z5276" w:id="5274"/>
    <w:p>
      <w:pPr>
        <w:spacing w:after="0"/>
        <w:ind w:left="0"/>
        <w:jc w:val="both"/>
      </w:pPr>
      <w:r>
        <w:rPr>
          <w:rFonts w:ascii="Times New Roman"/>
          <w:b w:val="false"/>
          <w:i w:val="false"/>
          <w:color w:val="000000"/>
          <w:sz w:val="28"/>
        </w:rPr>
        <w:t>
      кез келген кескінді кессондары бар қисық сызықты төбені белгілеу және сылау;</w:t>
      </w:r>
    </w:p>
    <w:bookmarkEnd w:id="5274"/>
    <w:bookmarkStart w:name="z5277" w:id="5275"/>
    <w:p>
      <w:pPr>
        <w:spacing w:after="0"/>
        <w:ind w:left="0"/>
        <w:jc w:val="both"/>
      </w:pPr>
      <w:r>
        <w:rPr>
          <w:rFonts w:ascii="Times New Roman"/>
          <w:b w:val="false"/>
          <w:i w:val="false"/>
          <w:color w:val="000000"/>
          <w:sz w:val="28"/>
        </w:rPr>
        <w:t>
      төбені, мұнараларды, жауырындық қабырғалар мен тегіс және каннелюрасы бар ауыспалы қима арқалықты сылау;</w:t>
      </w:r>
    </w:p>
    <w:bookmarkEnd w:id="5275"/>
    <w:bookmarkStart w:name="z5278" w:id="5276"/>
    <w:p>
      <w:pPr>
        <w:spacing w:after="0"/>
        <w:ind w:left="0"/>
        <w:jc w:val="both"/>
      </w:pPr>
      <w:r>
        <w:rPr>
          <w:rFonts w:ascii="Times New Roman"/>
          <w:b w:val="false"/>
          <w:i w:val="false"/>
          <w:color w:val="000000"/>
          <w:sz w:val="28"/>
        </w:rPr>
        <w:t>
      бағаналарды, мұнараларды, жауырындық қабырғалар мен тегіс және каннелюрасы бар ауыспалы қима бағаналарды сылау;</w:t>
      </w:r>
    </w:p>
    <w:bookmarkEnd w:id="5276"/>
    <w:bookmarkStart w:name="z5279" w:id="5277"/>
    <w:p>
      <w:pPr>
        <w:spacing w:after="0"/>
        <w:ind w:left="0"/>
        <w:jc w:val="both"/>
      </w:pPr>
      <w:r>
        <w:rPr>
          <w:rFonts w:ascii="Times New Roman"/>
          <w:b w:val="false"/>
          <w:i w:val="false"/>
          <w:color w:val="000000"/>
          <w:sz w:val="28"/>
        </w:rPr>
        <w:t>
      бағаналарды, мұнараларды, жауырындық қабырғалар мен тұрақты қима арқалықты декоративті ерітіндімен сылау;</w:t>
      </w:r>
    </w:p>
    <w:bookmarkEnd w:id="5277"/>
    <w:bookmarkStart w:name="z5280" w:id="5278"/>
    <w:p>
      <w:pPr>
        <w:spacing w:after="0"/>
        <w:ind w:left="0"/>
        <w:jc w:val="both"/>
      </w:pPr>
      <w:r>
        <w:rPr>
          <w:rFonts w:ascii="Times New Roman"/>
          <w:b w:val="false"/>
          <w:i w:val="false"/>
          <w:color w:val="000000"/>
          <w:sz w:val="28"/>
        </w:rPr>
        <w:t>
      көпорталықты және сүйір күмбезді, тоғыспа мен арканы бөлу және сылау;</w:t>
      </w:r>
    </w:p>
    <w:bookmarkEnd w:id="5278"/>
    <w:bookmarkStart w:name="z5281" w:id="5279"/>
    <w:p>
      <w:pPr>
        <w:spacing w:after="0"/>
        <w:ind w:left="0"/>
        <w:jc w:val="both"/>
      </w:pPr>
      <w:r>
        <w:rPr>
          <w:rFonts w:ascii="Times New Roman"/>
          <w:b w:val="false"/>
          <w:i w:val="false"/>
          <w:color w:val="000000"/>
          <w:sz w:val="28"/>
        </w:rPr>
        <w:t>
      бірнеше орталықтан күрделі розетканы тарту;</w:t>
      </w:r>
    </w:p>
    <w:bookmarkEnd w:id="5279"/>
    <w:bookmarkStart w:name="z5282" w:id="5280"/>
    <w:p>
      <w:pPr>
        <w:spacing w:after="0"/>
        <w:ind w:left="0"/>
        <w:jc w:val="both"/>
      </w:pPr>
      <w:r>
        <w:rPr>
          <w:rFonts w:ascii="Times New Roman"/>
          <w:b w:val="false"/>
          <w:i w:val="false"/>
          <w:color w:val="000000"/>
          <w:sz w:val="28"/>
        </w:rPr>
        <w:t>
      нобай бойынша "сграфитто" сылағымен сылау;</w:t>
      </w:r>
    </w:p>
    <w:bookmarkEnd w:id="5280"/>
    <w:bookmarkStart w:name="z5283" w:id="5281"/>
    <w:p>
      <w:pPr>
        <w:spacing w:after="0"/>
        <w:ind w:left="0"/>
        <w:jc w:val="both"/>
      </w:pPr>
      <w:r>
        <w:rPr>
          <w:rFonts w:ascii="Times New Roman"/>
          <w:b w:val="false"/>
          <w:i w:val="false"/>
          <w:color w:val="000000"/>
          <w:sz w:val="28"/>
        </w:rPr>
        <w:t>
      аса күрделі және арнайы мақсаттағы сылақтарды жөндеу.</w:t>
      </w:r>
    </w:p>
    <w:bookmarkEnd w:id="5281"/>
    <w:bookmarkStart w:name="z5284" w:id="5282"/>
    <w:p>
      <w:pPr>
        <w:spacing w:after="0"/>
        <w:ind w:left="0"/>
        <w:jc w:val="both"/>
      </w:pPr>
      <w:r>
        <w:rPr>
          <w:rFonts w:ascii="Times New Roman"/>
          <w:b w:val="false"/>
          <w:i w:val="false"/>
          <w:color w:val="000000"/>
          <w:sz w:val="28"/>
        </w:rPr>
        <w:t>
      644. Білуге тиіс:</w:t>
      </w:r>
    </w:p>
    <w:bookmarkEnd w:id="5282"/>
    <w:bookmarkStart w:name="z5285" w:id="5283"/>
    <w:p>
      <w:pPr>
        <w:spacing w:after="0"/>
        <w:ind w:left="0"/>
        <w:jc w:val="both"/>
      </w:pPr>
      <w:r>
        <w:rPr>
          <w:rFonts w:ascii="Times New Roman"/>
          <w:b w:val="false"/>
          <w:i w:val="false"/>
          <w:color w:val="000000"/>
          <w:sz w:val="28"/>
        </w:rPr>
        <w:t>
      аса күрделі бетті сылау үшін белгілеу;</w:t>
      </w:r>
    </w:p>
    <w:bookmarkEnd w:id="5283"/>
    <w:bookmarkStart w:name="z5286" w:id="5284"/>
    <w:p>
      <w:pPr>
        <w:spacing w:after="0"/>
        <w:ind w:left="0"/>
        <w:jc w:val="both"/>
      </w:pPr>
      <w:r>
        <w:rPr>
          <w:rFonts w:ascii="Times New Roman"/>
          <w:b w:val="false"/>
          <w:i w:val="false"/>
          <w:color w:val="000000"/>
          <w:sz w:val="28"/>
        </w:rPr>
        <w:t>
      көркемдік сылауды орындау әдістері.</w:t>
      </w:r>
    </w:p>
    <w:bookmarkEnd w:id="5284"/>
    <w:bookmarkStart w:name="z5287" w:id="5285"/>
    <w:p>
      <w:pPr>
        <w:spacing w:after="0"/>
        <w:ind w:left="0"/>
        <w:jc w:val="left"/>
      </w:pPr>
      <w:r>
        <w:rPr>
          <w:rFonts w:ascii="Times New Roman"/>
          <w:b/>
          <w:i w:val="false"/>
          <w:color w:val="000000"/>
        </w:rPr>
        <w:t xml:space="preserve"> 296-параграф. Сылақшы, 7-разряд</w:t>
      </w:r>
    </w:p>
    <w:bookmarkEnd w:id="5285"/>
    <w:bookmarkStart w:name="z5288" w:id="5286"/>
    <w:p>
      <w:pPr>
        <w:spacing w:after="0"/>
        <w:ind w:left="0"/>
        <w:jc w:val="both"/>
      </w:pPr>
      <w:r>
        <w:rPr>
          <w:rFonts w:ascii="Times New Roman"/>
          <w:b w:val="false"/>
          <w:i w:val="false"/>
          <w:color w:val="000000"/>
          <w:sz w:val="28"/>
        </w:rPr>
        <w:t>
      645. Жұмыс сипаттамасы:</w:t>
      </w:r>
    </w:p>
    <w:bookmarkEnd w:id="5286"/>
    <w:bookmarkStart w:name="z5289" w:id="5287"/>
    <w:p>
      <w:pPr>
        <w:spacing w:after="0"/>
        <w:ind w:left="0"/>
        <w:jc w:val="both"/>
      </w:pPr>
      <w:r>
        <w:rPr>
          <w:rFonts w:ascii="Times New Roman"/>
          <w:b w:val="false"/>
          <w:i w:val="false"/>
          <w:color w:val="000000"/>
          <w:sz w:val="28"/>
        </w:rPr>
        <w:t>
      ескі ғимараттарды, құрылыстар мен сәулет ескерткіштерін қайта қалпына келтіру кезінде бетті сылақпен жөндеу және сылау.</w:t>
      </w:r>
    </w:p>
    <w:bookmarkEnd w:id="5287"/>
    <w:bookmarkStart w:name="z5290" w:id="5288"/>
    <w:p>
      <w:pPr>
        <w:spacing w:after="0"/>
        <w:ind w:left="0"/>
        <w:jc w:val="both"/>
      </w:pPr>
      <w:r>
        <w:rPr>
          <w:rFonts w:ascii="Times New Roman"/>
          <w:b w:val="false"/>
          <w:i w:val="false"/>
          <w:color w:val="000000"/>
          <w:sz w:val="28"/>
        </w:rPr>
        <w:t>
      646. Білуге тиіс:</w:t>
      </w:r>
    </w:p>
    <w:bookmarkEnd w:id="5288"/>
    <w:bookmarkStart w:name="z5291" w:id="5289"/>
    <w:p>
      <w:pPr>
        <w:spacing w:after="0"/>
        <w:ind w:left="0"/>
        <w:jc w:val="both"/>
      </w:pPr>
      <w:r>
        <w:rPr>
          <w:rFonts w:ascii="Times New Roman"/>
          <w:b w:val="false"/>
          <w:i w:val="false"/>
          <w:color w:val="000000"/>
          <w:sz w:val="28"/>
        </w:rPr>
        <w:t xml:space="preserve">
      негізгі сәулет стильдері; </w:t>
      </w:r>
    </w:p>
    <w:bookmarkEnd w:id="5289"/>
    <w:bookmarkStart w:name="z5292" w:id="5290"/>
    <w:p>
      <w:pPr>
        <w:spacing w:after="0"/>
        <w:ind w:left="0"/>
        <w:jc w:val="both"/>
      </w:pPr>
      <w:r>
        <w:rPr>
          <w:rFonts w:ascii="Times New Roman"/>
          <w:b w:val="false"/>
          <w:i w:val="false"/>
          <w:color w:val="000000"/>
          <w:sz w:val="28"/>
        </w:rPr>
        <w:t xml:space="preserve">
      олардың интерьерлерінің ерекшеліктері; </w:t>
      </w:r>
    </w:p>
    <w:bookmarkEnd w:id="5290"/>
    <w:bookmarkStart w:name="z5293" w:id="5291"/>
    <w:p>
      <w:pPr>
        <w:spacing w:after="0"/>
        <w:ind w:left="0"/>
        <w:jc w:val="both"/>
      </w:pPr>
      <w:r>
        <w:rPr>
          <w:rFonts w:ascii="Times New Roman"/>
          <w:b w:val="false"/>
          <w:i w:val="false"/>
          <w:color w:val="000000"/>
          <w:sz w:val="28"/>
        </w:rPr>
        <w:t>
      қалпына келтіру кезінде бетін жөндеу және сылау тәсілдері.</w:t>
      </w:r>
    </w:p>
    <w:bookmarkEnd w:id="5291"/>
    <w:bookmarkStart w:name="z5294" w:id="5292"/>
    <w:p>
      <w:pPr>
        <w:spacing w:after="0"/>
        <w:ind w:left="0"/>
        <w:jc w:val="left"/>
      </w:pPr>
      <w:r>
        <w:rPr>
          <w:rFonts w:ascii="Times New Roman"/>
          <w:b/>
          <w:i w:val="false"/>
          <w:color w:val="000000"/>
        </w:rPr>
        <w:t xml:space="preserve"> 297-параграф. Сыртқы құбыржолдарды монтаждаушы, 2-разряд</w:t>
      </w:r>
    </w:p>
    <w:bookmarkEnd w:id="5292"/>
    <w:bookmarkStart w:name="z5295" w:id="5293"/>
    <w:p>
      <w:pPr>
        <w:spacing w:after="0"/>
        <w:ind w:left="0"/>
        <w:jc w:val="both"/>
      </w:pPr>
      <w:r>
        <w:rPr>
          <w:rFonts w:ascii="Times New Roman"/>
          <w:b w:val="false"/>
          <w:i w:val="false"/>
          <w:color w:val="000000"/>
          <w:sz w:val="28"/>
        </w:rPr>
        <w:t>
      647. Жұмыс сипаттамасы:</w:t>
      </w:r>
    </w:p>
    <w:bookmarkEnd w:id="5293"/>
    <w:bookmarkStart w:name="z5296" w:id="5294"/>
    <w:p>
      <w:pPr>
        <w:spacing w:after="0"/>
        <w:ind w:left="0"/>
        <w:jc w:val="both"/>
      </w:pPr>
      <w:r>
        <w:rPr>
          <w:rFonts w:ascii="Times New Roman"/>
          <w:b w:val="false"/>
          <w:i w:val="false"/>
          <w:color w:val="000000"/>
          <w:sz w:val="28"/>
        </w:rPr>
        <w:t>
      станоктарды, траншеяларды және котловандарды тазалау;</w:t>
      </w:r>
    </w:p>
    <w:bookmarkEnd w:id="5294"/>
    <w:bookmarkStart w:name="z5297" w:id="5295"/>
    <w:p>
      <w:pPr>
        <w:spacing w:after="0"/>
        <w:ind w:left="0"/>
        <w:jc w:val="both"/>
      </w:pPr>
      <w:r>
        <w:rPr>
          <w:rFonts w:ascii="Times New Roman"/>
          <w:b w:val="false"/>
          <w:i w:val="false"/>
          <w:color w:val="000000"/>
          <w:sz w:val="28"/>
        </w:rPr>
        <w:t>
      монтаждау алдында коллекторлардың, каналдардың, камералардың және құдықтардың құбырларын, фасонды бөліктерін және арматурасын тазарту;</w:t>
      </w:r>
    </w:p>
    <w:bookmarkEnd w:id="5295"/>
    <w:bookmarkStart w:name="z5298" w:id="5296"/>
    <w:p>
      <w:pPr>
        <w:spacing w:after="0"/>
        <w:ind w:left="0"/>
        <w:jc w:val="both"/>
      </w:pPr>
      <w:r>
        <w:rPr>
          <w:rFonts w:ascii="Times New Roman"/>
          <w:b w:val="false"/>
          <w:i w:val="false"/>
          <w:color w:val="000000"/>
          <w:sz w:val="28"/>
        </w:rPr>
        <w:t>
      тығыздамаларды орнату және босату;</w:t>
      </w:r>
    </w:p>
    <w:bookmarkEnd w:id="5296"/>
    <w:bookmarkStart w:name="z5299" w:id="5297"/>
    <w:p>
      <w:pPr>
        <w:spacing w:after="0"/>
        <w:ind w:left="0"/>
        <w:jc w:val="both"/>
      </w:pPr>
      <w:r>
        <w:rPr>
          <w:rFonts w:ascii="Times New Roman"/>
          <w:b w:val="false"/>
          <w:i w:val="false"/>
          <w:color w:val="000000"/>
          <w:sz w:val="28"/>
        </w:rPr>
        <w:t>
      материалдарды траншеялар мен котловандарға жеткізіп отыру;</w:t>
      </w:r>
    </w:p>
    <w:bookmarkEnd w:id="5297"/>
    <w:bookmarkStart w:name="z5300" w:id="5298"/>
    <w:p>
      <w:pPr>
        <w:spacing w:after="0"/>
        <w:ind w:left="0"/>
        <w:jc w:val="both"/>
      </w:pPr>
      <w:r>
        <w:rPr>
          <w:rFonts w:ascii="Times New Roman"/>
          <w:b w:val="false"/>
          <w:i w:val="false"/>
          <w:color w:val="000000"/>
          <w:sz w:val="28"/>
        </w:rPr>
        <w:t>
      түйіспе жерлерін бітеу үшін ерітінді әзірлеу.</w:t>
      </w:r>
    </w:p>
    <w:bookmarkEnd w:id="5298"/>
    <w:bookmarkStart w:name="z5301" w:id="5299"/>
    <w:p>
      <w:pPr>
        <w:spacing w:after="0"/>
        <w:ind w:left="0"/>
        <w:jc w:val="both"/>
      </w:pPr>
      <w:r>
        <w:rPr>
          <w:rFonts w:ascii="Times New Roman"/>
          <w:b w:val="false"/>
          <w:i w:val="false"/>
          <w:color w:val="000000"/>
          <w:sz w:val="28"/>
        </w:rPr>
        <w:t>
      648. Білуге тиіс:</w:t>
      </w:r>
    </w:p>
    <w:bookmarkEnd w:id="5299"/>
    <w:bookmarkStart w:name="z5302" w:id="5300"/>
    <w:p>
      <w:pPr>
        <w:spacing w:after="0"/>
        <w:ind w:left="0"/>
        <w:jc w:val="both"/>
      </w:pPr>
      <w:r>
        <w:rPr>
          <w:rFonts w:ascii="Times New Roman"/>
          <w:b w:val="false"/>
          <w:i w:val="false"/>
          <w:color w:val="000000"/>
          <w:sz w:val="28"/>
        </w:rPr>
        <w:t xml:space="preserve">
      құбыржолдарының, жинақталатын темірбетон коллекторларының, каналдарының, камералар мен құдықтардың негізгі бөліктері; </w:t>
      </w:r>
    </w:p>
    <w:bookmarkEnd w:id="5300"/>
    <w:bookmarkStart w:name="z5303" w:id="5301"/>
    <w:p>
      <w:pPr>
        <w:spacing w:after="0"/>
        <w:ind w:left="0"/>
        <w:jc w:val="both"/>
      </w:pPr>
      <w:r>
        <w:rPr>
          <w:rFonts w:ascii="Times New Roman"/>
          <w:b w:val="false"/>
          <w:i w:val="false"/>
          <w:color w:val="000000"/>
          <w:sz w:val="28"/>
        </w:rPr>
        <w:t>
      оларды тазарту ережесі мен тәсілдері;</w:t>
      </w:r>
    </w:p>
    <w:bookmarkEnd w:id="5301"/>
    <w:bookmarkStart w:name="z5304" w:id="5302"/>
    <w:p>
      <w:pPr>
        <w:spacing w:after="0"/>
        <w:ind w:left="0"/>
        <w:jc w:val="both"/>
      </w:pPr>
      <w:r>
        <w:rPr>
          <w:rFonts w:ascii="Times New Roman"/>
          <w:b w:val="false"/>
          <w:i w:val="false"/>
          <w:color w:val="000000"/>
          <w:sz w:val="28"/>
        </w:rPr>
        <w:t>
      ерітінді әзірлеу технологиясы.</w:t>
      </w:r>
    </w:p>
    <w:bookmarkEnd w:id="5302"/>
    <w:bookmarkStart w:name="z5305" w:id="5303"/>
    <w:p>
      <w:pPr>
        <w:spacing w:after="0"/>
        <w:ind w:left="0"/>
        <w:jc w:val="left"/>
      </w:pPr>
      <w:r>
        <w:rPr>
          <w:rFonts w:ascii="Times New Roman"/>
          <w:b/>
          <w:i w:val="false"/>
          <w:color w:val="000000"/>
        </w:rPr>
        <w:t xml:space="preserve"> 298-параграф. Сыртқы құбыржолдарды монтаждаушы, 3-разряд</w:t>
      </w:r>
    </w:p>
    <w:bookmarkEnd w:id="5303"/>
    <w:bookmarkStart w:name="z5306" w:id="5304"/>
    <w:p>
      <w:pPr>
        <w:spacing w:after="0"/>
        <w:ind w:left="0"/>
        <w:jc w:val="both"/>
      </w:pPr>
      <w:r>
        <w:rPr>
          <w:rFonts w:ascii="Times New Roman"/>
          <w:b w:val="false"/>
          <w:i w:val="false"/>
          <w:color w:val="000000"/>
          <w:sz w:val="28"/>
        </w:rPr>
        <w:t>
      649. Жұмыс сипаттамасы:</w:t>
      </w:r>
    </w:p>
    <w:bookmarkEnd w:id="5304"/>
    <w:bookmarkStart w:name="z5307" w:id="5305"/>
    <w:p>
      <w:pPr>
        <w:spacing w:after="0"/>
        <w:ind w:left="0"/>
        <w:jc w:val="both"/>
      </w:pPr>
      <w:r>
        <w:rPr>
          <w:rFonts w:ascii="Times New Roman"/>
          <w:b w:val="false"/>
          <w:i w:val="false"/>
          <w:color w:val="000000"/>
          <w:sz w:val="28"/>
        </w:rPr>
        <w:t>
      құбыржолдары, коллекторлар, каналдар, камералар және құдықтар астына әртүрлі тұғырнамалар жасау;</w:t>
      </w:r>
    </w:p>
    <w:bookmarkEnd w:id="5305"/>
    <w:bookmarkStart w:name="z5308" w:id="5306"/>
    <w:p>
      <w:pPr>
        <w:spacing w:after="0"/>
        <w:ind w:left="0"/>
        <w:jc w:val="both"/>
      </w:pPr>
      <w:r>
        <w:rPr>
          <w:rFonts w:ascii="Times New Roman"/>
          <w:b w:val="false"/>
          <w:i w:val="false"/>
          <w:color w:val="000000"/>
          <w:sz w:val="28"/>
        </w:rPr>
        <w:t>
      көтергіш-такелаждық құрылғылар орнату;</w:t>
      </w:r>
    </w:p>
    <w:bookmarkEnd w:id="5306"/>
    <w:bookmarkStart w:name="z5309" w:id="5307"/>
    <w:p>
      <w:pPr>
        <w:spacing w:after="0"/>
        <w:ind w:left="0"/>
        <w:jc w:val="both"/>
      </w:pPr>
      <w:r>
        <w:rPr>
          <w:rFonts w:ascii="Times New Roman"/>
          <w:b w:val="false"/>
          <w:i w:val="false"/>
          <w:color w:val="000000"/>
          <w:sz w:val="28"/>
        </w:rPr>
        <w:t>
      құбыржолдары, коллекторлар, каналдар, камералар және құдықтардың бөлшектерін ілмектеу және ілмектен босату;</w:t>
      </w:r>
    </w:p>
    <w:bookmarkEnd w:id="5307"/>
    <w:bookmarkStart w:name="z5310" w:id="5308"/>
    <w:p>
      <w:pPr>
        <w:spacing w:after="0"/>
        <w:ind w:left="0"/>
        <w:jc w:val="both"/>
      </w:pPr>
      <w:r>
        <w:rPr>
          <w:rFonts w:ascii="Times New Roman"/>
          <w:b w:val="false"/>
          <w:i w:val="false"/>
          <w:color w:val="000000"/>
          <w:sz w:val="28"/>
        </w:rPr>
        <w:t>
      болат құбырлардың ұштарын пісіруге жинақтау кезінде тегістеу және жоңқалалау;</w:t>
      </w:r>
    </w:p>
    <w:bookmarkEnd w:id="5308"/>
    <w:bookmarkStart w:name="z5311" w:id="5309"/>
    <w:p>
      <w:pPr>
        <w:spacing w:after="0"/>
        <w:ind w:left="0"/>
        <w:jc w:val="both"/>
      </w:pPr>
      <w:r>
        <w:rPr>
          <w:rFonts w:ascii="Times New Roman"/>
          <w:b w:val="false"/>
          <w:i w:val="false"/>
          <w:color w:val="000000"/>
          <w:sz w:val="28"/>
        </w:rPr>
        <w:t>
      төселген құбыржолдарын топырақпен не бетонмен қымталау;</w:t>
      </w:r>
    </w:p>
    <w:bookmarkEnd w:id="5309"/>
    <w:bookmarkStart w:name="z5312" w:id="5310"/>
    <w:p>
      <w:pPr>
        <w:spacing w:after="0"/>
        <w:ind w:left="0"/>
        <w:jc w:val="both"/>
      </w:pPr>
      <w:r>
        <w:rPr>
          <w:rFonts w:ascii="Times New Roman"/>
          <w:b w:val="false"/>
          <w:i w:val="false"/>
          <w:color w:val="000000"/>
          <w:sz w:val="28"/>
        </w:rPr>
        <w:t>
      металл емес құбырларды белгілеу, шабу, кесу;</w:t>
      </w:r>
    </w:p>
    <w:bookmarkEnd w:id="5310"/>
    <w:bookmarkStart w:name="z5313" w:id="5311"/>
    <w:p>
      <w:pPr>
        <w:spacing w:after="0"/>
        <w:ind w:left="0"/>
        <w:jc w:val="both"/>
      </w:pPr>
      <w:r>
        <w:rPr>
          <w:rFonts w:ascii="Times New Roman"/>
          <w:b w:val="false"/>
          <w:i w:val="false"/>
          <w:color w:val="000000"/>
          <w:sz w:val="28"/>
        </w:rPr>
        <w:t>
      асбестоцементті муфталар мен құбырлар арасындағы саңылауларды бітеу;</w:t>
      </w:r>
    </w:p>
    <w:bookmarkEnd w:id="5311"/>
    <w:bookmarkStart w:name="z5314" w:id="5312"/>
    <w:p>
      <w:pPr>
        <w:spacing w:after="0"/>
        <w:ind w:left="0"/>
        <w:jc w:val="both"/>
      </w:pPr>
      <w:r>
        <w:rPr>
          <w:rFonts w:ascii="Times New Roman"/>
          <w:b w:val="false"/>
          <w:i w:val="false"/>
          <w:color w:val="000000"/>
          <w:sz w:val="28"/>
        </w:rPr>
        <w:t>
      болат құбырларының түйіспе жерлерін пісіру кезінде кептіру және жылыту;</w:t>
      </w:r>
    </w:p>
    <w:bookmarkEnd w:id="5312"/>
    <w:bookmarkStart w:name="z5315" w:id="5313"/>
    <w:p>
      <w:pPr>
        <w:spacing w:after="0"/>
        <w:ind w:left="0"/>
        <w:jc w:val="both"/>
      </w:pPr>
      <w:r>
        <w:rPr>
          <w:rFonts w:ascii="Times New Roman"/>
          <w:b w:val="false"/>
          <w:i w:val="false"/>
          <w:color w:val="000000"/>
          <w:sz w:val="28"/>
        </w:rPr>
        <w:t>
      түйіспелерді пісіру кезінде болат құбырларын бұрып отыру;</w:t>
      </w:r>
    </w:p>
    <w:bookmarkEnd w:id="5313"/>
    <w:bookmarkStart w:name="z5316" w:id="5314"/>
    <w:p>
      <w:pPr>
        <w:spacing w:after="0"/>
        <w:ind w:left="0"/>
        <w:jc w:val="both"/>
      </w:pPr>
      <w:r>
        <w:rPr>
          <w:rFonts w:ascii="Times New Roman"/>
          <w:b w:val="false"/>
          <w:i w:val="false"/>
          <w:color w:val="000000"/>
          <w:sz w:val="28"/>
        </w:rPr>
        <w:t>
      құбырларды манжеталармен бір-біріне жалғастыру және оларды ерітіндімен бітеу (кабельдерді өткізу кезінде);</w:t>
      </w:r>
    </w:p>
    <w:bookmarkEnd w:id="5314"/>
    <w:bookmarkStart w:name="z5317" w:id="5315"/>
    <w:p>
      <w:pPr>
        <w:spacing w:after="0"/>
        <w:ind w:left="0"/>
        <w:jc w:val="both"/>
      </w:pPr>
      <w:r>
        <w:rPr>
          <w:rFonts w:ascii="Times New Roman"/>
          <w:b w:val="false"/>
          <w:i w:val="false"/>
          <w:color w:val="000000"/>
          <w:sz w:val="28"/>
        </w:rPr>
        <w:t>
      тығындамаларды орнату және ағыту;</w:t>
      </w:r>
    </w:p>
    <w:bookmarkEnd w:id="5315"/>
    <w:bookmarkStart w:name="z5318" w:id="5316"/>
    <w:p>
      <w:pPr>
        <w:spacing w:after="0"/>
        <w:ind w:left="0"/>
        <w:jc w:val="both"/>
      </w:pPr>
      <w:r>
        <w:rPr>
          <w:rFonts w:ascii="Times New Roman"/>
          <w:b w:val="false"/>
          <w:i w:val="false"/>
          <w:color w:val="000000"/>
          <w:sz w:val="28"/>
        </w:rPr>
        <w:t>
      механикаландырылған аспаппен камералар мен құдықтар қабырғасында құбырлар енгізу үшін саңылаулар ұрып тесу;</w:t>
      </w:r>
    </w:p>
    <w:bookmarkEnd w:id="5316"/>
    <w:bookmarkStart w:name="z5319" w:id="5317"/>
    <w:p>
      <w:pPr>
        <w:spacing w:after="0"/>
        <w:ind w:left="0"/>
        <w:jc w:val="both"/>
      </w:pPr>
      <w:r>
        <w:rPr>
          <w:rFonts w:ascii="Times New Roman"/>
          <w:b w:val="false"/>
          <w:i w:val="false"/>
          <w:color w:val="000000"/>
          <w:sz w:val="28"/>
        </w:rPr>
        <w:t>
      болат құбырларын гидравликалық және қол домкраттарымен басып тесу кезінде топырақты әзірлеу.</w:t>
      </w:r>
    </w:p>
    <w:bookmarkEnd w:id="5317"/>
    <w:bookmarkStart w:name="z5320" w:id="5318"/>
    <w:p>
      <w:pPr>
        <w:spacing w:after="0"/>
        <w:ind w:left="0"/>
        <w:jc w:val="both"/>
      </w:pPr>
      <w:r>
        <w:rPr>
          <w:rFonts w:ascii="Times New Roman"/>
          <w:b w:val="false"/>
          <w:i w:val="false"/>
          <w:color w:val="000000"/>
          <w:sz w:val="28"/>
        </w:rPr>
        <w:t>
      650. Білуге тиіс:</w:t>
      </w:r>
    </w:p>
    <w:bookmarkEnd w:id="5318"/>
    <w:bookmarkStart w:name="z5321" w:id="5319"/>
    <w:p>
      <w:pPr>
        <w:spacing w:after="0"/>
        <w:ind w:left="0"/>
        <w:jc w:val="both"/>
      </w:pPr>
      <w:r>
        <w:rPr>
          <w:rFonts w:ascii="Times New Roman"/>
          <w:b w:val="false"/>
          <w:i w:val="false"/>
          <w:color w:val="000000"/>
          <w:sz w:val="28"/>
        </w:rPr>
        <w:t xml:space="preserve">
      құбырлар, жинақталатын темірбетон коллекторлар, каналдар, камералар мен құдықтар бөлшектерінің тізбесі; </w:t>
      </w:r>
    </w:p>
    <w:bookmarkEnd w:id="5319"/>
    <w:bookmarkStart w:name="z5322" w:id="5320"/>
    <w:p>
      <w:pPr>
        <w:spacing w:after="0"/>
        <w:ind w:left="0"/>
        <w:jc w:val="both"/>
      </w:pPr>
      <w:r>
        <w:rPr>
          <w:rFonts w:ascii="Times New Roman"/>
          <w:b w:val="false"/>
          <w:i w:val="false"/>
          <w:color w:val="000000"/>
          <w:sz w:val="28"/>
        </w:rPr>
        <w:t xml:space="preserve">
      көтергіш-такелаждық құрылғылардың құрылғысы және оларды қолдану ережесі; </w:t>
      </w:r>
    </w:p>
    <w:bookmarkEnd w:id="5320"/>
    <w:bookmarkStart w:name="z5323" w:id="5321"/>
    <w:p>
      <w:pPr>
        <w:spacing w:after="0"/>
        <w:ind w:left="0"/>
        <w:jc w:val="both"/>
      </w:pPr>
      <w:r>
        <w:rPr>
          <w:rFonts w:ascii="Times New Roman"/>
          <w:b w:val="false"/>
          <w:i w:val="false"/>
          <w:color w:val="000000"/>
          <w:sz w:val="28"/>
        </w:rPr>
        <w:t xml:space="preserve">
      құбырлар мен бөлшектерді ілмектеу тәсілдері; </w:t>
      </w:r>
    </w:p>
    <w:bookmarkEnd w:id="5321"/>
    <w:bookmarkStart w:name="z5324" w:id="5322"/>
    <w:p>
      <w:pPr>
        <w:spacing w:after="0"/>
        <w:ind w:left="0"/>
        <w:jc w:val="both"/>
      </w:pPr>
      <w:r>
        <w:rPr>
          <w:rFonts w:ascii="Times New Roman"/>
          <w:b w:val="false"/>
          <w:i w:val="false"/>
          <w:color w:val="000000"/>
          <w:sz w:val="28"/>
        </w:rPr>
        <w:t>
      траншеялар мен котловандарды бекіту ережелері;</w:t>
      </w:r>
    </w:p>
    <w:bookmarkEnd w:id="5322"/>
    <w:bookmarkStart w:name="z5325" w:id="5323"/>
    <w:p>
      <w:pPr>
        <w:spacing w:after="0"/>
        <w:ind w:left="0"/>
        <w:jc w:val="both"/>
      </w:pPr>
      <w:r>
        <w:rPr>
          <w:rFonts w:ascii="Times New Roman"/>
          <w:b w:val="false"/>
          <w:i w:val="false"/>
          <w:color w:val="000000"/>
          <w:sz w:val="28"/>
        </w:rPr>
        <w:t xml:space="preserve">
      құбырлар астына табиғи және жасанды негіздер әзірлеу тәсілдері; </w:t>
      </w:r>
    </w:p>
    <w:bookmarkEnd w:id="5323"/>
    <w:bookmarkStart w:name="z5326" w:id="5324"/>
    <w:p>
      <w:pPr>
        <w:spacing w:after="0"/>
        <w:ind w:left="0"/>
        <w:jc w:val="both"/>
      </w:pPr>
      <w:r>
        <w:rPr>
          <w:rFonts w:ascii="Times New Roman"/>
          <w:b w:val="false"/>
          <w:i w:val="false"/>
          <w:color w:val="000000"/>
          <w:sz w:val="28"/>
        </w:rPr>
        <w:t xml:space="preserve">
      төселген құбырларды топырақпен және бетонмен ұлтандау тәсілдері; </w:t>
      </w:r>
    </w:p>
    <w:bookmarkEnd w:id="5324"/>
    <w:bookmarkStart w:name="z5327" w:id="5325"/>
    <w:p>
      <w:pPr>
        <w:spacing w:after="0"/>
        <w:ind w:left="0"/>
        <w:jc w:val="both"/>
      </w:pPr>
      <w:r>
        <w:rPr>
          <w:rFonts w:ascii="Times New Roman"/>
          <w:b w:val="false"/>
          <w:i w:val="false"/>
          <w:color w:val="000000"/>
          <w:sz w:val="28"/>
        </w:rPr>
        <w:t xml:space="preserve">
      болат құбырларын басып тесу кезінде топырақты әзірлеу ережесі мен тәсілдері; </w:t>
      </w:r>
    </w:p>
    <w:bookmarkEnd w:id="5325"/>
    <w:bookmarkStart w:name="z5328" w:id="5326"/>
    <w:p>
      <w:pPr>
        <w:spacing w:after="0"/>
        <w:ind w:left="0"/>
        <w:jc w:val="both"/>
      </w:pPr>
      <w:r>
        <w:rPr>
          <w:rFonts w:ascii="Times New Roman"/>
          <w:b w:val="false"/>
          <w:i w:val="false"/>
          <w:color w:val="000000"/>
          <w:sz w:val="28"/>
        </w:rPr>
        <w:t>
      пісіру кезінде болат құбырлардың түйіспе жерлерін кептіру және қымтау тәсілдері;</w:t>
      </w:r>
    </w:p>
    <w:bookmarkEnd w:id="5326"/>
    <w:bookmarkStart w:name="z5329" w:id="5327"/>
    <w:p>
      <w:pPr>
        <w:spacing w:after="0"/>
        <w:ind w:left="0"/>
        <w:jc w:val="both"/>
      </w:pPr>
      <w:r>
        <w:rPr>
          <w:rFonts w:ascii="Times New Roman"/>
          <w:b w:val="false"/>
          <w:i w:val="false"/>
          <w:color w:val="000000"/>
          <w:sz w:val="28"/>
        </w:rPr>
        <w:t>
      құбырлардың түйіспе жерлерін бітеуге арналған битумдық мастикаларды әзірлеу технологиясы.</w:t>
      </w:r>
    </w:p>
    <w:bookmarkEnd w:id="5327"/>
    <w:bookmarkStart w:name="z5330" w:id="5328"/>
    <w:p>
      <w:pPr>
        <w:spacing w:after="0"/>
        <w:ind w:left="0"/>
        <w:jc w:val="left"/>
      </w:pPr>
      <w:r>
        <w:rPr>
          <w:rFonts w:ascii="Times New Roman"/>
          <w:b/>
          <w:i w:val="false"/>
          <w:color w:val="000000"/>
        </w:rPr>
        <w:t xml:space="preserve"> 299-параграф. Сыртқы құбыржолдарды монтаждаушы, 4-разряд</w:t>
      </w:r>
    </w:p>
    <w:bookmarkEnd w:id="5328"/>
    <w:bookmarkStart w:name="z5331" w:id="5329"/>
    <w:p>
      <w:pPr>
        <w:spacing w:after="0"/>
        <w:ind w:left="0"/>
        <w:jc w:val="both"/>
      </w:pPr>
      <w:r>
        <w:rPr>
          <w:rFonts w:ascii="Times New Roman"/>
          <w:b w:val="false"/>
          <w:i w:val="false"/>
          <w:color w:val="000000"/>
          <w:sz w:val="28"/>
        </w:rPr>
        <w:t>
      651. Жұмыс сипаттамасы:</w:t>
      </w:r>
    </w:p>
    <w:bookmarkEnd w:id="5329"/>
    <w:bookmarkStart w:name="z5332" w:id="5330"/>
    <w:p>
      <w:pPr>
        <w:spacing w:after="0"/>
        <w:ind w:left="0"/>
        <w:jc w:val="both"/>
      </w:pPr>
      <w:r>
        <w:rPr>
          <w:rFonts w:ascii="Times New Roman"/>
          <w:b w:val="false"/>
          <w:i w:val="false"/>
          <w:color w:val="000000"/>
          <w:sz w:val="28"/>
        </w:rPr>
        <w:t>
      буындарды және диаметрі 500 миллиметрге дейін жеке болат және диаметрі 800 миллиметрге дейін шойын құбырларды, бетон, темірбетон, асбестцементті, керамикалық және полимерлі материалдардан жасалған құбырларды төсеу;</w:t>
      </w:r>
    </w:p>
    <w:bookmarkEnd w:id="5330"/>
    <w:bookmarkStart w:name="z5333" w:id="5331"/>
    <w:p>
      <w:pPr>
        <w:spacing w:after="0"/>
        <w:ind w:left="0"/>
        <w:jc w:val="both"/>
      </w:pPr>
      <w:r>
        <w:rPr>
          <w:rFonts w:ascii="Times New Roman"/>
          <w:b w:val="false"/>
          <w:i w:val="false"/>
          <w:color w:val="000000"/>
          <w:sz w:val="28"/>
        </w:rPr>
        <w:t>
      диаметрі 800 миллиметрге дейін баратын қысымды құбырларды және диаметрі 1500 миллиметрге дейін қысымсыз құбырларды бітеу;</w:t>
      </w:r>
    </w:p>
    <w:bookmarkEnd w:id="5331"/>
    <w:bookmarkStart w:name="z5334" w:id="5332"/>
    <w:p>
      <w:pPr>
        <w:spacing w:after="0"/>
        <w:ind w:left="0"/>
        <w:jc w:val="both"/>
      </w:pPr>
      <w:r>
        <w:rPr>
          <w:rFonts w:ascii="Times New Roman"/>
          <w:b w:val="false"/>
          <w:i w:val="false"/>
          <w:color w:val="000000"/>
          <w:sz w:val="28"/>
        </w:rPr>
        <w:t>
      газқұбыры құбырларының түйіспелерін полиэтиленмен пісіру;</w:t>
      </w:r>
    </w:p>
    <w:bookmarkEnd w:id="5332"/>
    <w:bookmarkStart w:name="z5335" w:id="5333"/>
    <w:p>
      <w:pPr>
        <w:spacing w:after="0"/>
        <w:ind w:left="0"/>
        <w:jc w:val="both"/>
      </w:pPr>
      <w:r>
        <w:rPr>
          <w:rFonts w:ascii="Times New Roman"/>
          <w:b w:val="false"/>
          <w:i w:val="false"/>
          <w:color w:val="000000"/>
          <w:sz w:val="28"/>
        </w:rPr>
        <w:t>
      коллекторлардың, каналдардың, камералар мен құдықтардың негіздерінің және арқауларының темірбетон плиталарын төсеу;</w:t>
      </w:r>
    </w:p>
    <w:bookmarkEnd w:id="5333"/>
    <w:bookmarkStart w:name="z5336" w:id="5334"/>
    <w:p>
      <w:pPr>
        <w:spacing w:after="0"/>
        <w:ind w:left="0"/>
        <w:jc w:val="both"/>
      </w:pPr>
      <w:r>
        <w:rPr>
          <w:rFonts w:ascii="Times New Roman"/>
          <w:b w:val="false"/>
          <w:i w:val="false"/>
          <w:color w:val="000000"/>
          <w:sz w:val="28"/>
        </w:rPr>
        <w:t>
      коллекторлардың, каналдардың, камералардың және құдықтардың түйіспе жерлерін бітеу;</w:t>
      </w:r>
    </w:p>
    <w:bookmarkEnd w:id="5334"/>
    <w:bookmarkStart w:name="z5337" w:id="5335"/>
    <w:p>
      <w:pPr>
        <w:spacing w:after="0"/>
        <w:ind w:left="0"/>
        <w:jc w:val="both"/>
      </w:pPr>
      <w:r>
        <w:rPr>
          <w:rFonts w:ascii="Times New Roman"/>
          <w:b w:val="false"/>
          <w:i w:val="false"/>
          <w:color w:val="000000"/>
          <w:sz w:val="28"/>
        </w:rPr>
        <w:t>
      темірбетон тірек плиталарды ысырмалы тіректер астына, фасондық бөліктеріне және арматураға салу;</w:t>
      </w:r>
    </w:p>
    <w:bookmarkEnd w:id="5335"/>
    <w:bookmarkStart w:name="z5338" w:id="5336"/>
    <w:p>
      <w:pPr>
        <w:spacing w:after="0"/>
        <w:ind w:left="0"/>
        <w:jc w:val="both"/>
      </w:pPr>
      <w:r>
        <w:rPr>
          <w:rFonts w:ascii="Times New Roman"/>
          <w:b w:val="false"/>
          <w:i w:val="false"/>
          <w:color w:val="000000"/>
          <w:sz w:val="28"/>
        </w:rPr>
        <w:t>
      диаметрі 1000 миллиметрге дейін дөңгелек темірбетон құдықтардың цилиндрлерін және құдықтар мен камералардың темірбетон қылталарын монтаждау;</w:t>
      </w:r>
    </w:p>
    <w:bookmarkEnd w:id="5336"/>
    <w:bookmarkStart w:name="z5339" w:id="5337"/>
    <w:p>
      <w:pPr>
        <w:spacing w:after="0"/>
        <w:ind w:left="0"/>
        <w:jc w:val="both"/>
      </w:pPr>
      <w:r>
        <w:rPr>
          <w:rFonts w:ascii="Times New Roman"/>
          <w:b w:val="false"/>
          <w:i w:val="false"/>
          <w:color w:val="000000"/>
          <w:sz w:val="28"/>
        </w:rPr>
        <w:t>
      камералар мен құдықтарда жылжымалы тұтқаларды не сатылыр мен люктар орнату;</w:t>
      </w:r>
    </w:p>
    <w:bookmarkEnd w:id="5337"/>
    <w:bookmarkStart w:name="z5340" w:id="5338"/>
    <w:p>
      <w:pPr>
        <w:spacing w:after="0"/>
        <w:ind w:left="0"/>
        <w:jc w:val="both"/>
      </w:pPr>
      <w:r>
        <w:rPr>
          <w:rFonts w:ascii="Times New Roman"/>
          <w:b w:val="false"/>
          <w:i w:val="false"/>
          <w:color w:val="000000"/>
          <w:sz w:val="28"/>
        </w:rPr>
        <w:t>
      құдықтарда лотоктар орнату;</w:t>
      </w:r>
    </w:p>
    <w:bookmarkEnd w:id="5338"/>
    <w:bookmarkStart w:name="z5341" w:id="5339"/>
    <w:p>
      <w:pPr>
        <w:spacing w:after="0"/>
        <w:ind w:left="0"/>
        <w:jc w:val="both"/>
      </w:pPr>
      <w:r>
        <w:rPr>
          <w:rFonts w:ascii="Times New Roman"/>
          <w:b w:val="false"/>
          <w:i w:val="false"/>
          <w:color w:val="000000"/>
          <w:sz w:val="28"/>
        </w:rPr>
        <w:t>
      бетон және асбест құбырларды блоктарға төсеу;</w:t>
      </w:r>
    </w:p>
    <w:bookmarkEnd w:id="5339"/>
    <w:bookmarkStart w:name="z5342" w:id="5340"/>
    <w:p>
      <w:pPr>
        <w:spacing w:after="0"/>
        <w:ind w:left="0"/>
        <w:jc w:val="both"/>
      </w:pPr>
      <w:r>
        <w:rPr>
          <w:rFonts w:ascii="Times New Roman"/>
          <w:b w:val="false"/>
          <w:i w:val="false"/>
          <w:color w:val="000000"/>
          <w:sz w:val="28"/>
        </w:rPr>
        <w:t>
      жерде бұрғыланған ұңғымаларда құбырлар төсеу;</w:t>
      </w:r>
    </w:p>
    <w:bookmarkEnd w:id="5340"/>
    <w:bookmarkStart w:name="z5343" w:id="5341"/>
    <w:p>
      <w:pPr>
        <w:spacing w:after="0"/>
        <w:ind w:left="0"/>
        <w:jc w:val="both"/>
      </w:pPr>
      <w:r>
        <w:rPr>
          <w:rFonts w:ascii="Times New Roman"/>
          <w:b w:val="false"/>
          <w:i w:val="false"/>
          <w:color w:val="000000"/>
          <w:sz w:val="28"/>
        </w:rPr>
        <w:t>
      металл емес құбырларды жұмыс істеп тұрған канализация мен су ағызу желісіне ойып орнату;</w:t>
      </w:r>
    </w:p>
    <w:bookmarkEnd w:id="5341"/>
    <w:bookmarkStart w:name="z5344" w:id="5342"/>
    <w:p>
      <w:pPr>
        <w:spacing w:after="0"/>
        <w:ind w:left="0"/>
        <w:jc w:val="both"/>
      </w:pPr>
      <w:r>
        <w:rPr>
          <w:rFonts w:ascii="Times New Roman"/>
          <w:b w:val="false"/>
          <w:i w:val="false"/>
          <w:color w:val="000000"/>
          <w:sz w:val="28"/>
        </w:rPr>
        <w:t>
      болат құбырлардың ұштарын суық күйінде және қыздырып түзету (калибрлеу);</w:t>
      </w:r>
    </w:p>
    <w:bookmarkEnd w:id="5342"/>
    <w:bookmarkStart w:name="z5345" w:id="5343"/>
    <w:p>
      <w:pPr>
        <w:spacing w:after="0"/>
        <w:ind w:left="0"/>
        <w:jc w:val="both"/>
      </w:pPr>
      <w:r>
        <w:rPr>
          <w:rFonts w:ascii="Times New Roman"/>
          <w:b w:val="false"/>
          <w:i w:val="false"/>
          <w:color w:val="000000"/>
          <w:sz w:val="28"/>
        </w:rPr>
        <w:t>
      болат құбырлардың ұштарын әзірлеу және арнайы агрегаттар арқылы сыртқы гратты ағыту;</w:t>
      </w:r>
    </w:p>
    <w:bookmarkEnd w:id="5343"/>
    <w:bookmarkStart w:name="z5346" w:id="5344"/>
    <w:p>
      <w:pPr>
        <w:spacing w:after="0"/>
        <w:ind w:left="0"/>
        <w:jc w:val="both"/>
      </w:pPr>
      <w:r>
        <w:rPr>
          <w:rFonts w:ascii="Times New Roman"/>
          <w:b w:val="false"/>
          <w:i w:val="false"/>
          <w:color w:val="000000"/>
          <w:sz w:val="28"/>
        </w:rPr>
        <w:t>
      диаметрі 500 миллиметрге дейін болат және шойын фасонды бөліктерді және диаметрі 150 миллиметрге кемінде суырмаларды орнату;</w:t>
      </w:r>
    </w:p>
    <w:bookmarkEnd w:id="5344"/>
    <w:bookmarkStart w:name="z5347" w:id="5345"/>
    <w:p>
      <w:pPr>
        <w:spacing w:after="0"/>
        <w:ind w:left="0"/>
        <w:jc w:val="both"/>
      </w:pPr>
      <w:r>
        <w:rPr>
          <w:rFonts w:ascii="Times New Roman"/>
          <w:b w:val="false"/>
          <w:i w:val="false"/>
          <w:color w:val="000000"/>
          <w:sz w:val="28"/>
        </w:rPr>
        <w:t>
      фланец қоспаларын тұрақты бұрандалармен бұрау;</w:t>
      </w:r>
    </w:p>
    <w:bookmarkEnd w:id="5345"/>
    <w:bookmarkStart w:name="z5348" w:id="5346"/>
    <w:p>
      <w:pPr>
        <w:spacing w:after="0"/>
        <w:ind w:left="0"/>
        <w:jc w:val="both"/>
      </w:pPr>
      <w:r>
        <w:rPr>
          <w:rFonts w:ascii="Times New Roman"/>
          <w:b w:val="false"/>
          <w:i w:val="false"/>
          <w:color w:val="000000"/>
          <w:sz w:val="28"/>
        </w:rPr>
        <w:t>
      диаметрі 400 миллиметрге дейін сифондар мен гидрозатворларды және сальниктерді орнату;</w:t>
      </w:r>
    </w:p>
    <w:bookmarkEnd w:id="5346"/>
    <w:bookmarkStart w:name="z5349" w:id="5347"/>
    <w:p>
      <w:pPr>
        <w:spacing w:after="0"/>
        <w:ind w:left="0"/>
        <w:jc w:val="both"/>
      </w:pPr>
      <w:r>
        <w:rPr>
          <w:rFonts w:ascii="Times New Roman"/>
          <w:b w:val="false"/>
          <w:i w:val="false"/>
          <w:color w:val="000000"/>
          <w:sz w:val="28"/>
        </w:rPr>
        <w:t>
      жер асты құбырлары мен кабельдерді асу;</w:t>
      </w:r>
    </w:p>
    <w:bookmarkEnd w:id="5347"/>
    <w:bookmarkStart w:name="z5350" w:id="5348"/>
    <w:p>
      <w:pPr>
        <w:spacing w:after="0"/>
        <w:ind w:left="0"/>
        <w:jc w:val="both"/>
      </w:pPr>
      <w:r>
        <w:rPr>
          <w:rFonts w:ascii="Times New Roman"/>
          <w:b w:val="false"/>
          <w:i w:val="false"/>
          <w:color w:val="000000"/>
          <w:sz w:val="28"/>
        </w:rPr>
        <w:t>
      болат құбыржолдарын хлорлап жуып-шаю;</w:t>
      </w:r>
    </w:p>
    <w:bookmarkEnd w:id="5348"/>
    <w:bookmarkStart w:name="z5351" w:id="5349"/>
    <w:p>
      <w:pPr>
        <w:spacing w:after="0"/>
        <w:ind w:left="0"/>
        <w:jc w:val="both"/>
      </w:pPr>
      <w:r>
        <w:rPr>
          <w:rFonts w:ascii="Times New Roman"/>
          <w:b w:val="false"/>
          <w:i w:val="false"/>
          <w:color w:val="000000"/>
          <w:sz w:val="28"/>
        </w:rPr>
        <w:t>
      коверларды, гидранттарды, су бөлгіш колонкалар мен вантуздарды орнату;</w:t>
      </w:r>
    </w:p>
    <w:bookmarkEnd w:id="5349"/>
    <w:bookmarkStart w:name="z5352" w:id="5350"/>
    <w:p>
      <w:pPr>
        <w:spacing w:after="0"/>
        <w:ind w:left="0"/>
        <w:jc w:val="both"/>
      </w:pPr>
      <w:r>
        <w:rPr>
          <w:rFonts w:ascii="Times New Roman"/>
          <w:b w:val="false"/>
          <w:i w:val="false"/>
          <w:color w:val="000000"/>
          <w:sz w:val="28"/>
        </w:rPr>
        <w:t>
      ернемектерді құбырларға, ернемекті бөліктерге кигізу;</w:t>
      </w:r>
    </w:p>
    <w:bookmarkEnd w:id="5350"/>
    <w:bookmarkStart w:name="z5353" w:id="5351"/>
    <w:p>
      <w:pPr>
        <w:spacing w:after="0"/>
        <w:ind w:left="0"/>
        <w:jc w:val="both"/>
      </w:pPr>
      <w:r>
        <w:rPr>
          <w:rFonts w:ascii="Times New Roman"/>
          <w:b w:val="false"/>
          <w:i w:val="false"/>
          <w:color w:val="000000"/>
          <w:sz w:val="28"/>
        </w:rPr>
        <w:t>
      пісірілген жіктер астына төсеме сақиналарын орнату;</w:t>
      </w:r>
    </w:p>
    <w:bookmarkEnd w:id="5351"/>
    <w:bookmarkStart w:name="z5354" w:id="5352"/>
    <w:p>
      <w:pPr>
        <w:spacing w:after="0"/>
        <w:ind w:left="0"/>
        <w:jc w:val="both"/>
      </w:pPr>
      <w:r>
        <w:rPr>
          <w:rFonts w:ascii="Times New Roman"/>
          <w:b w:val="false"/>
          <w:i w:val="false"/>
          <w:color w:val="000000"/>
          <w:sz w:val="28"/>
        </w:rPr>
        <w:t>
      каналдарда қалқанды темірбетон тіректерін орнату;</w:t>
      </w:r>
    </w:p>
    <w:bookmarkEnd w:id="5352"/>
    <w:bookmarkStart w:name="z5355" w:id="5353"/>
    <w:p>
      <w:pPr>
        <w:spacing w:after="0"/>
        <w:ind w:left="0"/>
        <w:jc w:val="both"/>
      </w:pPr>
      <w:r>
        <w:rPr>
          <w:rFonts w:ascii="Times New Roman"/>
          <w:b w:val="false"/>
          <w:i w:val="false"/>
          <w:color w:val="000000"/>
          <w:sz w:val="28"/>
        </w:rPr>
        <w:t>
      құбырларды арнаулы жүктермен немесе таспен ауырлату.</w:t>
      </w:r>
    </w:p>
    <w:bookmarkEnd w:id="5353"/>
    <w:bookmarkStart w:name="z5356" w:id="5354"/>
    <w:p>
      <w:pPr>
        <w:spacing w:after="0"/>
        <w:ind w:left="0"/>
        <w:jc w:val="both"/>
      </w:pPr>
      <w:r>
        <w:rPr>
          <w:rFonts w:ascii="Times New Roman"/>
          <w:b w:val="false"/>
          <w:i w:val="false"/>
          <w:color w:val="000000"/>
          <w:sz w:val="28"/>
        </w:rPr>
        <w:t>
      652. Білуге тиіс:</w:t>
      </w:r>
    </w:p>
    <w:bookmarkEnd w:id="5354"/>
    <w:bookmarkStart w:name="z5357" w:id="5355"/>
    <w:p>
      <w:pPr>
        <w:spacing w:after="0"/>
        <w:ind w:left="0"/>
        <w:jc w:val="both"/>
      </w:pPr>
      <w:r>
        <w:rPr>
          <w:rFonts w:ascii="Times New Roman"/>
          <w:b w:val="false"/>
          <w:i w:val="false"/>
          <w:color w:val="000000"/>
          <w:sz w:val="28"/>
        </w:rPr>
        <w:t xml:space="preserve">
      құбырларды төсеу ережесі және жинақталатын темірбетон коллекторлардың, каналдардың, камералардың және құдықтардың құрылғысы; </w:t>
      </w:r>
    </w:p>
    <w:bookmarkEnd w:id="5355"/>
    <w:bookmarkStart w:name="z5358" w:id="5356"/>
    <w:p>
      <w:pPr>
        <w:spacing w:after="0"/>
        <w:ind w:left="0"/>
        <w:jc w:val="both"/>
      </w:pPr>
      <w:r>
        <w:rPr>
          <w:rFonts w:ascii="Times New Roman"/>
          <w:b w:val="false"/>
          <w:i w:val="false"/>
          <w:color w:val="000000"/>
          <w:sz w:val="28"/>
        </w:rPr>
        <w:t xml:space="preserve">
      такелажды жұмыстарды орындау ережесі және құбырларға ауырлататын жүктерді ілу ережесі мен тәсілдері; </w:t>
      </w:r>
    </w:p>
    <w:bookmarkEnd w:id="5356"/>
    <w:bookmarkStart w:name="z5359" w:id="5357"/>
    <w:p>
      <w:pPr>
        <w:spacing w:after="0"/>
        <w:ind w:left="0"/>
        <w:jc w:val="both"/>
      </w:pPr>
      <w:r>
        <w:rPr>
          <w:rFonts w:ascii="Times New Roman"/>
          <w:b w:val="false"/>
          <w:i w:val="false"/>
          <w:color w:val="000000"/>
          <w:sz w:val="28"/>
        </w:rPr>
        <w:t>
      жер асты құбырларын асу ережесі мен тәсілдері;</w:t>
      </w:r>
    </w:p>
    <w:bookmarkEnd w:id="5357"/>
    <w:bookmarkStart w:name="z5360" w:id="5358"/>
    <w:p>
      <w:pPr>
        <w:spacing w:after="0"/>
        <w:ind w:left="0"/>
        <w:jc w:val="both"/>
      </w:pPr>
      <w:r>
        <w:rPr>
          <w:rFonts w:ascii="Times New Roman"/>
          <w:b w:val="false"/>
          <w:i w:val="false"/>
          <w:color w:val="000000"/>
          <w:sz w:val="28"/>
        </w:rPr>
        <w:t>
      құбырларды жуып-шаю тәсілдері.</w:t>
      </w:r>
    </w:p>
    <w:bookmarkEnd w:id="5358"/>
    <w:bookmarkStart w:name="z5361" w:id="5359"/>
    <w:p>
      <w:pPr>
        <w:spacing w:after="0"/>
        <w:ind w:left="0"/>
        <w:jc w:val="left"/>
      </w:pPr>
      <w:r>
        <w:rPr>
          <w:rFonts w:ascii="Times New Roman"/>
          <w:b/>
          <w:i w:val="false"/>
          <w:color w:val="000000"/>
        </w:rPr>
        <w:t xml:space="preserve"> 300-параграф. Сыртқы құбыржолдарды монтаждаушы, 5-разряд</w:t>
      </w:r>
    </w:p>
    <w:bookmarkEnd w:id="5359"/>
    <w:bookmarkStart w:name="z5362" w:id="5360"/>
    <w:p>
      <w:pPr>
        <w:spacing w:after="0"/>
        <w:ind w:left="0"/>
        <w:jc w:val="both"/>
      </w:pPr>
      <w:r>
        <w:rPr>
          <w:rFonts w:ascii="Times New Roman"/>
          <w:b w:val="false"/>
          <w:i w:val="false"/>
          <w:color w:val="000000"/>
          <w:sz w:val="28"/>
        </w:rPr>
        <w:t>
      653. Жұмыс сипаттамасы:</w:t>
      </w:r>
    </w:p>
    <w:bookmarkEnd w:id="5360"/>
    <w:bookmarkStart w:name="z5363" w:id="5361"/>
    <w:p>
      <w:pPr>
        <w:spacing w:after="0"/>
        <w:ind w:left="0"/>
        <w:jc w:val="both"/>
      </w:pPr>
      <w:r>
        <w:rPr>
          <w:rFonts w:ascii="Times New Roman"/>
          <w:b w:val="false"/>
          <w:i w:val="false"/>
          <w:color w:val="000000"/>
          <w:sz w:val="28"/>
        </w:rPr>
        <w:t>
      әртүрлі диаметрдегі болат құбырларын буындап жинау;</w:t>
      </w:r>
    </w:p>
    <w:bookmarkEnd w:id="5361"/>
    <w:bookmarkStart w:name="z5364" w:id="5362"/>
    <w:p>
      <w:pPr>
        <w:spacing w:after="0"/>
        <w:ind w:left="0"/>
        <w:jc w:val="both"/>
      </w:pPr>
      <w:r>
        <w:rPr>
          <w:rFonts w:ascii="Times New Roman"/>
          <w:b w:val="false"/>
          <w:i w:val="false"/>
          <w:color w:val="000000"/>
          <w:sz w:val="28"/>
        </w:rPr>
        <w:t>
      диаметрі 500 миллиметрге дейін болат құбырларын сабақтар түрінде және 500 миллиметрден асатын құбырларды - буындармен төсеу;</w:t>
      </w:r>
    </w:p>
    <w:bookmarkEnd w:id="5362"/>
    <w:bookmarkStart w:name="z5365" w:id="5363"/>
    <w:p>
      <w:pPr>
        <w:spacing w:after="0"/>
        <w:ind w:left="0"/>
        <w:jc w:val="both"/>
      </w:pPr>
      <w:r>
        <w:rPr>
          <w:rFonts w:ascii="Times New Roman"/>
          <w:b w:val="false"/>
          <w:i w:val="false"/>
          <w:color w:val="000000"/>
          <w:sz w:val="28"/>
        </w:rPr>
        <w:t>
      жеке-жеке шойын, темірбетон және асбестцемент құбырларын 800-ден 1500 миллиметрге дейін төсеу;</w:t>
      </w:r>
    </w:p>
    <w:bookmarkEnd w:id="5363"/>
    <w:bookmarkStart w:name="z5366" w:id="5364"/>
    <w:p>
      <w:pPr>
        <w:spacing w:after="0"/>
        <w:ind w:left="0"/>
        <w:jc w:val="both"/>
      </w:pPr>
      <w:r>
        <w:rPr>
          <w:rFonts w:ascii="Times New Roman"/>
          <w:b w:val="false"/>
          <w:i w:val="false"/>
          <w:color w:val="000000"/>
          <w:sz w:val="28"/>
        </w:rPr>
        <w:t>
      диаметрі 800 миллиметрден асатын қысым құбырларының және диаметрі 1500 миллиметрден асатын қысымды емес құбырлардың түйіспе орындарын бітеу;</w:t>
      </w:r>
    </w:p>
    <w:bookmarkEnd w:id="5364"/>
    <w:bookmarkStart w:name="z5367" w:id="5365"/>
    <w:p>
      <w:pPr>
        <w:spacing w:after="0"/>
        <w:ind w:left="0"/>
        <w:jc w:val="both"/>
      </w:pPr>
      <w:r>
        <w:rPr>
          <w:rFonts w:ascii="Times New Roman"/>
          <w:b w:val="false"/>
          <w:i w:val="false"/>
          <w:color w:val="000000"/>
          <w:sz w:val="28"/>
        </w:rPr>
        <w:t>
      коллекторлардың, каналдардың, камералар мен құдықтардың темірбетон қабырғалық блоктарын орнату;</w:t>
      </w:r>
    </w:p>
    <w:bookmarkEnd w:id="5365"/>
    <w:bookmarkStart w:name="z5368" w:id="5366"/>
    <w:p>
      <w:pPr>
        <w:spacing w:after="0"/>
        <w:ind w:left="0"/>
        <w:jc w:val="both"/>
      </w:pPr>
      <w:r>
        <w:rPr>
          <w:rFonts w:ascii="Times New Roman"/>
          <w:b w:val="false"/>
          <w:i w:val="false"/>
          <w:color w:val="000000"/>
          <w:sz w:val="28"/>
        </w:rPr>
        <w:t>
      коллекторлар мен каналдардың көлемді секцияларын бұрандалармен бір-біріне бекітіп монтаждау;</w:t>
      </w:r>
    </w:p>
    <w:bookmarkEnd w:id="5366"/>
    <w:bookmarkStart w:name="z5369" w:id="5367"/>
    <w:p>
      <w:pPr>
        <w:spacing w:after="0"/>
        <w:ind w:left="0"/>
        <w:jc w:val="both"/>
      </w:pPr>
      <w:r>
        <w:rPr>
          <w:rFonts w:ascii="Times New Roman"/>
          <w:b w:val="false"/>
          <w:i w:val="false"/>
          <w:color w:val="000000"/>
          <w:sz w:val="28"/>
        </w:rPr>
        <w:t>
      диаметрі 1000 миллиметрден артық темірбетон құдықтардың дөңгелек цилиндрлерін монтаждау;</w:t>
      </w:r>
    </w:p>
    <w:bookmarkEnd w:id="5367"/>
    <w:bookmarkStart w:name="z5370" w:id="5368"/>
    <w:p>
      <w:pPr>
        <w:spacing w:after="0"/>
        <w:ind w:left="0"/>
        <w:jc w:val="both"/>
      </w:pPr>
      <w:r>
        <w:rPr>
          <w:rFonts w:ascii="Times New Roman"/>
          <w:b w:val="false"/>
          <w:i w:val="false"/>
          <w:color w:val="000000"/>
          <w:sz w:val="28"/>
        </w:rPr>
        <w:t>
      құбырларды гидравликалық сынақтан өткізу;</w:t>
      </w:r>
    </w:p>
    <w:bookmarkEnd w:id="5368"/>
    <w:bookmarkStart w:name="z5371" w:id="5369"/>
    <w:p>
      <w:pPr>
        <w:spacing w:after="0"/>
        <w:ind w:left="0"/>
        <w:jc w:val="both"/>
      </w:pPr>
      <w:r>
        <w:rPr>
          <w:rFonts w:ascii="Times New Roman"/>
          <w:b w:val="false"/>
          <w:i w:val="false"/>
          <w:color w:val="000000"/>
          <w:sz w:val="28"/>
        </w:rPr>
        <w:t>
      болат құбырларын гидравликалық және қол домкраттары арқылы басып тесу;</w:t>
      </w:r>
    </w:p>
    <w:bookmarkEnd w:id="5369"/>
    <w:bookmarkStart w:name="z5372" w:id="5370"/>
    <w:p>
      <w:pPr>
        <w:spacing w:after="0"/>
        <w:ind w:left="0"/>
        <w:jc w:val="both"/>
      </w:pPr>
      <w:r>
        <w:rPr>
          <w:rFonts w:ascii="Times New Roman"/>
          <w:b w:val="false"/>
          <w:i w:val="false"/>
          <w:color w:val="000000"/>
          <w:sz w:val="28"/>
        </w:rPr>
        <w:t>
      диаметрі 500 миллиметрге дейін құбырларды футлярларға төсеу;</w:t>
      </w:r>
    </w:p>
    <w:bookmarkEnd w:id="5370"/>
    <w:bookmarkStart w:name="z5373" w:id="5371"/>
    <w:p>
      <w:pPr>
        <w:spacing w:after="0"/>
        <w:ind w:left="0"/>
        <w:jc w:val="both"/>
      </w:pPr>
      <w:r>
        <w:rPr>
          <w:rFonts w:ascii="Times New Roman"/>
          <w:b w:val="false"/>
          <w:i w:val="false"/>
          <w:color w:val="000000"/>
          <w:sz w:val="28"/>
        </w:rPr>
        <w:t>
      муфтадағы асбестцементті құбырлардың түйіспе жерлерін жинақтау;</w:t>
      </w:r>
    </w:p>
    <w:bookmarkEnd w:id="5371"/>
    <w:bookmarkStart w:name="z5374" w:id="5372"/>
    <w:p>
      <w:pPr>
        <w:spacing w:after="0"/>
        <w:ind w:left="0"/>
        <w:jc w:val="both"/>
      </w:pPr>
      <w:r>
        <w:rPr>
          <w:rFonts w:ascii="Times New Roman"/>
          <w:b w:val="false"/>
          <w:i w:val="false"/>
          <w:color w:val="000000"/>
          <w:sz w:val="28"/>
        </w:rPr>
        <w:t>
      диаметрі 350 миллиметрге құбырларды су кедергілері, монтаж және өтпелер арқылы төсеу;</w:t>
      </w:r>
    </w:p>
    <w:bookmarkEnd w:id="5372"/>
    <w:bookmarkStart w:name="z5375" w:id="5373"/>
    <w:p>
      <w:pPr>
        <w:spacing w:after="0"/>
        <w:ind w:left="0"/>
        <w:jc w:val="both"/>
      </w:pPr>
      <w:r>
        <w:rPr>
          <w:rFonts w:ascii="Times New Roman"/>
          <w:b w:val="false"/>
          <w:i w:val="false"/>
          <w:color w:val="000000"/>
          <w:sz w:val="28"/>
        </w:rPr>
        <w:t>
      понтондарды орнату және жабдықтау, құбырлар сабақтарын роликті жолдарға және вагонеткаларға домалатып жеткізу;</w:t>
      </w:r>
    </w:p>
    <w:bookmarkEnd w:id="5373"/>
    <w:bookmarkStart w:name="z5376" w:id="5374"/>
    <w:p>
      <w:pPr>
        <w:spacing w:after="0"/>
        <w:ind w:left="0"/>
        <w:jc w:val="both"/>
      </w:pPr>
      <w:r>
        <w:rPr>
          <w:rFonts w:ascii="Times New Roman"/>
          <w:b w:val="false"/>
          <w:i w:val="false"/>
          <w:color w:val="000000"/>
          <w:sz w:val="28"/>
        </w:rPr>
        <w:t>
      құбырларды катоктарда және рельсті жолдарда итеріп айдау арқылы төсеу;</w:t>
      </w:r>
    </w:p>
    <w:bookmarkEnd w:id="5374"/>
    <w:bookmarkStart w:name="z5377" w:id="5375"/>
    <w:p>
      <w:pPr>
        <w:spacing w:after="0"/>
        <w:ind w:left="0"/>
        <w:jc w:val="both"/>
      </w:pPr>
      <w:r>
        <w:rPr>
          <w:rFonts w:ascii="Times New Roman"/>
          <w:b w:val="false"/>
          <w:i w:val="false"/>
          <w:color w:val="000000"/>
          <w:sz w:val="28"/>
        </w:rPr>
        <w:t>
      диаметрі 500 миллиметден дейін болат және шойын фасонды бөліктерді, 150-тен 400 миллиметрге дейінгі суырмалар мен компенсаторларды орнату;</w:t>
      </w:r>
    </w:p>
    <w:bookmarkEnd w:id="5375"/>
    <w:bookmarkStart w:name="z5378" w:id="5376"/>
    <w:p>
      <w:pPr>
        <w:spacing w:after="0"/>
        <w:ind w:left="0"/>
        <w:jc w:val="both"/>
      </w:pPr>
      <w:r>
        <w:rPr>
          <w:rFonts w:ascii="Times New Roman"/>
          <w:b w:val="false"/>
          <w:i w:val="false"/>
          <w:color w:val="000000"/>
          <w:sz w:val="28"/>
        </w:rPr>
        <w:t>
      диаметрі 400 миллиметрден асатын сифондар мен гидравликалық затворларды орнату;</w:t>
      </w:r>
    </w:p>
    <w:bookmarkEnd w:id="5376"/>
    <w:bookmarkStart w:name="z5379" w:id="5377"/>
    <w:p>
      <w:pPr>
        <w:spacing w:after="0"/>
        <w:ind w:left="0"/>
        <w:jc w:val="both"/>
      </w:pPr>
      <w:r>
        <w:rPr>
          <w:rFonts w:ascii="Times New Roman"/>
          <w:b w:val="false"/>
          <w:i w:val="false"/>
          <w:color w:val="000000"/>
          <w:sz w:val="28"/>
        </w:rPr>
        <w:t>
      құбырлар мен кабельдер астына арнайы тіректер мен кронштейндер орнату;</w:t>
      </w:r>
    </w:p>
    <w:bookmarkEnd w:id="5377"/>
    <w:bookmarkStart w:name="z5380" w:id="5378"/>
    <w:p>
      <w:pPr>
        <w:spacing w:after="0"/>
        <w:ind w:left="0"/>
        <w:jc w:val="both"/>
      </w:pPr>
      <w:r>
        <w:rPr>
          <w:rFonts w:ascii="Times New Roman"/>
          <w:b w:val="false"/>
          <w:i w:val="false"/>
          <w:color w:val="000000"/>
          <w:sz w:val="28"/>
        </w:rPr>
        <w:t>
      көлемі 300 шаршы метрге дейін оголовокты немесе бас тоғанды суға түсіру, суда жылжыту және су астындағы табанға орнату.</w:t>
      </w:r>
    </w:p>
    <w:bookmarkEnd w:id="5378"/>
    <w:bookmarkStart w:name="z5381" w:id="5379"/>
    <w:p>
      <w:pPr>
        <w:spacing w:after="0"/>
        <w:ind w:left="0"/>
        <w:jc w:val="both"/>
      </w:pPr>
      <w:r>
        <w:rPr>
          <w:rFonts w:ascii="Times New Roman"/>
          <w:b w:val="false"/>
          <w:i w:val="false"/>
          <w:color w:val="000000"/>
          <w:sz w:val="28"/>
        </w:rPr>
        <w:t>
      654. Білуге тиіс:</w:t>
      </w:r>
    </w:p>
    <w:bookmarkEnd w:id="5379"/>
    <w:bookmarkStart w:name="z5382" w:id="5380"/>
    <w:p>
      <w:pPr>
        <w:spacing w:after="0"/>
        <w:ind w:left="0"/>
        <w:jc w:val="both"/>
      </w:pPr>
      <w:r>
        <w:rPr>
          <w:rFonts w:ascii="Times New Roman"/>
          <w:b w:val="false"/>
          <w:i w:val="false"/>
          <w:color w:val="000000"/>
          <w:sz w:val="28"/>
        </w:rPr>
        <w:t xml:space="preserve">
      болат түтіктерді буындап жинау және оларды сабақтап төсеу ережесі; </w:t>
      </w:r>
    </w:p>
    <w:bookmarkEnd w:id="5380"/>
    <w:bookmarkStart w:name="z5383" w:id="5381"/>
    <w:p>
      <w:pPr>
        <w:spacing w:after="0"/>
        <w:ind w:left="0"/>
        <w:jc w:val="both"/>
      </w:pPr>
      <w:r>
        <w:rPr>
          <w:rFonts w:ascii="Times New Roman"/>
          <w:b w:val="false"/>
          <w:i w:val="false"/>
          <w:color w:val="000000"/>
          <w:sz w:val="28"/>
        </w:rPr>
        <w:t>
      пісіруге жинақталған болат құбырлардың жиектері мен түйіспелеріне қойылатын талаптар;</w:t>
      </w:r>
    </w:p>
    <w:bookmarkEnd w:id="5381"/>
    <w:bookmarkStart w:name="z5384" w:id="5382"/>
    <w:p>
      <w:pPr>
        <w:spacing w:after="0"/>
        <w:ind w:left="0"/>
        <w:jc w:val="both"/>
      </w:pPr>
      <w:r>
        <w:rPr>
          <w:rFonts w:ascii="Times New Roman"/>
          <w:b w:val="false"/>
          <w:i w:val="false"/>
          <w:color w:val="000000"/>
          <w:sz w:val="28"/>
        </w:rPr>
        <w:t xml:space="preserve">
      түйіспелерді іліп әкету тәсілдері; </w:t>
      </w:r>
    </w:p>
    <w:bookmarkEnd w:id="5382"/>
    <w:bookmarkStart w:name="z5385" w:id="5383"/>
    <w:p>
      <w:pPr>
        <w:spacing w:after="0"/>
        <w:ind w:left="0"/>
        <w:jc w:val="both"/>
      </w:pPr>
      <w:r>
        <w:rPr>
          <w:rFonts w:ascii="Times New Roman"/>
          <w:b w:val="false"/>
          <w:i w:val="false"/>
          <w:color w:val="000000"/>
          <w:sz w:val="28"/>
        </w:rPr>
        <w:t>
      құбырларды және коллекторларды гидравликалық әдіспен сынақтан өткізу тәсілдері;</w:t>
      </w:r>
    </w:p>
    <w:bookmarkEnd w:id="5383"/>
    <w:bookmarkStart w:name="z5386" w:id="5384"/>
    <w:p>
      <w:pPr>
        <w:spacing w:after="0"/>
        <w:ind w:left="0"/>
        <w:jc w:val="both"/>
      </w:pPr>
      <w:r>
        <w:rPr>
          <w:rFonts w:ascii="Times New Roman"/>
          <w:b w:val="false"/>
          <w:i w:val="false"/>
          <w:color w:val="000000"/>
          <w:sz w:val="28"/>
        </w:rPr>
        <w:t xml:space="preserve">
      болат құбырларын домкраттардың көмегімен басып тесу тәсілдері; </w:t>
      </w:r>
    </w:p>
    <w:bookmarkEnd w:id="5384"/>
    <w:bookmarkStart w:name="z5387" w:id="5385"/>
    <w:p>
      <w:pPr>
        <w:spacing w:after="0"/>
        <w:ind w:left="0"/>
        <w:jc w:val="both"/>
      </w:pPr>
      <w:r>
        <w:rPr>
          <w:rFonts w:ascii="Times New Roman"/>
          <w:b w:val="false"/>
          <w:i w:val="false"/>
          <w:color w:val="000000"/>
          <w:sz w:val="28"/>
        </w:rPr>
        <w:t>
      дюкерлер мен құбырларды су кедергілері арқылы төсеу ережесі.</w:t>
      </w:r>
    </w:p>
    <w:bookmarkEnd w:id="5385"/>
    <w:bookmarkStart w:name="z5388" w:id="5386"/>
    <w:p>
      <w:pPr>
        <w:spacing w:after="0"/>
        <w:ind w:left="0"/>
        <w:jc w:val="left"/>
      </w:pPr>
      <w:r>
        <w:rPr>
          <w:rFonts w:ascii="Times New Roman"/>
          <w:b/>
          <w:i w:val="false"/>
          <w:color w:val="000000"/>
        </w:rPr>
        <w:t xml:space="preserve"> 301-параграф. Сыртқы құбыржолдарды монтаждаушы, 6-разряд</w:t>
      </w:r>
    </w:p>
    <w:bookmarkEnd w:id="5386"/>
    <w:bookmarkStart w:name="z5389" w:id="5387"/>
    <w:p>
      <w:pPr>
        <w:spacing w:after="0"/>
        <w:ind w:left="0"/>
        <w:jc w:val="both"/>
      </w:pPr>
      <w:r>
        <w:rPr>
          <w:rFonts w:ascii="Times New Roman"/>
          <w:b w:val="false"/>
          <w:i w:val="false"/>
          <w:color w:val="000000"/>
          <w:sz w:val="28"/>
        </w:rPr>
        <w:t>
      655. Жұмыс сипаттамасы:</w:t>
      </w:r>
    </w:p>
    <w:bookmarkEnd w:id="5387"/>
    <w:bookmarkStart w:name="z5390" w:id="5388"/>
    <w:p>
      <w:pPr>
        <w:spacing w:after="0"/>
        <w:ind w:left="0"/>
        <w:jc w:val="both"/>
      </w:pPr>
      <w:r>
        <w:rPr>
          <w:rFonts w:ascii="Times New Roman"/>
          <w:b w:val="false"/>
          <w:i w:val="false"/>
          <w:color w:val="000000"/>
          <w:sz w:val="28"/>
        </w:rPr>
        <w:t>
      болат түтіктерді сабақтар түрінде жинақтау;</w:t>
      </w:r>
    </w:p>
    <w:bookmarkEnd w:id="5388"/>
    <w:bookmarkStart w:name="z5391" w:id="5389"/>
    <w:p>
      <w:pPr>
        <w:spacing w:after="0"/>
        <w:ind w:left="0"/>
        <w:jc w:val="both"/>
      </w:pPr>
      <w:r>
        <w:rPr>
          <w:rFonts w:ascii="Times New Roman"/>
          <w:b w:val="false"/>
          <w:i w:val="false"/>
          <w:color w:val="000000"/>
          <w:sz w:val="28"/>
        </w:rPr>
        <w:t>
      диаметрі 500 миллиметрден асатын болат құбырларын және диаметрі 1500 миллиметрден асатын темірбетон құбырларды төсеу;</w:t>
      </w:r>
    </w:p>
    <w:bookmarkEnd w:id="5389"/>
    <w:bookmarkStart w:name="z5392" w:id="5390"/>
    <w:p>
      <w:pPr>
        <w:spacing w:after="0"/>
        <w:ind w:left="0"/>
        <w:jc w:val="both"/>
      </w:pPr>
      <w:r>
        <w:rPr>
          <w:rFonts w:ascii="Times New Roman"/>
          <w:b w:val="false"/>
          <w:i w:val="false"/>
          <w:color w:val="000000"/>
          <w:sz w:val="28"/>
        </w:rPr>
        <w:t>
      магистралды құбырларды су кедергілері арқылы төсеу;</w:t>
      </w:r>
    </w:p>
    <w:bookmarkEnd w:id="5390"/>
    <w:bookmarkStart w:name="z5393" w:id="5391"/>
    <w:p>
      <w:pPr>
        <w:spacing w:after="0"/>
        <w:ind w:left="0"/>
        <w:jc w:val="both"/>
      </w:pPr>
      <w:r>
        <w:rPr>
          <w:rFonts w:ascii="Times New Roman"/>
          <w:b w:val="false"/>
          <w:i w:val="false"/>
          <w:color w:val="000000"/>
          <w:sz w:val="28"/>
        </w:rPr>
        <w:t>
      диаметрі 350 миллиметрден асатын дюкерлер мен өтпелерді монтаждау;</w:t>
      </w:r>
    </w:p>
    <w:bookmarkEnd w:id="5391"/>
    <w:bookmarkStart w:name="z5394" w:id="5392"/>
    <w:p>
      <w:pPr>
        <w:spacing w:after="0"/>
        <w:ind w:left="0"/>
        <w:jc w:val="both"/>
      </w:pPr>
      <w:r>
        <w:rPr>
          <w:rFonts w:ascii="Times New Roman"/>
          <w:b w:val="false"/>
          <w:i w:val="false"/>
          <w:color w:val="000000"/>
          <w:sz w:val="28"/>
        </w:rPr>
        <w:t>
      көлемі 300 метрден асатын оголовоктар мен бас тоғандарды орнату;</w:t>
      </w:r>
    </w:p>
    <w:bookmarkEnd w:id="5392"/>
    <w:bookmarkStart w:name="z5395" w:id="5393"/>
    <w:p>
      <w:pPr>
        <w:spacing w:after="0"/>
        <w:ind w:left="0"/>
        <w:jc w:val="both"/>
      </w:pPr>
      <w:r>
        <w:rPr>
          <w:rFonts w:ascii="Times New Roman"/>
          <w:b w:val="false"/>
          <w:i w:val="false"/>
          <w:color w:val="000000"/>
          <w:sz w:val="28"/>
        </w:rPr>
        <w:t>
      құбырларды су үстінен жылжыту және олардың су асты траншеяларының қақпаларын орнату;</w:t>
      </w:r>
    </w:p>
    <w:bookmarkEnd w:id="5393"/>
    <w:bookmarkStart w:name="z5396" w:id="5394"/>
    <w:p>
      <w:pPr>
        <w:spacing w:after="0"/>
        <w:ind w:left="0"/>
        <w:jc w:val="both"/>
      </w:pPr>
      <w:r>
        <w:rPr>
          <w:rFonts w:ascii="Times New Roman"/>
          <w:b w:val="false"/>
          <w:i w:val="false"/>
          <w:color w:val="000000"/>
          <w:sz w:val="28"/>
        </w:rPr>
        <w:t>
      құбырларды су астына жіберу және жағалауға пісіріп тіркеу үшін асып орнату;</w:t>
      </w:r>
    </w:p>
    <w:bookmarkEnd w:id="5394"/>
    <w:bookmarkStart w:name="z5397" w:id="5395"/>
    <w:p>
      <w:pPr>
        <w:spacing w:after="0"/>
        <w:ind w:left="0"/>
        <w:jc w:val="both"/>
      </w:pPr>
      <w:r>
        <w:rPr>
          <w:rFonts w:ascii="Times New Roman"/>
          <w:b w:val="false"/>
          <w:i w:val="false"/>
          <w:color w:val="000000"/>
          <w:sz w:val="28"/>
        </w:rPr>
        <w:t>
      құбыр жолына түрлі сақтандырғыш және тірек арматурасын қиюластырып орнату;</w:t>
      </w:r>
    </w:p>
    <w:bookmarkEnd w:id="5395"/>
    <w:bookmarkStart w:name="z5398" w:id="5396"/>
    <w:p>
      <w:pPr>
        <w:spacing w:after="0"/>
        <w:ind w:left="0"/>
        <w:jc w:val="both"/>
      </w:pPr>
      <w:r>
        <w:rPr>
          <w:rFonts w:ascii="Times New Roman"/>
          <w:b w:val="false"/>
          <w:i w:val="false"/>
          <w:color w:val="000000"/>
          <w:sz w:val="28"/>
        </w:rPr>
        <w:t>
      диаметрі 500 миллиметрден асатын құбырларды футлярларға төсеу;</w:t>
      </w:r>
    </w:p>
    <w:bookmarkEnd w:id="5396"/>
    <w:bookmarkStart w:name="z5399" w:id="5397"/>
    <w:p>
      <w:pPr>
        <w:spacing w:after="0"/>
        <w:ind w:left="0"/>
        <w:jc w:val="both"/>
      </w:pPr>
      <w:r>
        <w:rPr>
          <w:rFonts w:ascii="Times New Roman"/>
          <w:b w:val="false"/>
          <w:i w:val="false"/>
          <w:color w:val="000000"/>
          <w:sz w:val="28"/>
        </w:rPr>
        <w:t>
      диаметрі 400 миллиметрден асатын компенсаторлар мен суырмаларды орнату;</w:t>
      </w:r>
    </w:p>
    <w:bookmarkEnd w:id="5397"/>
    <w:bookmarkStart w:name="z5400" w:id="5398"/>
    <w:p>
      <w:pPr>
        <w:spacing w:after="0"/>
        <w:ind w:left="0"/>
        <w:jc w:val="both"/>
      </w:pPr>
      <w:r>
        <w:rPr>
          <w:rFonts w:ascii="Times New Roman"/>
          <w:b w:val="false"/>
          <w:i w:val="false"/>
          <w:color w:val="000000"/>
          <w:sz w:val="28"/>
        </w:rPr>
        <w:t>
      болат қаптамаларды көлденең бұрғылау және жыныстарды гидрошнектік іріктеу әдісімен траншеясыз төсеу;</w:t>
      </w:r>
    </w:p>
    <w:bookmarkEnd w:id="5398"/>
    <w:bookmarkStart w:name="z5401" w:id="5399"/>
    <w:p>
      <w:pPr>
        <w:spacing w:after="0"/>
        <w:ind w:left="0"/>
        <w:jc w:val="both"/>
      </w:pPr>
      <w:r>
        <w:rPr>
          <w:rFonts w:ascii="Times New Roman"/>
          <w:b w:val="false"/>
          <w:i w:val="false"/>
          <w:color w:val="000000"/>
          <w:sz w:val="28"/>
        </w:rPr>
        <w:t>
      болат құбырларын гидравликалық және қол домкраттары көмегімен басып тесуге арналған жабдықты монтаждау;</w:t>
      </w:r>
    </w:p>
    <w:bookmarkEnd w:id="5399"/>
    <w:bookmarkStart w:name="z5402" w:id="5400"/>
    <w:p>
      <w:pPr>
        <w:spacing w:after="0"/>
        <w:ind w:left="0"/>
        <w:jc w:val="both"/>
      </w:pPr>
      <w:r>
        <w:rPr>
          <w:rFonts w:ascii="Times New Roman"/>
          <w:b w:val="false"/>
          <w:i w:val="false"/>
          <w:color w:val="000000"/>
          <w:sz w:val="28"/>
        </w:rPr>
        <w:t>
      оны шнур мен деңгей бойынша салыстырып тексеріп, көлденең бұрғыны орнату және бекіту;</w:t>
      </w:r>
    </w:p>
    <w:bookmarkEnd w:id="5400"/>
    <w:bookmarkStart w:name="z5403" w:id="5401"/>
    <w:p>
      <w:pPr>
        <w:spacing w:after="0"/>
        <w:ind w:left="0"/>
        <w:jc w:val="both"/>
      </w:pPr>
      <w:r>
        <w:rPr>
          <w:rFonts w:ascii="Times New Roman"/>
          <w:b w:val="false"/>
          <w:i w:val="false"/>
          <w:color w:val="000000"/>
          <w:sz w:val="28"/>
        </w:rPr>
        <w:t>
      саңылаулар тесіп оларға құбырларды тартып кіргізіп кеңейту.</w:t>
      </w:r>
    </w:p>
    <w:bookmarkEnd w:id="5401"/>
    <w:bookmarkStart w:name="z5404" w:id="5402"/>
    <w:p>
      <w:pPr>
        <w:spacing w:after="0"/>
        <w:ind w:left="0"/>
        <w:jc w:val="both"/>
      </w:pPr>
      <w:r>
        <w:rPr>
          <w:rFonts w:ascii="Times New Roman"/>
          <w:b w:val="false"/>
          <w:i w:val="false"/>
          <w:color w:val="000000"/>
          <w:sz w:val="28"/>
        </w:rPr>
        <w:t>
      656. Білуге тиіс:</w:t>
      </w:r>
    </w:p>
    <w:bookmarkEnd w:id="5402"/>
    <w:bookmarkStart w:name="z5405" w:id="5403"/>
    <w:p>
      <w:pPr>
        <w:spacing w:after="0"/>
        <w:ind w:left="0"/>
        <w:jc w:val="both"/>
      </w:pPr>
      <w:r>
        <w:rPr>
          <w:rFonts w:ascii="Times New Roman"/>
          <w:b w:val="false"/>
          <w:i w:val="false"/>
          <w:color w:val="000000"/>
          <w:sz w:val="28"/>
        </w:rPr>
        <w:t>
      болат құбырларын сабақтар түрінде буындарға жинау ережесі;</w:t>
      </w:r>
    </w:p>
    <w:bookmarkEnd w:id="5403"/>
    <w:bookmarkStart w:name="z5406" w:id="5404"/>
    <w:p>
      <w:pPr>
        <w:spacing w:after="0"/>
        <w:ind w:left="0"/>
        <w:jc w:val="both"/>
      </w:pPr>
      <w:r>
        <w:rPr>
          <w:rFonts w:ascii="Times New Roman"/>
          <w:b w:val="false"/>
          <w:i w:val="false"/>
          <w:color w:val="000000"/>
          <w:sz w:val="28"/>
        </w:rPr>
        <w:t xml:space="preserve">
      ұзынынан пісірілген жіктері бар болат құбырларын жинақтау және төсеу тәсілдері; </w:t>
      </w:r>
    </w:p>
    <w:bookmarkEnd w:id="5404"/>
    <w:bookmarkStart w:name="z5407" w:id="5405"/>
    <w:p>
      <w:pPr>
        <w:spacing w:after="0"/>
        <w:ind w:left="0"/>
        <w:jc w:val="both"/>
      </w:pPr>
      <w:r>
        <w:rPr>
          <w:rFonts w:ascii="Times New Roman"/>
          <w:b w:val="false"/>
          <w:i w:val="false"/>
          <w:color w:val="000000"/>
          <w:sz w:val="28"/>
        </w:rPr>
        <w:t>
      құбырларды әуеде сынақтан өткізу ережесі.</w:t>
      </w:r>
    </w:p>
    <w:bookmarkEnd w:id="5405"/>
    <w:bookmarkStart w:name="z5408" w:id="5406"/>
    <w:p>
      <w:pPr>
        <w:spacing w:after="0"/>
        <w:ind w:left="0"/>
        <w:jc w:val="left"/>
      </w:pPr>
      <w:r>
        <w:rPr>
          <w:rFonts w:ascii="Times New Roman"/>
          <w:b/>
          <w:i w:val="false"/>
          <w:color w:val="000000"/>
        </w:rPr>
        <w:t xml:space="preserve"> 302-параграф. Табиғи таспен қаптаушы, 2-разряд</w:t>
      </w:r>
    </w:p>
    <w:bookmarkEnd w:id="5406"/>
    <w:bookmarkStart w:name="z5409" w:id="5407"/>
    <w:p>
      <w:pPr>
        <w:spacing w:after="0"/>
        <w:ind w:left="0"/>
        <w:jc w:val="both"/>
      </w:pPr>
      <w:r>
        <w:rPr>
          <w:rFonts w:ascii="Times New Roman"/>
          <w:b w:val="false"/>
          <w:i w:val="false"/>
          <w:color w:val="000000"/>
          <w:sz w:val="28"/>
        </w:rPr>
        <w:t>
      657. Жұмыс сипаттамасы:</w:t>
      </w:r>
    </w:p>
    <w:bookmarkEnd w:id="5407"/>
    <w:bookmarkStart w:name="z5410" w:id="5408"/>
    <w:p>
      <w:pPr>
        <w:spacing w:after="0"/>
        <w:ind w:left="0"/>
        <w:jc w:val="both"/>
      </w:pPr>
      <w:r>
        <w:rPr>
          <w:rFonts w:ascii="Times New Roman"/>
          <w:b w:val="false"/>
          <w:i w:val="false"/>
          <w:color w:val="000000"/>
          <w:sz w:val="28"/>
        </w:rPr>
        <w:t>
      ерітінді мен құрғақ қоспаны берілген құрамы бойынша даярлау;</w:t>
      </w:r>
    </w:p>
    <w:bookmarkEnd w:id="5408"/>
    <w:bookmarkStart w:name="z5411" w:id="5409"/>
    <w:p>
      <w:pPr>
        <w:spacing w:after="0"/>
        <w:ind w:left="0"/>
        <w:jc w:val="both"/>
      </w:pPr>
      <w:r>
        <w:rPr>
          <w:rFonts w:ascii="Times New Roman"/>
          <w:b w:val="false"/>
          <w:i w:val="false"/>
          <w:color w:val="000000"/>
          <w:sz w:val="28"/>
        </w:rPr>
        <w:t>
      қаптауды бекітуге арналған ұялардың қапталатын бетін қолмен тесу;</w:t>
      </w:r>
    </w:p>
    <w:bookmarkEnd w:id="5409"/>
    <w:bookmarkStart w:name="z5412" w:id="5410"/>
    <w:p>
      <w:pPr>
        <w:spacing w:after="0"/>
        <w:ind w:left="0"/>
        <w:jc w:val="both"/>
      </w:pPr>
      <w:r>
        <w:rPr>
          <w:rFonts w:ascii="Times New Roman"/>
          <w:b w:val="false"/>
          <w:i w:val="false"/>
          <w:color w:val="000000"/>
          <w:sz w:val="28"/>
        </w:rPr>
        <w:t>
      қаптау бетін және жігін тазалау;</w:t>
      </w:r>
    </w:p>
    <w:bookmarkEnd w:id="5410"/>
    <w:bookmarkStart w:name="z5413" w:id="5411"/>
    <w:p>
      <w:pPr>
        <w:spacing w:after="0"/>
        <w:ind w:left="0"/>
        <w:jc w:val="both"/>
      </w:pPr>
      <w:r>
        <w:rPr>
          <w:rFonts w:ascii="Times New Roman"/>
          <w:b w:val="false"/>
          <w:i w:val="false"/>
          <w:color w:val="000000"/>
          <w:sz w:val="28"/>
        </w:rPr>
        <w:t>
      тақтайшаларды босату, сұрыптау және қатарға қалау;</w:t>
      </w:r>
    </w:p>
    <w:bookmarkEnd w:id="5411"/>
    <w:bookmarkStart w:name="z5414" w:id="5412"/>
    <w:p>
      <w:pPr>
        <w:spacing w:after="0"/>
        <w:ind w:left="0"/>
        <w:jc w:val="both"/>
      </w:pPr>
      <w:r>
        <w:rPr>
          <w:rFonts w:ascii="Times New Roman"/>
          <w:b w:val="false"/>
          <w:i w:val="false"/>
          <w:color w:val="000000"/>
          <w:sz w:val="28"/>
        </w:rPr>
        <w:t>
      аршығаннан кейін қаптау тақтайшалары мен тастарды тазалау;</w:t>
      </w:r>
    </w:p>
    <w:bookmarkEnd w:id="5412"/>
    <w:bookmarkStart w:name="z5415" w:id="5413"/>
    <w:p>
      <w:pPr>
        <w:spacing w:after="0"/>
        <w:ind w:left="0"/>
        <w:jc w:val="both"/>
      </w:pPr>
      <w:r>
        <w:rPr>
          <w:rFonts w:ascii="Times New Roman"/>
          <w:b w:val="false"/>
          <w:i w:val="false"/>
          <w:color w:val="000000"/>
          <w:sz w:val="28"/>
        </w:rPr>
        <w:t>
      табиғи тастан тротуарды аршу.</w:t>
      </w:r>
    </w:p>
    <w:bookmarkEnd w:id="5413"/>
    <w:bookmarkStart w:name="z5416" w:id="5414"/>
    <w:p>
      <w:pPr>
        <w:spacing w:after="0"/>
        <w:ind w:left="0"/>
        <w:jc w:val="both"/>
      </w:pPr>
      <w:r>
        <w:rPr>
          <w:rFonts w:ascii="Times New Roman"/>
          <w:b w:val="false"/>
          <w:i w:val="false"/>
          <w:color w:val="000000"/>
          <w:sz w:val="28"/>
        </w:rPr>
        <w:t>
      658. Білуге тиіс:</w:t>
      </w:r>
    </w:p>
    <w:bookmarkEnd w:id="5414"/>
    <w:bookmarkStart w:name="z5417" w:id="5415"/>
    <w:p>
      <w:pPr>
        <w:spacing w:after="0"/>
        <w:ind w:left="0"/>
        <w:jc w:val="both"/>
      </w:pPr>
      <w:r>
        <w:rPr>
          <w:rFonts w:ascii="Times New Roman"/>
          <w:b w:val="false"/>
          <w:i w:val="false"/>
          <w:color w:val="000000"/>
          <w:sz w:val="28"/>
        </w:rPr>
        <w:t xml:space="preserve">
      табиғи таспен қаптауда қолданылатын негізгі материалдардың түрі; </w:t>
      </w:r>
    </w:p>
    <w:bookmarkEnd w:id="5415"/>
    <w:bookmarkStart w:name="z5418" w:id="5416"/>
    <w:p>
      <w:pPr>
        <w:spacing w:after="0"/>
        <w:ind w:left="0"/>
        <w:jc w:val="both"/>
      </w:pPr>
      <w:r>
        <w:rPr>
          <w:rFonts w:ascii="Times New Roman"/>
          <w:b w:val="false"/>
          <w:i w:val="false"/>
          <w:color w:val="000000"/>
          <w:sz w:val="28"/>
        </w:rPr>
        <w:t>
      ерітінділер мен құрғақ қоспаларды даярлау тәсілдері;</w:t>
      </w:r>
    </w:p>
    <w:bookmarkEnd w:id="5416"/>
    <w:bookmarkStart w:name="z5419" w:id="5417"/>
    <w:p>
      <w:pPr>
        <w:spacing w:after="0"/>
        <w:ind w:left="0"/>
        <w:jc w:val="both"/>
      </w:pPr>
      <w:r>
        <w:rPr>
          <w:rFonts w:ascii="Times New Roman"/>
          <w:b w:val="false"/>
          <w:i w:val="false"/>
          <w:color w:val="000000"/>
          <w:sz w:val="28"/>
        </w:rPr>
        <w:t>
      жердің бетін қаптауға даярлау тәсілдері.</w:t>
      </w:r>
    </w:p>
    <w:bookmarkEnd w:id="5417"/>
    <w:bookmarkStart w:name="z5420" w:id="5418"/>
    <w:p>
      <w:pPr>
        <w:spacing w:after="0"/>
        <w:ind w:left="0"/>
        <w:jc w:val="left"/>
      </w:pPr>
      <w:r>
        <w:rPr>
          <w:rFonts w:ascii="Times New Roman"/>
          <w:b/>
          <w:i w:val="false"/>
          <w:color w:val="000000"/>
        </w:rPr>
        <w:t xml:space="preserve"> 303-параграф. Табиғи таспен қаптаушы, 3-разряд</w:t>
      </w:r>
    </w:p>
    <w:bookmarkEnd w:id="5418"/>
    <w:bookmarkStart w:name="z5421" w:id="5419"/>
    <w:p>
      <w:pPr>
        <w:spacing w:after="0"/>
        <w:ind w:left="0"/>
        <w:jc w:val="both"/>
      </w:pPr>
      <w:r>
        <w:rPr>
          <w:rFonts w:ascii="Times New Roman"/>
          <w:b w:val="false"/>
          <w:i w:val="false"/>
          <w:color w:val="000000"/>
          <w:sz w:val="28"/>
        </w:rPr>
        <w:t>
      659. Жұмыс сипаттамасы:</w:t>
      </w:r>
    </w:p>
    <w:bookmarkEnd w:id="5419"/>
    <w:bookmarkStart w:name="z5422" w:id="5420"/>
    <w:p>
      <w:pPr>
        <w:spacing w:after="0"/>
        <w:ind w:left="0"/>
        <w:jc w:val="both"/>
      </w:pPr>
      <w:r>
        <w:rPr>
          <w:rFonts w:ascii="Times New Roman"/>
          <w:b w:val="false"/>
          <w:i w:val="false"/>
          <w:color w:val="000000"/>
          <w:sz w:val="28"/>
        </w:rPr>
        <w:t>
      едендер мен қабырғаларды дайын маяктар бойынша жонылған тастар мен жасанды тақтайшалармен қаптау және жөндеу;</w:t>
      </w:r>
    </w:p>
    <w:bookmarkEnd w:id="5420"/>
    <w:bookmarkStart w:name="z5423" w:id="5421"/>
    <w:p>
      <w:pPr>
        <w:spacing w:after="0"/>
        <w:ind w:left="0"/>
        <w:jc w:val="both"/>
      </w:pPr>
      <w:r>
        <w:rPr>
          <w:rFonts w:ascii="Times New Roman"/>
          <w:b w:val="false"/>
          <w:i w:val="false"/>
          <w:color w:val="000000"/>
          <w:sz w:val="28"/>
        </w:rPr>
        <w:t>
      табиғи тас тақтайшалардан тротуарлардың құрылғысы;</w:t>
      </w:r>
    </w:p>
    <w:bookmarkEnd w:id="5421"/>
    <w:bookmarkStart w:name="z5424" w:id="5422"/>
    <w:p>
      <w:pPr>
        <w:spacing w:after="0"/>
        <w:ind w:left="0"/>
        <w:jc w:val="both"/>
      </w:pPr>
      <w:r>
        <w:rPr>
          <w:rFonts w:ascii="Times New Roman"/>
          <w:b w:val="false"/>
          <w:i w:val="false"/>
          <w:color w:val="000000"/>
          <w:sz w:val="28"/>
        </w:rPr>
        <w:t>
      цемент ерітіндімен бітемелеу және құю;</w:t>
      </w:r>
    </w:p>
    <w:bookmarkEnd w:id="5422"/>
    <w:bookmarkStart w:name="z5425" w:id="5423"/>
    <w:p>
      <w:pPr>
        <w:spacing w:after="0"/>
        <w:ind w:left="0"/>
        <w:jc w:val="both"/>
      </w:pPr>
      <w:r>
        <w:rPr>
          <w:rFonts w:ascii="Times New Roman"/>
          <w:b w:val="false"/>
          <w:i w:val="false"/>
          <w:color w:val="000000"/>
          <w:sz w:val="28"/>
        </w:rPr>
        <w:t>
      қаптаудағы жіктерді шабу;</w:t>
      </w:r>
    </w:p>
    <w:bookmarkEnd w:id="5423"/>
    <w:bookmarkStart w:name="z5426" w:id="5424"/>
    <w:p>
      <w:pPr>
        <w:spacing w:after="0"/>
        <w:ind w:left="0"/>
        <w:jc w:val="both"/>
      </w:pPr>
      <w:r>
        <w:rPr>
          <w:rFonts w:ascii="Times New Roman"/>
          <w:b w:val="false"/>
          <w:i w:val="false"/>
          <w:color w:val="000000"/>
          <w:sz w:val="28"/>
        </w:rPr>
        <w:t>
      қаптауда жіктерді кендірмен тығындау;</w:t>
      </w:r>
    </w:p>
    <w:bookmarkEnd w:id="5424"/>
    <w:bookmarkStart w:name="z5427" w:id="5425"/>
    <w:p>
      <w:pPr>
        <w:spacing w:after="0"/>
        <w:ind w:left="0"/>
        <w:jc w:val="both"/>
      </w:pPr>
      <w:r>
        <w:rPr>
          <w:rFonts w:ascii="Times New Roman"/>
          <w:b w:val="false"/>
          <w:i w:val="false"/>
          <w:color w:val="000000"/>
          <w:sz w:val="28"/>
        </w:rPr>
        <w:t>
      тасты қол аспабымен ірі өңдеу;</w:t>
      </w:r>
    </w:p>
    <w:bookmarkEnd w:id="5425"/>
    <w:bookmarkStart w:name="z5428" w:id="5426"/>
    <w:p>
      <w:pPr>
        <w:spacing w:after="0"/>
        <w:ind w:left="0"/>
        <w:jc w:val="both"/>
      </w:pPr>
      <w:r>
        <w:rPr>
          <w:rFonts w:ascii="Times New Roman"/>
          <w:b w:val="false"/>
          <w:i w:val="false"/>
          <w:color w:val="000000"/>
          <w:sz w:val="28"/>
        </w:rPr>
        <w:t>
      тақтайшаларды шешу;</w:t>
      </w:r>
    </w:p>
    <w:bookmarkEnd w:id="5426"/>
    <w:bookmarkStart w:name="z5429" w:id="5427"/>
    <w:p>
      <w:pPr>
        <w:spacing w:after="0"/>
        <w:ind w:left="0"/>
        <w:jc w:val="both"/>
      </w:pPr>
      <w:r>
        <w:rPr>
          <w:rFonts w:ascii="Times New Roman"/>
          <w:b w:val="false"/>
          <w:i w:val="false"/>
          <w:color w:val="000000"/>
          <w:sz w:val="28"/>
        </w:rPr>
        <w:t>
      тасты жару және ұсақтау;</w:t>
      </w:r>
    </w:p>
    <w:bookmarkEnd w:id="5427"/>
    <w:bookmarkStart w:name="z5430" w:id="5428"/>
    <w:p>
      <w:pPr>
        <w:spacing w:after="0"/>
        <w:ind w:left="0"/>
        <w:jc w:val="both"/>
      </w:pPr>
      <w:r>
        <w:rPr>
          <w:rFonts w:ascii="Times New Roman"/>
          <w:b w:val="false"/>
          <w:i w:val="false"/>
          <w:color w:val="000000"/>
          <w:sz w:val="28"/>
        </w:rPr>
        <w:t>
      төсенішті тегістеу;</w:t>
      </w:r>
    </w:p>
    <w:bookmarkEnd w:id="5428"/>
    <w:bookmarkStart w:name="z5431" w:id="5429"/>
    <w:p>
      <w:pPr>
        <w:spacing w:after="0"/>
        <w:ind w:left="0"/>
        <w:jc w:val="both"/>
      </w:pPr>
      <w:r>
        <w:rPr>
          <w:rFonts w:ascii="Times New Roman"/>
          <w:b w:val="false"/>
          <w:i w:val="false"/>
          <w:color w:val="000000"/>
          <w:sz w:val="28"/>
        </w:rPr>
        <w:t>
      қаптамадағы соқалар мен ұяларды тесу;</w:t>
      </w:r>
    </w:p>
    <w:bookmarkEnd w:id="5429"/>
    <w:bookmarkStart w:name="z5432" w:id="5430"/>
    <w:p>
      <w:pPr>
        <w:spacing w:after="0"/>
        <w:ind w:left="0"/>
        <w:jc w:val="both"/>
      </w:pPr>
      <w:r>
        <w:rPr>
          <w:rFonts w:ascii="Times New Roman"/>
          <w:b w:val="false"/>
          <w:i w:val="false"/>
          <w:color w:val="000000"/>
          <w:sz w:val="28"/>
        </w:rPr>
        <w:t>
      тақтайшалардың сырт жағын өңдеу;</w:t>
      </w:r>
    </w:p>
    <w:bookmarkEnd w:id="5430"/>
    <w:bookmarkStart w:name="z5433" w:id="5431"/>
    <w:p>
      <w:pPr>
        <w:spacing w:after="0"/>
        <w:ind w:left="0"/>
        <w:jc w:val="both"/>
      </w:pPr>
      <w:r>
        <w:rPr>
          <w:rFonts w:ascii="Times New Roman"/>
          <w:b w:val="false"/>
          <w:i w:val="false"/>
          <w:color w:val="000000"/>
          <w:sz w:val="28"/>
        </w:rPr>
        <w:t>
      тақтайшалар мен тастарда ұя тесіктері мен шұңқырларды қолмен тесу және бұрғылау;</w:t>
      </w:r>
    </w:p>
    <w:bookmarkEnd w:id="5431"/>
    <w:bookmarkStart w:name="z5434" w:id="5432"/>
    <w:p>
      <w:pPr>
        <w:spacing w:after="0"/>
        <w:ind w:left="0"/>
        <w:jc w:val="both"/>
      </w:pPr>
      <w:r>
        <w:rPr>
          <w:rFonts w:ascii="Times New Roman"/>
          <w:b w:val="false"/>
          <w:i w:val="false"/>
          <w:color w:val="000000"/>
          <w:sz w:val="28"/>
        </w:rPr>
        <w:t>
      турасызықты тақтайшаларды, сондай-ақ едендер мен қабырғаларды қолмен тегістеу және жылтырату;</w:t>
      </w:r>
    </w:p>
    <w:bookmarkEnd w:id="5432"/>
    <w:bookmarkStart w:name="z5435" w:id="5433"/>
    <w:p>
      <w:pPr>
        <w:spacing w:after="0"/>
        <w:ind w:left="0"/>
        <w:jc w:val="both"/>
      </w:pPr>
      <w:r>
        <w:rPr>
          <w:rFonts w:ascii="Times New Roman"/>
          <w:b w:val="false"/>
          <w:i w:val="false"/>
          <w:color w:val="000000"/>
          <w:sz w:val="28"/>
        </w:rPr>
        <w:t>
      тасты желімдеуге арналған ыстық және суық жағымдарды әзірлеу.</w:t>
      </w:r>
    </w:p>
    <w:bookmarkEnd w:id="5433"/>
    <w:bookmarkStart w:name="z5436" w:id="5434"/>
    <w:p>
      <w:pPr>
        <w:spacing w:after="0"/>
        <w:ind w:left="0"/>
        <w:jc w:val="both"/>
      </w:pPr>
      <w:r>
        <w:rPr>
          <w:rFonts w:ascii="Times New Roman"/>
          <w:b w:val="false"/>
          <w:i w:val="false"/>
          <w:color w:val="000000"/>
          <w:sz w:val="28"/>
        </w:rPr>
        <w:t>
      660. Білуге тиіс:</w:t>
      </w:r>
    </w:p>
    <w:bookmarkEnd w:id="5434"/>
    <w:bookmarkStart w:name="z5437" w:id="5435"/>
    <w:p>
      <w:pPr>
        <w:spacing w:after="0"/>
        <w:ind w:left="0"/>
        <w:jc w:val="both"/>
      </w:pPr>
      <w:r>
        <w:rPr>
          <w:rFonts w:ascii="Times New Roman"/>
          <w:b w:val="false"/>
          <w:i w:val="false"/>
          <w:color w:val="000000"/>
          <w:sz w:val="28"/>
        </w:rPr>
        <w:t xml:space="preserve">
      қаптауды бекіту тәсілдері; </w:t>
      </w:r>
    </w:p>
    <w:bookmarkEnd w:id="5435"/>
    <w:bookmarkStart w:name="z5438" w:id="5436"/>
    <w:p>
      <w:pPr>
        <w:spacing w:after="0"/>
        <w:ind w:left="0"/>
        <w:jc w:val="both"/>
      </w:pPr>
      <w:r>
        <w:rPr>
          <w:rFonts w:ascii="Times New Roman"/>
          <w:b w:val="false"/>
          <w:i w:val="false"/>
          <w:color w:val="000000"/>
          <w:sz w:val="28"/>
        </w:rPr>
        <w:t xml:space="preserve">
      қаптауда, тегістеу және жылтыратуда қолданылатын түрпілер мен материалдардың қасиеті; </w:t>
      </w:r>
    </w:p>
    <w:bookmarkEnd w:id="5436"/>
    <w:bookmarkStart w:name="z5439" w:id="5437"/>
    <w:p>
      <w:pPr>
        <w:spacing w:after="0"/>
        <w:ind w:left="0"/>
        <w:jc w:val="both"/>
      </w:pPr>
      <w:r>
        <w:rPr>
          <w:rFonts w:ascii="Times New Roman"/>
          <w:b w:val="false"/>
          <w:i w:val="false"/>
          <w:color w:val="000000"/>
          <w:sz w:val="28"/>
        </w:rPr>
        <w:t xml:space="preserve">
      олардың қасиеттеріне қойылатын талаптар; </w:t>
      </w:r>
    </w:p>
    <w:bookmarkEnd w:id="5437"/>
    <w:bookmarkStart w:name="z5440" w:id="5438"/>
    <w:p>
      <w:pPr>
        <w:spacing w:after="0"/>
        <w:ind w:left="0"/>
        <w:jc w:val="both"/>
      </w:pPr>
      <w:r>
        <w:rPr>
          <w:rFonts w:ascii="Times New Roman"/>
          <w:b w:val="false"/>
          <w:i w:val="false"/>
          <w:color w:val="000000"/>
          <w:sz w:val="28"/>
        </w:rPr>
        <w:t>
      тасты ірі өңдеу және турасызықты беттерді тегістеу тәсілдері;</w:t>
      </w:r>
    </w:p>
    <w:bookmarkEnd w:id="5438"/>
    <w:bookmarkStart w:name="z5441" w:id="5439"/>
    <w:p>
      <w:pPr>
        <w:spacing w:after="0"/>
        <w:ind w:left="0"/>
        <w:jc w:val="both"/>
      </w:pPr>
      <w:r>
        <w:rPr>
          <w:rFonts w:ascii="Times New Roman"/>
          <w:b w:val="false"/>
          <w:i w:val="false"/>
          <w:color w:val="000000"/>
          <w:sz w:val="28"/>
        </w:rPr>
        <w:t>
      тегіс бетті қаптауда сапасына қойылатын негізгі талаптар;</w:t>
      </w:r>
    </w:p>
    <w:bookmarkEnd w:id="5439"/>
    <w:bookmarkStart w:name="z5442" w:id="5440"/>
    <w:p>
      <w:pPr>
        <w:spacing w:after="0"/>
        <w:ind w:left="0"/>
        <w:jc w:val="both"/>
      </w:pPr>
      <w:r>
        <w:rPr>
          <w:rFonts w:ascii="Times New Roman"/>
          <w:b w:val="false"/>
          <w:i w:val="false"/>
          <w:color w:val="000000"/>
          <w:sz w:val="28"/>
        </w:rPr>
        <w:t>
      тасты тегістеу және жылтырату ережесі;</w:t>
      </w:r>
    </w:p>
    <w:bookmarkEnd w:id="5440"/>
    <w:bookmarkStart w:name="z5443" w:id="5441"/>
    <w:p>
      <w:pPr>
        <w:spacing w:after="0"/>
        <w:ind w:left="0"/>
        <w:jc w:val="both"/>
      </w:pPr>
      <w:r>
        <w:rPr>
          <w:rFonts w:ascii="Times New Roman"/>
          <w:b w:val="false"/>
          <w:i w:val="false"/>
          <w:color w:val="000000"/>
          <w:sz w:val="28"/>
        </w:rPr>
        <w:t>
      жағымды әзірлеу технологиясы.</w:t>
      </w:r>
    </w:p>
    <w:bookmarkEnd w:id="5441"/>
    <w:bookmarkStart w:name="z5444" w:id="5442"/>
    <w:p>
      <w:pPr>
        <w:spacing w:after="0"/>
        <w:ind w:left="0"/>
        <w:jc w:val="left"/>
      </w:pPr>
      <w:r>
        <w:rPr>
          <w:rFonts w:ascii="Times New Roman"/>
          <w:b/>
          <w:i w:val="false"/>
          <w:color w:val="000000"/>
        </w:rPr>
        <w:t xml:space="preserve"> 304-параграф. Табиғи таспен қаптаушы, 4-разряд</w:t>
      </w:r>
    </w:p>
    <w:bookmarkEnd w:id="5442"/>
    <w:bookmarkStart w:name="z5445" w:id="5443"/>
    <w:p>
      <w:pPr>
        <w:spacing w:after="0"/>
        <w:ind w:left="0"/>
        <w:jc w:val="both"/>
      </w:pPr>
      <w:r>
        <w:rPr>
          <w:rFonts w:ascii="Times New Roman"/>
          <w:b w:val="false"/>
          <w:i w:val="false"/>
          <w:color w:val="000000"/>
          <w:sz w:val="28"/>
        </w:rPr>
        <w:t>
      661. Жұмыс сипаттамасы:</w:t>
      </w:r>
    </w:p>
    <w:bookmarkEnd w:id="5443"/>
    <w:bookmarkStart w:name="z5446" w:id="5444"/>
    <w:p>
      <w:pPr>
        <w:spacing w:after="0"/>
        <w:ind w:left="0"/>
        <w:jc w:val="both"/>
      </w:pPr>
      <w:r>
        <w:rPr>
          <w:rFonts w:ascii="Times New Roman"/>
          <w:b w:val="false"/>
          <w:i w:val="false"/>
          <w:color w:val="000000"/>
          <w:sz w:val="28"/>
        </w:rPr>
        <w:t>
      едендерді, қабырғаларды, баспалдақ алаңдары мен көпір тіреулерін тегістелген және жылтыратылған тақтайшалармен тегістеу және жөндеу;</w:t>
      </w:r>
    </w:p>
    <w:bookmarkEnd w:id="5444"/>
    <w:bookmarkStart w:name="z5447" w:id="5445"/>
    <w:p>
      <w:pPr>
        <w:spacing w:after="0"/>
        <w:ind w:left="0"/>
        <w:jc w:val="both"/>
      </w:pPr>
      <w:r>
        <w:rPr>
          <w:rFonts w:ascii="Times New Roman"/>
          <w:b w:val="false"/>
          <w:i w:val="false"/>
          <w:color w:val="000000"/>
          <w:sz w:val="28"/>
        </w:rPr>
        <w:t>
      дайын жонылған блоктардан тегіс ұстындарды құрастыру;</w:t>
      </w:r>
    </w:p>
    <w:bookmarkEnd w:id="5445"/>
    <w:bookmarkStart w:name="z5448" w:id="5446"/>
    <w:p>
      <w:pPr>
        <w:spacing w:after="0"/>
        <w:ind w:left="0"/>
        <w:jc w:val="both"/>
      </w:pPr>
      <w:r>
        <w:rPr>
          <w:rFonts w:ascii="Times New Roman"/>
          <w:b w:val="false"/>
          <w:i w:val="false"/>
          <w:color w:val="000000"/>
          <w:sz w:val="28"/>
        </w:rPr>
        <w:t>
      өлшенген жазық беттерді маяк қондырып тесу;</w:t>
      </w:r>
    </w:p>
    <w:bookmarkEnd w:id="5446"/>
    <w:bookmarkStart w:name="z5449" w:id="5447"/>
    <w:p>
      <w:pPr>
        <w:spacing w:after="0"/>
        <w:ind w:left="0"/>
        <w:jc w:val="both"/>
      </w:pPr>
      <w:r>
        <w:rPr>
          <w:rFonts w:ascii="Times New Roman"/>
          <w:b w:val="false"/>
          <w:i w:val="false"/>
          <w:color w:val="000000"/>
          <w:sz w:val="28"/>
        </w:rPr>
        <w:t>
      табиғи тастан жеке саты қалау және алмастыру;</w:t>
      </w:r>
    </w:p>
    <w:bookmarkEnd w:id="5447"/>
    <w:bookmarkStart w:name="z5450" w:id="5448"/>
    <w:p>
      <w:pPr>
        <w:spacing w:after="0"/>
        <w:ind w:left="0"/>
        <w:jc w:val="both"/>
      </w:pPr>
      <w:r>
        <w:rPr>
          <w:rFonts w:ascii="Times New Roman"/>
          <w:b w:val="false"/>
          <w:i w:val="false"/>
          <w:color w:val="000000"/>
          <w:sz w:val="28"/>
        </w:rPr>
        <w:t>
      жағалаулардың қабырғаларын жонылған тақтайшалармен қаптау;</w:t>
      </w:r>
    </w:p>
    <w:bookmarkEnd w:id="5448"/>
    <w:bookmarkStart w:name="z5451" w:id="5449"/>
    <w:p>
      <w:pPr>
        <w:spacing w:after="0"/>
        <w:ind w:left="0"/>
        <w:jc w:val="both"/>
      </w:pPr>
      <w:r>
        <w:rPr>
          <w:rFonts w:ascii="Times New Roman"/>
          <w:b w:val="false"/>
          <w:i w:val="false"/>
          <w:color w:val="000000"/>
          <w:sz w:val="28"/>
        </w:rPr>
        <w:t>
      жонылған бөлшектерден жақтаулар мен қоршау тумбаларын орнату;</w:t>
      </w:r>
    </w:p>
    <w:bookmarkEnd w:id="5449"/>
    <w:bookmarkStart w:name="z5452" w:id="5450"/>
    <w:p>
      <w:pPr>
        <w:spacing w:after="0"/>
        <w:ind w:left="0"/>
        <w:jc w:val="both"/>
      </w:pPr>
      <w:r>
        <w:rPr>
          <w:rFonts w:ascii="Times New Roman"/>
          <w:b w:val="false"/>
          <w:i w:val="false"/>
          <w:color w:val="000000"/>
          <w:sz w:val="28"/>
        </w:rPr>
        <w:t>
      жолдар мен тротуарларға тақтайшалар төсеуде жақтау тастарын орнату;</w:t>
      </w:r>
    </w:p>
    <w:bookmarkEnd w:id="5450"/>
    <w:bookmarkStart w:name="z5453" w:id="5451"/>
    <w:p>
      <w:pPr>
        <w:spacing w:after="0"/>
        <w:ind w:left="0"/>
        <w:jc w:val="both"/>
      </w:pPr>
      <w:r>
        <w:rPr>
          <w:rFonts w:ascii="Times New Roman"/>
          <w:b w:val="false"/>
          <w:i w:val="false"/>
          <w:color w:val="000000"/>
          <w:sz w:val="28"/>
        </w:rPr>
        <w:t>
      сызбалар мен ерекшеліктері бойынша тақтайшалар мен тастарды жинақтау және белгілеу;</w:t>
      </w:r>
    </w:p>
    <w:bookmarkEnd w:id="5451"/>
    <w:bookmarkStart w:name="z5454" w:id="5452"/>
    <w:p>
      <w:pPr>
        <w:spacing w:after="0"/>
        <w:ind w:left="0"/>
        <w:jc w:val="both"/>
      </w:pPr>
      <w:r>
        <w:rPr>
          <w:rFonts w:ascii="Times New Roman"/>
          <w:b w:val="false"/>
          <w:i w:val="false"/>
          <w:color w:val="000000"/>
          <w:sz w:val="28"/>
        </w:rPr>
        <w:t>
      қаптаудың жігінің барлық түрлерін ерітіндімен бітеу;</w:t>
      </w:r>
    </w:p>
    <w:bookmarkEnd w:id="5452"/>
    <w:bookmarkStart w:name="z5455" w:id="5453"/>
    <w:p>
      <w:pPr>
        <w:spacing w:after="0"/>
        <w:ind w:left="0"/>
        <w:jc w:val="both"/>
      </w:pPr>
      <w:r>
        <w:rPr>
          <w:rFonts w:ascii="Times New Roman"/>
          <w:b w:val="false"/>
          <w:i w:val="false"/>
          <w:color w:val="000000"/>
          <w:sz w:val="28"/>
        </w:rPr>
        <w:t>
      құм бүріккіш аппараттың көмегімен жердің бетін тазалау;</w:t>
      </w:r>
    </w:p>
    <w:bookmarkEnd w:id="5453"/>
    <w:bookmarkStart w:name="z5456" w:id="5454"/>
    <w:p>
      <w:pPr>
        <w:spacing w:after="0"/>
        <w:ind w:left="0"/>
        <w:jc w:val="both"/>
      </w:pPr>
      <w:r>
        <w:rPr>
          <w:rFonts w:ascii="Times New Roman"/>
          <w:b w:val="false"/>
          <w:i w:val="false"/>
          <w:color w:val="000000"/>
          <w:sz w:val="28"/>
        </w:rPr>
        <w:t>
      турасызықты беті мен тастың жүзін механикаландырылған құралмен дөрекі жону;</w:t>
      </w:r>
    </w:p>
    <w:bookmarkEnd w:id="5454"/>
    <w:bookmarkStart w:name="z5457" w:id="5455"/>
    <w:p>
      <w:pPr>
        <w:spacing w:after="0"/>
        <w:ind w:left="0"/>
        <w:jc w:val="both"/>
      </w:pPr>
      <w:r>
        <w:rPr>
          <w:rFonts w:ascii="Times New Roman"/>
          <w:b w:val="false"/>
          <w:i w:val="false"/>
          <w:color w:val="000000"/>
          <w:sz w:val="28"/>
        </w:rPr>
        <w:t>
      турасызықты беті мен тастың жүзін қолмен және механикаландырылған құралмен жартылай тазалап жону;</w:t>
      </w:r>
    </w:p>
    <w:bookmarkEnd w:id="5455"/>
    <w:bookmarkStart w:name="z5458" w:id="5456"/>
    <w:p>
      <w:pPr>
        <w:spacing w:after="0"/>
        <w:ind w:left="0"/>
        <w:jc w:val="both"/>
      </w:pPr>
      <w:r>
        <w:rPr>
          <w:rFonts w:ascii="Times New Roman"/>
          <w:b w:val="false"/>
          <w:i w:val="false"/>
          <w:color w:val="000000"/>
          <w:sz w:val="28"/>
        </w:rPr>
        <w:t>
      тасты "тонға ұқсас" етіп өңдеу және гранит қаптауды қағу;</w:t>
      </w:r>
    </w:p>
    <w:bookmarkEnd w:id="5456"/>
    <w:bookmarkStart w:name="z5459" w:id="5457"/>
    <w:p>
      <w:pPr>
        <w:spacing w:after="0"/>
        <w:ind w:left="0"/>
        <w:jc w:val="both"/>
      </w:pPr>
      <w:r>
        <w:rPr>
          <w:rFonts w:ascii="Times New Roman"/>
          <w:b w:val="false"/>
          <w:i w:val="false"/>
          <w:color w:val="000000"/>
          <w:sz w:val="28"/>
        </w:rPr>
        <w:t>
      сатыларды, жақтаулар мен аркалық тастарды жону;</w:t>
      </w:r>
    </w:p>
    <w:bookmarkEnd w:id="5457"/>
    <w:bookmarkStart w:name="z5460" w:id="5458"/>
    <w:p>
      <w:pPr>
        <w:spacing w:after="0"/>
        <w:ind w:left="0"/>
        <w:jc w:val="both"/>
      </w:pPr>
      <w:r>
        <w:rPr>
          <w:rFonts w:ascii="Times New Roman"/>
          <w:b w:val="false"/>
          <w:i w:val="false"/>
          <w:color w:val="000000"/>
          <w:sz w:val="28"/>
        </w:rPr>
        <w:t>
      тастар мен тақтайшаларда механикаландырылған құралмен ширектер мен ішкі бұрыштарын жону және тесіктерді жасау;</w:t>
      </w:r>
    </w:p>
    <w:bookmarkEnd w:id="5458"/>
    <w:bookmarkStart w:name="z5461" w:id="5459"/>
    <w:p>
      <w:pPr>
        <w:spacing w:after="0"/>
        <w:ind w:left="0"/>
        <w:jc w:val="both"/>
      </w:pPr>
      <w:r>
        <w:rPr>
          <w:rFonts w:ascii="Times New Roman"/>
          <w:b w:val="false"/>
          <w:i w:val="false"/>
          <w:color w:val="000000"/>
          <w:sz w:val="28"/>
        </w:rPr>
        <w:t>
      мәрмәр тақтайшаларды кесу;</w:t>
      </w:r>
    </w:p>
    <w:bookmarkEnd w:id="5459"/>
    <w:bookmarkStart w:name="z5462" w:id="5460"/>
    <w:p>
      <w:pPr>
        <w:spacing w:after="0"/>
        <w:ind w:left="0"/>
        <w:jc w:val="both"/>
      </w:pPr>
      <w:r>
        <w:rPr>
          <w:rFonts w:ascii="Times New Roman"/>
          <w:b w:val="false"/>
          <w:i w:val="false"/>
          <w:color w:val="000000"/>
          <w:sz w:val="28"/>
        </w:rPr>
        <w:t>
      тас блоктардың қырларын механикаландырылған құралмен тегістеу;</w:t>
      </w:r>
    </w:p>
    <w:bookmarkEnd w:id="5460"/>
    <w:bookmarkStart w:name="z5463" w:id="5461"/>
    <w:p>
      <w:pPr>
        <w:spacing w:after="0"/>
        <w:ind w:left="0"/>
        <w:jc w:val="both"/>
      </w:pPr>
      <w:r>
        <w:rPr>
          <w:rFonts w:ascii="Times New Roman"/>
          <w:b w:val="false"/>
          <w:i w:val="false"/>
          <w:color w:val="000000"/>
          <w:sz w:val="28"/>
        </w:rPr>
        <w:t>
      турасызықты беттерді механикаландырылған құралмен және турасызықты үлгілік бөлшектерді (карниздер, белбеулер, жақтаушалар, тұтқалар) механикаландырылған құралмен тегістеу және жылтырату;</w:t>
      </w:r>
    </w:p>
    <w:bookmarkEnd w:id="5461"/>
    <w:bookmarkStart w:name="z5464" w:id="5462"/>
    <w:p>
      <w:pPr>
        <w:spacing w:after="0"/>
        <w:ind w:left="0"/>
        <w:jc w:val="both"/>
      </w:pPr>
      <w:r>
        <w:rPr>
          <w:rFonts w:ascii="Times New Roman"/>
          <w:b w:val="false"/>
          <w:i w:val="false"/>
          <w:color w:val="000000"/>
          <w:sz w:val="28"/>
        </w:rPr>
        <w:t>
      түрпілерді орнату және ауыстыру;</w:t>
      </w:r>
    </w:p>
    <w:bookmarkEnd w:id="5462"/>
    <w:bookmarkStart w:name="z5465" w:id="5463"/>
    <w:p>
      <w:pPr>
        <w:spacing w:after="0"/>
        <w:ind w:left="0"/>
        <w:jc w:val="both"/>
      </w:pPr>
      <w:r>
        <w:rPr>
          <w:rFonts w:ascii="Times New Roman"/>
          <w:b w:val="false"/>
          <w:i w:val="false"/>
          <w:color w:val="000000"/>
          <w:sz w:val="28"/>
        </w:rPr>
        <w:t>
      тақтайшаларды жағымдармен желімдеу және жабу.</w:t>
      </w:r>
    </w:p>
    <w:bookmarkEnd w:id="5463"/>
    <w:bookmarkStart w:name="z5466" w:id="5464"/>
    <w:p>
      <w:pPr>
        <w:spacing w:after="0"/>
        <w:ind w:left="0"/>
        <w:jc w:val="both"/>
      </w:pPr>
      <w:r>
        <w:rPr>
          <w:rFonts w:ascii="Times New Roman"/>
          <w:b w:val="false"/>
          <w:i w:val="false"/>
          <w:color w:val="000000"/>
          <w:sz w:val="28"/>
        </w:rPr>
        <w:t>
      662. Білуге тиіс:</w:t>
      </w:r>
    </w:p>
    <w:bookmarkEnd w:id="5464"/>
    <w:bookmarkStart w:name="z5467" w:id="5465"/>
    <w:p>
      <w:pPr>
        <w:spacing w:after="0"/>
        <w:ind w:left="0"/>
        <w:jc w:val="both"/>
      </w:pPr>
      <w:r>
        <w:rPr>
          <w:rFonts w:ascii="Times New Roman"/>
          <w:b w:val="false"/>
          <w:i w:val="false"/>
          <w:color w:val="000000"/>
          <w:sz w:val="28"/>
        </w:rPr>
        <w:t>
      қапталатын турасызықты беттерді тесу және ию тәсілдері;</w:t>
      </w:r>
    </w:p>
    <w:bookmarkEnd w:id="5465"/>
    <w:bookmarkStart w:name="z5468" w:id="5466"/>
    <w:p>
      <w:pPr>
        <w:spacing w:after="0"/>
        <w:ind w:left="0"/>
        <w:jc w:val="both"/>
      </w:pPr>
      <w:r>
        <w:rPr>
          <w:rFonts w:ascii="Times New Roman"/>
          <w:b w:val="false"/>
          <w:i w:val="false"/>
          <w:color w:val="000000"/>
          <w:sz w:val="28"/>
        </w:rPr>
        <w:t xml:space="preserve">
      турасызықты беттер мен жүздерді жартылай тазалап шабу тәсілдері мен бір ізділігі; </w:t>
      </w:r>
    </w:p>
    <w:bookmarkEnd w:id="5466"/>
    <w:bookmarkStart w:name="z5469" w:id="5467"/>
    <w:p>
      <w:pPr>
        <w:spacing w:after="0"/>
        <w:ind w:left="0"/>
        <w:jc w:val="both"/>
      </w:pPr>
      <w:r>
        <w:rPr>
          <w:rFonts w:ascii="Times New Roman"/>
          <w:b w:val="false"/>
          <w:i w:val="false"/>
          <w:color w:val="000000"/>
          <w:sz w:val="28"/>
        </w:rPr>
        <w:t xml:space="preserve">
      блоктар мен тастарды кесу, фрезерлеу, тегістеу және жылтыратуға арналған механизмдердің құрылғысы; </w:t>
      </w:r>
    </w:p>
    <w:bookmarkEnd w:id="5467"/>
    <w:bookmarkStart w:name="z5470" w:id="5468"/>
    <w:p>
      <w:pPr>
        <w:spacing w:after="0"/>
        <w:ind w:left="0"/>
        <w:jc w:val="both"/>
      </w:pPr>
      <w:r>
        <w:rPr>
          <w:rFonts w:ascii="Times New Roman"/>
          <w:b w:val="false"/>
          <w:i w:val="false"/>
          <w:color w:val="000000"/>
          <w:sz w:val="28"/>
        </w:rPr>
        <w:t xml:space="preserve">
      олармен жұмыс істеу ережесі; </w:t>
      </w:r>
    </w:p>
    <w:bookmarkEnd w:id="5468"/>
    <w:bookmarkStart w:name="z5471" w:id="5469"/>
    <w:p>
      <w:pPr>
        <w:spacing w:after="0"/>
        <w:ind w:left="0"/>
        <w:jc w:val="both"/>
      </w:pPr>
      <w:r>
        <w:rPr>
          <w:rFonts w:ascii="Times New Roman"/>
          <w:b w:val="false"/>
          <w:i w:val="false"/>
          <w:color w:val="000000"/>
          <w:sz w:val="28"/>
        </w:rPr>
        <w:t xml:space="preserve">
      әртүрлі жынысты тастарды өңдеу тәсілдері мен бірізділігі; </w:t>
      </w:r>
    </w:p>
    <w:bookmarkEnd w:id="5469"/>
    <w:bookmarkStart w:name="z5472" w:id="5470"/>
    <w:p>
      <w:pPr>
        <w:spacing w:after="0"/>
        <w:ind w:left="0"/>
        <w:jc w:val="both"/>
      </w:pPr>
      <w:r>
        <w:rPr>
          <w:rFonts w:ascii="Times New Roman"/>
          <w:b w:val="false"/>
          <w:i w:val="false"/>
          <w:color w:val="000000"/>
          <w:sz w:val="28"/>
        </w:rPr>
        <w:t xml:space="preserve">
      тақтайшаларды желімдеу тәсілдері; </w:t>
      </w:r>
    </w:p>
    <w:bookmarkEnd w:id="5470"/>
    <w:bookmarkStart w:name="z5473" w:id="5471"/>
    <w:p>
      <w:pPr>
        <w:spacing w:after="0"/>
        <w:ind w:left="0"/>
        <w:jc w:val="both"/>
      </w:pPr>
      <w:r>
        <w:rPr>
          <w:rFonts w:ascii="Times New Roman"/>
          <w:b w:val="false"/>
          <w:i w:val="false"/>
          <w:color w:val="000000"/>
          <w:sz w:val="28"/>
        </w:rPr>
        <w:t>
      қаптау сапасына қойылатын талаптар.</w:t>
      </w:r>
    </w:p>
    <w:bookmarkEnd w:id="5471"/>
    <w:bookmarkStart w:name="z5474" w:id="5472"/>
    <w:p>
      <w:pPr>
        <w:spacing w:after="0"/>
        <w:ind w:left="0"/>
        <w:jc w:val="left"/>
      </w:pPr>
      <w:r>
        <w:rPr>
          <w:rFonts w:ascii="Times New Roman"/>
          <w:b/>
          <w:i w:val="false"/>
          <w:color w:val="000000"/>
        </w:rPr>
        <w:t xml:space="preserve"> 305-параграф. Табиғи таспен қаптаушы, 5-разряд</w:t>
      </w:r>
    </w:p>
    <w:bookmarkEnd w:id="5472"/>
    <w:bookmarkStart w:name="z5475" w:id="5473"/>
    <w:p>
      <w:pPr>
        <w:spacing w:after="0"/>
        <w:ind w:left="0"/>
        <w:jc w:val="both"/>
      </w:pPr>
      <w:r>
        <w:rPr>
          <w:rFonts w:ascii="Times New Roman"/>
          <w:b w:val="false"/>
          <w:i w:val="false"/>
          <w:color w:val="000000"/>
          <w:sz w:val="28"/>
        </w:rPr>
        <w:t>
      663. Жұмыс сипаттамасы:</w:t>
      </w:r>
    </w:p>
    <w:bookmarkEnd w:id="5473"/>
    <w:bookmarkStart w:name="z5476" w:id="5474"/>
    <w:p>
      <w:pPr>
        <w:spacing w:after="0"/>
        <w:ind w:left="0"/>
        <w:jc w:val="both"/>
      </w:pPr>
      <w:r>
        <w:rPr>
          <w:rFonts w:ascii="Times New Roman"/>
          <w:b w:val="false"/>
          <w:i w:val="false"/>
          <w:color w:val="000000"/>
          <w:sz w:val="28"/>
        </w:rPr>
        <w:t>
      қисық сызықты беттерді жонылған тақтайшалар мен үлгілік тастармен қаптау және жөндеу;</w:t>
      </w:r>
    </w:p>
    <w:bookmarkEnd w:id="5474"/>
    <w:bookmarkStart w:name="z5477" w:id="5475"/>
    <w:p>
      <w:pPr>
        <w:spacing w:after="0"/>
        <w:ind w:left="0"/>
        <w:jc w:val="both"/>
      </w:pPr>
      <w:r>
        <w:rPr>
          <w:rFonts w:ascii="Times New Roman"/>
          <w:b w:val="false"/>
          <w:i w:val="false"/>
          <w:color w:val="000000"/>
          <w:sz w:val="28"/>
        </w:rPr>
        <w:t>
      жонылған дайын блоктардан ойық тікжолақпен ұстындар құрастыру;</w:t>
      </w:r>
    </w:p>
    <w:bookmarkEnd w:id="5475"/>
    <w:bookmarkStart w:name="z5478" w:id="5476"/>
    <w:p>
      <w:pPr>
        <w:spacing w:after="0"/>
        <w:ind w:left="0"/>
        <w:jc w:val="both"/>
      </w:pPr>
      <w:r>
        <w:rPr>
          <w:rFonts w:ascii="Times New Roman"/>
          <w:b w:val="false"/>
          <w:i w:val="false"/>
          <w:color w:val="000000"/>
          <w:sz w:val="28"/>
        </w:rPr>
        <w:t>
      терезе және есік ойықтары мен терезе тақтайшаларының жиектерін орнату;</w:t>
      </w:r>
    </w:p>
    <w:bookmarkEnd w:id="5476"/>
    <w:bookmarkStart w:name="z5479" w:id="5477"/>
    <w:p>
      <w:pPr>
        <w:spacing w:after="0"/>
        <w:ind w:left="0"/>
        <w:jc w:val="both"/>
      </w:pPr>
      <w:r>
        <w:rPr>
          <w:rFonts w:ascii="Times New Roman"/>
          <w:b w:val="false"/>
          <w:i w:val="false"/>
          <w:color w:val="000000"/>
          <w:sz w:val="28"/>
        </w:rPr>
        <w:t>
      сатылар мен турасызықты баспалдақ бөгеттерін қаптау;</w:t>
      </w:r>
    </w:p>
    <w:bookmarkEnd w:id="5477"/>
    <w:bookmarkStart w:name="z5480" w:id="5478"/>
    <w:p>
      <w:pPr>
        <w:spacing w:after="0"/>
        <w:ind w:left="0"/>
        <w:jc w:val="both"/>
      </w:pPr>
      <w:r>
        <w:rPr>
          <w:rFonts w:ascii="Times New Roman"/>
          <w:b w:val="false"/>
          <w:i w:val="false"/>
          <w:color w:val="000000"/>
          <w:sz w:val="28"/>
        </w:rPr>
        <w:t>
      қуыстарды, жауырындық қабырғаны, ұстындарды және осы тәрізділердің бетін тегістелген және жылтыратылған тақтайшалармен қаптау және жөндеу;</w:t>
      </w:r>
    </w:p>
    <w:bookmarkEnd w:id="5478"/>
    <w:bookmarkStart w:name="z5481" w:id="5479"/>
    <w:p>
      <w:pPr>
        <w:spacing w:after="0"/>
        <w:ind w:left="0"/>
        <w:jc w:val="both"/>
      </w:pPr>
      <w:r>
        <w:rPr>
          <w:rFonts w:ascii="Times New Roman"/>
          <w:b w:val="false"/>
          <w:i w:val="false"/>
          <w:color w:val="000000"/>
          <w:sz w:val="28"/>
        </w:rPr>
        <w:t>
      қапталуы күрделі бөлшектерді сызбалар және ерекшеліктері бойынша жинақтау және белгілеу;</w:t>
      </w:r>
    </w:p>
    <w:bookmarkEnd w:id="5479"/>
    <w:bookmarkStart w:name="z5482" w:id="5480"/>
    <w:p>
      <w:pPr>
        <w:spacing w:after="0"/>
        <w:ind w:left="0"/>
        <w:jc w:val="both"/>
      </w:pPr>
      <w:r>
        <w:rPr>
          <w:rFonts w:ascii="Times New Roman"/>
          <w:b w:val="false"/>
          <w:i w:val="false"/>
          <w:color w:val="000000"/>
          <w:sz w:val="28"/>
        </w:rPr>
        <w:t>
      қиынжиек және таспалардың турасызықты беттерін қол және механикаландырылған аспаппен таза және қаптап жону;</w:t>
      </w:r>
    </w:p>
    <w:bookmarkEnd w:id="5480"/>
    <w:bookmarkStart w:name="z5483" w:id="5481"/>
    <w:p>
      <w:pPr>
        <w:spacing w:after="0"/>
        <w:ind w:left="0"/>
        <w:jc w:val="both"/>
      </w:pPr>
      <w:r>
        <w:rPr>
          <w:rFonts w:ascii="Times New Roman"/>
          <w:b w:val="false"/>
          <w:i w:val="false"/>
          <w:color w:val="000000"/>
          <w:sz w:val="28"/>
        </w:rPr>
        <w:t>
      қисық сызықты беттерді және үлгілік бөлшектерді ірілей және жартылай тазалап жону;</w:t>
      </w:r>
    </w:p>
    <w:bookmarkEnd w:id="5481"/>
    <w:bookmarkStart w:name="z5484" w:id="5482"/>
    <w:p>
      <w:pPr>
        <w:spacing w:after="0"/>
        <w:ind w:left="0"/>
        <w:jc w:val="both"/>
      </w:pPr>
      <w:r>
        <w:rPr>
          <w:rFonts w:ascii="Times New Roman"/>
          <w:b w:val="false"/>
          <w:i w:val="false"/>
          <w:color w:val="000000"/>
          <w:sz w:val="28"/>
        </w:rPr>
        <w:t>
      терезе алды тақтайшаларды және ойықтар жиектерінің бөлшектерін әзірлеу;</w:t>
      </w:r>
    </w:p>
    <w:bookmarkEnd w:id="5482"/>
    <w:bookmarkStart w:name="z5485" w:id="5483"/>
    <w:p>
      <w:pPr>
        <w:spacing w:after="0"/>
        <w:ind w:left="0"/>
        <w:jc w:val="both"/>
      </w:pPr>
      <w:r>
        <w:rPr>
          <w:rFonts w:ascii="Times New Roman"/>
          <w:b w:val="false"/>
          <w:i w:val="false"/>
          <w:color w:val="000000"/>
          <w:sz w:val="28"/>
        </w:rPr>
        <w:t>
      орташа күрделіліктегі даяр үлгілер мен қалыптарды сызу және әзірлеу;</w:t>
      </w:r>
    </w:p>
    <w:bookmarkEnd w:id="5483"/>
    <w:bookmarkStart w:name="z5486" w:id="5484"/>
    <w:p>
      <w:pPr>
        <w:spacing w:after="0"/>
        <w:ind w:left="0"/>
        <w:jc w:val="both"/>
      </w:pPr>
      <w:r>
        <w:rPr>
          <w:rFonts w:ascii="Times New Roman"/>
          <w:b w:val="false"/>
          <w:i w:val="false"/>
          <w:color w:val="000000"/>
          <w:sz w:val="28"/>
        </w:rPr>
        <w:t>
      желідегі тастарды даяр үлгілер және қалыптар бойынша әзірлеу;</w:t>
      </w:r>
    </w:p>
    <w:bookmarkEnd w:id="5484"/>
    <w:bookmarkStart w:name="z5487" w:id="5485"/>
    <w:p>
      <w:pPr>
        <w:spacing w:after="0"/>
        <w:ind w:left="0"/>
        <w:jc w:val="both"/>
      </w:pPr>
      <w:r>
        <w:rPr>
          <w:rFonts w:ascii="Times New Roman"/>
          <w:b w:val="false"/>
          <w:i w:val="false"/>
          <w:color w:val="000000"/>
          <w:sz w:val="28"/>
        </w:rPr>
        <w:t>
      станоктардағы тастарды өңдеу;</w:t>
      </w:r>
    </w:p>
    <w:bookmarkEnd w:id="5485"/>
    <w:bookmarkStart w:name="z5488" w:id="5486"/>
    <w:p>
      <w:pPr>
        <w:spacing w:after="0"/>
        <w:ind w:left="0"/>
        <w:jc w:val="both"/>
      </w:pPr>
      <w:r>
        <w:rPr>
          <w:rFonts w:ascii="Times New Roman"/>
          <w:b w:val="false"/>
          <w:i w:val="false"/>
          <w:color w:val="000000"/>
          <w:sz w:val="28"/>
        </w:rPr>
        <w:t>
      қаптаманың турасызықты бетін және архитектуралық безендірудің (әсембағандар, сауыттар, тұтқалар, бунақтіреулер, шарлар, дөңгелектер) бөлшектерін тегістеу және жылтырату;</w:t>
      </w:r>
    </w:p>
    <w:bookmarkEnd w:id="5486"/>
    <w:bookmarkStart w:name="z5489" w:id="5487"/>
    <w:p>
      <w:pPr>
        <w:spacing w:after="0"/>
        <w:ind w:left="0"/>
        <w:jc w:val="both"/>
      </w:pPr>
      <w:r>
        <w:rPr>
          <w:rFonts w:ascii="Times New Roman"/>
          <w:b w:val="false"/>
          <w:i w:val="false"/>
          <w:color w:val="000000"/>
          <w:sz w:val="28"/>
        </w:rPr>
        <w:t>
      қаптаманың бүлінген жерлерін суық және ыстық жағымдарды қолданумен жөндеу.</w:t>
      </w:r>
    </w:p>
    <w:bookmarkEnd w:id="5487"/>
    <w:bookmarkStart w:name="z5490" w:id="5488"/>
    <w:p>
      <w:pPr>
        <w:spacing w:after="0"/>
        <w:ind w:left="0"/>
        <w:jc w:val="both"/>
      </w:pPr>
      <w:r>
        <w:rPr>
          <w:rFonts w:ascii="Times New Roman"/>
          <w:b w:val="false"/>
          <w:i w:val="false"/>
          <w:color w:val="000000"/>
          <w:sz w:val="28"/>
        </w:rPr>
        <w:t>
      664. Білуге тиіс:</w:t>
      </w:r>
    </w:p>
    <w:bookmarkEnd w:id="5488"/>
    <w:bookmarkStart w:name="z5491" w:id="5489"/>
    <w:p>
      <w:pPr>
        <w:spacing w:after="0"/>
        <w:ind w:left="0"/>
        <w:jc w:val="both"/>
      </w:pPr>
      <w:r>
        <w:rPr>
          <w:rFonts w:ascii="Times New Roman"/>
          <w:b w:val="false"/>
          <w:i w:val="false"/>
          <w:color w:val="000000"/>
          <w:sz w:val="28"/>
        </w:rPr>
        <w:t xml:space="preserve">
      қисық сызықты қапталатын беттерді бөлу тәсілдері: </w:t>
      </w:r>
    </w:p>
    <w:bookmarkEnd w:id="5489"/>
    <w:bookmarkStart w:name="z5492" w:id="5490"/>
    <w:p>
      <w:pPr>
        <w:spacing w:after="0"/>
        <w:ind w:left="0"/>
        <w:jc w:val="both"/>
      </w:pPr>
      <w:r>
        <w:rPr>
          <w:rFonts w:ascii="Times New Roman"/>
          <w:b w:val="false"/>
          <w:i w:val="false"/>
          <w:color w:val="000000"/>
          <w:sz w:val="28"/>
        </w:rPr>
        <w:t xml:space="preserve">
      тастар мен тақтайшаларды таза тесу тәсілдері мен бірізділігі; </w:t>
      </w:r>
    </w:p>
    <w:bookmarkEnd w:id="5490"/>
    <w:bookmarkStart w:name="z5493" w:id="5491"/>
    <w:p>
      <w:pPr>
        <w:spacing w:after="0"/>
        <w:ind w:left="0"/>
        <w:jc w:val="both"/>
      </w:pPr>
      <w:r>
        <w:rPr>
          <w:rFonts w:ascii="Times New Roman"/>
          <w:b w:val="false"/>
          <w:i w:val="false"/>
          <w:color w:val="000000"/>
          <w:sz w:val="28"/>
        </w:rPr>
        <w:t xml:space="preserve">
      архитектуралық бөлшектердің түрлері; </w:t>
      </w:r>
    </w:p>
    <w:bookmarkEnd w:id="5491"/>
    <w:bookmarkStart w:name="z5494" w:id="5492"/>
    <w:p>
      <w:pPr>
        <w:spacing w:after="0"/>
        <w:ind w:left="0"/>
        <w:jc w:val="both"/>
      </w:pPr>
      <w:r>
        <w:rPr>
          <w:rFonts w:ascii="Times New Roman"/>
          <w:b w:val="false"/>
          <w:i w:val="false"/>
          <w:color w:val="000000"/>
          <w:sz w:val="28"/>
        </w:rPr>
        <w:t>
      тасты өңдеуге, тегістеуге және жылтыратуға арналған станоктардың құрылғысы;</w:t>
      </w:r>
    </w:p>
    <w:bookmarkEnd w:id="5492"/>
    <w:bookmarkStart w:name="z5495" w:id="5493"/>
    <w:p>
      <w:pPr>
        <w:spacing w:after="0"/>
        <w:ind w:left="0"/>
        <w:jc w:val="both"/>
      </w:pPr>
      <w:r>
        <w:rPr>
          <w:rFonts w:ascii="Times New Roman"/>
          <w:b w:val="false"/>
          <w:i w:val="false"/>
          <w:color w:val="000000"/>
          <w:sz w:val="28"/>
        </w:rPr>
        <w:t>
       қаптаманың бүлінген жерлерін жөндеу және бітеу, қисық сызықты беттерді қаптауға қойылатын талаптар.</w:t>
      </w:r>
    </w:p>
    <w:bookmarkEnd w:id="5493"/>
    <w:bookmarkStart w:name="z5496" w:id="5494"/>
    <w:p>
      <w:pPr>
        <w:spacing w:after="0"/>
        <w:ind w:left="0"/>
        <w:jc w:val="left"/>
      </w:pPr>
      <w:r>
        <w:rPr>
          <w:rFonts w:ascii="Times New Roman"/>
          <w:b/>
          <w:i w:val="false"/>
          <w:color w:val="000000"/>
        </w:rPr>
        <w:t xml:space="preserve"> 306-параграф. Табиғи таспен қаптаушы, 6-разряд</w:t>
      </w:r>
    </w:p>
    <w:bookmarkEnd w:id="5494"/>
    <w:bookmarkStart w:name="z5497" w:id="5495"/>
    <w:p>
      <w:pPr>
        <w:spacing w:after="0"/>
        <w:ind w:left="0"/>
        <w:jc w:val="both"/>
      </w:pPr>
      <w:r>
        <w:rPr>
          <w:rFonts w:ascii="Times New Roman"/>
          <w:b w:val="false"/>
          <w:i w:val="false"/>
          <w:color w:val="000000"/>
          <w:sz w:val="28"/>
        </w:rPr>
        <w:t>
      665. Жұмыс сипаттамасы:</w:t>
      </w:r>
    </w:p>
    <w:bookmarkEnd w:id="5495"/>
    <w:bookmarkStart w:name="z5498" w:id="5496"/>
    <w:p>
      <w:pPr>
        <w:spacing w:after="0"/>
        <w:ind w:left="0"/>
        <w:jc w:val="both"/>
      </w:pPr>
      <w:r>
        <w:rPr>
          <w:rFonts w:ascii="Times New Roman"/>
          <w:b w:val="false"/>
          <w:i w:val="false"/>
          <w:color w:val="000000"/>
          <w:sz w:val="28"/>
        </w:rPr>
        <w:t>
      қисық сызықты беттердің барлық түрлерін тегістелген және жылтыратылған тақтайшалармен қаптау және жөндеу, тұрақты және ауыспалы қималардың тегіс және ойық тікжолақпен бағаналарын даяр тегістелген және жылтыратылған блоктардан құрастыру;</w:t>
      </w:r>
    </w:p>
    <w:bookmarkEnd w:id="5496"/>
    <w:bookmarkStart w:name="z5499" w:id="5497"/>
    <w:p>
      <w:pPr>
        <w:spacing w:after="0"/>
        <w:ind w:left="0"/>
        <w:jc w:val="both"/>
      </w:pPr>
      <w:r>
        <w:rPr>
          <w:rFonts w:ascii="Times New Roman"/>
          <w:b w:val="false"/>
          <w:i w:val="false"/>
          <w:color w:val="000000"/>
          <w:sz w:val="28"/>
        </w:rPr>
        <w:t>
      қисық сызықты сатылық бөгеттерді қаптау, көпірлік тіректер мен көпірлердің аралық құрылыстарын асу және қаптау;</w:t>
      </w:r>
    </w:p>
    <w:bookmarkEnd w:id="5497"/>
    <w:bookmarkStart w:name="z5500" w:id="5498"/>
    <w:p>
      <w:pPr>
        <w:spacing w:after="0"/>
        <w:ind w:left="0"/>
        <w:jc w:val="both"/>
      </w:pPr>
      <w:r>
        <w:rPr>
          <w:rFonts w:ascii="Times New Roman"/>
          <w:b w:val="false"/>
          <w:i w:val="false"/>
          <w:color w:val="000000"/>
          <w:sz w:val="28"/>
        </w:rPr>
        <w:t>
      даяр үлгілік тесіктерді мәрмәр тақтайшалармен жиектеу;</w:t>
      </w:r>
    </w:p>
    <w:bookmarkEnd w:id="5498"/>
    <w:bookmarkStart w:name="z5501" w:id="5499"/>
    <w:p>
      <w:pPr>
        <w:spacing w:after="0"/>
        <w:ind w:left="0"/>
        <w:jc w:val="both"/>
      </w:pPr>
      <w:r>
        <w:rPr>
          <w:rFonts w:ascii="Times New Roman"/>
          <w:b w:val="false"/>
          <w:i w:val="false"/>
          <w:color w:val="000000"/>
          <w:sz w:val="28"/>
        </w:rPr>
        <w:t>
      таза жонылған үлгілік бөлшектер мен барлық түрдегі архитектуралық бұйымдарды әзірлеу;</w:t>
      </w:r>
    </w:p>
    <w:bookmarkEnd w:id="5499"/>
    <w:bookmarkStart w:name="z5502" w:id="5500"/>
    <w:p>
      <w:pPr>
        <w:spacing w:after="0"/>
        <w:ind w:left="0"/>
        <w:jc w:val="both"/>
      </w:pPr>
      <w:r>
        <w:rPr>
          <w:rFonts w:ascii="Times New Roman"/>
          <w:b w:val="false"/>
          <w:i w:val="false"/>
          <w:color w:val="000000"/>
          <w:sz w:val="28"/>
        </w:rPr>
        <w:t>
      қисық сызықты беттер, қиынжиектер мен таспаларды тазалап жону;</w:t>
      </w:r>
    </w:p>
    <w:bookmarkEnd w:id="5500"/>
    <w:bookmarkStart w:name="z5503" w:id="5501"/>
    <w:p>
      <w:pPr>
        <w:spacing w:after="0"/>
        <w:ind w:left="0"/>
        <w:jc w:val="both"/>
      </w:pPr>
      <w:r>
        <w:rPr>
          <w:rFonts w:ascii="Times New Roman"/>
          <w:b w:val="false"/>
          <w:i w:val="false"/>
          <w:color w:val="000000"/>
          <w:sz w:val="28"/>
        </w:rPr>
        <w:t>
      күрделі архитектуралық қалыптар мен даяр үлгілерді сызу және әзірлеу;</w:t>
      </w:r>
    </w:p>
    <w:bookmarkEnd w:id="5501"/>
    <w:bookmarkStart w:name="z5504" w:id="5502"/>
    <w:p>
      <w:pPr>
        <w:spacing w:after="0"/>
        <w:ind w:left="0"/>
        <w:jc w:val="both"/>
      </w:pPr>
      <w:r>
        <w:rPr>
          <w:rFonts w:ascii="Times New Roman"/>
          <w:b w:val="false"/>
          <w:i w:val="false"/>
          <w:color w:val="000000"/>
          <w:sz w:val="28"/>
        </w:rPr>
        <w:t>
      әріптер, сандар және оюларды белгілеу және ойып алу;</w:t>
      </w:r>
    </w:p>
    <w:bookmarkEnd w:id="5502"/>
    <w:bookmarkStart w:name="z5505" w:id="5503"/>
    <w:p>
      <w:pPr>
        <w:spacing w:after="0"/>
        <w:ind w:left="0"/>
        <w:jc w:val="both"/>
      </w:pPr>
      <w:r>
        <w:rPr>
          <w:rFonts w:ascii="Times New Roman"/>
          <w:b w:val="false"/>
          <w:i w:val="false"/>
          <w:color w:val="000000"/>
          <w:sz w:val="28"/>
        </w:rPr>
        <w:t>
      күрделі пішіндегі үлгілік бөлшектер мен архитектуралық әшекейлерді белгілеу.</w:t>
      </w:r>
    </w:p>
    <w:bookmarkEnd w:id="5503"/>
    <w:bookmarkStart w:name="z5506" w:id="5504"/>
    <w:p>
      <w:pPr>
        <w:spacing w:after="0"/>
        <w:ind w:left="0"/>
        <w:jc w:val="both"/>
      </w:pPr>
      <w:r>
        <w:rPr>
          <w:rFonts w:ascii="Times New Roman"/>
          <w:b w:val="false"/>
          <w:i w:val="false"/>
          <w:color w:val="000000"/>
          <w:sz w:val="28"/>
        </w:rPr>
        <w:t>
      666. Білуге тиіс:</w:t>
      </w:r>
    </w:p>
    <w:bookmarkEnd w:id="5504"/>
    <w:bookmarkStart w:name="z5507" w:id="5505"/>
    <w:p>
      <w:pPr>
        <w:spacing w:after="0"/>
        <w:ind w:left="0"/>
        <w:jc w:val="both"/>
      </w:pPr>
      <w:r>
        <w:rPr>
          <w:rFonts w:ascii="Times New Roman"/>
          <w:b w:val="false"/>
          <w:i w:val="false"/>
          <w:color w:val="000000"/>
          <w:sz w:val="28"/>
        </w:rPr>
        <w:t xml:space="preserve">
      архитектуралық бөлшектерге арналған тастарды таңдап алу және өңдеуге қойылатын талаптар; </w:t>
      </w:r>
    </w:p>
    <w:bookmarkEnd w:id="5505"/>
    <w:bookmarkStart w:name="z5508" w:id="5506"/>
    <w:p>
      <w:pPr>
        <w:spacing w:after="0"/>
        <w:ind w:left="0"/>
        <w:jc w:val="both"/>
      </w:pPr>
      <w:r>
        <w:rPr>
          <w:rFonts w:ascii="Times New Roman"/>
          <w:b w:val="false"/>
          <w:i w:val="false"/>
          <w:color w:val="000000"/>
          <w:sz w:val="28"/>
        </w:rPr>
        <w:t xml:space="preserve">
      аса күрделі беттерді қаптауға белгілеу және бөлу тәсілдері; </w:t>
      </w:r>
    </w:p>
    <w:bookmarkEnd w:id="5506"/>
    <w:bookmarkStart w:name="z5509" w:id="5507"/>
    <w:p>
      <w:pPr>
        <w:spacing w:after="0"/>
        <w:ind w:left="0"/>
        <w:jc w:val="both"/>
      </w:pPr>
      <w:r>
        <w:rPr>
          <w:rFonts w:ascii="Times New Roman"/>
          <w:b w:val="false"/>
          <w:i w:val="false"/>
          <w:color w:val="000000"/>
          <w:sz w:val="28"/>
        </w:rPr>
        <w:t>
      қаптаманың бүлінген жерлерін жөндеу тәсілдері.</w:t>
      </w:r>
    </w:p>
    <w:bookmarkEnd w:id="5507"/>
    <w:bookmarkStart w:name="z5510" w:id="5508"/>
    <w:p>
      <w:pPr>
        <w:spacing w:after="0"/>
        <w:ind w:left="0"/>
        <w:jc w:val="left"/>
      </w:pPr>
      <w:r>
        <w:rPr>
          <w:rFonts w:ascii="Times New Roman"/>
          <w:b/>
          <w:i w:val="false"/>
          <w:color w:val="000000"/>
        </w:rPr>
        <w:t xml:space="preserve"> 307-параграф. Тақтайшы-қаптаушы, 2-разряд</w:t>
      </w:r>
    </w:p>
    <w:bookmarkEnd w:id="5508"/>
    <w:bookmarkStart w:name="z5511" w:id="5509"/>
    <w:p>
      <w:pPr>
        <w:spacing w:after="0"/>
        <w:ind w:left="0"/>
        <w:jc w:val="both"/>
      </w:pPr>
      <w:r>
        <w:rPr>
          <w:rFonts w:ascii="Times New Roman"/>
          <w:b w:val="false"/>
          <w:i w:val="false"/>
          <w:color w:val="000000"/>
          <w:sz w:val="28"/>
        </w:rPr>
        <w:t>
      667. Жұмыс сипаттамасы:</w:t>
      </w:r>
    </w:p>
    <w:bookmarkEnd w:id="5509"/>
    <w:bookmarkStart w:name="z5512" w:id="5510"/>
    <w:p>
      <w:pPr>
        <w:spacing w:after="0"/>
        <w:ind w:left="0"/>
        <w:jc w:val="both"/>
      </w:pPr>
      <w:r>
        <w:rPr>
          <w:rFonts w:ascii="Times New Roman"/>
          <w:b w:val="false"/>
          <w:i w:val="false"/>
          <w:color w:val="000000"/>
          <w:sz w:val="28"/>
        </w:rPr>
        <w:t>
      керамика, әйнек, асбест цемент және басқа тақтайшаларды мөлшері, түсі және сұрыбы бойынша сұрыптау;</w:t>
      </w:r>
    </w:p>
    <w:bookmarkEnd w:id="5510"/>
    <w:bookmarkStart w:name="z5513" w:id="5511"/>
    <w:p>
      <w:pPr>
        <w:spacing w:after="0"/>
        <w:ind w:left="0"/>
        <w:jc w:val="both"/>
      </w:pPr>
      <w:r>
        <w:rPr>
          <w:rFonts w:ascii="Times New Roman"/>
          <w:b w:val="false"/>
          <w:i w:val="false"/>
          <w:color w:val="000000"/>
          <w:sz w:val="28"/>
        </w:rPr>
        <w:t>
      берілген құрам бойынша ерітінділерді, құрғақ қоспалар мен жағымдарды қолмен әзірлеу;</w:t>
      </w:r>
    </w:p>
    <w:bookmarkEnd w:id="5511"/>
    <w:bookmarkStart w:name="z5514" w:id="5512"/>
    <w:p>
      <w:pPr>
        <w:spacing w:after="0"/>
        <w:ind w:left="0"/>
        <w:jc w:val="both"/>
      </w:pPr>
      <w:r>
        <w:rPr>
          <w:rFonts w:ascii="Times New Roman"/>
          <w:b w:val="false"/>
          <w:i w:val="false"/>
          <w:color w:val="000000"/>
          <w:sz w:val="28"/>
        </w:rPr>
        <w:t>
      негіздеменің бетін тақтайшалармен қаптауға дайындау.</w:t>
      </w:r>
    </w:p>
    <w:bookmarkEnd w:id="5512"/>
    <w:bookmarkStart w:name="z5515" w:id="5513"/>
    <w:p>
      <w:pPr>
        <w:spacing w:after="0"/>
        <w:ind w:left="0"/>
        <w:jc w:val="both"/>
      </w:pPr>
      <w:r>
        <w:rPr>
          <w:rFonts w:ascii="Times New Roman"/>
          <w:b w:val="false"/>
          <w:i w:val="false"/>
          <w:color w:val="000000"/>
          <w:sz w:val="28"/>
        </w:rPr>
        <w:t>
      668. Білуге тиіс:</w:t>
      </w:r>
    </w:p>
    <w:bookmarkEnd w:id="5513"/>
    <w:bookmarkStart w:name="z5516" w:id="5514"/>
    <w:p>
      <w:pPr>
        <w:spacing w:after="0"/>
        <w:ind w:left="0"/>
        <w:jc w:val="both"/>
      </w:pPr>
      <w:r>
        <w:rPr>
          <w:rFonts w:ascii="Times New Roman"/>
          <w:b w:val="false"/>
          <w:i w:val="false"/>
          <w:color w:val="000000"/>
          <w:sz w:val="28"/>
        </w:rPr>
        <w:t>
      қаптаманың түрлері және міндеті;</w:t>
      </w:r>
    </w:p>
    <w:bookmarkEnd w:id="5514"/>
    <w:bookmarkStart w:name="z5517" w:id="5515"/>
    <w:p>
      <w:pPr>
        <w:spacing w:after="0"/>
        <w:ind w:left="0"/>
        <w:jc w:val="both"/>
      </w:pPr>
      <w:r>
        <w:rPr>
          <w:rFonts w:ascii="Times New Roman"/>
          <w:b w:val="false"/>
          <w:i w:val="false"/>
          <w:color w:val="000000"/>
          <w:sz w:val="28"/>
        </w:rPr>
        <w:t xml:space="preserve">
      сыртқы және ішкі беттерді тақтайшалармен қаптауда қолданылатын негізгі материалдардың түрлері; </w:t>
      </w:r>
    </w:p>
    <w:bookmarkEnd w:id="5515"/>
    <w:bookmarkStart w:name="z5518" w:id="5516"/>
    <w:p>
      <w:pPr>
        <w:spacing w:after="0"/>
        <w:ind w:left="0"/>
        <w:jc w:val="both"/>
      </w:pPr>
      <w:r>
        <w:rPr>
          <w:rFonts w:ascii="Times New Roman"/>
          <w:b w:val="false"/>
          <w:i w:val="false"/>
          <w:color w:val="000000"/>
          <w:sz w:val="28"/>
        </w:rPr>
        <w:t>
      ерітінділерді әзірлеу тәсілдері.</w:t>
      </w:r>
    </w:p>
    <w:bookmarkEnd w:id="5516"/>
    <w:bookmarkStart w:name="z5519" w:id="5517"/>
    <w:p>
      <w:pPr>
        <w:spacing w:after="0"/>
        <w:ind w:left="0"/>
        <w:jc w:val="left"/>
      </w:pPr>
      <w:r>
        <w:rPr>
          <w:rFonts w:ascii="Times New Roman"/>
          <w:b/>
          <w:i w:val="false"/>
          <w:color w:val="000000"/>
        </w:rPr>
        <w:t xml:space="preserve"> 308-параграф. Тақтайшы-қаптаушы, 3-разряд</w:t>
      </w:r>
    </w:p>
    <w:bookmarkEnd w:id="5517"/>
    <w:bookmarkStart w:name="z5520" w:id="5518"/>
    <w:p>
      <w:pPr>
        <w:spacing w:after="0"/>
        <w:ind w:left="0"/>
        <w:jc w:val="both"/>
      </w:pPr>
      <w:r>
        <w:rPr>
          <w:rFonts w:ascii="Times New Roman"/>
          <w:b w:val="false"/>
          <w:i w:val="false"/>
          <w:color w:val="000000"/>
          <w:sz w:val="28"/>
        </w:rPr>
        <w:t>
      669. Жұмыс сипаттамасы:</w:t>
      </w:r>
    </w:p>
    <w:bookmarkEnd w:id="5518"/>
    <w:bookmarkStart w:name="z5521" w:id="5519"/>
    <w:p>
      <w:pPr>
        <w:spacing w:after="0"/>
        <w:ind w:left="0"/>
        <w:jc w:val="both"/>
      </w:pPr>
      <w:r>
        <w:rPr>
          <w:rFonts w:ascii="Times New Roman"/>
          <w:b w:val="false"/>
          <w:i w:val="false"/>
          <w:color w:val="000000"/>
          <w:sz w:val="28"/>
        </w:rPr>
        <w:t>
      даяр маяктар бойынша жігінің қалыңдығы 2 миллиметрден асатын қабырғалар мен едендердің тұтас турасызықты бетін ерітіндідегі керамикалық, оның ішінде "Гресс" тәрізді, әйнек, асбест цемент және басқа тақтайшалармен қаптау;</w:t>
      </w:r>
    </w:p>
    <w:bookmarkEnd w:id="5519"/>
    <w:bookmarkStart w:name="z5522" w:id="5520"/>
    <w:p>
      <w:pPr>
        <w:spacing w:after="0"/>
        <w:ind w:left="0"/>
        <w:jc w:val="both"/>
      </w:pPr>
      <w:r>
        <w:rPr>
          <w:rFonts w:ascii="Times New Roman"/>
          <w:b w:val="false"/>
          <w:i w:val="false"/>
          <w:color w:val="000000"/>
          <w:sz w:val="28"/>
        </w:rPr>
        <w:t>
      едендерді құйылған тастан жасалған тақтайшалармен қаптау;</w:t>
      </w:r>
    </w:p>
    <w:bookmarkEnd w:id="5520"/>
    <w:bookmarkStart w:name="z5523" w:id="5521"/>
    <w:p>
      <w:pPr>
        <w:spacing w:after="0"/>
        <w:ind w:left="0"/>
        <w:jc w:val="both"/>
      </w:pPr>
      <w:r>
        <w:rPr>
          <w:rFonts w:ascii="Times New Roman"/>
          <w:b w:val="false"/>
          <w:i w:val="false"/>
          <w:color w:val="000000"/>
          <w:sz w:val="28"/>
        </w:rPr>
        <w:t>
      тақтайшалар арасындағы жіктерді ерітіндімен толтыру;</w:t>
      </w:r>
    </w:p>
    <w:bookmarkEnd w:id="5521"/>
    <w:bookmarkStart w:name="z5524" w:id="5522"/>
    <w:p>
      <w:pPr>
        <w:spacing w:after="0"/>
        <w:ind w:left="0"/>
        <w:jc w:val="both"/>
      </w:pPr>
      <w:r>
        <w:rPr>
          <w:rFonts w:ascii="Times New Roman"/>
          <w:b w:val="false"/>
          <w:i w:val="false"/>
          <w:color w:val="000000"/>
          <w:sz w:val="28"/>
        </w:rPr>
        <w:t>
      металл торларды керу және сылау;</w:t>
      </w:r>
    </w:p>
    <w:bookmarkEnd w:id="5522"/>
    <w:bookmarkStart w:name="z5525" w:id="5523"/>
    <w:p>
      <w:pPr>
        <w:spacing w:after="0"/>
        <w:ind w:left="0"/>
        <w:jc w:val="both"/>
      </w:pPr>
      <w:r>
        <w:rPr>
          <w:rFonts w:ascii="Times New Roman"/>
          <w:b w:val="false"/>
          <w:i w:val="false"/>
          <w:color w:val="000000"/>
          <w:sz w:val="28"/>
        </w:rPr>
        <w:t>
      "Ветонит" 3000 тәрізді және басқа ерітінділерден жасалған тегістеу қабатының құрылғысы;</w:t>
      </w:r>
    </w:p>
    <w:bookmarkEnd w:id="5523"/>
    <w:bookmarkStart w:name="z5526" w:id="5524"/>
    <w:p>
      <w:pPr>
        <w:spacing w:after="0"/>
        <w:ind w:left="0"/>
        <w:jc w:val="both"/>
      </w:pPr>
      <w:r>
        <w:rPr>
          <w:rFonts w:ascii="Times New Roman"/>
          <w:b w:val="false"/>
          <w:i w:val="false"/>
          <w:color w:val="000000"/>
          <w:sz w:val="28"/>
        </w:rPr>
        <w:t>
      қапталған беттерді аршу;</w:t>
      </w:r>
    </w:p>
    <w:bookmarkEnd w:id="5524"/>
    <w:bookmarkStart w:name="z5527" w:id="5525"/>
    <w:p>
      <w:pPr>
        <w:spacing w:after="0"/>
        <w:ind w:left="0"/>
        <w:jc w:val="both"/>
      </w:pPr>
      <w:r>
        <w:rPr>
          <w:rFonts w:ascii="Times New Roman"/>
          <w:b w:val="false"/>
          <w:i w:val="false"/>
          <w:color w:val="000000"/>
          <w:sz w:val="28"/>
        </w:rPr>
        <w:t>
      тақтайшалардың жиектерін жонып алып тастау және кесу;</w:t>
      </w:r>
    </w:p>
    <w:bookmarkEnd w:id="5525"/>
    <w:bookmarkStart w:name="z5528" w:id="5526"/>
    <w:p>
      <w:pPr>
        <w:spacing w:after="0"/>
        <w:ind w:left="0"/>
        <w:jc w:val="both"/>
      </w:pPr>
      <w:r>
        <w:rPr>
          <w:rFonts w:ascii="Times New Roman"/>
          <w:b w:val="false"/>
          <w:i w:val="false"/>
          <w:color w:val="000000"/>
          <w:sz w:val="28"/>
        </w:rPr>
        <w:t>
      тақтайшаларды бұрғылап тесу;</w:t>
      </w:r>
    </w:p>
    <w:bookmarkEnd w:id="5526"/>
    <w:bookmarkStart w:name="z5529" w:id="5527"/>
    <w:p>
      <w:pPr>
        <w:spacing w:after="0"/>
        <w:ind w:left="0"/>
        <w:jc w:val="both"/>
      </w:pPr>
      <w:r>
        <w:rPr>
          <w:rFonts w:ascii="Times New Roman"/>
          <w:b w:val="false"/>
          <w:i w:val="false"/>
          <w:color w:val="000000"/>
          <w:sz w:val="28"/>
        </w:rPr>
        <w:t>
      тақтайшаларды бекітуге арналған "Бостик" тәрізді жағымдарды қоса, ерітінділер мен жағымдар әзірлеу;</w:t>
      </w:r>
    </w:p>
    <w:bookmarkEnd w:id="5527"/>
    <w:bookmarkStart w:name="z5530" w:id="5528"/>
    <w:p>
      <w:pPr>
        <w:spacing w:after="0"/>
        <w:ind w:left="0"/>
        <w:jc w:val="both"/>
      </w:pPr>
      <w:r>
        <w:rPr>
          <w:rFonts w:ascii="Times New Roman"/>
          <w:b w:val="false"/>
          <w:i w:val="false"/>
          <w:color w:val="000000"/>
          <w:sz w:val="28"/>
        </w:rPr>
        <w:t>
      жапсарларды ерітіндімен тығындау және оларды қоспалармен (фуга) толтыру;</w:t>
      </w:r>
    </w:p>
    <w:bookmarkEnd w:id="5528"/>
    <w:bookmarkStart w:name="z5531" w:id="5529"/>
    <w:p>
      <w:pPr>
        <w:spacing w:after="0"/>
        <w:ind w:left="0"/>
        <w:jc w:val="both"/>
      </w:pPr>
      <w:r>
        <w:rPr>
          <w:rFonts w:ascii="Times New Roman"/>
          <w:b w:val="false"/>
          <w:i w:val="false"/>
          <w:color w:val="000000"/>
          <w:sz w:val="28"/>
        </w:rPr>
        <w:t>
      ерітінділерді әзірлеу және қапталған беттерді жуып тазарту.</w:t>
      </w:r>
    </w:p>
    <w:bookmarkEnd w:id="5529"/>
    <w:bookmarkStart w:name="z5532" w:id="5530"/>
    <w:p>
      <w:pPr>
        <w:spacing w:after="0"/>
        <w:ind w:left="0"/>
        <w:jc w:val="both"/>
      </w:pPr>
      <w:r>
        <w:rPr>
          <w:rFonts w:ascii="Times New Roman"/>
          <w:b w:val="false"/>
          <w:i w:val="false"/>
          <w:color w:val="000000"/>
          <w:sz w:val="28"/>
        </w:rPr>
        <w:t>
      670. Білуге тиіс:</w:t>
      </w:r>
    </w:p>
    <w:bookmarkEnd w:id="5530"/>
    <w:bookmarkStart w:name="z5533" w:id="5531"/>
    <w:p>
      <w:pPr>
        <w:spacing w:after="0"/>
        <w:ind w:left="0"/>
        <w:jc w:val="both"/>
      </w:pPr>
      <w:r>
        <w:rPr>
          <w:rFonts w:ascii="Times New Roman"/>
          <w:b w:val="false"/>
          <w:i w:val="false"/>
          <w:color w:val="000000"/>
          <w:sz w:val="28"/>
        </w:rPr>
        <w:t xml:space="preserve">
      тұз қышқылы, кальций содасы ерітіндісінің қасиеттері және ерітінділердің шекті концентрациясы; </w:t>
      </w:r>
    </w:p>
    <w:bookmarkEnd w:id="5531"/>
    <w:bookmarkStart w:name="z5534" w:id="5532"/>
    <w:p>
      <w:pPr>
        <w:spacing w:after="0"/>
        <w:ind w:left="0"/>
        <w:jc w:val="both"/>
      </w:pPr>
      <w:r>
        <w:rPr>
          <w:rFonts w:ascii="Times New Roman"/>
          <w:b w:val="false"/>
          <w:i w:val="false"/>
          <w:color w:val="000000"/>
          <w:sz w:val="28"/>
        </w:rPr>
        <w:t xml:space="preserve">
      сыртқы және ішкі беттерді қаптауда тақтайшаларды орнату және бекіту тәсілдері; </w:t>
      </w:r>
    </w:p>
    <w:bookmarkEnd w:id="5532"/>
    <w:bookmarkStart w:name="z5535" w:id="5533"/>
    <w:p>
      <w:pPr>
        <w:spacing w:after="0"/>
        <w:ind w:left="0"/>
        <w:jc w:val="both"/>
      </w:pPr>
      <w:r>
        <w:rPr>
          <w:rFonts w:ascii="Times New Roman"/>
          <w:b w:val="false"/>
          <w:i w:val="false"/>
          <w:color w:val="000000"/>
          <w:sz w:val="28"/>
        </w:rPr>
        <w:t>
      қаптау сапасының талаптары;</w:t>
      </w:r>
    </w:p>
    <w:bookmarkEnd w:id="5533"/>
    <w:bookmarkStart w:name="z5536" w:id="5534"/>
    <w:p>
      <w:pPr>
        <w:spacing w:after="0"/>
        <w:ind w:left="0"/>
        <w:jc w:val="both"/>
      </w:pPr>
      <w:r>
        <w:rPr>
          <w:rFonts w:ascii="Times New Roman"/>
          <w:b w:val="false"/>
          <w:i w:val="false"/>
          <w:color w:val="000000"/>
          <w:sz w:val="28"/>
        </w:rPr>
        <w:t>
      деңгеймен жұмыс істеу ережесі.</w:t>
      </w:r>
    </w:p>
    <w:bookmarkEnd w:id="5534"/>
    <w:bookmarkStart w:name="z5537" w:id="5535"/>
    <w:p>
      <w:pPr>
        <w:spacing w:after="0"/>
        <w:ind w:left="0"/>
        <w:jc w:val="left"/>
      </w:pPr>
      <w:r>
        <w:rPr>
          <w:rFonts w:ascii="Times New Roman"/>
          <w:b/>
          <w:i w:val="false"/>
          <w:color w:val="000000"/>
        </w:rPr>
        <w:t xml:space="preserve"> 309-параграф. Тақтайшы-қаптаушы, 4-разряд</w:t>
      </w:r>
    </w:p>
    <w:bookmarkEnd w:id="5535"/>
    <w:bookmarkStart w:name="z5538" w:id="5536"/>
    <w:p>
      <w:pPr>
        <w:spacing w:after="0"/>
        <w:ind w:left="0"/>
        <w:jc w:val="both"/>
      </w:pPr>
      <w:r>
        <w:rPr>
          <w:rFonts w:ascii="Times New Roman"/>
          <w:b w:val="false"/>
          <w:i w:val="false"/>
          <w:color w:val="000000"/>
          <w:sz w:val="28"/>
        </w:rPr>
        <w:t>
      671. Жұмыс сипаттамасы:</w:t>
      </w:r>
    </w:p>
    <w:bookmarkEnd w:id="5536"/>
    <w:bookmarkStart w:name="z5539" w:id="5537"/>
    <w:p>
      <w:pPr>
        <w:spacing w:after="0"/>
        <w:ind w:left="0"/>
        <w:jc w:val="both"/>
      </w:pPr>
      <w:r>
        <w:rPr>
          <w:rFonts w:ascii="Times New Roman"/>
          <w:b w:val="false"/>
          <w:i w:val="false"/>
          <w:color w:val="000000"/>
          <w:sz w:val="28"/>
        </w:rPr>
        <w:t>
      турасызықты беттерді қаптауға маяк желілерді асу және шыңдау;</w:t>
      </w:r>
    </w:p>
    <w:bookmarkEnd w:id="5537"/>
    <w:bookmarkStart w:name="z5540" w:id="5538"/>
    <w:p>
      <w:pPr>
        <w:spacing w:after="0"/>
        <w:ind w:left="0"/>
        <w:jc w:val="both"/>
      </w:pPr>
      <w:r>
        <w:rPr>
          <w:rFonts w:ascii="Times New Roman"/>
          <w:b w:val="false"/>
          <w:i w:val="false"/>
          <w:color w:val="000000"/>
          <w:sz w:val="28"/>
        </w:rPr>
        <w:t>
      жауырындық қабырғаларды, қуыстар және басқа да ұсақ беттерді қаптау;</w:t>
      </w:r>
    </w:p>
    <w:bookmarkEnd w:id="5538"/>
    <w:bookmarkStart w:name="z5541" w:id="5539"/>
    <w:p>
      <w:pPr>
        <w:spacing w:after="0"/>
        <w:ind w:left="0"/>
        <w:jc w:val="both"/>
      </w:pPr>
      <w:r>
        <w:rPr>
          <w:rFonts w:ascii="Times New Roman"/>
          <w:b w:val="false"/>
          <w:i w:val="false"/>
          <w:color w:val="000000"/>
          <w:sz w:val="28"/>
        </w:rPr>
        <w:t>
      ерітіндіде және жағымдардағы тақтайшалармен жігінің қалыңдығы 2 миллиметге дейін қабырғалардың тұтастай турасызықты бетін қаптау, үлгілік тақтайшаларды (карниздер, еденкемерлер, бұрыштықтар) орнату;</w:t>
      </w:r>
    </w:p>
    <w:bookmarkEnd w:id="5539"/>
    <w:bookmarkStart w:name="z5542" w:id="5540"/>
    <w:p>
      <w:pPr>
        <w:spacing w:after="0"/>
        <w:ind w:left="0"/>
        <w:jc w:val="both"/>
      </w:pPr>
      <w:r>
        <w:rPr>
          <w:rFonts w:ascii="Times New Roman"/>
          <w:b w:val="false"/>
          <w:i w:val="false"/>
          <w:color w:val="000000"/>
          <w:sz w:val="28"/>
        </w:rPr>
        <w:t>
      жай сурет белгісімен әшекейбедерлерді қалау;</w:t>
      </w:r>
    </w:p>
    <w:bookmarkEnd w:id="5540"/>
    <w:bookmarkStart w:name="z5543" w:id="5541"/>
    <w:p>
      <w:pPr>
        <w:spacing w:after="0"/>
        <w:ind w:left="0"/>
        <w:jc w:val="both"/>
      </w:pPr>
      <w:r>
        <w:rPr>
          <w:rFonts w:ascii="Times New Roman"/>
          <w:b w:val="false"/>
          <w:i w:val="false"/>
          <w:color w:val="000000"/>
          <w:sz w:val="28"/>
        </w:rPr>
        <w:t>
      қаптау тақтайшаларын ауыстыру. еден тақтайшаларын жөндеу. "марблит" әйнегімен және кристаллит әйнек, мәрмәр әйнекпен беттерді қаптау;</w:t>
      </w:r>
    </w:p>
    <w:bookmarkEnd w:id="5541"/>
    <w:bookmarkStart w:name="z5544" w:id="5542"/>
    <w:p>
      <w:pPr>
        <w:spacing w:after="0"/>
        <w:ind w:left="0"/>
        <w:jc w:val="both"/>
      </w:pPr>
      <w:r>
        <w:rPr>
          <w:rFonts w:ascii="Times New Roman"/>
          <w:b w:val="false"/>
          <w:i w:val="false"/>
          <w:color w:val="000000"/>
          <w:sz w:val="28"/>
        </w:rPr>
        <w:t>
      тақтайшаларды дірілді таптауға арналған машиналарды пайдаланып едендерді қаптау.</w:t>
      </w:r>
    </w:p>
    <w:bookmarkEnd w:id="5542"/>
    <w:bookmarkStart w:name="z5545" w:id="5543"/>
    <w:p>
      <w:pPr>
        <w:spacing w:after="0"/>
        <w:ind w:left="0"/>
        <w:jc w:val="both"/>
      </w:pPr>
      <w:r>
        <w:rPr>
          <w:rFonts w:ascii="Times New Roman"/>
          <w:b w:val="false"/>
          <w:i w:val="false"/>
          <w:color w:val="000000"/>
          <w:sz w:val="28"/>
        </w:rPr>
        <w:t>
      672. Білуге тиіс:</w:t>
      </w:r>
    </w:p>
    <w:bookmarkEnd w:id="5543"/>
    <w:bookmarkStart w:name="z5546" w:id="5544"/>
    <w:p>
      <w:pPr>
        <w:spacing w:after="0"/>
        <w:ind w:left="0"/>
        <w:jc w:val="both"/>
      </w:pPr>
      <w:r>
        <w:rPr>
          <w:rFonts w:ascii="Times New Roman"/>
          <w:b w:val="false"/>
          <w:i w:val="false"/>
          <w:color w:val="000000"/>
          <w:sz w:val="28"/>
        </w:rPr>
        <w:t>
      көлденең және тік беттердің маякты тораптарын белгілеу, асу, шыңдау тәсілдері;</w:t>
      </w:r>
    </w:p>
    <w:bookmarkEnd w:id="5544"/>
    <w:bookmarkStart w:name="z5547" w:id="5545"/>
    <w:p>
      <w:pPr>
        <w:spacing w:after="0"/>
        <w:ind w:left="0"/>
        <w:jc w:val="both"/>
      </w:pPr>
      <w:r>
        <w:rPr>
          <w:rFonts w:ascii="Times New Roman"/>
          <w:b w:val="false"/>
          <w:i w:val="false"/>
          <w:color w:val="000000"/>
          <w:sz w:val="28"/>
        </w:rPr>
        <w:t>
      үлгілік тақтайшаларды орнату және бекіту тәсілдері;</w:t>
      </w:r>
    </w:p>
    <w:bookmarkEnd w:id="5545"/>
    <w:bookmarkStart w:name="z5548" w:id="5546"/>
    <w:p>
      <w:pPr>
        <w:spacing w:after="0"/>
        <w:ind w:left="0"/>
        <w:jc w:val="both"/>
      </w:pPr>
      <w:r>
        <w:rPr>
          <w:rFonts w:ascii="Times New Roman"/>
          <w:b w:val="false"/>
          <w:i w:val="false"/>
          <w:color w:val="000000"/>
          <w:sz w:val="28"/>
        </w:rPr>
        <w:t xml:space="preserve">
      едендерді жөндеу және тақтайшаларды ауыстыру ережесі; </w:t>
      </w:r>
    </w:p>
    <w:bookmarkEnd w:id="5546"/>
    <w:bookmarkStart w:name="z5549" w:id="5547"/>
    <w:p>
      <w:pPr>
        <w:spacing w:after="0"/>
        <w:ind w:left="0"/>
        <w:jc w:val="both"/>
      </w:pPr>
      <w:r>
        <w:rPr>
          <w:rFonts w:ascii="Times New Roman"/>
          <w:b w:val="false"/>
          <w:i w:val="false"/>
          <w:color w:val="000000"/>
          <w:sz w:val="28"/>
        </w:rPr>
        <w:t>
      "марблит" әйнегімен қаптау тәсілдері, тақтайшаларды дірілді таптауға арналған машиналардың құрылғысы.</w:t>
      </w:r>
    </w:p>
    <w:bookmarkEnd w:id="5547"/>
    <w:bookmarkStart w:name="z5550" w:id="5548"/>
    <w:p>
      <w:pPr>
        <w:spacing w:after="0"/>
        <w:ind w:left="0"/>
        <w:jc w:val="left"/>
      </w:pPr>
      <w:r>
        <w:rPr>
          <w:rFonts w:ascii="Times New Roman"/>
          <w:b/>
          <w:i w:val="false"/>
          <w:color w:val="000000"/>
        </w:rPr>
        <w:t xml:space="preserve"> 310-параграф. Тақтайшы-қаптаушы, 5-разряд</w:t>
      </w:r>
    </w:p>
    <w:bookmarkEnd w:id="5548"/>
    <w:bookmarkStart w:name="z5551" w:id="5549"/>
    <w:p>
      <w:pPr>
        <w:spacing w:after="0"/>
        <w:ind w:left="0"/>
        <w:jc w:val="both"/>
      </w:pPr>
      <w:r>
        <w:rPr>
          <w:rFonts w:ascii="Times New Roman"/>
          <w:b w:val="false"/>
          <w:i w:val="false"/>
          <w:color w:val="000000"/>
          <w:sz w:val="28"/>
        </w:rPr>
        <w:t>
      673. Жұмыс сипаттамасы:</w:t>
      </w:r>
    </w:p>
    <w:bookmarkEnd w:id="5549"/>
    <w:bookmarkStart w:name="z5552" w:id="5550"/>
    <w:p>
      <w:pPr>
        <w:spacing w:after="0"/>
        <w:ind w:left="0"/>
        <w:jc w:val="both"/>
      </w:pPr>
      <w:r>
        <w:rPr>
          <w:rFonts w:ascii="Times New Roman"/>
          <w:b w:val="false"/>
          <w:i w:val="false"/>
          <w:color w:val="000000"/>
          <w:sz w:val="28"/>
        </w:rPr>
        <w:t>
      төбелерді және қисық сызықты беттерді қаптау;</w:t>
      </w:r>
    </w:p>
    <w:bookmarkEnd w:id="5550"/>
    <w:bookmarkStart w:name="z5553" w:id="5551"/>
    <w:p>
      <w:pPr>
        <w:spacing w:after="0"/>
        <w:ind w:left="0"/>
        <w:jc w:val="both"/>
      </w:pPr>
      <w:r>
        <w:rPr>
          <w:rFonts w:ascii="Times New Roman"/>
          <w:b w:val="false"/>
          <w:i w:val="false"/>
          <w:color w:val="000000"/>
          <w:sz w:val="28"/>
        </w:rPr>
        <w:t>
      берілген сурет бойынша қаланатын бетті белгілеп кілем керамикадан жасалған едендерді төсеу;</w:t>
      </w:r>
    </w:p>
    <w:bookmarkEnd w:id="5551"/>
    <w:bookmarkStart w:name="z5554" w:id="5552"/>
    <w:p>
      <w:pPr>
        <w:spacing w:after="0"/>
        <w:ind w:left="0"/>
        <w:jc w:val="both"/>
      </w:pPr>
      <w:r>
        <w:rPr>
          <w:rFonts w:ascii="Times New Roman"/>
          <w:b w:val="false"/>
          <w:i w:val="false"/>
          <w:color w:val="000000"/>
          <w:sz w:val="28"/>
        </w:rPr>
        <w:t>
      бетін белгілеу және кез келген суретті әшекей-бедерлерді қалау;</w:t>
      </w:r>
    </w:p>
    <w:bookmarkEnd w:id="5552"/>
    <w:bookmarkStart w:name="z5555" w:id="5553"/>
    <w:p>
      <w:pPr>
        <w:spacing w:after="0"/>
        <w:ind w:left="0"/>
        <w:jc w:val="both"/>
      </w:pPr>
      <w:r>
        <w:rPr>
          <w:rFonts w:ascii="Times New Roman"/>
          <w:b w:val="false"/>
          <w:i w:val="false"/>
          <w:color w:val="000000"/>
          <w:sz w:val="28"/>
        </w:rPr>
        <w:t>
      тақтайшалармен сәнді қаптау.</w:t>
      </w:r>
    </w:p>
    <w:bookmarkEnd w:id="5553"/>
    <w:bookmarkStart w:name="z5556" w:id="5554"/>
    <w:p>
      <w:pPr>
        <w:spacing w:after="0"/>
        <w:ind w:left="0"/>
        <w:jc w:val="both"/>
      </w:pPr>
      <w:r>
        <w:rPr>
          <w:rFonts w:ascii="Times New Roman"/>
          <w:b w:val="false"/>
          <w:i w:val="false"/>
          <w:color w:val="000000"/>
          <w:sz w:val="28"/>
        </w:rPr>
        <w:t>
      674. Білуге тиіс:</w:t>
      </w:r>
    </w:p>
    <w:bookmarkEnd w:id="5554"/>
    <w:bookmarkStart w:name="z5557" w:id="5555"/>
    <w:p>
      <w:pPr>
        <w:spacing w:after="0"/>
        <w:ind w:left="0"/>
        <w:jc w:val="both"/>
      </w:pPr>
      <w:r>
        <w:rPr>
          <w:rFonts w:ascii="Times New Roman"/>
          <w:b w:val="false"/>
          <w:i w:val="false"/>
          <w:color w:val="000000"/>
          <w:sz w:val="28"/>
        </w:rPr>
        <w:t>
      қисық сызықты беттерді тақтайшалармен қаптауға және сәнді қаптауға белгілеу тәсілдері;</w:t>
      </w:r>
    </w:p>
    <w:bookmarkEnd w:id="5555"/>
    <w:bookmarkStart w:name="z5558" w:id="5556"/>
    <w:p>
      <w:pPr>
        <w:spacing w:after="0"/>
        <w:ind w:left="0"/>
        <w:jc w:val="both"/>
      </w:pPr>
      <w:r>
        <w:rPr>
          <w:rFonts w:ascii="Times New Roman"/>
          <w:b w:val="false"/>
          <w:i w:val="false"/>
          <w:color w:val="000000"/>
          <w:sz w:val="28"/>
        </w:rPr>
        <w:t>
      сәнді қаптау түрлері мен тәсілдері.</w:t>
      </w:r>
    </w:p>
    <w:bookmarkEnd w:id="5556"/>
    <w:bookmarkStart w:name="z5559" w:id="5557"/>
    <w:p>
      <w:pPr>
        <w:spacing w:after="0"/>
        <w:ind w:left="0"/>
        <w:jc w:val="left"/>
      </w:pPr>
      <w:r>
        <w:rPr>
          <w:rFonts w:ascii="Times New Roman"/>
          <w:b/>
          <w:i w:val="false"/>
          <w:color w:val="000000"/>
        </w:rPr>
        <w:t xml:space="preserve"> 311-параграф. Тақтайшы-қаптаушы, 6-разряд</w:t>
      </w:r>
    </w:p>
    <w:bookmarkEnd w:id="5557"/>
    <w:bookmarkStart w:name="z5560" w:id="5558"/>
    <w:p>
      <w:pPr>
        <w:spacing w:after="0"/>
        <w:ind w:left="0"/>
        <w:jc w:val="both"/>
      </w:pPr>
      <w:r>
        <w:rPr>
          <w:rFonts w:ascii="Times New Roman"/>
          <w:b w:val="false"/>
          <w:i w:val="false"/>
          <w:color w:val="000000"/>
          <w:sz w:val="28"/>
        </w:rPr>
        <w:t>
      675. Жұмыс сипаттамасы:</w:t>
      </w:r>
    </w:p>
    <w:bookmarkEnd w:id="5558"/>
    <w:bookmarkStart w:name="z5561" w:id="5559"/>
    <w:p>
      <w:pPr>
        <w:spacing w:after="0"/>
        <w:ind w:left="0"/>
        <w:jc w:val="both"/>
      </w:pPr>
      <w:r>
        <w:rPr>
          <w:rFonts w:ascii="Times New Roman"/>
          <w:b w:val="false"/>
          <w:i w:val="false"/>
          <w:color w:val="000000"/>
          <w:sz w:val="28"/>
        </w:rPr>
        <w:t>
      холлдарда, кеңселерде ірі көркем панноларды жасау және қалау;</w:t>
      </w:r>
    </w:p>
    <w:bookmarkEnd w:id="5559"/>
    <w:bookmarkStart w:name="z5562" w:id="5560"/>
    <w:p>
      <w:pPr>
        <w:spacing w:after="0"/>
        <w:ind w:left="0"/>
        <w:jc w:val="both"/>
      </w:pPr>
      <w:r>
        <w:rPr>
          <w:rFonts w:ascii="Times New Roman"/>
          <w:b w:val="false"/>
          <w:i w:val="false"/>
          <w:color w:val="000000"/>
          <w:sz w:val="28"/>
        </w:rPr>
        <w:t>
      сарайлар, храмдар және көркем құндылық болып табылатын басқа да нысандарды қайта құруда суретті керамикалық тақтайшаларды қалау;</w:t>
      </w:r>
    </w:p>
    <w:bookmarkEnd w:id="5560"/>
    <w:bookmarkStart w:name="z5563" w:id="5561"/>
    <w:p>
      <w:pPr>
        <w:spacing w:after="0"/>
        <w:ind w:left="0"/>
        <w:jc w:val="both"/>
      </w:pPr>
      <w:r>
        <w:rPr>
          <w:rFonts w:ascii="Times New Roman"/>
          <w:b w:val="false"/>
          <w:i w:val="false"/>
          <w:color w:val="000000"/>
          <w:sz w:val="28"/>
        </w:rPr>
        <w:t>
      беттерді керамикалық жібек графикалық тақтайшалармен және айна тақтайшалармен қаптау.</w:t>
      </w:r>
    </w:p>
    <w:bookmarkEnd w:id="5561"/>
    <w:bookmarkStart w:name="z5564" w:id="5562"/>
    <w:p>
      <w:pPr>
        <w:spacing w:after="0"/>
        <w:ind w:left="0"/>
        <w:jc w:val="both"/>
      </w:pPr>
      <w:r>
        <w:rPr>
          <w:rFonts w:ascii="Times New Roman"/>
          <w:b w:val="false"/>
          <w:i w:val="false"/>
          <w:color w:val="000000"/>
          <w:sz w:val="28"/>
        </w:rPr>
        <w:t>
      676. Білуге тиіс:</w:t>
      </w:r>
    </w:p>
    <w:bookmarkEnd w:id="5562"/>
    <w:bookmarkStart w:name="z5565" w:id="5563"/>
    <w:p>
      <w:pPr>
        <w:spacing w:after="0"/>
        <w:ind w:left="0"/>
        <w:jc w:val="both"/>
      </w:pPr>
      <w:r>
        <w:rPr>
          <w:rFonts w:ascii="Times New Roman"/>
          <w:b w:val="false"/>
          <w:i w:val="false"/>
          <w:color w:val="000000"/>
          <w:sz w:val="28"/>
        </w:rPr>
        <w:t>
      суретті тақтайшалармен қаптауға белгілеу тәсілдері;</w:t>
      </w:r>
    </w:p>
    <w:bookmarkEnd w:id="5563"/>
    <w:bookmarkStart w:name="z5566" w:id="5564"/>
    <w:p>
      <w:pPr>
        <w:spacing w:after="0"/>
        <w:ind w:left="0"/>
        <w:jc w:val="both"/>
      </w:pPr>
      <w:r>
        <w:rPr>
          <w:rFonts w:ascii="Times New Roman"/>
          <w:b w:val="false"/>
          <w:i w:val="false"/>
          <w:color w:val="000000"/>
          <w:sz w:val="28"/>
        </w:rPr>
        <w:t xml:space="preserve">
      әшекейлеуге беттерді тегістеу тәсілдері; </w:t>
      </w:r>
    </w:p>
    <w:bookmarkEnd w:id="5564"/>
    <w:bookmarkStart w:name="z5567" w:id="5565"/>
    <w:p>
      <w:pPr>
        <w:spacing w:after="0"/>
        <w:ind w:left="0"/>
        <w:jc w:val="both"/>
      </w:pPr>
      <w:r>
        <w:rPr>
          <w:rFonts w:ascii="Times New Roman"/>
          <w:b w:val="false"/>
          <w:i w:val="false"/>
          <w:color w:val="000000"/>
          <w:sz w:val="28"/>
        </w:rPr>
        <w:t xml:space="preserve">
      айналы тақтайшаларды қалаудан алдын өңдеу үшін қажет материалдар; </w:t>
      </w:r>
    </w:p>
    <w:bookmarkEnd w:id="5565"/>
    <w:bookmarkStart w:name="z5568" w:id="5566"/>
    <w:p>
      <w:pPr>
        <w:spacing w:after="0"/>
        <w:ind w:left="0"/>
        <w:jc w:val="both"/>
      </w:pPr>
      <w:r>
        <w:rPr>
          <w:rFonts w:ascii="Times New Roman"/>
          <w:b w:val="false"/>
          <w:i w:val="false"/>
          <w:color w:val="000000"/>
          <w:sz w:val="28"/>
        </w:rPr>
        <w:t>
      айналы тақтайшаларды қалау үшін ерітінділерді әзірлеу материалдары мен тәсілдері.</w:t>
      </w:r>
    </w:p>
    <w:bookmarkEnd w:id="5566"/>
    <w:bookmarkStart w:name="z5569" w:id="5567"/>
    <w:p>
      <w:pPr>
        <w:spacing w:after="0"/>
        <w:ind w:left="0"/>
        <w:jc w:val="left"/>
      </w:pPr>
      <w:r>
        <w:rPr>
          <w:rFonts w:ascii="Times New Roman"/>
          <w:b/>
          <w:i w:val="false"/>
          <w:color w:val="000000"/>
        </w:rPr>
        <w:t xml:space="preserve"> 312-параграф. Таңбалау машинасының машинисі, 5-разряд</w:t>
      </w:r>
    </w:p>
    <w:bookmarkEnd w:id="5567"/>
    <w:bookmarkStart w:name="z5570" w:id="5568"/>
    <w:p>
      <w:pPr>
        <w:spacing w:after="0"/>
        <w:ind w:left="0"/>
        <w:jc w:val="both"/>
      </w:pPr>
      <w:r>
        <w:rPr>
          <w:rFonts w:ascii="Times New Roman"/>
          <w:b w:val="false"/>
          <w:i w:val="false"/>
          <w:color w:val="000000"/>
          <w:sz w:val="28"/>
        </w:rPr>
        <w:t>
      677. Жұмыс сипаттамасы:</w:t>
      </w:r>
    </w:p>
    <w:bookmarkEnd w:id="5568"/>
    <w:bookmarkStart w:name="z5571" w:id="5569"/>
    <w:p>
      <w:pPr>
        <w:spacing w:after="0"/>
        <w:ind w:left="0"/>
        <w:jc w:val="both"/>
      </w:pPr>
      <w:r>
        <w:rPr>
          <w:rFonts w:ascii="Times New Roman"/>
          <w:b w:val="false"/>
          <w:i w:val="false"/>
          <w:color w:val="000000"/>
          <w:sz w:val="28"/>
        </w:rPr>
        <w:t>
      автомобиль жолдарының жол жабындарын біркомпонентті бояумен белгілеу жөніндегі жұмыстарды орындау кезінде таңбалау машинасының механизмдерін басқару;</w:t>
      </w:r>
    </w:p>
    <w:bookmarkEnd w:id="5569"/>
    <w:bookmarkStart w:name="z5572" w:id="5570"/>
    <w:p>
      <w:pPr>
        <w:spacing w:after="0"/>
        <w:ind w:left="0"/>
        <w:jc w:val="both"/>
      </w:pPr>
      <w:r>
        <w:rPr>
          <w:rFonts w:ascii="Times New Roman"/>
          <w:b w:val="false"/>
          <w:i w:val="false"/>
          <w:color w:val="000000"/>
          <w:sz w:val="28"/>
        </w:rPr>
        <w:t>
      белгілеу материалын белгілеудің технологиялық процесін ескере отырып дайындау;</w:t>
      </w:r>
    </w:p>
    <w:bookmarkEnd w:id="5570"/>
    <w:bookmarkStart w:name="z5573" w:id="5571"/>
    <w:p>
      <w:pPr>
        <w:spacing w:after="0"/>
        <w:ind w:left="0"/>
        <w:jc w:val="both"/>
      </w:pPr>
      <w:r>
        <w:rPr>
          <w:rFonts w:ascii="Times New Roman"/>
          <w:b w:val="false"/>
          <w:i w:val="false"/>
          <w:color w:val="000000"/>
          <w:sz w:val="28"/>
        </w:rPr>
        <w:t>
      таңбалаушы құрылымды жолдың берілген еніне ыңғайлау;</w:t>
      </w:r>
    </w:p>
    <w:bookmarkEnd w:id="5571"/>
    <w:bookmarkStart w:name="z5574" w:id="5572"/>
    <w:p>
      <w:pPr>
        <w:spacing w:after="0"/>
        <w:ind w:left="0"/>
        <w:jc w:val="both"/>
      </w:pPr>
      <w:r>
        <w:rPr>
          <w:rFonts w:ascii="Times New Roman"/>
          <w:b w:val="false"/>
          <w:i w:val="false"/>
          <w:color w:val="000000"/>
          <w:sz w:val="28"/>
        </w:rPr>
        <w:t>
      қызмет көрсетілетін механизмдерді алдын ала жөндеу;</w:t>
      </w:r>
    </w:p>
    <w:bookmarkEnd w:id="5572"/>
    <w:bookmarkStart w:name="z5575" w:id="5573"/>
    <w:p>
      <w:pPr>
        <w:spacing w:after="0"/>
        <w:ind w:left="0"/>
        <w:jc w:val="both"/>
      </w:pPr>
      <w:r>
        <w:rPr>
          <w:rFonts w:ascii="Times New Roman"/>
          <w:b w:val="false"/>
          <w:i w:val="false"/>
          <w:color w:val="000000"/>
          <w:sz w:val="28"/>
        </w:rPr>
        <w:t>
      шлангыларды, су құбырларын, ажырату дискілерінің форсункаларын бояу қалдықтарынан жуу.</w:t>
      </w:r>
    </w:p>
    <w:bookmarkEnd w:id="5573"/>
    <w:bookmarkStart w:name="z5576" w:id="5574"/>
    <w:p>
      <w:pPr>
        <w:spacing w:after="0"/>
        <w:ind w:left="0"/>
        <w:jc w:val="both"/>
      </w:pPr>
      <w:r>
        <w:rPr>
          <w:rFonts w:ascii="Times New Roman"/>
          <w:b w:val="false"/>
          <w:i w:val="false"/>
          <w:color w:val="000000"/>
          <w:sz w:val="28"/>
        </w:rPr>
        <w:t>
      678. Білуге тиіс:</w:t>
      </w:r>
    </w:p>
    <w:bookmarkEnd w:id="5574"/>
    <w:bookmarkStart w:name="z5577" w:id="5575"/>
    <w:p>
      <w:pPr>
        <w:spacing w:after="0"/>
        <w:ind w:left="0"/>
        <w:jc w:val="both"/>
      </w:pPr>
      <w:r>
        <w:rPr>
          <w:rFonts w:ascii="Times New Roman"/>
          <w:b w:val="false"/>
          <w:i w:val="false"/>
          <w:color w:val="000000"/>
          <w:sz w:val="28"/>
        </w:rPr>
        <w:t xml:space="preserve">
      таңбалау машиналары механизмдерінің құрылымы; </w:t>
      </w:r>
    </w:p>
    <w:bookmarkEnd w:id="5575"/>
    <w:bookmarkStart w:name="z5578" w:id="5576"/>
    <w:p>
      <w:pPr>
        <w:spacing w:after="0"/>
        <w:ind w:left="0"/>
        <w:jc w:val="both"/>
      </w:pPr>
      <w:r>
        <w:rPr>
          <w:rFonts w:ascii="Times New Roman"/>
          <w:b w:val="false"/>
          <w:i w:val="false"/>
          <w:color w:val="000000"/>
          <w:sz w:val="28"/>
        </w:rPr>
        <w:t xml:space="preserve">
      оларды пайдалану және алдын ала жөндеу жөніндегі ережелер мен нұсқаулықтар; </w:t>
      </w:r>
    </w:p>
    <w:bookmarkEnd w:id="5576"/>
    <w:bookmarkStart w:name="z5579" w:id="5577"/>
    <w:p>
      <w:pPr>
        <w:spacing w:after="0"/>
        <w:ind w:left="0"/>
        <w:jc w:val="both"/>
      </w:pPr>
      <w:r>
        <w:rPr>
          <w:rFonts w:ascii="Times New Roman"/>
          <w:b w:val="false"/>
          <w:i w:val="false"/>
          <w:color w:val="000000"/>
          <w:sz w:val="28"/>
        </w:rPr>
        <w:t xml:space="preserve">
      таңбалаушы материалдарды жағу технологиясы; </w:t>
      </w:r>
    </w:p>
    <w:bookmarkEnd w:id="5577"/>
    <w:bookmarkStart w:name="z5580" w:id="5578"/>
    <w:p>
      <w:pPr>
        <w:spacing w:after="0"/>
        <w:ind w:left="0"/>
        <w:jc w:val="both"/>
      </w:pPr>
      <w:r>
        <w:rPr>
          <w:rFonts w:ascii="Times New Roman"/>
          <w:b w:val="false"/>
          <w:i w:val="false"/>
          <w:color w:val="000000"/>
          <w:sz w:val="28"/>
        </w:rPr>
        <w:t xml:space="preserve">
      таңбалаушы лак-бояу материалдар мен ерітушілердің қасиеттері; </w:t>
      </w:r>
    </w:p>
    <w:bookmarkEnd w:id="5578"/>
    <w:bookmarkStart w:name="z5581" w:id="5579"/>
    <w:p>
      <w:pPr>
        <w:spacing w:after="0"/>
        <w:ind w:left="0"/>
        <w:jc w:val="both"/>
      </w:pPr>
      <w:r>
        <w:rPr>
          <w:rFonts w:ascii="Times New Roman"/>
          <w:b w:val="false"/>
          <w:i w:val="false"/>
          <w:color w:val="000000"/>
          <w:sz w:val="28"/>
        </w:rPr>
        <w:t>
      жұмыстың сапасына қойылатын техникалық талаптар;</w:t>
      </w:r>
    </w:p>
    <w:bookmarkEnd w:id="5579"/>
    <w:bookmarkStart w:name="z5582" w:id="5580"/>
    <w:p>
      <w:pPr>
        <w:spacing w:after="0"/>
        <w:ind w:left="0"/>
        <w:jc w:val="both"/>
      </w:pPr>
      <w:r>
        <w:rPr>
          <w:rFonts w:ascii="Times New Roman"/>
          <w:b w:val="false"/>
          <w:i w:val="false"/>
          <w:color w:val="000000"/>
          <w:sz w:val="28"/>
        </w:rPr>
        <w:t>
      жол қозғалысы ережесі.</w:t>
      </w:r>
    </w:p>
    <w:bookmarkEnd w:id="5580"/>
    <w:bookmarkStart w:name="z5583" w:id="5581"/>
    <w:p>
      <w:pPr>
        <w:spacing w:after="0"/>
        <w:ind w:left="0"/>
        <w:jc w:val="left"/>
      </w:pPr>
      <w:r>
        <w:rPr>
          <w:rFonts w:ascii="Times New Roman"/>
          <w:b/>
          <w:i w:val="false"/>
          <w:color w:val="000000"/>
        </w:rPr>
        <w:t xml:space="preserve"> 313-параграф. Таңбалау машинасының машинисі, 6-разряд</w:t>
      </w:r>
    </w:p>
    <w:bookmarkEnd w:id="5581"/>
    <w:bookmarkStart w:name="z5584" w:id="5582"/>
    <w:p>
      <w:pPr>
        <w:spacing w:after="0"/>
        <w:ind w:left="0"/>
        <w:jc w:val="both"/>
      </w:pPr>
      <w:r>
        <w:rPr>
          <w:rFonts w:ascii="Times New Roman"/>
          <w:b w:val="false"/>
          <w:i w:val="false"/>
          <w:color w:val="000000"/>
          <w:sz w:val="28"/>
        </w:rPr>
        <w:t>
      679. Жұмыс сипаттамасы:</w:t>
      </w:r>
    </w:p>
    <w:bookmarkEnd w:id="5582"/>
    <w:bookmarkStart w:name="z5585" w:id="5583"/>
    <w:p>
      <w:pPr>
        <w:spacing w:after="0"/>
        <w:ind w:left="0"/>
        <w:jc w:val="both"/>
      </w:pPr>
      <w:r>
        <w:rPr>
          <w:rFonts w:ascii="Times New Roman"/>
          <w:b w:val="false"/>
          <w:i w:val="false"/>
          <w:color w:val="000000"/>
          <w:sz w:val="28"/>
        </w:rPr>
        <w:t>
      автомобиль жолдарында белгілеу және таңбаларды жою жұмыстарын орындау кезінде таңбалау машинасының механизмдерін басқару;</w:t>
      </w:r>
    </w:p>
    <w:bookmarkEnd w:id="5583"/>
    <w:bookmarkStart w:name="z5586" w:id="5584"/>
    <w:p>
      <w:pPr>
        <w:spacing w:after="0"/>
        <w:ind w:left="0"/>
        <w:jc w:val="both"/>
      </w:pPr>
      <w:r>
        <w:rPr>
          <w:rFonts w:ascii="Times New Roman"/>
          <w:b w:val="false"/>
          <w:i w:val="false"/>
          <w:color w:val="000000"/>
          <w:sz w:val="28"/>
        </w:rPr>
        <w:t>
      жол жабындарын таңбалаушы материалдардың түр-түрлерімен белгілеудің технологиялық процесін жүргізу;</w:t>
      </w:r>
    </w:p>
    <w:bookmarkEnd w:id="5584"/>
    <w:bookmarkStart w:name="z5587" w:id="5585"/>
    <w:p>
      <w:pPr>
        <w:spacing w:after="0"/>
        <w:ind w:left="0"/>
        <w:jc w:val="both"/>
      </w:pPr>
      <w:r>
        <w:rPr>
          <w:rFonts w:ascii="Times New Roman"/>
          <w:b w:val="false"/>
          <w:i w:val="false"/>
          <w:color w:val="000000"/>
          <w:sz w:val="28"/>
        </w:rPr>
        <w:t>
      қолданылатын бояуды алдын ала араластыру, қажет болған кезде оның консистенциясын талап етілетін тұтқырлыққа жеткізе отырып анықтау;</w:t>
      </w:r>
    </w:p>
    <w:bookmarkEnd w:id="5585"/>
    <w:bookmarkStart w:name="z5588" w:id="5586"/>
    <w:p>
      <w:pPr>
        <w:spacing w:after="0"/>
        <w:ind w:left="0"/>
        <w:jc w:val="both"/>
      </w:pPr>
      <w:r>
        <w:rPr>
          <w:rFonts w:ascii="Times New Roman"/>
          <w:b w:val="false"/>
          <w:i w:val="false"/>
          <w:color w:val="000000"/>
          <w:sz w:val="28"/>
        </w:rPr>
        <w:t>
      таңбалау машинасының бактарын толтыру;</w:t>
      </w:r>
    </w:p>
    <w:bookmarkEnd w:id="5586"/>
    <w:bookmarkStart w:name="z5589" w:id="5587"/>
    <w:p>
      <w:pPr>
        <w:spacing w:after="0"/>
        <w:ind w:left="0"/>
        <w:jc w:val="both"/>
      </w:pPr>
      <w:r>
        <w:rPr>
          <w:rFonts w:ascii="Times New Roman"/>
          <w:b w:val="false"/>
          <w:i w:val="false"/>
          <w:color w:val="000000"/>
          <w:sz w:val="28"/>
        </w:rPr>
        <w:t>
      штрихтарды бөлудің электронды бағдарлама блогын дайындау және реттеу;</w:t>
      </w:r>
    </w:p>
    <w:bookmarkEnd w:id="5587"/>
    <w:bookmarkStart w:name="z5590" w:id="5588"/>
    <w:p>
      <w:pPr>
        <w:spacing w:after="0"/>
        <w:ind w:left="0"/>
        <w:jc w:val="both"/>
      </w:pPr>
      <w:r>
        <w:rPr>
          <w:rFonts w:ascii="Times New Roman"/>
          <w:b w:val="false"/>
          <w:i w:val="false"/>
          <w:color w:val="000000"/>
          <w:sz w:val="28"/>
        </w:rPr>
        <w:t>
      белгіні жағу және берілген техникалық тапсырманың қамтамасыз етілу процесін қадағалау.</w:t>
      </w:r>
    </w:p>
    <w:bookmarkEnd w:id="5588"/>
    <w:bookmarkStart w:name="z5591" w:id="5589"/>
    <w:p>
      <w:pPr>
        <w:spacing w:after="0"/>
        <w:ind w:left="0"/>
        <w:jc w:val="both"/>
      </w:pPr>
      <w:r>
        <w:rPr>
          <w:rFonts w:ascii="Times New Roman"/>
          <w:b w:val="false"/>
          <w:i w:val="false"/>
          <w:color w:val="000000"/>
          <w:sz w:val="28"/>
        </w:rPr>
        <w:t>
      680. Білуге тиіс:</w:t>
      </w:r>
    </w:p>
    <w:bookmarkEnd w:id="5589"/>
    <w:bookmarkStart w:name="z5592" w:id="5590"/>
    <w:p>
      <w:pPr>
        <w:spacing w:after="0"/>
        <w:ind w:left="0"/>
        <w:jc w:val="both"/>
      </w:pPr>
      <w:r>
        <w:rPr>
          <w:rFonts w:ascii="Times New Roman"/>
          <w:b w:val="false"/>
          <w:i w:val="false"/>
          <w:color w:val="000000"/>
          <w:sz w:val="28"/>
        </w:rPr>
        <w:t xml:space="preserve">
      таңбалау машиналары механизмдерінің құрылымы; </w:t>
      </w:r>
    </w:p>
    <w:bookmarkEnd w:id="5590"/>
    <w:bookmarkStart w:name="z5593" w:id="5591"/>
    <w:p>
      <w:pPr>
        <w:spacing w:after="0"/>
        <w:ind w:left="0"/>
        <w:jc w:val="both"/>
      </w:pPr>
      <w:r>
        <w:rPr>
          <w:rFonts w:ascii="Times New Roman"/>
          <w:b w:val="false"/>
          <w:i w:val="false"/>
          <w:color w:val="000000"/>
          <w:sz w:val="28"/>
        </w:rPr>
        <w:t xml:space="preserve">
      оларды пайдалану және алдын ала жөндеу жөніндегі ережелер мен нұсқаулықтар; </w:t>
      </w:r>
    </w:p>
    <w:bookmarkEnd w:id="5591"/>
    <w:bookmarkStart w:name="z5594" w:id="5592"/>
    <w:p>
      <w:pPr>
        <w:spacing w:after="0"/>
        <w:ind w:left="0"/>
        <w:jc w:val="both"/>
      </w:pPr>
      <w:r>
        <w:rPr>
          <w:rFonts w:ascii="Times New Roman"/>
          <w:b w:val="false"/>
          <w:i w:val="false"/>
          <w:color w:val="000000"/>
          <w:sz w:val="28"/>
        </w:rPr>
        <w:t xml:space="preserve">
      таңбалаушы материалдарды жағу технологиясы; </w:t>
      </w:r>
    </w:p>
    <w:bookmarkEnd w:id="5592"/>
    <w:bookmarkStart w:name="z5595" w:id="5593"/>
    <w:p>
      <w:pPr>
        <w:spacing w:after="0"/>
        <w:ind w:left="0"/>
        <w:jc w:val="both"/>
      </w:pPr>
      <w:r>
        <w:rPr>
          <w:rFonts w:ascii="Times New Roman"/>
          <w:b w:val="false"/>
          <w:i w:val="false"/>
          <w:color w:val="000000"/>
          <w:sz w:val="28"/>
        </w:rPr>
        <w:t xml:space="preserve">
      таңбалаушы лак-бояу материалдар мен ерітушілердің қасиеттері; </w:t>
      </w:r>
    </w:p>
    <w:bookmarkEnd w:id="5593"/>
    <w:bookmarkStart w:name="z5596" w:id="5594"/>
    <w:p>
      <w:pPr>
        <w:spacing w:after="0"/>
        <w:ind w:left="0"/>
        <w:jc w:val="both"/>
      </w:pPr>
      <w:r>
        <w:rPr>
          <w:rFonts w:ascii="Times New Roman"/>
          <w:b w:val="false"/>
          <w:i w:val="false"/>
          <w:color w:val="000000"/>
          <w:sz w:val="28"/>
        </w:rPr>
        <w:t>
      жұмыстың сапасына қойылатын техникалық талаптар, жол қозғалысы ережесі.</w:t>
      </w:r>
    </w:p>
    <w:bookmarkEnd w:id="5594"/>
    <w:bookmarkStart w:name="z5597" w:id="5595"/>
    <w:p>
      <w:pPr>
        <w:spacing w:after="0"/>
        <w:ind w:left="0"/>
        <w:jc w:val="left"/>
      </w:pPr>
      <w:r>
        <w:rPr>
          <w:rFonts w:ascii="Times New Roman"/>
          <w:b/>
          <w:i w:val="false"/>
          <w:color w:val="000000"/>
        </w:rPr>
        <w:t xml:space="preserve"> 314-параграф. Таңбалау машинасының машинисі, 7-разряд</w:t>
      </w:r>
    </w:p>
    <w:bookmarkEnd w:id="5595"/>
    <w:bookmarkStart w:name="z5598" w:id="5596"/>
    <w:p>
      <w:pPr>
        <w:spacing w:after="0"/>
        <w:ind w:left="0"/>
        <w:jc w:val="both"/>
      </w:pPr>
      <w:r>
        <w:rPr>
          <w:rFonts w:ascii="Times New Roman"/>
          <w:b w:val="false"/>
          <w:i w:val="false"/>
          <w:color w:val="000000"/>
          <w:sz w:val="28"/>
        </w:rPr>
        <w:t>
      681. Жұмыс сипаттамасы:</w:t>
      </w:r>
    </w:p>
    <w:bookmarkEnd w:id="5596"/>
    <w:bookmarkStart w:name="z5599" w:id="5597"/>
    <w:p>
      <w:pPr>
        <w:spacing w:after="0"/>
        <w:ind w:left="0"/>
        <w:jc w:val="both"/>
      </w:pPr>
      <w:r>
        <w:rPr>
          <w:rFonts w:ascii="Times New Roman"/>
          <w:b w:val="false"/>
          <w:i w:val="false"/>
          <w:color w:val="000000"/>
          <w:sz w:val="28"/>
        </w:rPr>
        <w:t>
      бояулар мен жарық қайтарғыш элементтері бар материалдармен белгі қою жұмыстарын орындау кезінде таңбалау машинасының механизмдерін басқару;</w:t>
      </w:r>
    </w:p>
    <w:bookmarkEnd w:id="5597"/>
    <w:bookmarkStart w:name="z5600" w:id="5598"/>
    <w:p>
      <w:pPr>
        <w:spacing w:after="0"/>
        <w:ind w:left="0"/>
        <w:jc w:val="both"/>
      </w:pPr>
      <w:r>
        <w:rPr>
          <w:rFonts w:ascii="Times New Roman"/>
          <w:b w:val="false"/>
          <w:i w:val="false"/>
          <w:color w:val="000000"/>
          <w:sz w:val="28"/>
        </w:rPr>
        <w:t>
      штрих сызықтарын автоматтандырылған түрде салу жүйесін, жылу тасымалдағыштың температурасын бақылау және реттеу жүйесін жұмысқа әзірлеу және баптау;</w:t>
      </w:r>
    </w:p>
    <w:bookmarkEnd w:id="5598"/>
    <w:bookmarkStart w:name="z5601" w:id="5599"/>
    <w:p>
      <w:pPr>
        <w:spacing w:after="0"/>
        <w:ind w:left="0"/>
        <w:jc w:val="both"/>
      </w:pPr>
      <w:r>
        <w:rPr>
          <w:rFonts w:ascii="Times New Roman"/>
          <w:b w:val="false"/>
          <w:i w:val="false"/>
          <w:color w:val="000000"/>
          <w:sz w:val="28"/>
        </w:rPr>
        <w:t>
      салынған сызықтардың осьаралық арақашықтығы мен таңбалау материалдардың салынатын қабатын бақылап өлшеу;</w:t>
      </w:r>
    </w:p>
    <w:bookmarkEnd w:id="5599"/>
    <w:bookmarkStart w:name="z5602" w:id="5600"/>
    <w:p>
      <w:pPr>
        <w:spacing w:after="0"/>
        <w:ind w:left="0"/>
        <w:jc w:val="both"/>
      </w:pPr>
      <w:r>
        <w:rPr>
          <w:rFonts w:ascii="Times New Roman"/>
          <w:b w:val="false"/>
          <w:i w:val="false"/>
          <w:color w:val="000000"/>
          <w:sz w:val="28"/>
        </w:rPr>
        <w:t>
      электр пневмогидравликалық және механикалық жабдықты баптау, реттеу және оның жұмысындағы ақаулықтарды жою.</w:t>
      </w:r>
    </w:p>
    <w:bookmarkEnd w:id="5600"/>
    <w:bookmarkStart w:name="z5603" w:id="5601"/>
    <w:p>
      <w:pPr>
        <w:spacing w:after="0"/>
        <w:ind w:left="0"/>
        <w:jc w:val="both"/>
      </w:pPr>
      <w:r>
        <w:rPr>
          <w:rFonts w:ascii="Times New Roman"/>
          <w:b w:val="false"/>
          <w:i w:val="false"/>
          <w:color w:val="000000"/>
          <w:sz w:val="28"/>
        </w:rPr>
        <w:t>
      682. Білуге тиіс:</w:t>
      </w:r>
    </w:p>
    <w:bookmarkEnd w:id="5601"/>
    <w:bookmarkStart w:name="z5604" w:id="5602"/>
    <w:p>
      <w:pPr>
        <w:spacing w:after="0"/>
        <w:ind w:left="0"/>
        <w:jc w:val="both"/>
      </w:pPr>
      <w:r>
        <w:rPr>
          <w:rFonts w:ascii="Times New Roman"/>
          <w:b w:val="false"/>
          <w:i w:val="false"/>
          <w:color w:val="000000"/>
          <w:sz w:val="28"/>
        </w:rPr>
        <w:t>
      таңбалау машинасының құрылғысы, оның өзара әрекет етуінің принципі және пайдалану ережелері;</w:t>
      </w:r>
    </w:p>
    <w:bookmarkEnd w:id="5602"/>
    <w:bookmarkStart w:name="z5605" w:id="5603"/>
    <w:p>
      <w:pPr>
        <w:spacing w:after="0"/>
        <w:ind w:left="0"/>
        <w:jc w:val="both"/>
      </w:pPr>
      <w:r>
        <w:rPr>
          <w:rFonts w:ascii="Times New Roman"/>
          <w:b w:val="false"/>
          <w:i w:val="false"/>
          <w:color w:val="000000"/>
          <w:sz w:val="28"/>
        </w:rPr>
        <w:t xml:space="preserve">
      электр пневмогидравликалық және механикалық жабдықты баптау және реттеу ережесі; </w:t>
      </w:r>
    </w:p>
    <w:bookmarkEnd w:id="5603"/>
    <w:bookmarkStart w:name="z5606" w:id="5604"/>
    <w:p>
      <w:pPr>
        <w:spacing w:after="0"/>
        <w:ind w:left="0"/>
        <w:jc w:val="both"/>
      </w:pPr>
      <w:r>
        <w:rPr>
          <w:rFonts w:ascii="Times New Roman"/>
          <w:b w:val="false"/>
          <w:i w:val="false"/>
          <w:color w:val="000000"/>
          <w:sz w:val="28"/>
        </w:rPr>
        <w:t>
      бақылау-өлшегіш аспаптардың мақсаты және қолданылу принципі;</w:t>
      </w:r>
    </w:p>
    <w:bookmarkEnd w:id="5604"/>
    <w:bookmarkStart w:name="z5607" w:id="5605"/>
    <w:p>
      <w:pPr>
        <w:spacing w:after="0"/>
        <w:ind w:left="0"/>
        <w:jc w:val="both"/>
      </w:pPr>
      <w:r>
        <w:rPr>
          <w:rFonts w:ascii="Times New Roman"/>
          <w:b w:val="false"/>
          <w:i w:val="false"/>
          <w:color w:val="000000"/>
          <w:sz w:val="28"/>
        </w:rPr>
        <w:t>
      бояулардың, термопластикалық материалдардың және жарық қайтарғыш элементтердің физикалық-химиялық қасиеттері;</w:t>
      </w:r>
    </w:p>
    <w:bookmarkEnd w:id="5605"/>
    <w:bookmarkStart w:name="z5608" w:id="5606"/>
    <w:p>
      <w:pPr>
        <w:spacing w:after="0"/>
        <w:ind w:left="0"/>
        <w:jc w:val="both"/>
      </w:pPr>
      <w:r>
        <w:rPr>
          <w:rFonts w:ascii="Times New Roman"/>
          <w:b w:val="false"/>
          <w:i w:val="false"/>
          <w:color w:val="000000"/>
          <w:sz w:val="28"/>
        </w:rPr>
        <w:t xml:space="preserve">
      оларды басу шарттары мен технологиясы; </w:t>
      </w:r>
    </w:p>
    <w:bookmarkEnd w:id="5606"/>
    <w:bookmarkStart w:name="z5609" w:id="5607"/>
    <w:p>
      <w:pPr>
        <w:spacing w:after="0"/>
        <w:ind w:left="0"/>
        <w:jc w:val="both"/>
      </w:pPr>
      <w:r>
        <w:rPr>
          <w:rFonts w:ascii="Times New Roman"/>
          <w:b w:val="false"/>
          <w:i w:val="false"/>
          <w:color w:val="000000"/>
          <w:sz w:val="28"/>
        </w:rPr>
        <w:t>
      механизмдер жұмысындағы ақаулықтардың пайда болуының себептері және оларды жою тәсілдері.</w:t>
      </w:r>
    </w:p>
    <w:bookmarkEnd w:id="5607"/>
    <w:bookmarkStart w:name="z5610" w:id="5608"/>
    <w:p>
      <w:pPr>
        <w:spacing w:after="0"/>
        <w:ind w:left="0"/>
        <w:jc w:val="both"/>
      </w:pPr>
      <w:r>
        <w:rPr>
          <w:rFonts w:ascii="Times New Roman"/>
          <w:b w:val="false"/>
          <w:i w:val="false"/>
          <w:color w:val="000000"/>
          <w:sz w:val="28"/>
        </w:rPr>
        <w:t>
      683. Техникалық және кәсіби (орта арнайы, орта кәсіби) білімнің болуы талап етіледі.</w:t>
      </w:r>
    </w:p>
    <w:bookmarkEnd w:id="5608"/>
    <w:bookmarkStart w:name="z5611" w:id="5609"/>
    <w:p>
      <w:pPr>
        <w:spacing w:after="0"/>
        <w:ind w:left="0"/>
        <w:jc w:val="left"/>
      </w:pPr>
      <w:r>
        <w:rPr>
          <w:rFonts w:ascii="Times New Roman"/>
          <w:b/>
          <w:i w:val="false"/>
          <w:color w:val="000000"/>
        </w:rPr>
        <w:t xml:space="preserve"> 315-параграф. Таратқыш құрылғылар мен қайталама тізбекті электромонтаждаушы, 2-разряд</w:t>
      </w:r>
    </w:p>
    <w:bookmarkEnd w:id="5609"/>
    <w:bookmarkStart w:name="z5612" w:id="5610"/>
    <w:p>
      <w:pPr>
        <w:spacing w:after="0"/>
        <w:ind w:left="0"/>
        <w:jc w:val="both"/>
      </w:pPr>
      <w:r>
        <w:rPr>
          <w:rFonts w:ascii="Times New Roman"/>
          <w:b w:val="false"/>
          <w:i w:val="false"/>
          <w:color w:val="000000"/>
          <w:sz w:val="28"/>
        </w:rPr>
        <w:t>
      684. Жұмыс сипаттамасы:</w:t>
      </w:r>
    </w:p>
    <w:bookmarkEnd w:id="5610"/>
    <w:bookmarkStart w:name="z5613" w:id="5611"/>
    <w:p>
      <w:pPr>
        <w:spacing w:after="0"/>
        <w:ind w:left="0"/>
        <w:jc w:val="both"/>
      </w:pPr>
      <w:r>
        <w:rPr>
          <w:rFonts w:ascii="Times New Roman"/>
          <w:b w:val="false"/>
          <w:i w:val="false"/>
          <w:color w:val="000000"/>
          <w:sz w:val="28"/>
        </w:rPr>
        <w:t>
      бекіту бөлшектерін орнату және бітеу;</w:t>
      </w:r>
    </w:p>
    <w:bookmarkEnd w:id="5611"/>
    <w:bookmarkStart w:name="z5614" w:id="5612"/>
    <w:p>
      <w:pPr>
        <w:spacing w:after="0"/>
        <w:ind w:left="0"/>
        <w:jc w:val="both"/>
      </w:pPr>
      <w:r>
        <w:rPr>
          <w:rFonts w:ascii="Times New Roman"/>
          <w:b w:val="false"/>
          <w:i w:val="false"/>
          <w:color w:val="000000"/>
          <w:sz w:val="28"/>
        </w:rPr>
        <w:t>
      нақты өлшемдерді қажет етпейтін бекітудің ұсақ бөлшектері мен төсемдерді жасау;</w:t>
      </w:r>
    </w:p>
    <w:bookmarkEnd w:id="5612"/>
    <w:bookmarkStart w:name="z5615" w:id="5613"/>
    <w:p>
      <w:pPr>
        <w:spacing w:after="0"/>
        <w:ind w:left="0"/>
        <w:jc w:val="both"/>
      </w:pPr>
      <w:r>
        <w:rPr>
          <w:rFonts w:ascii="Times New Roman"/>
          <w:b w:val="false"/>
          <w:i w:val="false"/>
          <w:color w:val="000000"/>
          <w:sz w:val="28"/>
        </w:rPr>
        <w:t>
      жерге қосу электродтарын қолмен енгізу;</w:t>
      </w:r>
    </w:p>
    <w:bookmarkEnd w:id="5613"/>
    <w:bookmarkStart w:name="z5616" w:id="5614"/>
    <w:p>
      <w:pPr>
        <w:spacing w:after="0"/>
        <w:ind w:left="0"/>
        <w:jc w:val="both"/>
      </w:pPr>
      <w:r>
        <w:rPr>
          <w:rFonts w:ascii="Times New Roman"/>
          <w:b w:val="false"/>
          <w:i w:val="false"/>
          <w:color w:val="000000"/>
          <w:sz w:val="28"/>
        </w:rPr>
        <w:t>
      өткізгіш пен шиналарды бояу;</w:t>
      </w:r>
    </w:p>
    <w:bookmarkEnd w:id="5614"/>
    <w:bookmarkStart w:name="z5617" w:id="5615"/>
    <w:p>
      <w:pPr>
        <w:spacing w:after="0"/>
        <w:ind w:left="0"/>
        <w:jc w:val="both"/>
      </w:pPr>
      <w:r>
        <w:rPr>
          <w:rFonts w:ascii="Times New Roman"/>
          <w:b w:val="false"/>
          <w:i w:val="false"/>
          <w:color w:val="000000"/>
          <w:sz w:val="28"/>
        </w:rPr>
        <w:t>
      дайын белгілер бойынша ұяшықтар, тесіктер мен жыраларды қолмен жасау;</w:t>
      </w:r>
    </w:p>
    <w:bookmarkEnd w:id="5615"/>
    <w:bookmarkStart w:name="z5618" w:id="5616"/>
    <w:p>
      <w:pPr>
        <w:spacing w:after="0"/>
        <w:ind w:left="0"/>
        <w:jc w:val="both"/>
      </w:pPr>
      <w:r>
        <w:rPr>
          <w:rFonts w:ascii="Times New Roman"/>
          <w:b w:val="false"/>
          <w:i w:val="false"/>
          <w:color w:val="000000"/>
          <w:sz w:val="28"/>
        </w:rPr>
        <w:t>
      жабдықтардың орауын ашу және орап салу материалдарын жинау;</w:t>
      </w:r>
    </w:p>
    <w:bookmarkEnd w:id="5616"/>
    <w:bookmarkStart w:name="z5619" w:id="5617"/>
    <w:p>
      <w:pPr>
        <w:spacing w:after="0"/>
        <w:ind w:left="0"/>
        <w:jc w:val="both"/>
      </w:pPr>
      <w:r>
        <w:rPr>
          <w:rFonts w:ascii="Times New Roman"/>
          <w:b w:val="false"/>
          <w:i w:val="false"/>
          <w:color w:val="000000"/>
          <w:sz w:val="28"/>
        </w:rPr>
        <w:t>
      жабдықты тазалау және сүрту;</w:t>
      </w:r>
    </w:p>
    <w:bookmarkEnd w:id="5617"/>
    <w:bookmarkStart w:name="z5620" w:id="5618"/>
    <w:p>
      <w:pPr>
        <w:spacing w:after="0"/>
        <w:ind w:left="0"/>
        <w:jc w:val="both"/>
      </w:pPr>
      <w:r>
        <w:rPr>
          <w:rFonts w:ascii="Times New Roman"/>
          <w:b w:val="false"/>
          <w:i w:val="false"/>
          <w:color w:val="000000"/>
          <w:sz w:val="28"/>
        </w:rPr>
        <w:t xml:space="preserve">
      қарапайым төсеме тақталарды орнату және алып тастау. </w:t>
      </w:r>
    </w:p>
    <w:bookmarkEnd w:id="5618"/>
    <w:bookmarkStart w:name="z5621" w:id="5619"/>
    <w:p>
      <w:pPr>
        <w:spacing w:after="0"/>
        <w:ind w:left="0"/>
        <w:jc w:val="both"/>
      </w:pPr>
      <w:r>
        <w:rPr>
          <w:rFonts w:ascii="Times New Roman"/>
          <w:b w:val="false"/>
          <w:i w:val="false"/>
          <w:color w:val="000000"/>
          <w:sz w:val="28"/>
        </w:rPr>
        <w:t>
      685. Білуге тиіс:</w:t>
      </w:r>
    </w:p>
    <w:bookmarkEnd w:id="5619"/>
    <w:bookmarkStart w:name="z5622" w:id="5620"/>
    <w:p>
      <w:pPr>
        <w:spacing w:after="0"/>
        <w:ind w:left="0"/>
        <w:jc w:val="both"/>
      </w:pPr>
      <w:r>
        <w:rPr>
          <w:rFonts w:ascii="Times New Roman"/>
          <w:b w:val="false"/>
          <w:i w:val="false"/>
          <w:color w:val="000000"/>
          <w:sz w:val="28"/>
        </w:rPr>
        <w:t xml:space="preserve">
      өткізгіштердің негізгі маркалары; </w:t>
      </w:r>
    </w:p>
    <w:bookmarkEnd w:id="5620"/>
    <w:bookmarkStart w:name="z5623" w:id="5621"/>
    <w:p>
      <w:pPr>
        <w:spacing w:after="0"/>
        <w:ind w:left="0"/>
        <w:jc w:val="both"/>
      </w:pPr>
      <w:r>
        <w:rPr>
          <w:rFonts w:ascii="Times New Roman"/>
          <w:b w:val="false"/>
          <w:i w:val="false"/>
          <w:color w:val="000000"/>
          <w:sz w:val="28"/>
        </w:rPr>
        <w:t>
      түсті және қара металдардың түржиыны;</w:t>
      </w:r>
    </w:p>
    <w:bookmarkEnd w:id="5621"/>
    <w:bookmarkStart w:name="z5624" w:id="5622"/>
    <w:p>
      <w:pPr>
        <w:spacing w:after="0"/>
        <w:ind w:left="0"/>
        <w:jc w:val="both"/>
      </w:pPr>
      <w:r>
        <w:rPr>
          <w:rFonts w:ascii="Times New Roman"/>
          <w:b w:val="false"/>
          <w:i w:val="false"/>
          <w:color w:val="000000"/>
          <w:sz w:val="28"/>
        </w:rPr>
        <w:t xml:space="preserve">
      электр құрылымдарды жасау және монтаждау кезінде қолданылатын материалдардың түрлері; </w:t>
      </w:r>
    </w:p>
    <w:bookmarkEnd w:id="5622"/>
    <w:bookmarkStart w:name="z5625" w:id="5623"/>
    <w:p>
      <w:pPr>
        <w:spacing w:after="0"/>
        <w:ind w:left="0"/>
        <w:jc w:val="both"/>
      </w:pPr>
      <w:r>
        <w:rPr>
          <w:rFonts w:ascii="Times New Roman"/>
          <w:b w:val="false"/>
          <w:i w:val="false"/>
          <w:color w:val="000000"/>
          <w:sz w:val="28"/>
        </w:rPr>
        <w:t xml:space="preserve">
      бекіту бөлшектері мен ұсақ құрылымдардың түрлері; </w:t>
      </w:r>
    </w:p>
    <w:bookmarkEnd w:id="5623"/>
    <w:bookmarkStart w:name="z5626" w:id="5624"/>
    <w:p>
      <w:pPr>
        <w:spacing w:after="0"/>
        <w:ind w:left="0"/>
        <w:jc w:val="both"/>
      </w:pPr>
      <w:r>
        <w:rPr>
          <w:rFonts w:ascii="Times New Roman"/>
          <w:b w:val="false"/>
          <w:i w:val="false"/>
          <w:color w:val="000000"/>
          <w:sz w:val="28"/>
        </w:rPr>
        <w:t xml:space="preserve">
      электр монтаждау жұмыстары кезінде қолданылатын құралдардың негізгі түрлері; </w:t>
      </w:r>
    </w:p>
    <w:bookmarkEnd w:id="5624"/>
    <w:bookmarkStart w:name="z5627" w:id="5625"/>
    <w:p>
      <w:pPr>
        <w:spacing w:after="0"/>
        <w:ind w:left="0"/>
        <w:jc w:val="both"/>
      </w:pPr>
      <w:r>
        <w:rPr>
          <w:rFonts w:ascii="Times New Roman"/>
          <w:b w:val="false"/>
          <w:i w:val="false"/>
          <w:color w:val="000000"/>
          <w:sz w:val="28"/>
        </w:rPr>
        <w:t>
      қарапайым электр сұлбаларын оқу тәртібі.</w:t>
      </w:r>
    </w:p>
    <w:bookmarkEnd w:id="5625"/>
    <w:bookmarkStart w:name="z5628" w:id="5626"/>
    <w:p>
      <w:pPr>
        <w:spacing w:after="0"/>
        <w:ind w:left="0"/>
        <w:jc w:val="left"/>
      </w:pPr>
      <w:r>
        <w:rPr>
          <w:rFonts w:ascii="Times New Roman"/>
          <w:b/>
          <w:i w:val="false"/>
          <w:color w:val="000000"/>
        </w:rPr>
        <w:t xml:space="preserve"> 316-параграф. Таратқыш құрылғылар мен қайталама тізбекті электромонтаждаушы, 3-разряд</w:t>
      </w:r>
    </w:p>
    <w:bookmarkEnd w:id="5626"/>
    <w:bookmarkStart w:name="z5629" w:id="5627"/>
    <w:p>
      <w:pPr>
        <w:spacing w:after="0"/>
        <w:ind w:left="0"/>
        <w:jc w:val="both"/>
      </w:pPr>
      <w:r>
        <w:rPr>
          <w:rFonts w:ascii="Times New Roman"/>
          <w:b w:val="false"/>
          <w:i w:val="false"/>
          <w:color w:val="000000"/>
          <w:sz w:val="28"/>
        </w:rPr>
        <w:t>
      686. Жұмыс сипаттамасы:</w:t>
      </w:r>
    </w:p>
    <w:bookmarkEnd w:id="5627"/>
    <w:bookmarkStart w:name="z5630" w:id="5628"/>
    <w:p>
      <w:pPr>
        <w:spacing w:after="0"/>
        <w:ind w:left="0"/>
        <w:jc w:val="both"/>
      </w:pPr>
      <w:r>
        <w:rPr>
          <w:rFonts w:ascii="Times New Roman"/>
          <w:b w:val="false"/>
          <w:i w:val="false"/>
          <w:color w:val="000000"/>
          <w:sz w:val="28"/>
        </w:rPr>
        <w:t>
      дюбельдерді орнату;</w:t>
      </w:r>
    </w:p>
    <w:bookmarkEnd w:id="5628"/>
    <w:bookmarkStart w:name="z5631" w:id="5629"/>
    <w:p>
      <w:pPr>
        <w:spacing w:after="0"/>
        <w:ind w:left="0"/>
        <w:jc w:val="both"/>
      </w:pPr>
      <w:r>
        <w:rPr>
          <w:rFonts w:ascii="Times New Roman"/>
          <w:b w:val="false"/>
          <w:i w:val="false"/>
          <w:color w:val="000000"/>
          <w:sz w:val="28"/>
        </w:rPr>
        <w:t>
      жерге қосқыш өткізгіштер мен шиналардың барлық түрлеріне арналған қабырға немесе аралық жабын арқылы өтетін жолды бекіту;</w:t>
      </w:r>
    </w:p>
    <w:bookmarkEnd w:id="5629"/>
    <w:bookmarkStart w:name="z5632" w:id="5630"/>
    <w:p>
      <w:pPr>
        <w:spacing w:after="0"/>
        <w:ind w:left="0"/>
        <w:jc w:val="both"/>
      </w:pPr>
      <w:r>
        <w:rPr>
          <w:rFonts w:ascii="Times New Roman"/>
          <w:b w:val="false"/>
          <w:i w:val="false"/>
          <w:color w:val="000000"/>
          <w:sz w:val="28"/>
        </w:rPr>
        <w:t>
      барабандарды орната отырып, өткізгіштерді жаю;</w:t>
      </w:r>
    </w:p>
    <w:bookmarkEnd w:id="5630"/>
    <w:bookmarkStart w:name="z5633" w:id="5631"/>
    <w:p>
      <w:pPr>
        <w:spacing w:after="0"/>
        <w:ind w:left="0"/>
        <w:jc w:val="both"/>
      </w:pPr>
      <w:r>
        <w:rPr>
          <w:rFonts w:ascii="Times New Roman"/>
          <w:b w:val="false"/>
          <w:i w:val="false"/>
          <w:color w:val="000000"/>
          <w:sz w:val="28"/>
        </w:rPr>
        <w:t>
      жерге қосу жүйелері мен нөлдеуші құрылғыларды монтаждау;</w:t>
      </w:r>
    </w:p>
    <w:bookmarkEnd w:id="5631"/>
    <w:bookmarkStart w:name="z5634" w:id="5632"/>
    <w:p>
      <w:pPr>
        <w:spacing w:after="0"/>
        <w:ind w:left="0"/>
        <w:jc w:val="both"/>
      </w:pPr>
      <w:r>
        <w:rPr>
          <w:rFonts w:ascii="Times New Roman"/>
          <w:b w:val="false"/>
          <w:i w:val="false"/>
          <w:color w:val="000000"/>
          <w:sz w:val="28"/>
        </w:rPr>
        <w:t>
      жабдықты бояу;</w:t>
      </w:r>
    </w:p>
    <w:bookmarkEnd w:id="5632"/>
    <w:bookmarkStart w:name="z5635" w:id="5633"/>
    <w:p>
      <w:pPr>
        <w:spacing w:after="0"/>
        <w:ind w:left="0"/>
        <w:jc w:val="both"/>
      </w:pPr>
      <w:r>
        <w:rPr>
          <w:rFonts w:ascii="Times New Roman"/>
          <w:b w:val="false"/>
          <w:i w:val="false"/>
          <w:color w:val="000000"/>
          <w:sz w:val="28"/>
        </w:rPr>
        <w:t>
      жабық және ашық типтегі таратушы пункттерді (шкафтарды) алу;</w:t>
      </w:r>
    </w:p>
    <w:bookmarkEnd w:id="5633"/>
    <w:bookmarkStart w:name="z5636" w:id="5634"/>
    <w:p>
      <w:pPr>
        <w:spacing w:after="0"/>
        <w:ind w:left="0"/>
        <w:jc w:val="both"/>
      </w:pPr>
      <w:r>
        <w:rPr>
          <w:rFonts w:ascii="Times New Roman"/>
          <w:b w:val="false"/>
          <w:i w:val="false"/>
          <w:color w:val="000000"/>
          <w:sz w:val="28"/>
        </w:rPr>
        <w:t>
      қарапайым аппараттар мен аспаптарды (тірек изоляторларды, тұтқалы жетегі бар ажыратқыш пен ауыстырып қосқышты, сақтандырғышты, реостатты, ток пен кернеулік трансформаторын және басқа да аппараттар мен аспаптарды) бөлшектеу;</w:t>
      </w:r>
    </w:p>
    <w:bookmarkEnd w:id="5634"/>
    <w:bookmarkStart w:name="z5637" w:id="5635"/>
    <w:p>
      <w:pPr>
        <w:spacing w:after="0"/>
        <w:ind w:left="0"/>
        <w:jc w:val="both"/>
      </w:pPr>
      <w:r>
        <w:rPr>
          <w:rFonts w:ascii="Times New Roman"/>
          <w:b w:val="false"/>
          <w:i w:val="false"/>
          <w:color w:val="000000"/>
          <w:sz w:val="28"/>
        </w:rPr>
        <w:t>
      тесіктерді ою және дәнекерлеу орнын механикаландырылған құралмен тазалау;</w:t>
      </w:r>
    </w:p>
    <w:bookmarkEnd w:id="5635"/>
    <w:bookmarkStart w:name="z5638" w:id="5636"/>
    <w:p>
      <w:pPr>
        <w:spacing w:after="0"/>
        <w:ind w:left="0"/>
        <w:jc w:val="both"/>
      </w:pPr>
      <w:r>
        <w:rPr>
          <w:rFonts w:ascii="Times New Roman"/>
          <w:b w:val="false"/>
          <w:i w:val="false"/>
          <w:color w:val="000000"/>
          <w:sz w:val="28"/>
        </w:rPr>
        <w:t>
      төсем мен төсеме тақташаларды жасау;</w:t>
      </w:r>
    </w:p>
    <w:bookmarkEnd w:id="5636"/>
    <w:bookmarkStart w:name="z5639" w:id="5637"/>
    <w:p>
      <w:pPr>
        <w:spacing w:after="0"/>
        <w:ind w:left="0"/>
        <w:jc w:val="both"/>
      </w:pPr>
      <w:r>
        <w:rPr>
          <w:rFonts w:ascii="Times New Roman"/>
          <w:b w:val="false"/>
          <w:i w:val="false"/>
          <w:color w:val="000000"/>
          <w:sz w:val="28"/>
        </w:rPr>
        <w:t>
      оқшаулағыштың тірек бағаналарында шина ұстағыштары монтаждау;</w:t>
      </w:r>
    </w:p>
    <w:bookmarkEnd w:id="5637"/>
    <w:bookmarkStart w:name="z5640" w:id="5638"/>
    <w:p>
      <w:pPr>
        <w:spacing w:after="0"/>
        <w:ind w:left="0"/>
        <w:jc w:val="both"/>
      </w:pPr>
      <w:r>
        <w:rPr>
          <w:rFonts w:ascii="Times New Roman"/>
          <w:b w:val="false"/>
          <w:i w:val="false"/>
          <w:color w:val="000000"/>
          <w:sz w:val="28"/>
        </w:rPr>
        <w:t>
      тұрғын үйлерде, мәдени-тұрмыстық және әкімшілік ғимараттарда электр монтаждау жұмыстарын орындау үшін материалдар мен жабдықтарды жинақтау.</w:t>
      </w:r>
    </w:p>
    <w:bookmarkEnd w:id="5638"/>
    <w:bookmarkStart w:name="z5641" w:id="5639"/>
    <w:p>
      <w:pPr>
        <w:spacing w:after="0"/>
        <w:ind w:left="0"/>
        <w:jc w:val="both"/>
      </w:pPr>
      <w:r>
        <w:rPr>
          <w:rFonts w:ascii="Times New Roman"/>
          <w:b w:val="false"/>
          <w:i w:val="false"/>
          <w:color w:val="000000"/>
          <w:sz w:val="28"/>
        </w:rPr>
        <w:t>
      687. Білуге тиіс:</w:t>
      </w:r>
    </w:p>
    <w:bookmarkEnd w:id="5639"/>
    <w:bookmarkStart w:name="z5642" w:id="5640"/>
    <w:p>
      <w:pPr>
        <w:spacing w:after="0"/>
        <w:ind w:left="0"/>
        <w:jc w:val="both"/>
      </w:pPr>
      <w:r>
        <w:rPr>
          <w:rFonts w:ascii="Times New Roman"/>
          <w:b w:val="false"/>
          <w:i w:val="false"/>
          <w:color w:val="000000"/>
          <w:sz w:val="28"/>
        </w:rPr>
        <w:t xml:space="preserve">
      бекіту бөлшектері мен арматуралардың негізгі түрлері; </w:t>
      </w:r>
    </w:p>
    <w:bookmarkEnd w:id="5640"/>
    <w:bookmarkStart w:name="z5643" w:id="5641"/>
    <w:p>
      <w:pPr>
        <w:spacing w:after="0"/>
        <w:ind w:left="0"/>
        <w:jc w:val="both"/>
      </w:pPr>
      <w:r>
        <w:rPr>
          <w:rFonts w:ascii="Times New Roman"/>
          <w:b w:val="false"/>
          <w:i w:val="false"/>
          <w:color w:val="000000"/>
          <w:sz w:val="28"/>
        </w:rPr>
        <w:t>
      қарапайым аспаптардың, электр аппараттарының және қолданылатын электрленген және пневматикалық құралдардың құрылымы;</w:t>
      </w:r>
    </w:p>
    <w:bookmarkEnd w:id="5641"/>
    <w:bookmarkStart w:name="z5644" w:id="5642"/>
    <w:p>
      <w:pPr>
        <w:spacing w:after="0"/>
        <w:ind w:left="0"/>
        <w:jc w:val="both"/>
      </w:pPr>
      <w:r>
        <w:rPr>
          <w:rFonts w:ascii="Times New Roman"/>
          <w:b w:val="false"/>
          <w:i w:val="false"/>
          <w:color w:val="000000"/>
          <w:sz w:val="28"/>
        </w:rPr>
        <w:t xml:space="preserve">
      қарапайым электр сұлбаларын оқу тәртібі; </w:t>
      </w:r>
    </w:p>
    <w:bookmarkEnd w:id="5642"/>
    <w:bookmarkStart w:name="z5645" w:id="5643"/>
    <w:p>
      <w:pPr>
        <w:spacing w:after="0"/>
        <w:ind w:left="0"/>
        <w:jc w:val="both"/>
      </w:pPr>
      <w:r>
        <w:rPr>
          <w:rFonts w:ascii="Times New Roman"/>
          <w:b w:val="false"/>
          <w:i w:val="false"/>
          <w:color w:val="000000"/>
          <w:sz w:val="28"/>
        </w:rPr>
        <w:t xml:space="preserve">
      қарапайым такелаждық құралдардың құрылымы мен оларды пайдалану тәсілдері; </w:t>
      </w:r>
    </w:p>
    <w:bookmarkEnd w:id="5643"/>
    <w:bookmarkStart w:name="z5646" w:id="5644"/>
    <w:p>
      <w:pPr>
        <w:spacing w:after="0"/>
        <w:ind w:left="0"/>
        <w:jc w:val="both"/>
      </w:pPr>
      <w:r>
        <w:rPr>
          <w:rFonts w:ascii="Times New Roman"/>
          <w:b w:val="false"/>
          <w:i w:val="false"/>
          <w:color w:val="000000"/>
          <w:sz w:val="28"/>
        </w:rPr>
        <w:t>
      электр монтаждау жұмыстарын жүргізу үшін материалдар мен жабдықтарды жинақтау тәртібі.</w:t>
      </w:r>
    </w:p>
    <w:bookmarkEnd w:id="5644"/>
    <w:bookmarkStart w:name="z5647" w:id="5645"/>
    <w:p>
      <w:pPr>
        <w:spacing w:after="0"/>
        <w:ind w:left="0"/>
        <w:jc w:val="left"/>
      </w:pPr>
      <w:r>
        <w:rPr>
          <w:rFonts w:ascii="Times New Roman"/>
          <w:b/>
          <w:i w:val="false"/>
          <w:color w:val="000000"/>
        </w:rPr>
        <w:t xml:space="preserve"> 317-параграф. Таратқыш құрылғылар мен қайталама тізбекті электромонтаждаушы, 4-разряд</w:t>
      </w:r>
    </w:p>
    <w:bookmarkEnd w:id="5645"/>
    <w:bookmarkStart w:name="z5648" w:id="5646"/>
    <w:p>
      <w:pPr>
        <w:spacing w:after="0"/>
        <w:ind w:left="0"/>
        <w:jc w:val="both"/>
      </w:pPr>
      <w:r>
        <w:rPr>
          <w:rFonts w:ascii="Times New Roman"/>
          <w:b w:val="false"/>
          <w:i w:val="false"/>
          <w:color w:val="000000"/>
          <w:sz w:val="28"/>
        </w:rPr>
        <w:t>
      688. Жұмыс сипаттамасы:</w:t>
      </w:r>
    </w:p>
    <w:bookmarkEnd w:id="5646"/>
    <w:bookmarkStart w:name="z5649" w:id="5647"/>
    <w:p>
      <w:pPr>
        <w:spacing w:after="0"/>
        <w:ind w:left="0"/>
        <w:jc w:val="both"/>
      </w:pPr>
      <w:r>
        <w:rPr>
          <w:rFonts w:ascii="Times New Roman"/>
          <w:b w:val="false"/>
          <w:i w:val="false"/>
          <w:color w:val="000000"/>
          <w:sz w:val="28"/>
        </w:rPr>
        <w:t>
      қимасы 240 шаршы миллиметрге дейінгі әртүрлі маркалы өткізгіштерді, дәнекерлеуден басқа барлық әдіспен жалғау, ұштау және қосу;</w:t>
      </w:r>
    </w:p>
    <w:bookmarkEnd w:id="5647"/>
    <w:bookmarkStart w:name="z5650" w:id="5648"/>
    <w:p>
      <w:pPr>
        <w:spacing w:after="0"/>
        <w:ind w:left="0"/>
        <w:jc w:val="both"/>
      </w:pPr>
      <w:r>
        <w:rPr>
          <w:rFonts w:ascii="Times New Roman"/>
          <w:b w:val="false"/>
          <w:i w:val="false"/>
          <w:color w:val="000000"/>
          <w:sz w:val="28"/>
        </w:rPr>
        <w:t>
      қорғаныш құрылымдарын, қап пен қоршау орнату;</w:t>
      </w:r>
    </w:p>
    <w:bookmarkEnd w:id="5648"/>
    <w:bookmarkStart w:name="z5651" w:id="5649"/>
    <w:p>
      <w:pPr>
        <w:spacing w:after="0"/>
        <w:ind w:left="0"/>
        <w:jc w:val="both"/>
      </w:pPr>
      <w:r>
        <w:rPr>
          <w:rFonts w:ascii="Times New Roman"/>
          <w:b w:val="false"/>
          <w:i w:val="false"/>
          <w:color w:val="000000"/>
          <w:sz w:val="28"/>
        </w:rPr>
        <w:t>
      тартылған құбырлар мен берілген жерді белгілеу. монтаждау поршеньді тапаншаның көмегімен конструкция мен аппараттарды бекіту;</w:t>
      </w:r>
    </w:p>
    <w:bookmarkEnd w:id="5649"/>
    <w:bookmarkStart w:name="z5652" w:id="5650"/>
    <w:p>
      <w:pPr>
        <w:spacing w:after="0"/>
        <w:ind w:left="0"/>
        <w:jc w:val="both"/>
      </w:pPr>
      <w:r>
        <w:rPr>
          <w:rFonts w:ascii="Times New Roman"/>
          <w:b w:val="false"/>
          <w:i w:val="false"/>
          <w:color w:val="000000"/>
          <w:sz w:val="28"/>
        </w:rPr>
        <w:t>
      ұштамаларды жарылғыш камерада сығымдау;</w:t>
      </w:r>
    </w:p>
    <w:bookmarkEnd w:id="5650"/>
    <w:bookmarkStart w:name="z5653" w:id="5651"/>
    <w:p>
      <w:pPr>
        <w:spacing w:after="0"/>
        <w:ind w:left="0"/>
        <w:jc w:val="both"/>
      </w:pPr>
      <w:r>
        <w:rPr>
          <w:rFonts w:ascii="Times New Roman"/>
          <w:b w:val="false"/>
          <w:i w:val="false"/>
          <w:color w:val="000000"/>
          <w:sz w:val="28"/>
        </w:rPr>
        <w:t>
      ұштамаларды өткізгіштің желісіне дәнекерлеу;</w:t>
      </w:r>
    </w:p>
    <w:bookmarkEnd w:id="5651"/>
    <w:bookmarkStart w:name="z5654" w:id="5652"/>
    <w:p>
      <w:pPr>
        <w:spacing w:after="0"/>
        <w:ind w:left="0"/>
        <w:jc w:val="both"/>
      </w:pPr>
      <w:r>
        <w:rPr>
          <w:rFonts w:ascii="Times New Roman"/>
          <w:b w:val="false"/>
          <w:i w:val="false"/>
          <w:color w:val="000000"/>
          <w:sz w:val="28"/>
        </w:rPr>
        <w:t>
      ток пен кернеудің электр магнитті релелерін тексеру және реттеу;</w:t>
      </w:r>
    </w:p>
    <w:bookmarkEnd w:id="5652"/>
    <w:bookmarkStart w:name="z5655" w:id="5653"/>
    <w:p>
      <w:pPr>
        <w:spacing w:after="0"/>
        <w:ind w:left="0"/>
        <w:jc w:val="both"/>
      </w:pPr>
      <w:r>
        <w:rPr>
          <w:rFonts w:ascii="Times New Roman"/>
          <w:b w:val="false"/>
          <w:i w:val="false"/>
          <w:color w:val="000000"/>
          <w:sz w:val="28"/>
        </w:rPr>
        <w:t>
      қапсырма шеге мен металл тіреуіш құрылымдарды орнату, құрылымдарды желімдеу арқылы бекіту;</w:t>
      </w:r>
    </w:p>
    <w:bookmarkEnd w:id="5653"/>
    <w:bookmarkStart w:name="z5656" w:id="5654"/>
    <w:p>
      <w:pPr>
        <w:spacing w:after="0"/>
        <w:ind w:left="0"/>
        <w:jc w:val="both"/>
      </w:pPr>
      <w:r>
        <w:rPr>
          <w:rFonts w:ascii="Times New Roman"/>
          <w:b w:val="false"/>
          <w:i w:val="false"/>
          <w:color w:val="000000"/>
          <w:sz w:val="28"/>
        </w:rPr>
        <w:t>
      оқшаулағыш кедергісін өлшеу;</w:t>
      </w:r>
    </w:p>
    <w:bookmarkEnd w:id="5654"/>
    <w:bookmarkStart w:name="z5657" w:id="5655"/>
    <w:p>
      <w:pPr>
        <w:spacing w:after="0"/>
        <w:ind w:left="0"/>
        <w:jc w:val="both"/>
      </w:pPr>
      <w:r>
        <w:rPr>
          <w:rFonts w:ascii="Times New Roman"/>
          <w:b w:val="false"/>
          <w:i w:val="false"/>
          <w:color w:val="000000"/>
          <w:sz w:val="28"/>
        </w:rPr>
        <w:t>
      жыраларға, еденге, фермалар мен бағаналарға болат және пластмасса құбырларды тарту;</w:t>
      </w:r>
    </w:p>
    <w:bookmarkEnd w:id="5655"/>
    <w:bookmarkStart w:name="z5658" w:id="5656"/>
    <w:p>
      <w:pPr>
        <w:spacing w:after="0"/>
        <w:ind w:left="0"/>
        <w:jc w:val="both"/>
      </w:pPr>
      <w:r>
        <w:rPr>
          <w:rFonts w:ascii="Times New Roman"/>
          <w:b w:val="false"/>
          <w:i w:val="false"/>
          <w:color w:val="000000"/>
          <w:sz w:val="28"/>
        </w:rPr>
        <w:t>
      перфорланған монтаждау профильді төсеу;</w:t>
      </w:r>
    </w:p>
    <w:bookmarkEnd w:id="5656"/>
    <w:bookmarkStart w:name="z5659" w:id="5657"/>
    <w:p>
      <w:pPr>
        <w:spacing w:after="0"/>
        <w:ind w:left="0"/>
        <w:jc w:val="both"/>
      </w:pPr>
      <w:r>
        <w:rPr>
          <w:rFonts w:ascii="Times New Roman"/>
          <w:b w:val="false"/>
          <w:i w:val="false"/>
          <w:color w:val="000000"/>
          <w:sz w:val="28"/>
        </w:rPr>
        <w:t>
      тірек оқшаулағыштарды, сақтандырғыштарды, 1 киловольттан жоғары кернеуге қосымша кедергілерді арматуралау және орнату;</w:t>
      </w:r>
    </w:p>
    <w:bookmarkEnd w:id="5657"/>
    <w:bookmarkStart w:name="z5660" w:id="5658"/>
    <w:p>
      <w:pPr>
        <w:spacing w:after="0"/>
        <w:ind w:left="0"/>
        <w:jc w:val="both"/>
      </w:pPr>
      <w:r>
        <w:rPr>
          <w:rFonts w:ascii="Times New Roman"/>
          <w:b w:val="false"/>
          <w:i w:val="false"/>
          <w:color w:val="000000"/>
          <w:sz w:val="28"/>
        </w:rPr>
        <w:t>
      төмен омдық шунттаушы кедергілерді монтаждау;</w:t>
      </w:r>
    </w:p>
    <w:bookmarkEnd w:id="5658"/>
    <w:bookmarkStart w:name="z5661" w:id="5659"/>
    <w:p>
      <w:pPr>
        <w:spacing w:after="0"/>
        <w:ind w:left="0"/>
        <w:jc w:val="both"/>
      </w:pPr>
      <w:r>
        <w:rPr>
          <w:rFonts w:ascii="Times New Roman"/>
          <w:b w:val="false"/>
          <w:i w:val="false"/>
          <w:color w:val="000000"/>
          <w:sz w:val="28"/>
        </w:rPr>
        <w:t>
      оқшаулағыш материалдан жасалған тақташалар мен қорғаныш қаңқаны орнату;</w:t>
      </w:r>
    </w:p>
    <w:bookmarkEnd w:id="5659"/>
    <w:bookmarkStart w:name="z5662" w:id="5660"/>
    <w:p>
      <w:pPr>
        <w:spacing w:after="0"/>
        <w:ind w:left="0"/>
        <w:jc w:val="both"/>
      </w:pPr>
      <w:r>
        <w:rPr>
          <w:rFonts w:ascii="Times New Roman"/>
          <w:b w:val="false"/>
          <w:i w:val="false"/>
          <w:color w:val="000000"/>
          <w:sz w:val="28"/>
        </w:rPr>
        <w:t>
      ашық және қалқаланған шинасымдардың (компенсаторлар, қаптар, қалқандар, түйістірмелі пластиналар, фланецтер және басқа да) бөлшектерін орнату және дәнекерлеуге дайындау;</w:t>
      </w:r>
    </w:p>
    <w:bookmarkEnd w:id="5660"/>
    <w:bookmarkStart w:name="z5663" w:id="5661"/>
    <w:p>
      <w:pPr>
        <w:spacing w:after="0"/>
        <w:ind w:left="0"/>
        <w:jc w:val="both"/>
      </w:pPr>
      <w:r>
        <w:rPr>
          <w:rFonts w:ascii="Times New Roman"/>
          <w:b w:val="false"/>
          <w:i w:val="false"/>
          <w:color w:val="000000"/>
          <w:sz w:val="28"/>
        </w:rPr>
        <w:t>
      май өткізгішті жасау;</w:t>
      </w:r>
    </w:p>
    <w:bookmarkEnd w:id="5661"/>
    <w:bookmarkStart w:name="z5664" w:id="5662"/>
    <w:p>
      <w:pPr>
        <w:spacing w:after="0"/>
        <w:ind w:left="0"/>
        <w:jc w:val="both"/>
      </w:pPr>
      <w:r>
        <w:rPr>
          <w:rFonts w:ascii="Times New Roman"/>
          <w:b w:val="false"/>
          <w:i w:val="false"/>
          <w:color w:val="000000"/>
          <w:sz w:val="28"/>
        </w:rPr>
        <w:t>
      трансформатордың багына магниттелген орамды орау;</w:t>
      </w:r>
    </w:p>
    <w:bookmarkEnd w:id="5662"/>
    <w:bookmarkStart w:name="z5665" w:id="5663"/>
    <w:p>
      <w:pPr>
        <w:spacing w:after="0"/>
        <w:ind w:left="0"/>
        <w:jc w:val="both"/>
      </w:pPr>
      <w:r>
        <w:rPr>
          <w:rFonts w:ascii="Times New Roman"/>
          <w:b w:val="false"/>
          <w:i w:val="false"/>
          <w:color w:val="000000"/>
          <w:sz w:val="28"/>
        </w:rPr>
        <w:t>
      оқшаулағыштарды (жарылғыш камерадағы сынақтан басқа) сынау;</w:t>
      </w:r>
    </w:p>
    <w:bookmarkEnd w:id="5663"/>
    <w:bookmarkStart w:name="z5666" w:id="5664"/>
    <w:p>
      <w:pPr>
        <w:spacing w:after="0"/>
        <w:ind w:left="0"/>
        <w:jc w:val="both"/>
      </w:pPr>
      <w:r>
        <w:rPr>
          <w:rFonts w:ascii="Times New Roman"/>
          <w:b w:val="false"/>
          <w:i w:val="false"/>
          <w:color w:val="000000"/>
          <w:sz w:val="28"/>
        </w:rPr>
        <w:t>
      шиналар, төмен түсіргіштер, ілмектер мен аралық бөгеттерді дайындау және ию;</w:t>
      </w:r>
    </w:p>
    <w:bookmarkEnd w:id="5664"/>
    <w:bookmarkStart w:name="z5667" w:id="5665"/>
    <w:p>
      <w:pPr>
        <w:spacing w:after="0"/>
        <w:ind w:left="0"/>
        <w:jc w:val="both"/>
      </w:pPr>
      <w:r>
        <w:rPr>
          <w:rFonts w:ascii="Times New Roman"/>
          <w:b w:val="false"/>
          <w:i w:val="false"/>
          <w:color w:val="000000"/>
          <w:sz w:val="28"/>
        </w:rPr>
        <w:t>
      ысырманы, кранды, штуцерді, манометрлер мен термометрлерді орнату;</w:t>
      </w:r>
    </w:p>
    <w:bookmarkEnd w:id="5665"/>
    <w:bookmarkStart w:name="z5668" w:id="5666"/>
    <w:p>
      <w:pPr>
        <w:spacing w:after="0"/>
        <w:ind w:left="0"/>
        <w:jc w:val="both"/>
      </w:pPr>
      <w:r>
        <w:rPr>
          <w:rFonts w:ascii="Times New Roman"/>
          <w:b w:val="false"/>
          <w:i w:val="false"/>
          <w:color w:val="000000"/>
          <w:sz w:val="28"/>
        </w:rPr>
        <w:t>
      май сынамасын алу;</w:t>
      </w:r>
    </w:p>
    <w:bookmarkEnd w:id="5666"/>
    <w:bookmarkStart w:name="z5669" w:id="5667"/>
    <w:p>
      <w:pPr>
        <w:spacing w:after="0"/>
        <w:ind w:left="0"/>
        <w:jc w:val="both"/>
      </w:pPr>
      <w:r>
        <w:rPr>
          <w:rFonts w:ascii="Times New Roman"/>
          <w:b w:val="false"/>
          <w:i w:val="false"/>
          <w:color w:val="000000"/>
          <w:sz w:val="28"/>
        </w:rPr>
        <w:t>
      таратқыш құрылғылардың кіші станциясына арналған оқшаулағыш аспаларға арматуралар мен оқшаулағыштарды құрастыру;</w:t>
      </w:r>
    </w:p>
    <w:bookmarkEnd w:id="5667"/>
    <w:bookmarkStart w:name="z5670" w:id="5668"/>
    <w:p>
      <w:pPr>
        <w:spacing w:after="0"/>
        <w:ind w:left="0"/>
        <w:jc w:val="both"/>
      </w:pPr>
      <w:r>
        <w:rPr>
          <w:rFonts w:ascii="Times New Roman"/>
          <w:b w:val="false"/>
          <w:i w:val="false"/>
          <w:color w:val="000000"/>
          <w:sz w:val="28"/>
        </w:rPr>
        <w:t>
      жабдыққа май құю және оны төгу;</w:t>
      </w:r>
    </w:p>
    <w:bookmarkEnd w:id="5668"/>
    <w:bookmarkStart w:name="z5671" w:id="5669"/>
    <w:p>
      <w:pPr>
        <w:spacing w:after="0"/>
        <w:ind w:left="0"/>
        <w:jc w:val="both"/>
      </w:pPr>
      <w:r>
        <w:rPr>
          <w:rFonts w:ascii="Times New Roman"/>
          <w:b w:val="false"/>
          <w:i w:val="false"/>
          <w:color w:val="000000"/>
          <w:sz w:val="28"/>
        </w:rPr>
        <w:t>
      трансформаторларды монтаждаған кезде құбырлардағы ысырманы тексеру және орнату;</w:t>
      </w:r>
    </w:p>
    <w:bookmarkEnd w:id="5669"/>
    <w:bookmarkStart w:name="z5672" w:id="5670"/>
    <w:p>
      <w:pPr>
        <w:spacing w:after="0"/>
        <w:ind w:left="0"/>
        <w:jc w:val="both"/>
      </w:pPr>
      <w:r>
        <w:rPr>
          <w:rFonts w:ascii="Times New Roman"/>
          <w:b w:val="false"/>
          <w:i w:val="false"/>
          <w:color w:val="000000"/>
          <w:sz w:val="28"/>
        </w:rPr>
        <w:t>
      сымдардың қағылуы;</w:t>
      </w:r>
    </w:p>
    <w:bookmarkEnd w:id="5670"/>
    <w:bookmarkStart w:name="z5673" w:id="5671"/>
    <w:p>
      <w:pPr>
        <w:spacing w:after="0"/>
        <w:ind w:left="0"/>
        <w:jc w:val="both"/>
      </w:pPr>
      <w:r>
        <w:rPr>
          <w:rFonts w:ascii="Times New Roman"/>
          <w:b w:val="false"/>
          <w:i w:val="false"/>
          <w:color w:val="000000"/>
          <w:sz w:val="28"/>
        </w:rPr>
        <w:t>
      өнеркәсіптік ғимараттар мен инженерлік құрылыстарда электр монтаждау жұмыстарын орындау үшін материалдар мен жабдықтарды жинақтау.</w:t>
      </w:r>
    </w:p>
    <w:bookmarkEnd w:id="5671"/>
    <w:bookmarkStart w:name="z5674" w:id="5672"/>
    <w:p>
      <w:pPr>
        <w:spacing w:after="0"/>
        <w:ind w:left="0"/>
        <w:jc w:val="both"/>
      </w:pPr>
      <w:r>
        <w:rPr>
          <w:rFonts w:ascii="Times New Roman"/>
          <w:b w:val="false"/>
          <w:i w:val="false"/>
          <w:color w:val="000000"/>
          <w:sz w:val="28"/>
        </w:rPr>
        <w:t>
      689. Білуге тиіс:</w:t>
      </w:r>
    </w:p>
    <w:bookmarkEnd w:id="5672"/>
    <w:bookmarkStart w:name="z5675" w:id="5673"/>
    <w:p>
      <w:pPr>
        <w:spacing w:after="0"/>
        <w:ind w:left="0"/>
        <w:jc w:val="both"/>
      </w:pPr>
      <w:r>
        <w:rPr>
          <w:rFonts w:ascii="Times New Roman"/>
          <w:b w:val="false"/>
          <w:i w:val="false"/>
          <w:color w:val="000000"/>
          <w:sz w:val="28"/>
        </w:rPr>
        <w:t xml:space="preserve">
      таратқыш құралдардың түрлері; </w:t>
      </w:r>
    </w:p>
    <w:bookmarkEnd w:id="5673"/>
    <w:bookmarkStart w:name="z5676" w:id="5674"/>
    <w:p>
      <w:pPr>
        <w:spacing w:after="0"/>
        <w:ind w:left="0"/>
        <w:jc w:val="both"/>
      </w:pPr>
      <w:r>
        <w:rPr>
          <w:rFonts w:ascii="Times New Roman"/>
          <w:b w:val="false"/>
          <w:i w:val="false"/>
          <w:color w:val="000000"/>
          <w:sz w:val="28"/>
        </w:rPr>
        <w:t xml:space="preserve">
      оқшаулағыш кедергісін өлшеу тәсілдері; </w:t>
      </w:r>
    </w:p>
    <w:bookmarkEnd w:id="5674"/>
    <w:bookmarkStart w:name="z5677" w:id="5675"/>
    <w:p>
      <w:pPr>
        <w:spacing w:after="0"/>
        <w:ind w:left="0"/>
        <w:jc w:val="both"/>
      </w:pPr>
      <w:r>
        <w:rPr>
          <w:rFonts w:ascii="Times New Roman"/>
          <w:b w:val="false"/>
          <w:i w:val="false"/>
          <w:color w:val="000000"/>
          <w:sz w:val="28"/>
        </w:rPr>
        <w:t xml:space="preserve">
      күрделілігі орташа электр сұлбаларын оқу тәртібі; </w:t>
      </w:r>
    </w:p>
    <w:bookmarkEnd w:id="5675"/>
    <w:bookmarkStart w:name="z5678" w:id="5676"/>
    <w:p>
      <w:pPr>
        <w:spacing w:after="0"/>
        <w:ind w:left="0"/>
        <w:jc w:val="both"/>
      </w:pPr>
      <w:r>
        <w:rPr>
          <w:rFonts w:ascii="Times New Roman"/>
          <w:b w:val="false"/>
          <w:i w:val="false"/>
          <w:color w:val="000000"/>
          <w:sz w:val="28"/>
        </w:rPr>
        <w:t xml:space="preserve">
      барлық маркалы өткізгіштерді жалғау, бітеу және қосу тәсілдері; </w:t>
      </w:r>
    </w:p>
    <w:bookmarkEnd w:id="5676"/>
    <w:bookmarkStart w:name="z5679" w:id="5677"/>
    <w:p>
      <w:pPr>
        <w:spacing w:after="0"/>
        <w:ind w:left="0"/>
        <w:jc w:val="both"/>
      </w:pPr>
      <w:r>
        <w:rPr>
          <w:rFonts w:ascii="Times New Roman"/>
          <w:b w:val="false"/>
          <w:i w:val="false"/>
          <w:color w:val="000000"/>
          <w:sz w:val="28"/>
        </w:rPr>
        <w:t xml:space="preserve">
      болат және пластмасса құбырлар мен бөлінген жерді белгілеу тәсілдері; </w:t>
      </w:r>
    </w:p>
    <w:bookmarkEnd w:id="5677"/>
    <w:bookmarkStart w:name="z5680" w:id="5678"/>
    <w:p>
      <w:pPr>
        <w:spacing w:after="0"/>
        <w:ind w:left="0"/>
        <w:jc w:val="both"/>
      </w:pPr>
      <w:r>
        <w:rPr>
          <w:rFonts w:ascii="Times New Roman"/>
          <w:b w:val="false"/>
          <w:i w:val="false"/>
          <w:color w:val="000000"/>
          <w:sz w:val="28"/>
        </w:rPr>
        <w:t xml:space="preserve">
      жабдықты ілмектеу және орнын ауыстыру тәртібі; </w:t>
      </w:r>
    </w:p>
    <w:bookmarkEnd w:id="5678"/>
    <w:bookmarkStart w:name="z5681" w:id="5679"/>
    <w:p>
      <w:pPr>
        <w:spacing w:after="0"/>
        <w:ind w:left="0"/>
        <w:jc w:val="both"/>
      </w:pPr>
      <w:r>
        <w:rPr>
          <w:rFonts w:ascii="Times New Roman"/>
          <w:b w:val="false"/>
          <w:i w:val="false"/>
          <w:color w:val="000000"/>
          <w:sz w:val="28"/>
        </w:rPr>
        <w:t>
      ұштамаларды сығымдауға арналған жарылғыш камералардың құрылымы;</w:t>
      </w:r>
    </w:p>
    <w:bookmarkEnd w:id="5679"/>
    <w:bookmarkStart w:name="z5682" w:id="5680"/>
    <w:p>
      <w:pPr>
        <w:spacing w:after="0"/>
        <w:ind w:left="0"/>
        <w:jc w:val="both"/>
      </w:pPr>
      <w:r>
        <w:rPr>
          <w:rFonts w:ascii="Times New Roman"/>
          <w:b w:val="false"/>
          <w:i w:val="false"/>
          <w:color w:val="000000"/>
          <w:sz w:val="28"/>
        </w:rPr>
        <w:t>
      релелі қорғаныштың мақсаты;</w:t>
      </w:r>
    </w:p>
    <w:bookmarkEnd w:id="5680"/>
    <w:bookmarkStart w:name="z5683" w:id="5681"/>
    <w:p>
      <w:pPr>
        <w:spacing w:after="0"/>
        <w:ind w:left="0"/>
        <w:jc w:val="both"/>
      </w:pPr>
      <w:r>
        <w:rPr>
          <w:rFonts w:ascii="Times New Roman"/>
          <w:b w:val="false"/>
          <w:i w:val="false"/>
          <w:color w:val="000000"/>
          <w:sz w:val="28"/>
        </w:rPr>
        <w:t xml:space="preserve">
      таратқыш құрылғыны монтаждау тәсілдері; </w:t>
      </w:r>
    </w:p>
    <w:bookmarkEnd w:id="5681"/>
    <w:bookmarkStart w:name="z5684" w:id="5682"/>
    <w:p>
      <w:pPr>
        <w:spacing w:after="0"/>
        <w:ind w:left="0"/>
        <w:jc w:val="both"/>
      </w:pPr>
      <w:r>
        <w:rPr>
          <w:rFonts w:ascii="Times New Roman"/>
          <w:b w:val="false"/>
          <w:i w:val="false"/>
          <w:color w:val="000000"/>
          <w:sz w:val="28"/>
        </w:rPr>
        <w:t>
      майды кептіру және құюға арналған аппаратураның құрылымы;</w:t>
      </w:r>
    </w:p>
    <w:bookmarkEnd w:id="5682"/>
    <w:bookmarkStart w:name="z5685" w:id="5683"/>
    <w:p>
      <w:pPr>
        <w:spacing w:after="0"/>
        <w:ind w:left="0"/>
        <w:jc w:val="both"/>
      </w:pPr>
      <w:r>
        <w:rPr>
          <w:rFonts w:ascii="Times New Roman"/>
          <w:b w:val="false"/>
          <w:i w:val="false"/>
          <w:color w:val="000000"/>
          <w:sz w:val="28"/>
        </w:rPr>
        <w:t xml:space="preserve">
      трансформаторлардың негізгі тораптары мен бөлшектері; </w:t>
      </w:r>
    </w:p>
    <w:bookmarkEnd w:id="5683"/>
    <w:bookmarkStart w:name="z5686" w:id="5684"/>
    <w:p>
      <w:pPr>
        <w:spacing w:after="0"/>
        <w:ind w:left="0"/>
        <w:jc w:val="both"/>
      </w:pPr>
      <w:r>
        <w:rPr>
          <w:rFonts w:ascii="Times New Roman"/>
          <w:b w:val="false"/>
          <w:i w:val="false"/>
          <w:color w:val="000000"/>
          <w:sz w:val="28"/>
        </w:rPr>
        <w:t xml:space="preserve">
      механикаландырылған такелаждық жабдықтардың құрылысы мен оларды пайдалану тәсілдері; </w:t>
      </w:r>
    </w:p>
    <w:bookmarkEnd w:id="5684"/>
    <w:bookmarkStart w:name="z5687" w:id="5685"/>
    <w:p>
      <w:pPr>
        <w:spacing w:after="0"/>
        <w:ind w:left="0"/>
        <w:jc w:val="both"/>
      </w:pPr>
      <w:r>
        <w:rPr>
          <w:rFonts w:ascii="Times New Roman"/>
          <w:b w:val="false"/>
          <w:i w:val="false"/>
          <w:color w:val="000000"/>
          <w:sz w:val="28"/>
        </w:rPr>
        <w:t>
      монтаждық поршеньді тапаншаның құрылысы мен оны пайдалану тәртібі.</w:t>
      </w:r>
    </w:p>
    <w:bookmarkEnd w:id="5685"/>
    <w:bookmarkStart w:name="z5688" w:id="5686"/>
    <w:p>
      <w:pPr>
        <w:spacing w:after="0"/>
        <w:ind w:left="0"/>
        <w:jc w:val="left"/>
      </w:pPr>
      <w:r>
        <w:rPr>
          <w:rFonts w:ascii="Times New Roman"/>
          <w:b/>
          <w:i w:val="false"/>
          <w:color w:val="000000"/>
        </w:rPr>
        <w:t xml:space="preserve"> 318-параграф. Таратқыш құрылғылар мен қайталама тізбекті электромонтаждаушы, 5-разряд</w:t>
      </w:r>
    </w:p>
    <w:bookmarkEnd w:id="5686"/>
    <w:bookmarkStart w:name="z5689" w:id="5687"/>
    <w:p>
      <w:pPr>
        <w:spacing w:after="0"/>
        <w:ind w:left="0"/>
        <w:jc w:val="both"/>
      </w:pPr>
      <w:r>
        <w:rPr>
          <w:rFonts w:ascii="Times New Roman"/>
          <w:b w:val="false"/>
          <w:i w:val="false"/>
          <w:color w:val="000000"/>
          <w:sz w:val="28"/>
        </w:rPr>
        <w:t>
      690. Жұмыс сипаттамасы:</w:t>
      </w:r>
    </w:p>
    <w:bookmarkEnd w:id="5687"/>
    <w:bookmarkStart w:name="z5690" w:id="5688"/>
    <w:p>
      <w:pPr>
        <w:spacing w:after="0"/>
        <w:ind w:left="0"/>
        <w:jc w:val="both"/>
      </w:pPr>
      <w:r>
        <w:rPr>
          <w:rFonts w:ascii="Times New Roman"/>
          <w:b w:val="false"/>
          <w:i w:val="false"/>
          <w:color w:val="000000"/>
          <w:sz w:val="28"/>
        </w:rPr>
        <w:t>
      қимасы 240 шаршы метрден үлкен әртүрлі маркалы өткізгіштерді, дәнекерлеуден басқа әртүрлі әдіспен жалғау, ұштау және қосу;</w:t>
      </w:r>
    </w:p>
    <w:bookmarkEnd w:id="5688"/>
    <w:bookmarkStart w:name="z5691" w:id="5689"/>
    <w:p>
      <w:pPr>
        <w:spacing w:after="0"/>
        <w:ind w:left="0"/>
        <w:jc w:val="both"/>
      </w:pPr>
      <w:r>
        <w:rPr>
          <w:rFonts w:ascii="Times New Roman"/>
          <w:b w:val="false"/>
          <w:i w:val="false"/>
          <w:color w:val="000000"/>
          <w:sz w:val="28"/>
        </w:rPr>
        <w:t>
      ажыратқыштарды, айырушыларды, қысқа тұйықталғышты, жерге қосқыштар мен асқын кернеулерді 220 киловольтқа дейінгі кернеумен шектегіштері монтаждау;</w:t>
      </w:r>
    </w:p>
    <w:bookmarkEnd w:id="5689"/>
    <w:bookmarkStart w:name="z5692" w:id="5690"/>
    <w:p>
      <w:pPr>
        <w:spacing w:after="0"/>
        <w:ind w:left="0"/>
        <w:jc w:val="both"/>
      </w:pPr>
      <w:r>
        <w:rPr>
          <w:rFonts w:ascii="Times New Roman"/>
          <w:b w:val="false"/>
          <w:i w:val="false"/>
          <w:color w:val="000000"/>
          <w:sz w:val="28"/>
        </w:rPr>
        <w:t>
      жүктемені сөндіргіштер, дабыл беру аппараттары бар жәшіктер мен релелер, блоктау құлыптарының құрылысы;</w:t>
      </w:r>
    </w:p>
    <w:bookmarkEnd w:id="5690"/>
    <w:bookmarkStart w:name="z5693" w:id="5691"/>
    <w:p>
      <w:pPr>
        <w:spacing w:after="0"/>
        <w:ind w:left="0"/>
        <w:jc w:val="both"/>
      </w:pPr>
      <w:r>
        <w:rPr>
          <w:rFonts w:ascii="Times New Roman"/>
          <w:b w:val="false"/>
          <w:i w:val="false"/>
          <w:color w:val="000000"/>
          <w:sz w:val="28"/>
        </w:rPr>
        <w:t>
      кернеуі мен тогы 220 киловольтқа дейінгі трансформаторларды монтаждау;</w:t>
      </w:r>
    </w:p>
    <w:bookmarkEnd w:id="5691"/>
    <w:bookmarkStart w:name="z5694" w:id="5692"/>
    <w:p>
      <w:pPr>
        <w:spacing w:after="0"/>
        <w:ind w:left="0"/>
        <w:jc w:val="both"/>
      </w:pPr>
      <w:r>
        <w:rPr>
          <w:rFonts w:ascii="Times New Roman"/>
          <w:b w:val="false"/>
          <w:i w:val="false"/>
          <w:color w:val="000000"/>
          <w:sz w:val="28"/>
        </w:rPr>
        <w:t>
      күшті трансформаторлар, авто-трансформаторлар мен қуаты 63 мың киловольт-ампер дейін, ал кернеуі 220 киловольтқа дейінгі және қуаты 125 мың киловольт-ампер дейін, ал кернеуі 110 киловольтқа дейінгі реакторларды монтаждау;</w:t>
      </w:r>
    </w:p>
    <w:bookmarkEnd w:id="5692"/>
    <w:bookmarkStart w:name="z5695" w:id="5693"/>
    <w:p>
      <w:pPr>
        <w:spacing w:after="0"/>
        <w:ind w:left="0"/>
        <w:jc w:val="both"/>
      </w:pPr>
      <w:r>
        <w:rPr>
          <w:rFonts w:ascii="Times New Roman"/>
          <w:b w:val="false"/>
          <w:i w:val="false"/>
          <w:color w:val="000000"/>
          <w:sz w:val="28"/>
        </w:rPr>
        <w:t>
      оқшаулағышты жарылғыш камерада сынау;</w:t>
      </w:r>
    </w:p>
    <w:bookmarkEnd w:id="5693"/>
    <w:bookmarkStart w:name="z5696" w:id="5694"/>
    <w:p>
      <w:pPr>
        <w:spacing w:after="0"/>
        <w:ind w:left="0"/>
        <w:jc w:val="both"/>
      </w:pPr>
      <w:r>
        <w:rPr>
          <w:rFonts w:ascii="Times New Roman"/>
          <w:b w:val="false"/>
          <w:i w:val="false"/>
          <w:color w:val="000000"/>
          <w:sz w:val="28"/>
        </w:rPr>
        <w:t>
      кернеуі 220 киловольтқа дейінгі элегазды ұяшықтарды монтаждау;</w:t>
      </w:r>
    </w:p>
    <w:bookmarkEnd w:id="5694"/>
    <w:bookmarkStart w:name="z5697" w:id="5695"/>
    <w:p>
      <w:pPr>
        <w:spacing w:after="0"/>
        <w:ind w:left="0"/>
        <w:jc w:val="both"/>
      </w:pPr>
      <w:r>
        <w:rPr>
          <w:rFonts w:ascii="Times New Roman"/>
          <w:b w:val="false"/>
          <w:i w:val="false"/>
          <w:color w:val="000000"/>
          <w:sz w:val="28"/>
        </w:rPr>
        <w:t>
      блокты транспортабельді құрылғыны монтаждау;</w:t>
      </w:r>
    </w:p>
    <w:bookmarkEnd w:id="5695"/>
    <w:bookmarkStart w:name="z5698" w:id="5696"/>
    <w:p>
      <w:pPr>
        <w:spacing w:after="0"/>
        <w:ind w:left="0"/>
        <w:jc w:val="both"/>
      </w:pPr>
      <w:r>
        <w:rPr>
          <w:rFonts w:ascii="Times New Roman"/>
          <w:b w:val="false"/>
          <w:i w:val="false"/>
          <w:color w:val="000000"/>
          <w:sz w:val="28"/>
        </w:rPr>
        <w:t>
      салмағы 3 тоннаға дейінгі бетон реакторларды монтаждау;</w:t>
      </w:r>
    </w:p>
    <w:bookmarkEnd w:id="5696"/>
    <w:bookmarkStart w:name="z5699" w:id="5697"/>
    <w:p>
      <w:pPr>
        <w:spacing w:after="0"/>
        <w:ind w:left="0"/>
        <w:jc w:val="both"/>
      </w:pPr>
      <w:r>
        <w:rPr>
          <w:rFonts w:ascii="Times New Roman"/>
          <w:b w:val="false"/>
          <w:i w:val="false"/>
          <w:color w:val="000000"/>
          <w:sz w:val="28"/>
        </w:rPr>
        <w:t>
      магистральді құрамалар мен тармақтаушы шиналарды, иілмелі бұраулар мен қимасы 1000 шаршы миллиметрге дейінгі компенсаторларды дайындау және монтаждау;</w:t>
      </w:r>
    </w:p>
    <w:bookmarkEnd w:id="5697"/>
    <w:bookmarkStart w:name="z5700" w:id="5698"/>
    <w:p>
      <w:pPr>
        <w:spacing w:after="0"/>
        <w:ind w:left="0"/>
        <w:jc w:val="both"/>
      </w:pPr>
      <w:r>
        <w:rPr>
          <w:rFonts w:ascii="Times New Roman"/>
          <w:b w:val="false"/>
          <w:i w:val="false"/>
          <w:color w:val="000000"/>
          <w:sz w:val="28"/>
        </w:rPr>
        <w:t>
      дайын пакеттер мен салмағы 250 килограмға дейінгі шина блоктарын монтаждау;</w:t>
      </w:r>
    </w:p>
    <w:bookmarkEnd w:id="5698"/>
    <w:bookmarkStart w:name="z5701" w:id="5699"/>
    <w:p>
      <w:pPr>
        <w:spacing w:after="0"/>
        <w:ind w:left="0"/>
        <w:jc w:val="both"/>
      </w:pPr>
      <w:r>
        <w:rPr>
          <w:rFonts w:ascii="Times New Roman"/>
          <w:b w:val="false"/>
          <w:i w:val="false"/>
          <w:color w:val="000000"/>
          <w:sz w:val="28"/>
        </w:rPr>
        <w:t>
      құрылғыларды фазалау;</w:t>
      </w:r>
    </w:p>
    <w:bookmarkEnd w:id="5699"/>
    <w:bookmarkStart w:name="z5702" w:id="5700"/>
    <w:p>
      <w:pPr>
        <w:spacing w:after="0"/>
        <w:ind w:left="0"/>
        <w:jc w:val="both"/>
      </w:pPr>
      <w:r>
        <w:rPr>
          <w:rFonts w:ascii="Times New Roman"/>
          <w:b w:val="false"/>
          <w:i w:val="false"/>
          <w:color w:val="000000"/>
          <w:sz w:val="28"/>
        </w:rPr>
        <w:t>
      жабдықты монтаждау кезінде өлшеу жүргізу және нобайын жасау;</w:t>
      </w:r>
    </w:p>
    <w:bookmarkEnd w:id="5700"/>
    <w:bookmarkStart w:name="z5703" w:id="5701"/>
    <w:p>
      <w:pPr>
        <w:spacing w:after="0"/>
        <w:ind w:left="0"/>
        <w:jc w:val="both"/>
      </w:pPr>
      <w:r>
        <w:rPr>
          <w:rFonts w:ascii="Times New Roman"/>
          <w:b w:val="false"/>
          <w:i w:val="false"/>
          <w:color w:val="000000"/>
          <w:sz w:val="28"/>
        </w:rPr>
        <w:t>
      радиаторларды сынау және монтаждау;</w:t>
      </w:r>
    </w:p>
    <w:bookmarkEnd w:id="5701"/>
    <w:bookmarkStart w:name="z5704" w:id="5702"/>
    <w:p>
      <w:pPr>
        <w:spacing w:after="0"/>
        <w:ind w:left="0"/>
        <w:jc w:val="both"/>
      </w:pPr>
      <w:r>
        <w:rPr>
          <w:rFonts w:ascii="Times New Roman"/>
          <w:b w:val="false"/>
          <w:i w:val="false"/>
          <w:color w:val="000000"/>
          <w:sz w:val="28"/>
        </w:rPr>
        <w:t>
      қабатталған алюминий швеллерден жасалған майсорғыларды, шинасымды құру;</w:t>
      </w:r>
    </w:p>
    <w:bookmarkEnd w:id="5702"/>
    <w:bookmarkStart w:name="z5705" w:id="5703"/>
    <w:p>
      <w:pPr>
        <w:spacing w:after="0"/>
        <w:ind w:left="0"/>
        <w:jc w:val="both"/>
      </w:pPr>
      <w:r>
        <w:rPr>
          <w:rFonts w:ascii="Times New Roman"/>
          <w:b w:val="false"/>
          <w:i w:val="false"/>
          <w:color w:val="000000"/>
          <w:sz w:val="28"/>
        </w:rPr>
        <w:t>
      конструкцияларға тірек силуминді сақиналарды орнату;</w:t>
      </w:r>
    </w:p>
    <w:bookmarkEnd w:id="5703"/>
    <w:bookmarkStart w:name="z5706" w:id="5704"/>
    <w:p>
      <w:pPr>
        <w:spacing w:after="0"/>
        <w:ind w:left="0"/>
        <w:jc w:val="both"/>
      </w:pPr>
      <w:r>
        <w:rPr>
          <w:rFonts w:ascii="Times New Roman"/>
          <w:b w:val="false"/>
          <w:i w:val="false"/>
          <w:color w:val="000000"/>
          <w:sz w:val="28"/>
        </w:rPr>
        <w:t>
      блоктарды алдын ала дайындау кезінде шинасымның тұйық бұрыштарын құрастыру;</w:t>
      </w:r>
    </w:p>
    <w:bookmarkEnd w:id="5704"/>
    <w:bookmarkStart w:name="z5707" w:id="5705"/>
    <w:p>
      <w:pPr>
        <w:spacing w:after="0"/>
        <w:ind w:left="0"/>
        <w:jc w:val="both"/>
      </w:pPr>
      <w:r>
        <w:rPr>
          <w:rFonts w:ascii="Times New Roman"/>
          <w:b w:val="false"/>
          <w:i w:val="false"/>
          <w:color w:val="000000"/>
          <w:sz w:val="28"/>
        </w:rPr>
        <w:t>
      шинасымды осьтер бойынша салыстырып және құлыптарға бекітіп тарту;</w:t>
      </w:r>
    </w:p>
    <w:bookmarkEnd w:id="5705"/>
    <w:bookmarkStart w:name="z5708" w:id="5706"/>
    <w:p>
      <w:pPr>
        <w:spacing w:after="0"/>
        <w:ind w:left="0"/>
        <w:jc w:val="both"/>
      </w:pPr>
      <w:r>
        <w:rPr>
          <w:rFonts w:ascii="Times New Roman"/>
          <w:b w:val="false"/>
          <w:i w:val="false"/>
          <w:color w:val="000000"/>
          <w:sz w:val="28"/>
        </w:rPr>
        <w:t>
      жоғары сапалы байланыс, қорғау және телемеханика (қосу фильтрлері мен резонансты бөгеуіштен басқа) жабдықтарын монтаждау;</w:t>
      </w:r>
    </w:p>
    <w:bookmarkEnd w:id="5706"/>
    <w:bookmarkStart w:name="z5709" w:id="5707"/>
    <w:p>
      <w:pPr>
        <w:spacing w:after="0"/>
        <w:ind w:left="0"/>
        <w:jc w:val="both"/>
      </w:pPr>
      <w:r>
        <w:rPr>
          <w:rFonts w:ascii="Times New Roman"/>
          <w:b w:val="false"/>
          <w:i w:val="false"/>
          <w:color w:val="000000"/>
          <w:sz w:val="28"/>
        </w:rPr>
        <w:t>
      "Суховей" және "Иней" типіндегі құрылғыларды монтаждау;</w:t>
      </w:r>
    </w:p>
    <w:bookmarkEnd w:id="5707"/>
    <w:bookmarkStart w:name="z5710" w:id="5708"/>
    <w:p>
      <w:pPr>
        <w:spacing w:after="0"/>
        <w:ind w:left="0"/>
        <w:jc w:val="both"/>
      </w:pPr>
      <w:r>
        <w:rPr>
          <w:rFonts w:ascii="Times New Roman"/>
          <w:b w:val="false"/>
          <w:i w:val="false"/>
          <w:color w:val="000000"/>
          <w:sz w:val="28"/>
        </w:rPr>
        <w:t>
      майлы сөндіргіштерді монтаждау;</w:t>
      </w:r>
    </w:p>
    <w:bookmarkEnd w:id="5708"/>
    <w:bookmarkStart w:name="z5711" w:id="5709"/>
    <w:p>
      <w:pPr>
        <w:spacing w:after="0"/>
        <w:ind w:left="0"/>
        <w:jc w:val="both"/>
      </w:pPr>
      <w:r>
        <w:rPr>
          <w:rFonts w:ascii="Times New Roman"/>
          <w:b w:val="false"/>
          <w:i w:val="false"/>
          <w:color w:val="000000"/>
          <w:sz w:val="28"/>
        </w:rPr>
        <w:t>
      кернеулігі 110 киловольтқа дейінгі әуе сөндіргіштерді монтаждау;</w:t>
      </w:r>
    </w:p>
    <w:bookmarkEnd w:id="5709"/>
    <w:bookmarkStart w:name="z5712" w:id="5710"/>
    <w:p>
      <w:pPr>
        <w:spacing w:after="0"/>
        <w:ind w:left="0"/>
        <w:jc w:val="both"/>
      </w:pPr>
      <w:r>
        <w:rPr>
          <w:rFonts w:ascii="Times New Roman"/>
          <w:b w:val="false"/>
          <w:i w:val="false"/>
          <w:color w:val="000000"/>
          <w:sz w:val="28"/>
        </w:rPr>
        <w:t>
      таратқыш құрылғыларды қатаң шиналауды монтаждау;</w:t>
      </w:r>
    </w:p>
    <w:bookmarkEnd w:id="5710"/>
    <w:bookmarkStart w:name="z5713" w:id="5711"/>
    <w:p>
      <w:pPr>
        <w:spacing w:after="0"/>
        <w:ind w:left="0"/>
        <w:jc w:val="both"/>
      </w:pPr>
      <w:r>
        <w:rPr>
          <w:rFonts w:ascii="Times New Roman"/>
          <w:b w:val="false"/>
          <w:i w:val="false"/>
          <w:color w:val="000000"/>
          <w:sz w:val="28"/>
        </w:rPr>
        <w:t>
      барлық маркадағы өткізгіштер мен қималарды белгілеу және тарту (жарылыс қаупі бар аймақтардан басқа).</w:t>
      </w:r>
    </w:p>
    <w:bookmarkEnd w:id="5711"/>
    <w:bookmarkStart w:name="z5714" w:id="5712"/>
    <w:p>
      <w:pPr>
        <w:spacing w:after="0"/>
        <w:ind w:left="0"/>
        <w:jc w:val="both"/>
      </w:pPr>
      <w:r>
        <w:rPr>
          <w:rFonts w:ascii="Times New Roman"/>
          <w:b w:val="false"/>
          <w:i w:val="false"/>
          <w:color w:val="000000"/>
          <w:sz w:val="28"/>
        </w:rPr>
        <w:t>
      691. Білуге тиіс:</w:t>
      </w:r>
    </w:p>
    <w:bookmarkEnd w:id="5712"/>
    <w:bookmarkStart w:name="z5715" w:id="5713"/>
    <w:p>
      <w:pPr>
        <w:spacing w:after="0"/>
        <w:ind w:left="0"/>
        <w:jc w:val="both"/>
      </w:pPr>
      <w:r>
        <w:rPr>
          <w:rFonts w:ascii="Times New Roman"/>
          <w:b w:val="false"/>
          <w:i w:val="false"/>
          <w:color w:val="000000"/>
          <w:sz w:val="28"/>
        </w:rPr>
        <w:t xml:space="preserve">
      кернеуі 220 киловольтқа дейінгі электр жабдығын монтаж алдында тексеру, монтаждау, кептіру және реттеу тәсілдері; </w:t>
      </w:r>
    </w:p>
    <w:bookmarkEnd w:id="5713"/>
    <w:bookmarkStart w:name="z5716" w:id="5714"/>
    <w:p>
      <w:pPr>
        <w:spacing w:after="0"/>
        <w:ind w:left="0"/>
        <w:jc w:val="both"/>
      </w:pPr>
      <w:r>
        <w:rPr>
          <w:rFonts w:ascii="Times New Roman"/>
          <w:b w:val="false"/>
          <w:i w:val="false"/>
          <w:color w:val="000000"/>
          <w:sz w:val="28"/>
        </w:rPr>
        <w:t xml:space="preserve">
      тірек құрылымдарын, өткізгіштер мен шиналар тарту жабдықтары мен трассаларын орнату орнын белгілеу тәртібі; </w:t>
      </w:r>
    </w:p>
    <w:bookmarkEnd w:id="5714"/>
    <w:bookmarkStart w:name="z5717" w:id="5715"/>
    <w:p>
      <w:pPr>
        <w:spacing w:after="0"/>
        <w:ind w:left="0"/>
        <w:jc w:val="both"/>
      </w:pPr>
      <w:r>
        <w:rPr>
          <w:rFonts w:ascii="Times New Roman"/>
          <w:b w:val="false"/>
          <w:i w:val="false"/>
          <w:color w:val="000000"/>
          <w:sz w:val="28"/>
        </w:rPr>
        <w:t>
      өткізгіштердің жекелеген тораптарының нобайын өлшеу және жасауды орындаудың тәртібі.</w:t>
      </w:r>
    </w:p>
    <w:bookmarkEnd w:id="5715"/>
    <w:bookmarkStart w:name="z5718" w:id="5716"/>
    <w:p>
      <w:pPr>
        <w:spacing w:after="0"/>
        <w:ind w:left="0"/>
        <w:jc w:val="left"/>
      </w:pPr>
      <w:r>
        <w:rPr>
          <w:rFonts w:ascii="Times New Roman"/>
          <w:b/>
          <w:i w:val="false"/>
          <w:color w:val="000000"/>
        </w:rPr>
        <w:t xml:space="preserve"> 319-параграф. Таратқыш құрылғылар мен қайталама тізбекті электромонтаждаушы, 6-разряд</w:t>
      </w:r>
    </w:p>
    <w:bookmarkEnd w:id="5716"/>
    <w:bookmarkStart w:name="z5719" w:id="5717"/>
    <w:p>
      <w:pPr>
        <w:spacing w:after="0"/>
        <w:ind w:left="0"/>
        <w:jc w:val="both"/>
      </w:pPr>
      <w:r>
        <w:rPr>
          <w:rFonts w:ascii="Times New Roman"/>
          <w:b w:val="false"/>
          <w:i w:val="false"/>
          <w:color w:val="000000"/>
          <w:sz w:val="28"/>
        </w:rPr>
        <w:t>
      692. Жұмыс сипаттамасы:</w:t>
      </w:r>
    </w:p>
    <w:bookmarkEnd w:id="5717"/>
    <w:bookmarkStart w:name="z5720" w:id="5718"/>
    <w:p>
      <w:pPr>
        <w:spacing w:after="0"/>
        <w:ind w:left="0"/>
        <w:jc w:val="both"/>
      </w:pPr>
      <w:r>
        <w:rPr>
          <w:rFonts w:ascii="Times New Roman"/>
          <w:b w:val="false"/>
          <w:i w:val="false"/>
          <w:color w:val="000000"/>
          <w:sz w:val="28"/>
        </w:rPr>
        <w:t>
      жабдықты орнату орнының осьтерін белгілеу, жабдықтың жекелеген тораптарын орнату нобайын өлшеу және жасау;</w:t>
      </w:r>
    </w:p>
    <w:bookmarkEnd w:id="5718"/>
    <w:bookmarkStart w:name="z5721" w:id="5719"/>
    <w:p>
      <w:pPr>
        <w:spacing w:after="0"/>
        <w:ind w:left="0"/>
        <w:jc w:val="both"/>
      </w:pPr>
      <w:r>
        <w:rPr>
          <w:rFonts w:ascii="Times New Roman"/>
          <w:b w:val="false"/>
          <w:i w:val="false"/>
          <w:color w:val="000000"/>
          <w:sz w:val="28"/>
        </w:rPr>
        <w:t>
      жинақталған таратушы құрылғылар мен жекелеген блоктар мен тораптарды құру және реттеу;</w:t>
      </w:r>
    </w:p>
    <w:bookmarkEnd w:id="5719"/>
    <w:bookmarkStart w:name="z5722" w:id="5720"/>
    <w:p>
      <w:pPr>
        <w:spacing w:after="0"/>
        <w:ind w:left="0"/>
        <w:jc w:val="both"/>
      </w:pPr>
      <w:r>
        <w:rPr>
          <w:rFonts w:ascii="Times New Roman"/>
          <w:b w:val="false"/>
          <w:i w:val="false"/>
          <w:color w:val="000000"/>
          <w:sz w:val="28"/>
        </w:rPr>
        <w:t>
      әуе сөндіргіштерді, ток және кернеу трансформаторларын, ажыратқыштарды, разрядтауышты, асқын кернеуді шектеуіш мен кернеуі 750 киловольтқа дейінгі жерге қосқышты монтаждау;</w:t>
      </w:r>
    </w:p>
    <w:bookmarkEnd w:id="5720"/>
    <w:bookmarkStart w:name="z5723" w:id="5721"/>
    <w:p>
      <w:pPr>
        <w:spacing w:after="0"/>
        <w:ind w:left="0"/>
        <w:jc w:val="both"/>
      </w:pPr>
      <w:r>
        <w:rPr>
          <w:rFonts w:ascii="Times New Roman"/>
          <w:b w:val="false"/>
          <w:i w:val="false"/>
          <w:color w:val="000000"/>
          <w:sz w:val="28"/>
        </w:rPr>
        <w:t>
      күшті форматтарды, автотрансформаторлар мен қуаты 250 мың киловольт-ампер, кернеуі 750 киловольтқа дейінгі реакторларды монтаждау;</w:t>
      </w:r>
    </w:p>
    <w:bookmarkEnd w:id="5721"/>
    <w:bookmarkStart w:name="z5724" w:id="5722"/>
    <w:p>
      <w:pPr>
        <w:spacing w:after="0"/>
        <w:ind w:left="0"/>
        <w:jc w:val="both"/>
      </w:pPr>
      <w:r>
        <w:rPr>
          <w:rFonts w:ascii="Times New Roman"/>
          <w:b w:val="false"/>
          <w:i w:val="false"/>
          <w:color w:val="000000"/>
          <w:sz w:val="28"/>
        </w:rPr>
        <w:t>
      кернеуі 220 киловольттан жоғары элегазды ұяшықты монтаждау;</w:t>
      </w:r>
    </w:p>
    <w:bookmarkEnd w:id="5722"/>
    <w:bookmarkStart w:name="z5725" w:id="5723"/>
    <w:p>
      <w:pPr>
        <w:spacing w:after="0"/>
        <w:ind w:left="0"/>
        <w:jc w:val="both"/>
      </w:pPr>
      <w:r>
        <w:rPr>
          <w:rFonts w:ascii="Times New Roman"/>
          <w:b w:val="false"/>
          <w:i w:val="false"/>
          <w:color w:val="000000"/>
          <w:sz w:val="28"/>
        </w:rPr>
        <w:t>
      салмағы 3 тоннан жоғары бетон реакторларды монтаждау;</w:t>
      </w:r>
    </w:p>
    <w:bookmarkEnd w:id="5723"/>
    <w:bookmarkStart w:name="z5726" w:id="5724"/>
    <w:p>
      <w:pPr>
        <w:spacing w:after="0"/>
        <w:ind w:left="0"/>
        <w:jc w:val="both"/>
      </w:pPr>
      <w:r>
        <w:rPr>
          <w:rFonts w:ascii="Times New Roman"/>
          <w:b w:val="false"/>
          <w:i w:val="false"/>
          <w:color w:val="000000"/>
          <w:sz w:val="28"/>
        </w:rPr>
        <w:t>
      аса күрделі электр жабдықтарын монтаждау және тексеру, салмағы 3 тоннадан жоғары электр жабдығын құру;</w:t>
      </w:r>
    </w:p>
    <w:bookmarkEnd w:id="5724"/>
    <w:bookmarkStart w:name="z5727" w:id="5725"/>
    <w:p>
      <w:pPr>
        <w:spacing w:after="0"/>
        <w:ind w:left="0"/>
        <w:jc w:val="both"/>
      </w:pPr>
      <w:r>
        <w:rPr>
          <w:rFonts w:ascii="Times New Roman"/>
          <w:b w:val="false"/>
          <w:i w:val="false"/>
          <w:color w:val="000000"/>
          <w:sz w:val="28"/>
        </w:rPr>
        <w:t>
      магистральді құрамалар мен тармақтаушы шиналарды, иілмелі бұраулар мен қимасы 1000 шаршы миллиметрден артық компенсаторларды дайындау және монтаждау;</w:t>
      </w:r>
    </w:p>
    <w:bookmarkEnd w:id="5725"/>
    <w:bookmarkStart w:name="z5728" w:id="5726"/>
    <w:p>
      <w:pPr>
        <w:spacing w:after="0"/>
        <w:ind w:left="0"/>
        <w:jc w:val="both"/>
      </w:pPr>
      <w:r>
        <w:rPr>
          <w:rFonts w:ascii="Times New Roman"/>
          <w:b w:val="false"/>
          <w:i w:val="false"/>
          <w:color w:val="000000"/>
          <w:sz w:val="28"/>
        </w:rPr>
        <w:t>
      дайын пакеттер мен салмағы 250 килограммнан жоғары шина блоктарын монтаждау;</w:t>
      </w:r>
    </w:p>
    <w:bookmarkEnd w:id="5726"/>
    <w:bookmarkStart w:name="z5729" w:id="5727"/>
    <w:p>
      <w:pPr>
        <w:spacing w:after="0"/>
        <w:ind w:left="0"/>
        <w:jc w:val="both"/>
      </w:pPr>
      <w:r>
        <w:rPr>
          <w:rFonts w:ascii="Times New Roman"/>
          <w:b w:val="false"/>
          <w:i w:val="false"/>
          <w:color w:val="000000"/>
          <w:sz w:val="28"/>
        </w:rPr>
        <w:t>
      резонансты бөгеуші мен қосу фильтрін монтаждау;</w:t>
      </w:r>
    </w:p>
    <w:bookmarkEnd w:id="5727"/>
    <w:bookmarkStart w:name="z5730" w:id="5728"/>
    <w:p>
      <w:pPr>
        <w:spacing w:after="0"/>
        <w:ind w:left="0"/>
        <w:jc w:val="both"/>
      </w:pPr>
      <w:r>
        <w:rPr>
          <w:rFonts w:ascii="Times New Roman"/>
          <w:b w:val="false"/>
          <w:i w:val="false"/>
          <w:color w:val="000000"/>
          <w:sz w:val="28"/>
        </w:rPr>
        <w:t>
      тірек құрылымдарын ашық және қалқаланған шинасымға бейімдеп монтаждау;</w:t>
      </w:r>
    </w:p>
    <w:bookmarkEnd w:id="5728"/>
    <w:bookmarkStart w:name="z5731" w:id="5729"/>
    <w:p>
      <w:pPr>
        <w:spacing w:after="0"/>
        <w:ind w:left="0"/>
        <w:jc w:val="both"/>
      </w:pPr>
      <w:r>
        <w:rPr>
          <w:rFonts w:ascii="Times New Roman"/>
          <w:b w:val="false"/>
          <w:i w:val="false"/>
          <w:color w:val="000000"/>
          <w:sz w:val="28"/>
        </w:rPr>
        <w:t>
      шинасымды секцияларын монтаждау кезінде түйістіру (тік және бұрыштап);</w:t>
      </w:r>
    </w:p>
    <w:bookmarkEnd w:id="5729"/>
    <w:bookmarkStart w:name="z5732" w:id="5730"/>
    <w:p>
      <w:pPr>
        <w:spacing w:after="0"/>
        <w:ind w:left="0"/>
        <w:jc w:val="both"/>
      </w:pPr>
      <w:r>
        <w:rPr>
          <w:rFonts w:ascii="Times New Roman"/>
          <w:b w:val="false"/>
          <w:i w:val="false"/>
          <w:color w:val="000000"/>
          <w:sz w:val="28"/>
        </w:rPr>
        <w:t>
      гидравликалық және әуе жетектерін сынау;</w:t>
      </w:r>
    </w:p>
    <w:bookmarkEnd w:id="5730"/>
    <w:bookmarkStart w:name="z5733" w:id="5731"/>
    <w:p>
      <w:pPr>
        <w:spacing w:after="0"/>
        <w:ind w:left="0"/>
        <w:jc w:val="both"/>
      </w:pPr>
      <w:r>
        <w:rPr>
          <w:rFonts w:ascii="Times New Roman"/>
          <w:b w:val="false"/>
          <w:i w:val="false"/>
          <w:color w:val="000000"/>
          <w:sz w:val="28"/>
        </w:rPr>
        <w:t>
      статикалық конденсаттардың батареясын монтаждау;</w:t>
      </w:r>
    </w:p>
    <w:bookmarkEnd w:id="5731"/>
    <w:bookmarkStart w:name="z5734" w:id="5732"/>
    <w:p>
      <w:pPr>
        <w:spacing w:after="0"/>
        <w:ind w:left="0"/>
        <w:jc w:val="both"/>
      </w:pPr>
      <w:r>
        <w:rPr>
          <w:rFonts w:ascii="Times New Roman"/>
          <w:b w:val="false"/>
          <w:i w:val="false"/>
          <w:color w:val="000000"/>
          <w:sz w:val="28"/>
        </w:rPr>
        <w:t>
      болтты түйісу қосындыларын құрастыру және тексеру;</w:t>
      </w:r>
    </w:p>
    <w:bookmarkEnd w:id="5732"/>
    <w:bookmarkStart w:name="z5735" w:id="5733"/>
    <w:p>
      <w:pPr>
        <w:spacing w:after="0"/>
        <w:ind w:left="0"/>
        <w:jc w:val="both"/>
      </w:pPr>
      <w:r>
        <w:rPr>
          <w:rFonts w:ascii="Times New Roman"/>
          <w:b w:val="false"/>
          <w:i w:val="false"/>
          <w:color w:val="000000"/>
          <w:sz w:val="28"/>
        </w:rPr>
        <w:t>
      трансформаторларды бақылау қыздыру және кептіру;</w:t>
      </w:r>
    </w:p>
    <w:bookmarkEnd w:id="5733"/>
    <w:bookmarkStart w:name="z5736" w:id="5734"/>
    <w:p>
      <w:pPr>
        <w:spacing w:after="0"/>
        <w:ind w:left="0"/>
        <w:jc w:val="both"/>
      </w:pPr>
      <w:r>
        <w:rPr>
          <w:rFonts w:ascii="Times New Roman"/>
          <w:b w:val="false"/>
          <w:i w:val="false"/>
          <w:color w:val="000000"/>
          <w:sz w:val="28"/>
        </w:rPr>
        <w:t>
      трансформаторларды суыту жүйесін монтаждау.</w:t>
      </w:r>
    </w:p>
    <w:bookmarkEnd w:id="5734"/>
    <w:bookmarkStart w:name="z5737" w:id="5735"/>
    <w:p>
      <w:pPr>
        <w:spacing w:after="0"/>
        <w:ind w:left="0"/>
        <w:jc w:val="both"/>
      </w:pPr>
      <w:r>
        <w:rPr>
          <w:rFonts w:ascii="Times New Roman"/>
          <w:b w:val="false"/>
          <w:i w:val="false"/>
          <w:color w:val="000000"/>
          <w:sz w:val="28"/>
        </w:rPr>
        <w:t>
      693. Білуге тиіс:</w:t>
      </w:r>
    </w:p>
    <w:bookmarkEnd w:id="5735"/>
    <w:bookmarkStart w:name="z5738" w:id="5736"/>
    <w:p>
      <w:pPr>
        <w:spacing w:after="0"/>
        <w:ind w:left="0"/>
        <w:jc w:val="both"/>
      </w:pPr>
      <w:r>
        <w:rPr>
          <w:rFonts w:ascii="Times New Roman"/>
          <w:b w:val="false"/>
          <w:i w:val="false"/>
          <w:color w:val="000000"/>
          <w:sz w:val="28"/>
        </w:rPr>
        <w:t xml:space="preserve">
      кернеуі 750 киловольтқа дейін электр жабдықтарды монтаждау, тексеру және кептіру тәсілдері және оны реттеу әдістері; </w:t>
      </w:r>
    </w:p>
    <w:bookmarkEnd w:id="5736"/>
    <w:bookmarkStart w:name="z5739" w:id="5737"/>
    <w:p>
      <w:pPr>
        <w:spacing w:after="0"/>
        <w:ind w:left="0"/>
        <w:jc w:val="both"/>
      </w:pPr>
      <w:r>
        <w:rPr>
          <w:rFonts w:ascii="Times New Roman"/>
          <w:b w:val="false"/>
          <w:i w:val="false"/>
          <w:color w:val="000000"/>
          <w:sz w:val="28"/>
        </w:rPr>
        <w:t xml:space="preserve">
      барлық маркалы өткізгіштер мен арқандарды монтаждау тәсілдері; </w:t>
      </w:r>
    </w:p>
    <w:bookmarkEnd w:id="5737"/>
    <w:bookmarkStart w:name="z5740" w:id="5738"/>
    <w:p>
      <w:pPr>
        <w:spacing w:after="0"/>
        <w:ind w:left="0"/>
        <w:jc w:val="both"/>
      </w:pPr>
      <w:r>
        <w:rPr>
          <w:rFonts w:ascii="Times New Roman"/>
          <w:b w:val="false"/>
          <w:i w:val="false"/>
          <w:color w:val="000000"/>
          <w:sz w:val="28"/>
        </w:rPr>
        <w:t>
      трансформаторлардың техникалық сипаттамасы;</w:t>
      </w:r>
    </w:p>
    <w:bookmarkEnd w:id="5738"/>
    <w:bookmarkStart w:name="z5741" w:id="5739"/>
    <w:p>
      <w:pPr>
        <w:spacing w:after="0"/>
        <w:ind w:left="0"/>
        <w:jc w:val="both"/>
      </w:pPr>
      <w:r>
        <w:rPr>
          <w:rFonts w:ascii="Times New Roman"/>
          <w:b w:val="false"/>
          <w:i w:val="false"/>
          <w:color w:val="000000"/>
          <w:sz w:val="28"/>
        </w:rPr>
        <w:t>
      электротехникалық құрылғылардың құрылысы;</w:t>
      </w:r>
    </w:p>
    <w:bookmarkEnd w:id="5739"/>
    <w:bookmarkStart w:name="z5742" w:id="5740"/>
    <w:p>
      <w:pPr>
        <w:spacing w:after="0"/>
        <w:ind w:left="0"/>
        <w:jc w:val="both"/>
      </w:pPr>
      <w:r>
        <w:rPr>
          <w:rFonts w:ascii="Times New Roman"/>
          <w:b w:val="false"/>
          <w:i w:val="false"/>
          <w:color w:val="000000"/>
          <w:sz w:val="28"/>
        </w:rPr>
        <w:t>
      объектілерді пайдалануға тапсырудың техникалық талаптары;</w:t>
      </w:r>
    </w:p>
    <w:bookmarkEnd w:id="5740"/>
    <w:bookmarkStart w:name="z5743" w:id="5741"/>
    <w:p>
      <w:pPr>
        <w:spacing w:after="0"/>
        <w:ind w:left="0"/>
        <w:jc w:val="both"/>
      </w:pPr>
      <w:r>
        <w:rPr>
          <w:rFonts w:ascii="Times New Roman"/>
          <w:b w:val="false"/>
          <w:i w:val="false"/>
          <w:color w:val="000000"/>
          <w:sz w:val="28"/>
        </w:rPr>
        <w:t xml:space="preserve">
      жарылыс қаупі бар аймақтарда жұмыстарды орындау тәртібі; </w:t>
      </w:r>
    </w:p>
    <w:bookmarkEnd w:id="5741"/>
    <w:bookmarkStart w:name="z5744" w:id="5742"/>
    <w:p>
      <w:pPr>
        <w:spacing w:after="0"/>
        <w:ind w:left="0"/>
        <w:jc w:val="both"/>
      </w:pPr>
      <w:r>
        <w:rPr>
          <w:rFonts w:ascii="Times New Roman"/>
          <w:b w:val="false"/>
          <w:i w:val="false"/>
          <w:color w:val="000000"/>
          <w:sz w:val="28"/>
        </w:rPr>
        <w:t>
      релелі қорғаныш туралы жалпы мәліметтер.</w:t>
      </w:r>
    </w:p>
    <w:bookmarkEnd w:id="5742"/>
    <w:bookmarkStart w:name="z5745" w:id="5743"/>
    <w:p>
      <w:pPr>
        <w:spacing w:after="0"/>
        <w:ind w:left="0"/>
        <w:jc w:val="both"/>
      </w:pPr>
      <w:r>
        <w:rPr>
          <w:rFonts w:ascii="Times New Roman"/>
          <w:b w:val="false"/>
          <w:i w:val="false"/>
          <w:color w:val="000000"/>
          <w:sz w:val="28"/>
        </w:rPr>
        <w:t>
      694. Техникалық және кәсіби (орта арнайы, орта кәсіби) білімнің болуы талап етіледі.</w:t>
      </w:r>
    </w:p>
    <w:bookmarkEnd w:id="5743"/>
    <w:bookmarkStart w:name="z5746" w:id="5744"/>
    <w:p>
      <w:pPr>
        <w:spacing w:after="0"/>
        <w:ind w:left="0"/>
        <w:jc w:val="left"/>
      </w:pPr>
      <w:r>
        <w:rPr>
          <w:rFonts w:ascii="Times New Roman"/>
          <w:b/>
          <w:i w:val="false"/>
          <w:color w:val="000000"/>
        </w:rPr>
        <w:t xml:space="preserve"> 320-параграф. Таратқыш құрылғылар мен қайталама тізбекті электромонтаждаушы, 7-разряд</w:t>
      </w:r>
    </w:p>
    <w:bookmarkEnd w:id="5744"/>
    <w:bookmarkStart w:name="z5747" w:id="5745"/>
    <w:p>
      <w:pPr>
        <w:spacing w:after="0"/>
        <w:ind w:left="0"/>
        <w:jc w:val="both"/>
      </w:pPr>
      <w:r>
        <w:rPr>
          <w:rFonts w:ascii="Times New Roman"/>
          <w:b w:val="false"/>
          <w:i w:val="false"/>
          <w:color w:val="000000"/>
          <w:sz w:val="28"/>
        </w:rPr>
        <w:t>
      695. Жұмыс сипаттамасы:</w:t>
      </w:r>
    </w:p>
    <w:bookmarkEnd w:id="5745"/>
    <w:bookmarkStart w:name="z5748" w:id="5746"/>
    <w:p>
      <w:pPr>
        <w:spacing w:after="0"/>
        <w:ind w:left="0"/>
        <w:jc w:val="both"/>
      </w:pPr>
      <w:r>
        <w:rPr>
          <w:rFonts w:ascii="Times New Roman"/>
          <w:b w:val="false"/>
          <w:i w:val="false"/>
          <w:color w:val="000000"/>
          <w:sz w:val="28"/>
        </w:rPr>
        <w:t>
      күшті трансформаторларды, автотрансформаторлар мен қуаты 250 мың киловольт-ампер астам, кернеуі 750 киловольттан жоғары реакторларды монтаждау;</w:t>
      </w:r>
    </w:p>
    <w:bookmarkEnd w:id="5746"/>
    <w:bookmarkStart w:name="z5749" w:id="5747"/>
    <w:p>
      <w:pPr>
        <w:spacing w:after="0"/>
        <w:ind w:left="0"/>
        <w:jc w:val="both"/>
      </w:pPr>
      <w:r>
        <w:rPr>
          <w:rFonts w:ascii="Times New Roman"/>
          <w:b w:val="false"/>
          <w:i w:val="false"/>
          <w:color w:val="000000"/>
          <w:sz w:val="28"/>
        </w:rPr>
        <w:t>
      әуе сөндіргіштерді, ток және кернеу трансформаторларын, ажыратқыштар мен кернеуі 750 киловольттан жоғары разрядтауышты монтаждау;</w:t>
      </w:r>
    </w:p>
    <w:bookmarkEnd w:id="5747"/>
    <w:bookmarkStart w:name="z5750" w:id="5748"/>
    <w:p>
      <w:pPr>
        <w:spacing w:after="0"/>
        <w:ind w:left="0"/>
        <w:jc w:val="both"/>
      </w:pPr>
      <w:r>
        <w:rPr>
          <w:rFonts w:ascii="Times New Roman"/>
          <w:b w:val="false"/>
          <w:i w:val="false"/>
          <w:color w:val="000000"/>
          <w:sz w:val="28"/>
        </w:rPr>
        <w:t>
      басқа бірегей электр жабдығын монтаждау және тексеру;</w:t>
      </w:r>
    </w:p>
    <w:bookmarkEnd w:id="5748"/>
    <w:bookmarkStart w:name="z5751" w:id="5749"/>
    <w:p>
      <w:pPr>
        <w:spacing w:after="0"/>
        <w:ind w:left="0"/>
        <w:jc w:val="both"/>
      </w:pPr>
      <w:r>
        <w:rPr>
          <w:rFonts w:ascii="Times New Roman"/>
          <w:b w:val="false"/>
          <w:i w:val="false"/>
          <w:color w:val="000000"/>
          <w:sz w:val="28"/>
        </w:rPr>
        <w:t>
      бірегей жабдықтың жекелеген тораптарын монтаждаудың нобайын өлшеу және жасауды орындау.</w:t>
      </w:r>
    </w:p>
    <w:bookmarkEnd w:id="5749"/>
    <w:bookmarkStart w:name="z5752" w:id="5750"/>
    <w:p>
      <w:pPr>
        <w:spacing w:after="0"/>
        <w:ind w:left="0"/>
        <w:jc w:val="both"/>
      </w:pPr>
      <w:r>
        <w:rPr>
          <w:rFonts w:ascii="Times New Roman"/>
          <w:b w:val="false"/>
          <w:i w:val="false"/>
          <w:color w:val="000000"/>
          <w:sz w:val="28"/>
        </w:rPr>
        <w:t>
      696. Білуге тиіс:</w:t>
      </w:r>
    </w:p>
    <w:bookmarkEnd w:id="5750"/>
    <w:bookmarkStart w:name="z5753" w:id="5751"/>
    <w:p>
      <w:pPr>
        <w:spacing w:after="0"/>
        <w:ind w:left="0"/>
        <w:jc w:val="both"/>
      </w:pPr>
      <w:r>
        <w:rPr>
          <w:rFonts w:ascii="Times New Roman"/>
          <w:b w:val="false"/>
          <w:i w:val="false"/>
          <w:color w:val="000000"/>
          <w:sz w:val="28"/>
        </w:rPr>
        <w:t xml:space="preserve">
      монтаждалатын жабдықтың конструкциясы; </w:t>
      </w:r>
    </w:p>
    <w:bookmarkEnd w:id="5751"/>
    <w:bookmarkStart w:name="z5754" w:id="5752"/>
    <w:p>
      <w:pPr>
        <w:spacing w:after="0"/>
        <w:ind w:left="0"/>
        <w:jc w:val="both"/>
      </w:pPr>
      <w:r>
        <w:rPr>
          <w:rFonts w:ascii="Times New Roman"/>
          <w:b w:val="false"/>
          <w:i w:val="false"/>
          <w:color w:val="000000"/>
          <w:sz w:val="28"/>
        </w:rPr>
        <w:t xml:space="preserve">
      кернеуі 750 киловольттан жоғары электр жабдықтарының электр сұлбасы, монтаждау, тексеру және кептіру тәсілдері және оны реттеу әдістері; </w:t>
      </w:r>
    </w:p>
    <w:bookmarkEnd w:id="5752"/>
    <w:bookmarkStart w:name="z5755" w:id="5753"/>
    <w:p>
      <w:pPr>
        <w:spacing w:after="0"/>
        <w:ind w:left="0"/>
        <w:jc w:val="both"/>
      </w:pPr>
      <w:r>
        <w:rPr>
          <w:rFonts w:ascii="Times New Roman"/>
          <w:b w:val="false"/>
          <w:i w:val="false"/>
          <w:color w:val="000000"/>
          <w:sz w:val="28"/>
        </w:rPr>
        <w:t xml:space="preserve">
      қашықтықтан басқару электр жетектерінің жүйесі, олардың құрылысы мен жұмыс қағидаты; </w:t>
      </w:r>
    </w:p>
    <w:bookmarkEnd w:id="5753"/>
    <w:bookmarkStart w:name="z5756" w:id="5754"/>
    <w:p>
      <w:pPr>
        <w:spacing w:after="0"/>
        <w:ind w:left="0"/>
        <w:jc w:val="both"/>
      </w:pPr>
      <w:r>
        <w:rPr>
          <w:rFonts w:ascii="Times New Roman"/>
          <w:b w:val="false"/>
          <w:i w:val="false"/>
          <w:color w:val="000000"/>
          <w:sz w:val="28"/>
        </w:rPr>
        <w:t>
      механикалық беріліс жүйесі.</w:t>
      </w:r>
    </w:p>
    <w:bookmarkEnd w:id="5754"/>
    <w:bookmarkStart w:name="z5757" w:id="5755"/>
    <w:p>
      <w:pPr>
        <w:spacing w:after="0"/>
        <w:ind w:left="0"/>
        <w:jc w:val="both"/>
      </w:pPr>
      <w:r>
        <w:rPr>
          <w:rFonts w:ascii="Times New Roman"/>
          <w:b w:val="false"/>
          <w:i w:val="false"/>
          <w:color w:val="000000"/>
          <w:sz w:val="28"/>
        </w:rPr>
        <w:t>
      697. Техникалық және кәсіби (орта арнайы, орта кәсіби) білімнің болуы талап етіледі.</w:t>
      </w:r>
    </w:p>
    <w:bookmarkEnd w:id="5755"/>
    <w:bookmarkStart w:name="z5758" w:id="5756"/>
    <w:p>
      <w:pPr>
        <w:spacing w:after="0"/>
        <w:ind w:left="0"/>
        <w:jc w:val="left"/>
      </w:pPr>
      <w:r>
        <w:rPr>
          <w:rFonts w:ascii="Times New Roman"/>
          <w:b/>
          <w:i w:val="false"/>
          <w:color w:val="000000"/>
        </w:rPr>
        <w:t xml:space="preserve"> 321-параграф. Тас қалаушы, 2-разряд</w:t>
      </w:r>
    </w:p>
    <w:bookmarkEnd w:id="5756"/>
    <w:bookmarkStart w:name="z5759" w:id="5757"/>
    <w:p>
      <w:pPr>
        <w:spacing w:after="0"/>
        <w:ind w:left="0"/>
        <w:jc w:val="both"/>
      </w:pPr>
      <w:r>
        <w:rPr>
          <w:rFonts w:ascii="Times New Roman"/>
          <w:b w:val="false"/>
          <w:i w:val="false"/>
          <w:color w:val="000000"/>
          <w:sz w:val="28"/>
        </w:rPr>
        <w:t>
      698. Жұмыс сипаттамасы:</w:t>
      </w:r>
    </w:p>
    <w:bookmarkEnd w:id="5757"/>
    <w:bookmarkStart w:name="z5760" w:id="5758"/>
    <w:p>
      <w:pPr>
        <w:spacing w:after="0"/>
        <w:ind w:left="0"/>
        <w:jc w:val="both"/>
      </w:pPr>
      <w:r>
        <w:rPr>
          <w:rFonts w:ascii="Times New Roman"/>
          <w:b w:val="false"/>
          <w:i w:val="false"/>
          <w:color w:val="000000"/>
          <w:sz w:val="28"/>
        </w:rPr>
        <w:t>
      еден лагасының астына кірпіш бағаншасын қалау;</w:t>
      </w:r>
    </w:p>
    <w:bookmarkEnd w:id="5758"/>
    <w:bookmarkStart w:name="z5761" w:id="5759"/>
    <w:p>
      <w:pPr>
        <w:spacing w:after="0"/>
        <w:ind w:left="0"/>
        <w:jc w:val="both"/>
      </w:pPr>
      <w:r>
        <w:rPr>
          <w:rFonts w:ascii="Times New Roman"/>
          <w:b w:val="false"/>
          <w:i w:val="false"/>
          <w:color w:val="000000"/>
          <w:sz w:val="28"/>
        </w:rPr>
        <w:t>
      ерітінділерді қолмен әзірлеу;</w:t>
      </w:r>
    </w:p>
    <w:bookmarkEnd w:id="5759"/>
    <w:bookmarkStart w:name="z5762" w:id="5760"/>
    <w:p>
      <w:pPr>
        <w:spacing w:after="0"/>
        <w:ind w:left="0"/>
        <w:jc w:val="both"/>
      </w:pPr>
      <w:r>
        <w:rPr>
          <w:rFonts w:ascii="Times New Roman"/>
          <w:b w:val="false"/>
          <w:i w:val="false"/>
          <w:color w:val="000000"/>
          <w:sz w:val="28"/>
        </w:rPr>
        <w:t>
      кірпішті ерітіндіден тазарту;</w:t>
      </w:r>
    </w:p>
    <w:bookmarkEnd w:id="5760"/>
    <w:bookmarkStart w:name="z5763" w:id="5761"/>
    <w:p>
      <w:pPr>
        <w:spacing w:after="0"/>
        <w:ind w:left="0"/>
        <w:jc w:val="both"/>
      </w:pPr>
      <w:r>
        <w:rPr>
          <w:rFonts w:ascii="Times New Roman"/>
          <w:b w:val="false"/>
          <w:i w:val="false"/>
          <w:color w:val="000000"/>
          <w:sz w:val="28"/>
        </w:rPr>
        <w:t>
      кірпіш және бут қаламдарында ұяларды, бороздалар мен тесіктерді тесу;</w:t>
      </w:r>
    </w:p>
    <w:bookmarkEnd w:id="5761"/>
    <w:bookmarkStart w:name="z5764" w:id="5762"/>
    <w:p>
      <w:pPr>
        <w:spacing w:after="0"/>
        <w:ind w:left="0"/>
        <w:jc w:val="both"/>
      </w:pPr>
      <w:r>
        <w:rPr>
          <w:rFonts w:ascii="Times New Roman"/>
          <w:b w:val="false"/>
          <w:i w:val="false"/>
          <w:color w:val="000000"/>
          <w:sz w:val="28"/>
        </w:rPr>
        <w:t>
      бут іргетастарды, кірпіш қабырғалар мен бағаншаларды қолмен бөлшектеу;</w:t>
      </w:r>
    </w:p>
    <w:bookmarkEnd w:id="5762"/>
    <w:bookmarkStart w:name="z5765" w:id="5763"/>
    <w:p>
      <w:pPr>
        <w:spacing w:after="0"/>
        <w:ind w:left="0"/>
        <w:jc w:val="both"/>
      </w:pPr>
      <w:r>
        <w:rPr>
          <w:rFonts w:ascii="Times New Roman"/>
          <w:b w:val="false"/>
          <w:i w:val="false"/>
          <w:color w:val="000000"/>
          <w:sz w:val="28"/>
        </w:rPr>
        <w:t>
      арналар мен қораптарды ұнтақ тәріздес материалдармен және минералды мақтамен толтыру;</w:t>
      </w:r>
    </w:p>
    <w:bookmarkEnd w:id="5763"/>
    <w:bookmarkStart w:name="z5766" w:id="5764"/>
    <w:p>
      <w:pPr>
        <w:spacing w:after="0"/>
        <w:ind w:left="0"/>
        <w:jc w:val="both"/>
      </w:pPr>
      <w:r>
        <w:rPr>
          <w:rFonts w:ascii="Times New Roman"/>
          <w:b w:val="false"/>
          <w:i w:val="false"/>
          <w:color w:val="000000"/>
          <w:sz w:val="28"/>
        </w:rPr>
        <w:t>
      ілмектерді, контейнерлерді, темірбетон бұйымдар мен басқа да жүктерді инвентарь ілмегімен монтаждау ілгектерінен, скобаларынан, ілгіштерінен және басқа да ілу.</w:t>
      </w:r>
    </w:p>
    <w:bookmarkEnd w:id="5764"/>
    <w:bookmarkStart w:name="z5767" w:id="5765"/>
    <w:p>
      <w:pPr>
        <w:spacing w:after="0"/>
        <w:ind w:left="0"/>
        <w:jc w:val="both"/>
      </w:pPr>
      <w:r>
        <w:rPr>
          <w:rFonts w:ascii="Times New Roman"/>
          <w:b w:val="false"/>
          <w:i w:val="false"/>
          <w:color w:val="000000"/>
          <w:sz w:val="28"/>
        </w:rPr>
        <w:t>
      699. Білуге тиіс:</w:t>
      </w:r>
    </w:p>
    <w:bookmarkEnd w:id="5765"/>
    <w:bookmarkStart w:name="z5768" w:id="5766"/>
    <w:p>
      <w:pPr>
        <w:spacing w:after="0"/>
        <w:ind w:left="0"/>
        <w:jc w:val="both"/>
      </w:pPr>
      <w:r>
        <w:rPr>
          <w:rFonts w:ascii="Times New Roman"/>
          <w:b w:val="false"/>
          <w:i w:val="false"/>
          <w:color w:val="000000"/>
          <w:sz w:val="28"/>
        </w:rPr>
        <w:t xml:space="preserve">
      қабырғалық материалдардың негізгі түрлері; </w:t>
      </w:r>
    </w:p>
    <w:bookmarkEnd w:id="5766"/>
    <w:bookmarkStart w:name="z5769" w:id="5767"/>
    <w:p>
      <w:pPr>
        <w:spacing w:after="0"/>
        <w:ind w:left="0"/>
        <w:jc w:val="both"/>
      </w:pPr>
      <w:r>
        <w:rPr>
          <w:rFonts w:ascii="Times New Roman"/>
          <w:b w:val="false"/>
          <w:i w:val="false"/>
          <w:color w:val="000000"/>
          <w:sz w:val="28"/>
        </w:rPr>
        <w:t xml:space="preserve">
      қаламда ұялар мен тесіктерді тесу тәсілдері; </w:t>
      </w:r>
    </w:p>
    <w:bookmarkEnd w:id="5767"/>
    <w:bookmarkStart w:name="z5770" w:id="5768"/>
    <w:p>
      <w:pPr>
        <w:spacing w:after="0"/>
        <w:ind w:left="0"/>
        <w:jc w:val="both"/>
      </w:pPr>
      <w:r>
        <w:rPr>
          <w:rFonts w:ascii="Times New Roman"/>
          <w:b w:val="false"/>
          <w:i w:val="false"/>
          <w:color w:val="000000"/>
          <w:sz w:val="28"/>
        </w:rPr>
        <w:t xml:space="preserve">
      іргетастарды, қабырғалар мен бағаншалар қаламдарын бөлшектеу ережесі; </w:t>
      </w:r>
    </w:p>
    <w:bookmarkEnd w:id="5768"/>
    <w:bookmarkStart w:name="z5771" w:id="5769"/>
    <w:p>
      <w:pPr>
        <w:spacing w:after="0"/>
        <w:ind w:left="0"/>
        <w:jc w:val="both"/>
      </w:pPr>
      <w:r>
        <w:rPr>
          <w:rFonts w:ascii="Times New Roman"/>
          <w:b w:val="false"/>
          <w:i w:val="false"/>
          <w:color w:val="000000"/>
          <w:sz w:val="28"/>
        </w:rPr>
        <w:t xml:space="preserve">
      ілмектер мен ілу құрылғыларының түрлері; </w:t>
      </w:r>
    </w:p>
    <w:bookmarkEnd w:id="5769"/>
    <w:bookmarkStart w:name="z5772" w:id="5770"/>
    <w:p>
      <w:pPr>
        <w:spacing w:after="0"/>
        <w:ind w:left="0"/>
        <w:jc w:val="both"/>
      </w:pPr>
      <w:r>
        <w:rPr>
          <w:rFonts w:ascii="Times New Roman"/>
          <w:b w:val="false"/>
          <w:i w:val="false"/>
          <w:color w:val="000000"/>
          <w:sz w:val="28"/>
        </w:rPr>
        <w:t xml:space="preserve">
      такелаж жабдықтарының түрлері; </w:t>
      </w:r>
    </w:p>
    <w:bookmarkEnd w:id="5770"/>
    <w:bookmarkStart w:name="z5773" w:id="5771"/>
    <w:p>
      <w:pPr>
        <w:spacing w:after="0"/>
        <w:ind w:left="0"/>
        <w:jc w:val="both"/>
      </w:pPr>
      <w:r>
        <w:rPr>
          <w:rFonts w:ascii="Times New Roman"/>
          <w:b w:val="false"/>
          <w:i w:val="false"/>
          <w:color w:val="000000"/>
          <w:sz w:val="28"/>
        </w:rPr>
        <w:t>
      массасы шағын жүктерді тасымалдау және қоймалау ережесі.</w:t>
      </w:r>
    </w:p>
    <w:bookmarkEnd w:id="5771"/>
    <w:bookmarkStart w:name="z5774" w:id="5772"/>
    <w:p>
      <w:pPr>
        <w:spacing w:after="0"/>
        <w:ind w:left="0"/>
        <w:jc w:val="left"/>
      </w:pPr>
      <w:r>
        <w:rPr>
          <w:rFonts w:ascii="Times New Roman"/>
          <w:b/>
          <w:i w:val="false"/>
          <w:color w:val="000000"/>
        </w:rPr>
        <w:t xml:space="preserve"> 322-параграф. Тас қалаушы, 3-разряд</w:t>
      </w:r>
    </w:p>
    <w:bookmarkEnd w:id="5772"/>
    <w:bookmarkStart w:name="z5775" w:id="5773"/>
    <w:p>
      <w:pPr>
        <w:spacing w:after="0"/>
        <w:ind w:left="0"/>
        <w:jc w:val="both"/>
      </w:pPr>
      <w:r>
        <w:rPr>
          <w:rFonts w:ascii="Times New Roman"/>
          <w:b w:val="false"/>
          <w:i w:val="false"/>
          <w:color w:val="000000"/>
          <w:sz w:val="28"/>
        </w:rPr>
        <w:t>
      700. Жұмыс сипаттамасы:</w:t>
      </w:r>
    </w:p>
    <w:bookmarkEnd w:id="5773"/>
    <w:bookmarkStart w:name="z5776" w:id="5774"/>
    <w:p>
      <w:pPr>
        <w:spacing w:after="0"/>
        <w:ind w:left="0"/>
        <w:jc w:val="both"/>
      </w:pPr>
      <w:r>
        <w:rPr>
          <w:rFonts w:ascii="Times New Roman"/>
          <w:b w:val="false"/>
          <w:i w:val="false"/>
          <w:color w:val="000000"/>
          <w:sz w:val="28"/>
        </w:rPr>
        <w:t>
      ғимараттардың, көпірлердің, өнеркәсіптік және гидротехникалық құрылыстардың тас конструкцияларын қалау кезіндегі қарапайым жұмыстарды орындау;</w:t>
      </w:r>
    </w:p>
    <w:bookmarkEnd w:id="5774"/>
    <w:bookmarkStart w:name="z5777" w:id="5775"/>
    <w:p>
      <w:pPr>
        <w:spacing w:after="0"/>
        <w:ind w:left="0"/>
        <w:jc w:val="both"/>
      </w:pPr>
      <w:r>
        <w:rPr>
          <w:rFonts w:ascii="Times New Roman"/>
          <w:b w:val="false"/>
          <w:i w:val="false"/>
          <w:color w:val="000000"/>
          <w:sz w:val="28"/>
        </w:rPr>
        <w:t>
      кірпіштен және ұсақ блоктардан қарапайым қабырғаларды сылақ асты және қалау барысында тігістер келтіре отырып қалау;</w:t>
      </w:r>
    </w:p>
    <w:bookmarkEnd w:id="5775"/>
    <w:bookmarkStart w:name="z5778" w:id="5776"/>
    <w:p>
      <w:pPr>
        <w:spacing w:after="0"/>
        <w:ind w:left="0"/>
        <w:jc w:val="both"/>
      </w:pPr>
      <w:r>
        <w:rPr>
          <w:rFonts w:ascii="Times New Roman"/>
          <w:b w:val="false"/>
          <w:i w:val="false"/>
          <w:color w:val="000000"/>
          <w:sz w:val="28"/>
        </w:rPr>
        <w:t>
      қаңқа қабырғаларды толтыру;</w:t>
      </w:r>
    </w:p>
    <w:bookmarkEnd w:id="5776"/>
    <w:bookmarkStart w:name="z5779" w:id="5777"/>
    <w:p>
      <w:pPr>
        <w:spacing w:after="0"/>
        <w:ind w:left="0"/>
        <w:jc w:val="both"/>
      </w:pPr>
      <w:r>
        <w:rPr>
          <w:rFonts w:ascii="Times New Roman"/>
          <w:b w:val="false"/>
          <w:i w:val="false"/>
          <w:color w:val="000000"/>
          <w:sz w:val="28"/>
        </w:rPr>
        <w:t>
      бут және кірпіш қиыршықтастан құюға және цемент қосынды іргетастарын орнату;</w:t>
      </w:r>
    </w:p>
    <w:bookmarkEnd w:id="5777"/>
    <w:bookmarkStart w:name="z5780" w:id="5778"/>
    <w:p>
      <w:pPr>
        <w:spacing w:after="0"/>
        <w:ind w:left="0"/>
        <w:jc w:val="both"/>
      </w:pPr>
      <w:r>
        <w:rPr>
          <w:rFonts w:ascii="Times New Roman"/>
          <w:b w:val="false"/>
          <w:i w:val="false"/>
          <w:color w:val="000000"/>
          <w:sz w:val="28"/>
        </w:rPr>
        <w:t>
      іргетасты рулонды материалдармен жазық гидроизоляцияны орнату;</w:t>
      </w:r>
    </w:p>
    <w:bookmarkEnd w:id="5778"/>
    <w:bookmarkStart w:name="z5781" w:id="5779"/>
    <w:p>
      <w:pPr>
        <w:spacing w:after="0"/>
        <w:ind w:left="0"/>
        <w:jc w:val="both"/>
      </w:pPr>
      <w:r>
        <w:rPr>
          <w:rFonts w:ascii="Times New Roman"/>
          <w:b w:val="false"/>
          <w:i w:val="false"/>
          <w:color w:val="000000"/>
          <w:sz w:val="28"/>
        </w:rPr>
        <w:t>
      бороздаларды ұялар мен тесіктерді механикаландырылған құралмен бітеу;</w:t>
      </w:r>
    </w:p>
    <w:bookmarkEnd w:id="5779"/>
    <w:bookmarkStart w:name="z5782" w:id="5780"/>
    <w:p>
      <w:pPr>
        <w:spacing w:after="0"/>
        <w:ind w:left="0"/>
        <w:jc w:val="both"/>
      </w:pPr>
      <w:r>
        <w:rPr>
          <w:rFonts w:ascii="Times New Roman"/>
          <w:b w:val="false"/>
          <w:i w:val="false"/>
          <w:color w:val="000000"/>
          <w:sz w:val="28"/>
        </w:rPr>
        <w:t>
      ұяларды, бороздалар мен тесіктерді механикаландырылған құралмен тесу;</w:t>
      </w:r>
    </w:p>
    <w:bookmarkEnd w:id="5780"/>
    <w:bookmarkStart w:name="z5783" w:id="5781"/>
    <w:p>
      <w:pPr>
        <w:spacing w:after="0"/>
        <w:ind w:left="0"/>
        <w:jc w:val="both"/>
      </w:pPr>
      <w:r>
        <w:rPr>
          <w:rFonts w:ascii="Times New Roman"/>
          <w:b w:val="false"/>
          <w:i w:val="false"/>
          <w:color w:val="000000"/>
          <w:sz w:val="28"/>
        </w:rPr>
        <w:t>
      бас ғимараттардағы терезе және есік үстінің, нишалардың үстіне темірбетон арқалықтарды монтаждау;</w:t>
      </w:r>
    </w:p>
    <w:bookmarkEnd w:id="5781"/>
    <w:bookmarkStart w:name="z5784" w:id="5782"/>
    <w:p>
      <w:pPr>
        <w:spacing w:after="0"/>
        <w:ind w:left="0"/>
        <w:jc w:val="both"/>
      </w:pPr>
      <w:r>
        <w:rPr>
          <w:rFonts w:ascii="Times New Roman"/>
          <w:b w:val="false"/>
          <w:i w:val="false"/>
          <w:color w:val="000000"/>
          <w:sz w:val="28"/>
        </w:rPr>
        <w:t>
      қатыру әдісімен қалау кезінде қаланатын қабырғалардың жазық қабаттарына жылытылған ерітіндіні жаю;</w:t>
      </w:r>
    </w:p>
    <w:bookmarkEnd w:id="5782"/>
    <w:bookmarkStart w:name="z5785" w:id="5783"/>
    <w:p>
      <w:pPr>
        <w:spacing w:after="0"/>
        <w:ind w:left="0"/>
        <w:jc w:val="both"/>
      </w:pPr>
      <w:r>
        <w:rPr>
          <w:rFonts w:ascii="Times New Roman"/>
          <w:b w:val="false"/>
          <w:i w:val="false"/>
          <w:color w:val="000000"/>
          <w:sz w:val="28"/>
        </w:rPr>
        <w:t>
      кірпіш қабырғалардың толтырылатын жерлерін қалау.</w:t>
      </w:r>
    </w:p>
    <w:bookmarkEnd w:id="5783"/>
    <w:bookmarkStart w:name="z5786" w:id="5784"/>
    <w:p>
      <w:pPr>
        <w:spacing w:after="0"/>
        <w:ind w:left="0"/>
        <w:jc w:val="both"/>
      </w:pPr>
      <w:r>
        <w:rPr>
          <w:rFonts w:ascii="Times New Roman"/>
          <w:b w:val="false"/>
          <w:i w:val="false"/>
          <w:color w:val="000000"/>
          <w:sz w:val="28"/>
        </w:rPr>
        <w:t>
      701. Білуге тиіс:</w:t>
      </w:r>
    </w:p>
    <w:bookmarkEnd w:id="5784"/>
    <w:bookmarkStart w:name="z5787" w:id="5785"/>
    <w:p>
      <w:pPr>
        <w:spacing w:after="0"/>
        <w:ind w:left="0"/>
        <w:jc w:val="both"/>
      </w:pPr>
      <w:r>
        <w:rPr>
          <w:rFonts w:ascii="Times New Roman"/>
          <w:b w:val="false"/>
          <w:i w:val="false"/>
          <w:color w:val="000000"/>
          <w:sz w:val="28"/>
        </w:rPr>
        <w:t>
      гидрооқшаулау, қабырғалық материалдар мен ерітінділердің негізгі қасиеттері;</w:t>
      </w:r>
    </w:p>
    <w:bookmarkEnd w:id="5785"/>
    <w:bookmarkStart w:name="z5788" w:id="5786"/>
    <w:p>
      <w:pPr>
        <w:spacing w:after="0"/>
        <w:ind w:left="0"/>
        <w:jc w:val="both"/>
      </w:pPr>
      <w:r>
        <w:rPr>
          <w:rFonts w:ascii="Times New Roman"/>
          <w:b w:val="false"/>
          <w:i w:val="false"/>
          <w:color w:val="000000"/>
          <w:sz w:val="28"/>
        </w:rPr>
        <w:t xml:space="preserve">
      қалаудың және тігісті байламдаудың қарапайым схемалары; </w:t>
      </w:r>
    </w:p>
    <w:bookmarkEnd w:id="5786"/>
    <w:bookmarkStart w:name="z5789" w:id="5787"/>
    <w:p>
      <w:pPr>
        <w:spacing w:after="0"/>
        <w:ind w:left="0"/>
        <w:jc w:val="both"/>
      </w:pPr>
      <w:r>
        <w:rPr>
          <w:rFonts w:ascii="Times New Roman"/>
          <w:b w:val="false"/>
          <w:i w:val="false"/>
          <w:color w:val="000000"/>
          <w:sz w:val="28"/>
        </w:rPr>
        <w:t xml:space="preserve">
      қысқы жағдайларда қатыру әдісімен тас қалаудың, тепляктардағы жасанды және химиялық қоспалармен жылытудың ережесі мен тәсілдері; </w:t>
      </w:r>
    </w:p>
    <w:bookmarkEnd w:id="5787"/>
    <w:bookmarkStart w:name="z5790" w:id="5788"/>
    <w:p>
      <w:pPr>
        <w:spacing w:after="0"/>
        <w:ind w:left="0"/>
        <w:jc w:val="both"/>
      </w:pPr>
      <w:r>
        <w:rPr>
          <w:rFonts w:ascii="Times New Roman"/>
          <w:b w:val="false"/>
          <w:i w:val="false"/>
          <w:color w:val="000000"/>
          <w:sz w:val="28"/>
        </w:rPr>
        <w:t>
      қабырғада ерітіндіні жаюдың, кірпіш пен забутканы бөлектеп қалау тәсілдері;</w:t>
      </w:r>
    </w:p>
    <w:bookmarkEnd w:id="5788"/>
    <w:bookmarkStart w:name="z5791" w:id="5789"/>
    <w:p>
      <w:pPr>
        <w:spacing w:after="0"/>
        <w:ind w:left="0"/>
        <w:jc w:val="both"/>
      </w:pPr>
      <w:r>
        <w:rPr>
          <w:rFonts w:ascii="Times New Roman"/>
          <w:b w:val="false"/>
          <w:i w:val="false"/>
          <w:color w:val="000000"/>
          <w:sz w:val="28"/>
        </w:rPr>
        <w:t xml:space="preserve">
      пневматикалық және электрлендірілген жабдықпен жұмыс істеу ережесі; </w:t>
      </w:r>
    </w:p>
    <w:bookmarkEnd w:id="5789"/>
    <w:bookmarkStart w:name="z5792" w:id="5790"/>
    <w:p>
      <w:pPr>
        <w:spacing w:after="0"/>
        <w:ind w:left="0"/>
        <w:jc w:val="both"/>
      </w:pPr>
      <w:r>
        <w:rPr>
          <w:rFonts w:ascii="Times New Roman"/>
          <w:b w:val="false"/>
          <w:i w:val="false"/>
          <w:color w:val="000000"/>
          <w:sz w:val="28"/>
        </w:rPr>
        <w:t xml:space="preserve">
      тас ғимараттар мен құрылыстарды салу кезінде қолданылатын бөлшектердің және құрастырмалы конструкциялардың негізгі түрлері; </w:t>
      </w:r>
    </w:p>
    <w:bookmarkEnd w:id="5790"/>
    <w:bookmarkStart w:name="z5793" w:id="5791"/>
    <w:p>
      <w:pPr>
        <w:spacing w:after="0"/>
        <w:ind w:left="0"/>
        <w:jc w:val="both"/>
      </w:pPr>
      <w:r>
        <w:rPr>
          <w:rFonts w:ascii="Times New Roman"/>
          <w:b w:val="false"/>
          <w:i w:val="false"/>
          <w:color w:val="000000"/>
          <w:sz w:val="28"/>
        </w:rPr>
        <w:t>
      тас ғимараттарда құрастырылатын кірпіш қаламы мен құрастырмалы темір-бетон конструкциялардың сапасына қойылатын талаптар.</w:t>
      </w:r>
    </w:p>
    <w:bookmarkEnd w:id="5791"/>
    <w:bookmarkStart w:name="z5794" w:id="5792"/>
    <w:p>
      <w:pPr>
        <w:spacing w:after="0"/>
        <w:ind w:left="0"/>
        <w:jc w:val="left"/>
      </w:pPr>
      <w:r>
        <w:rPr>
          <w:rFonts w:ascii="Times New Roman"/>
          <w:b/>
          <w:i w:val="false"/>
          <w:color w:val="000000"/>
        </w:rPr>
        <w:t xml:space="preserve"> 323-параграф. Тас қалаушы, 4-разряд</w:t>
      </w:r>
    </w:p>
    <w:bookmarkEnd w:id="5792"/>
    <w:bookmarkStart w:name="z5795" w:id="5793"/>
    <w:p>
      <w:pPr>
        <w:spacing w:after="0"/>
        <w:ind w:left="0"/>
        <w:jc w:val="both"/>
      </w:pPr>
      <w:r>
        <w:rPr>
          <w:rFonts w:ascii="Times New Roman"/>
          <w:b w:val="false"/>
          <w:i w:val="false"/>
          <w:color w:val="000000"/>
          <w:sz w:val="28"/>
        </w:rPr>
        <w:t>
      702. Жұмыс сипаттамасы:</w:t>
      </w:r>
    </w:p>
    <w:bookmarkEnd w:id="5793"/>
    <w:bookmarkStart w:name="z5796" w:id="5794"/>
    <w:p>
      <w:pPr>
        <w:spacing w:after="0"/>
        <w:ind w:left="0"/>
        <w:jc w:val="both"/>
      </w:pPr>
      <w:r>
        <w:rPr>
          <w:rFonts w:ascii="Times New Roman"/>
          <w:b w:val="false"/>
          <w:i w:val="false"/>
          <w:color w:val="000000"/>
          <w:sz w:val="28"/>
        </w:rPr>
        <w:t>
      ғимараттардың, көпірлердің, өнеркәсіптік және гидротехникалық құрылыстардың тас конструкцияларын қалау кезіндегі күрделілігі орташа жұмыстарды орындау;</w:t>
      </w:r>
    </w:p>
    <w:bookmarkEnd w:id="5794"/>
    <w:bookmarkStart w:name="z5797" w:id="5795"/>
    <w:p>
      <w:pPr>
        <w:spacing w:after="0"/>
        <w:ind w:left="0"/>
        <w:jc w:val="both"/>
      </w:pPr>
      <w:r>
        <w:rPr>
          <w:rFonts w:ascii="Times New Roman"/>
          <w:b w:val="false"/>
          <w:i w:val="false"/>
          <w:color w:val="000000"/>
          <w:sz w:val="28"/>
        </w:rPr>
        <w:t>
      ғимараттар мен өнеркәсіптік құрылыстар;</w:t>
      </w:r>
    </w:p>
    <w:bookmarkEnd w:id="5795"/>
    <w:bookmarkStart w:name="z5798" w:id="5796"/>
    <w:p>
      <w:pPr>
        <w:spacing w:after="0"/>
        <w:ind w:left="0"/>
        <w:jc w:val="both"/>
      </w:pPr>
      <w:r>
        <w:rPr>
          <w:rFonts w:ascii="Times New Roman"/>
          <w:b w:val="false"/>
          <w:i w:val="false"/>
          <w:color w:val="000000"/>
          <w:sz w:val="28"/>
        </w:rPr>
        <w:t>
      кірпіштен және ұсақ блоктардан күрделілігі орташа қабырғаларды сылақ асты және қалам барысында тігістер келтіре отырып қалау;</w:t>
      </w:r>
    </w:p>
    <w:bookmarkEnd w:id="5796"/>
    <w:bookmarkStart w:name="z5799" w:id="5797"/>
    <w:p>
      <w:pPr>
        <w:spacing w:after="0"/>
        <w:ind w:left="0"/>
        <w:jc w:val="both"/>
      </w:pPr>
      <w:r>
        <w:rPr>
          <w:rFonts w:ascii="Times New Roman"/>
          <w:b w:val="false"/>
          <w:i w:val="false"/>
          <w:color w:val="000000"/>
          <w:sz w:val="28"/>
        </w:rPr>
        <w:t>
      қарапайым қабырғаларды бір мезгілде қаптай отырып қалау;</w:t>
      </w:r>
    </w:p>
    <w:bookmarkEnd w:id="5797"/>
    <w:bookmarkStart w:name="z5800" w:id="5798"/>
    <w:p>
      <w:pPr>
        <w:spacing w:after="0"/>
        <w:ind w:left="0"/>
        <w:jc w:val="both"/>
      </w:pPr>
      <w:r>
        <w:rPr>
          <w:rFonts w:ascii="Times New Roman"/>
          <w:b w:val="false"/>
          <w:i w:val="false"/>
          <w:color w:val="000000"/>
          <w:sz w:val="28"/>
        </w:rPr>
        <w:t>
      жеңілдетілген конструкциялардың қарапайым қабырғаларын қалау;</w:t>
      </w:r>
    </w:p>
    <w:bookmarkEnd w:id="5798"/>
    <w:bookmarkStart w:name="z5801" w:id="5799"/>
    <w:p>
      <w:pPr>
        <w:spacing w:after="0"/>
        <w:ind w:left="0"/>
        <w:jc w:val="both"/>
      </w:pPr>
      <w:r>
        <w:rPr>
          <w:rFonts w:ascii="Times New Roman"/>
          <w:b w:val="false"/>
          <w:i w:val="false"/>
          <w:color w:val="000000"/>
          <w:sz w:val="28"/>
        </w:rPr>
        <w:t>
      "Бессер" типтес ұялы блоктардан және басқа да желіммен қабырға қалау;</w:t>
      </w:r>
    </w:p>
    <w:bookmarkEnd w:id="5799"/>
    <w:bookmarkStart w:name="z5802" w:id="5800"/>
    <w:p>
      <w:pPr>
        <w:spacing w:after="0"/>
        <w:ind w:left="0"/>
        <w:jc w:val="both"/>
      </w:pPr>
      <w:r>
        <w:rPr>
          <w:rFonts w:ascii="Times New Roman"/>
          <w:b w:val="false"/>
          <w:i w:val="false"/>
          <w:color w:val="000000"/>
          <w:sz w:val="28"/>
        </w:rPr>
        <w:t>
      тас ғимараттарда темірбетон балкаларды, аражабын плиталарын, арақабырғаларды, баспалдақ марштарын, алаңдарды, балкон плиталарды, басқыштарды монтаждау;</w:t>
      </w:r>
    </w:p>
    <w:bookmarkEnd w:id="5800"/>
    <w:bookmarkStart w:name="z5803" w:id="5801"/>
    <w:p>
      <w:pPr>
        <w:spacing w:after="0"/>
        <w:ind w:left="0"/>
        <w:jc w:val="both"/>
      </w:pPr>
      <w:r>
        <w:rPr>
          <w:rFonts w:ascii="Times New Roman"/>
          <w:b w:val="false"/>
          <w:i w:val="false"/>
          <w:color w:val="000000"/>
          <w:sz w:val="28"/>
        </w:rPr>
        <w:t>
      терезе және есік қораптары мен блоктарын, терезе алдының тақтайлары мен плиталарын орнату;</w:t>
      </w:r>
    </w:p>
    <w:bookmarkEnd w:id="5801"/>
    <w:bookmarkStart w:name="z5804" w:id="5802"/>
    <w:p>
      <w:pPr>
        <w:spacing w:after="0"/>
        <w:ind w:left="0"/>
        <w:jc w:val="both"/>
      </w:pPr>
      <w:r>
        <w:rPr>
          <w:rFonts w:ascii="Times New Roman"/>
          <w:b w:val="false"/>
          <w:i w:val="false"/>
          <w:color w:val="000000"/>
          <w:sz w:val="28"/>
        </w:rPr>
        <w:t>
      кірпіштен, гипсолитті және басқа да плиталардан арақабырға салу;</w:t>
      </w:r>
    </w:p>
    <w:bookmarkEnd w:id="5802"/>
    <w:bookmarkStart w:name="z5805" w:id="5803"/>
    <w:p>
      <w:pPr>
        <w:spacing w:after="0"/>
        <w:ind w:left="0"/>
        <w:jc w:val="both"/>
      </w:pPr>
      <w:r>
        <w:rPr>
          <w:rFonts w:ascii="Times New Roman"/>
          <w:b w:val="false"/>
          <w:i w:val="false"/>
          <w:color w:val="000000"/>
          <w:sz w:val="28"/>
        </w:rPr>
        <w:t>
      бұрын қаланған қаламдардың тігістерін сөгу;</w:t>
      </w:r>
    </w:p>
    <w:bookmarkEnd w:id="5803"/>
    <w:bookmarkStart w:name="z5806" w:id="5804"/>
    <w:p>
      <w:pPr>
        <w:spacing w:after="0"/>
        <w:ind w:left="0"/>
        <w:jc w:val="both"/>
      </w:pPr>
      <w:r>
        <w:rPr>
          <w:rFonts w:ascii="Times New Roman"/>
          <w:b w:val="false"/>
          <w:i w:val="false"/>
          <w:color w:val="000000"/>
          <w:sz w:val="28"/>
        </w:rPr>
        <w:t>
      аражабындар мен жабындардың құрастырмалы темірбетон конструкцияларындағы тігістерді бітеу және құю;</w:t>
      </w:r>
    </w:p>
    <w:bookmarkEnd w:id="5804"/>
    <w:bookmarkStart w:name="z5807" w:id="5805"/>
    <w:p>
      <w:pPr>
        <w:spacing w:after="0"/>
        <w:ind w:left="0"/>
        <w:jc w:val="both"/>
      </w:pPr>
      <w:r>
        <w:rPr>
          <w:rFonts w:ascii="Times New Roman"/>
          <w:b w:val="false"/>
          <w:i w:val="false"/>
          <w:color w:val="000000"/>
          <w:sz w:val="28"/>
        </w:rPr>
        <w:t>
      болат элементтер мен бөлшектерді қаламға салу;</w:t>
      </w:r>
    </w:p>
    <w:bookmarkEnd w:id="5805"/>
    <w:bookmarkStart w:name="z5808" w:id="5806"/>
    <w:p>
      <w:pPr>
        <w:spacing w:after="0"/>
        <w:ind w:left="0"/>
        <w:jc w:val="both"/>
      </w:pPr>
      <w:r>
        <w:rPr>
          <w:rFonts w:ascii="Times New Roman"/>
          <w:b w:val="false"/>
          <w:i w:val="false"/>
          <w:color w:val="000000"/>
          <w:sz w:val="28"/>
        </w:rPr>
        <w:t>
      тұрақты үйлесімді және тікбұрышты ұштасатын коллекторлар құдықтарын қалау;</w:t>
      </w:r>
    </w:p>
    <w:bookmarkEnd w:id="5806"/>
    <w:bookmarkStart w:name="z5809" w:id="5807"/>
    <w:p>
      <w:pPr>
        <w:spacing w:after="0"/>
        <w:ind w:left="0"/>
        <w:jc w:val="both"/>
      </w:pPr>
      <w:r>
        <w:rPr>
          <w:rFonts w:ascii="Times New Roman"/>
          <w:b w:val="false"/>
          <w:i w:val="false"/>
          <w:color w:val="000000"/>
          <w:sz w:val="28"/>
        </w:rPr>
        <w:t>
      барлық түрдегі кірпіш тоғыспаларын бөлшектеу;</w:t>
      </w:r>
    </w:p>
    <w:bookmarkEnd w:id="5807"/>
    <w:bookmarkStart w:name="z5810" w:id="5808"/>
    <w:p>
      <w:pPr>
        <w:spacing w:after="0"/>
        <w:ind w:left="0"/>
        <w:jc w:val="both"/>
      </w:pPr>
      <w:r>
        <w:rPr>
          <w:rFonts w:ascii="Times New Roman"/>
          <w:b w:val="false"/>
          <w:i w:val="false"/>
          <w:color w:val="000000"/>
          <w:sz w:val="28"/>
        </w:rPr>
        <w:t>
      кірпіш қабырғалардың үстіңгі қабатындағы жарамсыз кірпіштерді сындырып алып, есік қалам жіктерінің байламдарын сақтай отырып жаңа кірпіштермен ауыстырып жөндеу;</w:t>
      </w:r>
    </w:p>
    <w:bookmarkEnd w:id="5808"/>
    <w:bookmarkStart w:name="z5811" w:id="5809"/>
    <w:p>
      <w:pPr>
        <w:spacing w:after="0"/>
        <w:ind w:left="0"/>
        <w:jc w:val="both"/>
      </w:pPr>
      <w:r>
        <w:rPr>
          <w:rFonts w:ascii="Times New Roman"/>
          <w:b w:val="false"/>
          <w:i w:val="false"/>
          <w:color w:val="000000"/>
          <w:sz w:val="28"/>
        </w:rPr>
        <w:t>
      пайдаланудағы ғимараттар іргетастарының кірпіш және бут учаскелерін жекелеген жөндеу және ауыстыру;</w:t>
      </w:r>
    </w:p>
    <w:bookmarkEnd w:id="5809"/>
    <w:bookmarkStart w:name="z5812" w:id="5810"/>
    <w:p>
      <w:pPr>
        <w:spacing w:after="0"/>
        <w:ind w:left="0"/>
        <w:jc w:val="both"/>
      </w:pPr>
      <w:r>
        <w:rPr>
          <w:rFonts w:ascii="Times New Roman"/>
          <w:b w:val="false"/>
          <w:i w:val="false"/>
          <w:color w:val="000000"/>
          <w:sz w:val="28"/>
        </w:rPr>
        <w:t>
      терезе алды плиталары мен баспалдақтың жекелеген басқыштарын ауыстыру;</w:t>
      </w:r>
    </w:p>
    <w:bookmarkEnd w:id="5810"/>
    <w:bookmarkStart w:name="z5813" w:id="5811"/>
    <w:p>
      <w:pPr>
        <w:spacing w:after="0"/>
        <w:ind w:left="0"/>
        <w:jc w:val="both"/>
      </w:pPr>
      <w:r>
        <w:rPr>
          <w:rFonts w:ascii="Times New Roman"/>
          <w:b w:val="false"/>
          <w:i w:val="false"/>
          <w:color w:val="000000"/>
          <w:sz w:val="28"/>
        </w:rPr>
        <w:t>
      желдеткіш блоктарды монтаждау;</w:t>
      </w:r>
    </w:p>
    <w:bookmarkEnd w:id="5811"/>
    <w:bookmarkStart w:name="z5814" w:id="5812"/>
    <w:p>
      <w:pPr>
        <w:spacing w:after="0"/>
        <w:ind w:left="0"/>
        <w:jc w:val="both"/>
      </w:pPr>
      <w:r>
        <w:rPr>
          <w:rFonts w:ascii="Times New Roman"/>
          <w:b w:val="false"/>
          <w:i w:val="false"/>
          <w:color w:val="000000"/>
          <w:sz w:val="28"/>
        </w:rPr>
        <w:t>
      шыныблоктардан конструкциялар қалау;</w:t>
      </w:r>
    </w:p>
    <w:bookmarkEnd w:id="5812"/>
    <w:bookmarkStart w:name="z5815" w:id="5813"/>
    <w:p>
      <w:pPr>
        <w:spacing w:after="0"/>
        <w:ind w:left="0"/>
        <w:jc w:val="both"/>
      </w:pPr>
      <w:r>
        <w:rPr>
          <w:rFonts w:ascii="Times New Roman"/>
          <w:b w:val="false"/>
          <w:i w:val="false"/>
          <w:color w:val="000000"/>
          <w:sz w:val="28"/>
        </w:rPr>
        <w:t>
      тас ғимараттарда қабылдау толтырымдары мен шыныпрофилиттен арақабырғалар орнату;</w:t>
      </w:r>
    </w:p>
    <w:bookmarkEnd w:id="5813"/>
    <w:bookmarkStart w:name="z5816" w:id="5814"/>
    <w:p>
      <w:pPr>
        <w:spacing w:after="0"/>
        <w:ind w:left="0"/>
        <w:jc w:val="both"/>
      </w:pPr>
      <w:r>
        <w:rPr>
          <w:rFonts w:ascii="Times New Roman"/>
          <w:b w:val="false"/>
          <w:i w:val="false"/>
          <w:color w:val="000000"/>
          <w:sz w:val="28"/>
        </w:rPr>
        <w:t>
      қоқыс құбырына арналған асбестцемент құбырларын монтаждау;</w:t>
      </w:r>
    </w:p>
    <w:bookmarkEnd w:id="5814"/>
    <w:bookmarkStart w:name="z5817" w:id="5815"/>
    <w:p>
      <w:pPr>
        <w:spacing w:after="0"/>
        <w:ind w:left="0"/>
        <w:jc w:val="both"/>
      </w:pPr>
      <w:r>
        <w:rPr>
          <w:rFonts w:ascii="Times New Roman"/>
          <w:b w:val="false"/>
          <w:i w:val="false"/>
          <w:color w:val="000000"/>
          <w:sz w:val="28"/>
        </w:rPr>
        <w:t>
      саусақтар мен шығармалы штоктардағы блокты, инвентар пакетті төсеніштерді орнату, қайта орнату және бөлшектеу;</w:t>
      </w:r>
    </w:p>
    <w:bookmarkEnd w:id="5815"/>
    <w:bookmarkStart w:name="z5818" w:id="5816"/>
    <w:p>
      <w:pPr>
        <w:spacing w:after="0"/>
        <w:ind w:left="0"/>
        <w:jc w:val="both"/>
      </w:pPr>
      <w:r>
        <w:rPr>
          <w:rFonts w:ascii="Times New Roman"/>
          <w:b w:val="false"/>
          <w:i w:val="false"/>
          <w:color w:val="000000"/>
          <w:sz w:val="28"/>
        </w:rPr>
        <w:t>
      көпірлер мен гидротехникалық құрылыстар;</w:t>
      </w:r>
    </w:p>
    <w:bookmarkEnd w:id="5816"/>
    <w:bookmarkStart w:name="z5819" w:id="5817"/>
    <w:p>
      <w:pPr>
        <w:spacing w:after="0"/>
        <w:ind w:left="0"/>
        <w:jc w:val="both"/>
      </w:pPr>
      <w:r>
        <w:rPr>
          <w:rFonts w:ascii="Times New Roman"/>
          <w:b w:val="false"/>
          <w:i w:val="false"/>
          <w:color w:val="000000"/>
          <w:sz w:val="28"/>
        </w:rPr>
        <w:t>
      іргетастар мен көпір тіреулерін қалау;</w:t>
      </w:r>
    </w:p>
    <w:bookmarkEnd w:id="5817"/>
    <w:bookmarkStart w:name="z5820" w:id="5818"/>
    <w:p>
      <w:pPr>
        <w:spacing w:after="0"/>
        <w:ind w:left="0"/>
        <w:jc w:val="both"/>
      </w:pPr>
      <w:r>
        <w:rPr>
          <w:rFonts w:ascii="Times New Roman"/>
          <w:b w:val="false"/>
          <w:i w:val="false"/>
          <w:color w:val="000000"/>
          <w:sz w:val="28"/>
        </w:rPr>
        <w:t>
      тіреулерді қоспалау және шекті қабырғаларын қалау;</w:t>
      </w:r>
    </w:p>
    <w:bookmarkEnd w:id="5818"/>
    <w:bookmarkStart w:name="z5821" w:id="5819"/>
    <w:p>
      <w:pPr>
        <w:spacing w:after="0"/>
        <w:ind w:left="0"/>
        <w:jc w:val="both"/>
      </w:pPr>
      <w:r>
        <w:rPr>
          <w:rFonts w:ascii="Times New Roman"/>
          <w:b w:val="false"/>
          <w:i w:val="false"/>
          <w:color w:val="000000"/>
          <w:sz w:val="28"/>
        </w:rPr>
        <w:t>
      тік сызықты суүсті қабырғаларды және порт құрылыстарының кордонды тастарын қалау;</w:t>
      </w:r>
    </w:p>
    <w:bookmarkEnd w:id="5819"/>
    <w:bookmarkStart w:name="z5822" w:id="5820"/>
    <w:p>
      <w:pPr>
        <w:spacing w:after="0"/>
        <w:ind w:left="0"/>
        <w:jc w:val="both"/>
      </w:pPr>
      <w:r>
        <w:rPr>
          <w:rFonts w:ascii="Times New Roman"/>
          <w:b w:val="false"/>
          <w:i w:val="false"/>
          <w:color w:val="000000"/>
          <w:sz w:val="28"/>
        </w:rPr>
        <w:t>
      массасы орташа конструкциялардың тас көпірлер мен гидротехникалық құрылыстарды салу кезінде қолданылатын құрастырмалы бетон және темірбетон элементтерін құрастыру.</w:t>
      </w:r>
    </w:p>
    <w:bookmarkEnd w:id="5820"/>
    <w:bookmarkStart w:name="z5823" w:id="5821"/>
    <w:p>
      <w:pPr>
        <w:spacing w:after="0"/>
        <w:ind w:left="0"/>
        <w:jc w:val="both"/>
      </w:pPr>
      <w:r>
        <w:rPr>
          <w:rFonts w:ascii="Times New Roman"/>
          <w:b w:val="false"/>
          <w:i w:val="false"/>
          <w:color w:val="000000"/>
          <w:sz w:val="28"/>
        </w:rPr>
        <w:t>
      703. Білуге тиіс:</w:t>
      </w:r>
    </w:p>
    <w:bookmarkEnd w:id="5821"/>
    <w:bookmarkStart w:name="z5824" w:id="5822"/>
    <w:p>
      <w:pPr>
        <w:spacing w:after="0"/>
        <w:ind w:left="0"/>
        <w:jc w:val="both"/>
      </w:pPr>
      <w:r>
        <w:rPr>
          <w:rFonts w:ascii="Times New Roman"/>
          <w:b w:val="false"/>
          <w:i w:val="false"/>
          <w:color w:val="000000"/>
          <w:sz w:val="28"/>
        </w:rPr>
        <w:t xml:space="preserve">
      күрделілігі орташа қабырғаларды, қарапайым қабырғаларды бірмезгілде қаптай отырып, жеңілдетілген құрылым қабырғаларын қалау тәсілдері; </w:t>
      </w:r>
    </w:p>
    <w:bookmarkEnd w:id="5822"/>
    <w:bookmarkStart w:name="z5825" w:id="5823"/>
    <w:p>
      <w:pPr>
        <w:spacing w:after="0"/>
        <w:ind w:left="0"/>
        <w:jc w:val="both"/>
      </w:pPr>
      <w:r>
        <w:rPr>
          <w:rFonts w:ascii="Times New Roman"/>
          <w:b w:val="false"/>
          <w:i w:val="false"/>
          <w:color w:val="000000"/>
          <w:sz w:val="28"/>
        </w:rPr>
        <w:t xml:space="preserve">
      шыныблоктан конструкциялар қалау тәсілдері; </w:t>
      </w:r>
    </w:p>
    <w:bookmarkEnd w:id="5823"/>
    <w:bookmarkStart w:name="z5826" w:id="5824"/>
    <w:p>
      <w:pPr>
        <w:spacing w:after="0"/>
        <w:ind w:left="0"/>
        <w:jc w:val="both"/>
      </w:pPr>
      <w:r>
        <w:rPr>
          <w:rFonts w:ascii="Times New Roman"/>
          <w:b w:val="false"/>
          <w:i w:val="false"/>
          <w:color w:val="000000"/>
          <w:sz w:val="28"/>
        </w:rPr>
        <w:t xml:space="preserve">
      массасы орташа құрастырмалы элементтер мен бөлшектерді монтаждау тәсілдері; </w:t>
      </w:r>
    </w:p>
    <w:bookmarkEnd w:id="5824"/>
    <w:bookmarkStart w:name="z5827" w:id="5825"/>
    <w:p>
      <w:pPr>
        <w:spacing w:after="0"/>
        <w:ind w:left="0"/>
        <w:jc w:val="both"/>
      </w:pPr>
      <w:r>
        <w:rPr>
          <w:rFonts w:ascii="Times New Roman"/>
          <w:b w:val="false"/>
          <w:i w:val="false"/>
          <w:color w:val="000000"/>
          <w:sz w:val="28"/>
        </w:rPr>
        <w:t>
      монтаждалатын элементтерді ілмектеу және бекіту ережесі;</w:t>
      </w:r>
    </w:p>
    <w:bookmarkEnd w:id="5825"/>
    <w:bookmarkStart w:name="z5828" w:id="5826"/>
    <w:p>
      <w:pPr>
        <w:spacing w:after="0"/>
        <w:ind w:left="0"/>
        <w:jc w:val="both"/>
      </w:pPr>
      <w:r>
        <w:rPr>
          <w:rFonts w:ascii="Times New Roman"/>
          <w:b w:val="false"/>
          <w:i w:val="false"/>
          <w:color w:val="000000"/>
          <w:sz w:val="28"/>
        </w:rPr>
        <w:t>
      кірпіш қабырғалар мен арақабырғаларды арматуралау тәсілдері.</w:t>
      </w:r>
    </w:p>
    <w:bookmarkEnd w:id="5826"/>
    <w:bookmarkStart w:name="z5829" w:id="5827"/>
    <w:p>
      <w:pPr>
        <w:spacing w:after="0"/>
        <w:ind w:left="0"/>
        <w:jc w:val="left"/>
      </w:pPr>
      <w:r>
        <w:rPr>
          <w:rFonts w:ascii="Times New Roman"/>
          <w:b/>
          <w:i w:val="false"/>
          <w:color w:val="000000"/>
        </w:rPr>
        <w:t xml:space="preserve"> 324-параграф. Тас қалаушы, 5-разряд</w:t>
      </w:r>
    </w:p>
    <w:bookmarkEnd w:id="5827"/>
    <w:bookmarkStart w:name="z5830" w:id="5828"/>
    <w:p>
      <w:pPr>
        <w:spacing w:after="0"/>
        <w:ind w:left="0"/>
        <w:jc w:val="both"/>
      </w:pPr>
      <w:r>
        <w:rPr>
          <w:rFonts w:ascii="Times New Roman"/>
          <w:b w:val="false"/>
          <w:i w:val="false"/>
          <w:color w:val="000000"/>
          <w:sz w:val="28"/>
        </w:rPr>
        <w:t xml:space="preserve">
      704. Жұмыс сипаттамасы: </w:t>
      </w:r>
    </w:p>
    <w:bookmarkEnd w:id="5828"/>
    <w:bookmarkStart w:name="z5831" w:id="5829"/>
    <w:p>
      <w:pPr>
        <w:spacing w:after="0"/>
        <w:ind w:left="0"/>
        <w:jc w:val="both"/>
      </w:pPr>
      <w:r>
        <w:rPr>
          <w:rFonts w:ascii="Times New Roman"/>
          <w:b w:val="false"/>
          <w:i w:val="false"/>
          <w:color w:val="000000"/>
          <w:sz w:val="28"/>
        </w:rPr>
        <w:t>
      ғимараттардың, көпірлердің, өнеркәсіптік және гидротехникалық құрылыстардың тас құрылымдарын қалау кезіндегі күрделі жұмыстарды орындау;</w:t>
      </w:r>
    </w:p>
    <w:bookmarkEnd w:id="5829"/>
    <w:bookmarkStart w:name="z5832" w:id="5830"/>
    <w:p>
      <w:pPr>
        <w:spacing w:after="0"/>
        <w:ind w:left="0"/>
        <w:jc w:val="both"/>
      </w:pPr>
      <w:r>
        <w:rPr>
          <w:rFonts w:ascii="Times New Roman"/>
          <w:b w:val="false"/>
          <w:i w:val="false"/>
          <w:color w:val="000000"/>
          <w:sz w:val="28"/>
        </w:rPr>
        <w:t>
      ғимараттар мен өнеркәсіптік құрылыстар;</w:t>
      </w:r>
    </w:p>
    <w:bookmarkEnd w:id="5830"/>
    <w:bookmarkStart w:name="z5833" w:id="5831"/>
    <w:p>
      <w:pPr>
        <w:spacing w:after="0"/>
        <w:ind w:left="0"/>
        <w:jc w:val="both"/>
      </w:pPr>
      <w:r>
        <w:rPr>
          <w:rFonts w:ascii="Times New Roman"/>
          <w:b w:val="false"/>
          <w:i w:val="false"/>
          <w:color w:val="000000"/>
          <w:sz w:val="28"/>
        </w:rPr>
        <w:t>
      конструкциялары күрделі қабырғаларды сылақ асты және қалау барысында жіктерді сөге отырып қалау;</w:t>
      </w:r>
    </w:p>
    <w:bookmarkEnd w:id="5831"/>
    <w:bookmarkStart w:name="z5834" w:id="5832"/>
    <w:p>
      <w:pPr>
        <w:spacing w:after="0"/>
        <w:ind w:left="0"/>
        <w:jc w:val="both"/>
      </w:pPr>
      <w:r>
        <w:rPr>
          <w:rFonts w:ascii="Times New Roman"/>
          <w:b w:val="false"/>
          <w:i w:val="false"/>
          <w:color w:val="000000"/>
          <w:sz w:val="28"/>
        </w:rPr>
        <w:t>
      коллоналарды және тікбұрышты ұштасатын жеке тұрған құбырларды қалау;</w:t>
      </w:r>
    </w:p>
    <w:bookmarkEnd w:id="5832"/>
    <w:bookmarkStart w:name="z5835" w:id="5833"/>
    <w:p>
      <w:pPr>
        <w:spacing w:after="0"/>
        <w:ind w:left="0"/>
        <w:jc w:val="both"/>
      </w:pPr>
      <w:r>
        <w:rPr>
          <w:rFonts w:ascii="Times New Roman"/>
          <w:b w:val="false"/>
          <w:i w:val="false"/>
          <w:color w:val="000000"/>
          <w:sz w:val="28"/>
        </w:rPr>
        <w:t>
      карниздарды қалау;</w:t>
      </w:r>
    </w:p>
    <w:bookmarkEnd w:id="5833"/>
    <w:bookmarkStart w:name="z5836" w:id="5834"/>
    <w:p>
      <w:pPr>
        <w:spacing w:after="0"/>
        <w:ind w:left="0"/>
        <w:jc w:val="both"/>
      </w:pPr>
      <w:r>
        <w:rPr>
          <w:rFonts w:ascii="Times New Roman"/>
          <w:b w:val="false"/>
          <w:i w:val="false"/>
          <w:color w:val="000000"/>
          <w:sz w:val="28"/>
        </w:rPr>
        <w:t>
      кірпішті мүсіндеп ою;</w:t>
      </w:r>
    </w:p>
    <w:bookmarkEnd w:id="5834"/>
    <w:bookmarkStart w:name="z5837" w:id="5835"/>
    <w:p>
      <w:pPr>
        <w:spacing w:after="0"/>
        <w:ind w:left="0"/>
        <w:jc w:val="both"/>
      </w:pPr>
      <w:r>
        <w:rPr>
          <w:rFonts w:ascii="Times New Roman"/>
          <w:b w:val="false"/>
          <w:i w:val="false"/>
          <w:color w:val="000000"/>
          <w:sz w:val="28"/>
        </w:rPr>
        <w:t>
      күрделілігі орта және жеңілдетілген күрделі құрылым қабырғаларын қалау;</w:t>
      </w:r>
    </w:p>
    <w:bookmarkEnd w:id="5835"/>
    <w:bookmarkStart w:name="z5838" w:id="5836"/>
    <w:p>
      <w:pPr>
        <w:spacing w:after="0"/>
        <w:ind w:left="0"/>
        <w:jc w:val="both"/>
      </w:pPr>
      <w:r>
        <w:rPr>
          <w:rFonts w:ascii="Times New Roman"/>
          <w:b w:val="false"/>
          <w:i w:val="false"/>
          <w:color w:val="000000"/>
          <w:sz w:val="28"/>
        </w:rPr>
        <w:t>
      құдық қабырғаларын қатты байламдар жылытқышымен қалау;</w:t>
      </w:r>
    </w:p>
    <w:bookmarkEnd w:id="5836"/>
    <w:bookmarkStart w:name="z5839" w:id="5837"/>
    <w:p>
      <w:pPr>
        <w:spacing w:after="0"/>
        <w:ind w:left="0"/>
        <w:jc w:val="both"/>
      </w:pPr>
      <w:r>
        <w:rPr>
          <w:rFonts w:ascii="Times New Roman"/>
          <w:b w:val="false"/>
          <w:i w:val="false"/>
          <w:color w:val="000000"/>
          <w:sz w:val="28"/>
        </w:rPr>
        <w:t>
      сыналы аралықтарды қалау;</w:t>
      </w:r>
    </w:p>
    <w:bookmarkEnd w:id="5837"/>
    <w:bookmarkStart w:name="z5840" w:id="5838"/>
    <w:p>
      <w:pPr>
        <w:spacing w:after="0"/>
        <w:ind w:left="0"/>
        <w:jc w:val="both"/>
      </w:pPr>
      <w:r>
        <w:rPr>
          <w:rFonts w:ascii="Times New Roman"/>
          <w:b w:val="false"/>
          <w:i w:val="false"/>
          <w:color w:val="000000"/>
          <w:sz w:val="28"/>
        </w:rPr>
        <w:t>
      ауыспалы кесу және жұмыр және шатырлы кесу құдықтарын қалау;</w:t>
      </w:r>
    </w:p>
    <w:bookmarkEnd w:id="5838"/>
    <w:bookmarkStart w:name="z5841" w:id="5839"/>
    <w:p>
      <w:pPr>
        <w:spacing w:after="0"/>
        <w:ind w:left="0"/>
        <w:jc w:val="both"/>
      </w:pPr>
      <w:r>
        <w:rPr>
          <w:rFonts w:ascii="Times New Roman"/>
          <w:b w:val="false"/>
          <w:i w:val="false"/>
          <w:color w:val="000000"/>
          <w:sz w:val="28"/>
        </w:rPr>
        <w:t>
      сыналы аралықтарды ескі қалауын бөлшектей отырып қайта қалау;</w:t>
      </w:r>
    </w:p>
    <w:bookmarkEnd w:id="5839"/>
    <w:bookmarkStart w:name="z5842" w:id="5840"/>
    <w:p>
      <w:pPr>
        <w:spacing w:after="0"/>
        <w:ind w:left="0"/>
        <w:jc w:val="both"/>
      </w:pPr>
      <w:r>
        <w:rPr>
          <w:rFonts w:ascii="Times New Roman"/>
          <w:b w:val="false"/>
          <w:i w:val="false"/>
          <w:color w:val="000000"/>
          <w:sz w:val="28"/>
        </w:rPr>
        <w:t>
      берілген сурет бойынша декоративті түсті кірпішпен бір мезгілде қаптай отырып қалау;</w:t>
      </w:r>
    </w:p>
    <w:bookmarkEnd w:id="5840"/>
    <w:bookmarkStart w:name="z5843" w:id="5841"/>
    <w:p>
      <w:pPr>
        <w:spacing w:after="0"/>
        <w:ind w:left="0"/>
        <w:jc w:val="both"/>
      </w:pPr>
      <w:r>
        <w:rPr>
          <w:rFonts w:ascii="Times New Roman"/>
          <w:b w:val="false"/>
          <w:i w:val="false"/>
          <w:color w:val="000000"/>
          <w:sz w:val="28"/>
        </w:rPr>
        <w:t>
      көпірлер мен гидротехникалық құрылыстар;</w:t>
      </w:r>
    </w:p>
    <w:bookmarkEnd w:id="5841"/>
    <w:bookmarkStart w:name="z5844" w:id="5842"/>
    <w:p>
      <w:pPr>
        <w:spacing w:after="0"/>
        <w:ind w:left="0"/>
        <w:jc w:val="both"/>
      </w:pPr>
      <w:r>
        <w:rPr>
          <w:rFonts w:ascii="Times New Roman"/>
          <w:b w:val="false"/>
          <w:i w:val="false"/>
          <w:color w:val="000000"/>
          <w:sz w:val="28"/>
        </w:rPr>
        <w:t xml:space="preserve">
      арқалы көпірлердің, құбырлардың, астаушалар мен басқы ұштардың тоғыспа үсті құрылымын табиғи тастан қалау; </w:t>
      </w:r>
    </w:p>
    <w:bookmarkEnd w:id="5842"/>
    <w:bookmarkStart w:name="z5845" w:id="5843"/>
    <w:p>
      <w:pPr>
        <w:spacing w:after="0"/>
        <w:ind w:left="0"/>
        <w:jc w:val="both"/>
      </w:pPr>
      <w:r>
        <w:rPr>
          <w:rFonts w:ascii="Times New Roman"/>
          <w:b w:val="false"/>
          <w:i w:val="false"/>
          <w:color w:val="000000"/>
          <w:sz w:val="28"/>
        </w:rPr>
        <w:t>
      тік сызықты көпір тіреулерінің сыртқы қатарын мүсінделіп ойылған тастан қалау.</w:t>
      </w:r>
    </w:p>
    <w:bookmarkEnd w:id="5843"/>
    <w:bookmarkStart w:name="z5846" w:id="5844"/>
    <w:p>
      <w:pPr>
        <w:spacing w:after="0"/>
        <w:ind w:left="0"/>
        <w:jc w:val="both"/>
      </w:pPr>
      <w:r>
        <w:rPr>
          <w:rFonts w:ascii="Times New Roman"/>
          <w:b w:val="false"/>
          <w:i w:val="false"/>
          <w:color w:val="000000"/>
          <w:sz w:val="28"/>
        </w:rPr>
        <w:t>
      705. Білуге тиіс:</w:t>
      </w:r>
    </w:p>
    <w:bookmarkEnd w:id="5844"/>
    <w:bookmarkStart w:name="z5847" w:id="5845"/>
    <w:p>
      <w:pPr>
        <w:spacing w:after="0"/>
        <w:ind w:left="0"/>
        <w:jc w:val="both"/>
      </w:pPr>
      <w:r>
        <w:rPr>
          <w:rFonts w:ascii="Times New Roman"/>
          <w:b w:val="false"/>
          <w:i w:val="false"/>
          <w:color w:val="000000"/>
          <w:sz w:val="28"/>
        </w:rPr>
        <w:t>
      күрделі, күрделілігі орташа және бір мезгілде қапталатын күрделі стандарды қалау тәсілдері.</w:t>
      </w:r>
    </w:p>
    <w:bookmarkEnd w:id="5845"/>
    <w:bookmarkStart w:name="z5848" w:id="5846"/>
    <w:p>
      <w:pPr>
        <w:spacing w:after="0"/>
        <w:ind w:left="0"/>
        <w:jc w:val="left"/>
      </w:pPr>
      <w:r>
        <w:rPr>
          <w:rFonts w:ascii="Times New Roman"/>
          <w:b/>
          <w:i w:val="false"/>
          <w:color w:val="000000"/>
        </w:rPr>
        <w:t xml:space="preserve"> 325-параграф. Тас қалаушы, 6-разряд</w:t>
      </w:r>
    </w:p>
    <w:bookmarkEnd w:id="5846"/>
    <w:bookmarkStart w:name="z5849" w:id="5847"/>
    <w:p>
      <w:pPr>
        <w:spacing w:after="0"/>
        <w:ind w:left="0"/>
        <w:jc w:val="both"/>
      </w:pPr>
      <w:r>
        <w:rPr>
          <w:rFonts w:ascii="Times New Roman"/>
          <w:b w:val="false"/>
          <w:i w:val="false"/>
          <w:color w:val="000000"/>
          <w:sz w:val="28"/>
        </w:rPr>
        <w:t>
      706. Жұмыс сипаттамасы:</w:t>
      </w:r>
    </w:p>
    <w:bookmarkEnd w:id="5847"/>
    <w:bookmarkStart w:name="z5850" w:id="5848"/>
    <w:p>
      <w:pPr>
        <w:spacing w:after="0"/>
        <w:ind w:left="0"/>
        <w:jc w:val="both"/>
      </w:pPr>
      <w:r>
        <w:rPr>
          <w:rFonts w:ascii="Times New Roman"/>
          <w:b w:val="false"/>
          <w:i w:val="false"/>
          <w:color w:val="000000"/>
          <w:sz w:val="28"/>
        </w:rPr>
        <w:t>
      ғимараттардың, көпірлердің, өнеркәсіптік және гидротехникалық құрылыстардың тас құрылыстарды қалау, жөндеу және реконструкциялау кезіндегі аса күрделі жұмыстарды орындау;</w:t>
      </w:r>
    </w:p>
    <w:bookmarkEnd w:id="5848"/>
    <w:bookmarkStart w:name="z5851" w:id="5849"/>
    <w:p>
      <w:pPr>
        <w:spacing w:after="0"/>
        <w:ind w:left="0"/>
        <w:jc w:val="both"/>
      </w:pPr>
      <w:r>
        <w:rPr>
          <w:rFonts w:ascii="Times New Roman"/>
          <w:b w:val="false"/>
          <w:i w:val="false"/>
          <w:color w:val="000000"/>
          <w:sz w:val="28"/>
        </w:rPr>
        <w:t>
      ғимараттар мен өнеркәсіптік құрылыстар;</w:t>
      </w:r>
    </w:p>
    <w:bookmarkEnd w:id="5849"/>
    <w:bookmarkStart w:name="z5852" w:id="5850"/>
    <w:p>
      <w:pPr>
        <w:spacing w:after="0"/>
        <w:ind w:left="0"/>
        <w:jc w:val="both"/>
      </w:pPr>
      <w:r>
        <w:rPr>
          <w:rFonts w:ascii="Times New Roman"/>
          <w:b w:val="false"/>
          <w:i w:val="false"/>
          <w:color w:val="000000"/>
          <w:sz w:val="28"/>
        </w:rPr>
        <w:t>
      құрылымы аса күрделі темір конструкцияларды, тоғыспаларды, аркалар мен мұнараларды, бір мезгілде қаптай отырып қалау және реставрациялық жөндеу;</w:t>
      </w:r>
    </w:p>
    <w:bookmarkEnd w:id="5850"/>
    <w:bookmarkStart w:name="z5853" w:id="5851"/>
    <w:p>
      <w:pPr>
        <w:spacing w:after="0"/>
        <w:ind w:left="0"/>
        <w:jc w:val="both"/>
      </w:pPr>
      <w:r>
        <w:rPr>
          <w:rFonts w:ascii="Times New Roman"/>
          <w:b w:val="false"/>
          <w:i w:val="false"/>
          <w:color w:val="000000"/>
          <w:sz w:val="28"/>
        </w:rPr>
        <w:t>
      дөңгелек кесінді ұстындарды қалау;</w:t>
      </w:r>
    </w:p>
    <w:bookmarkEnd w:id="5851"/>
    <w:bookmarkStart w:name="z5854" w:id="5852"/>
    <w:p>
      <w:pPr>
        <w:spacing w:after="0"/>
        <w:ind w:left="0"/>
        <w:jc w:val="both"/>
      </w:pPr>
      <w:r>
        <w:rPr>
          <w:rFonts w:ascii="Times New Roman"/>
          <w:b w:val="false"/>
          <w:i w:val="false"/>
          <w:color w:val="000000"/>
          <w:sz w:val="28"/>
        </w:rPr>
        <w:t>
      бұрын жасалған қабырғаларды күшейту кезіндегі қалау және жаңа қаламды бұрынғымен қайта бекіту;</w:t>
      </w:r>
    </w:p>
    <w:bookmarkEnd w:id="5852"/>
    <w:bookmarkStart w:name="z5855" w:id="5853"/>
    <w:p>
      <w:pPr>
        <w:spacing w:after="0"/>
        <w:ind w:left="0"/>
        <w:jc w:val="both"/>
      </w:pPr>
      <w:r>
        <w:rPr>
          <w:rFonts w:ascii="Times New Roman"/>
          <w:b w:val="false"/>
          <w:i w:val="false"/>
          <w:color w:val="000000"/>
          <w:sz w:val="28"/>
        </w:rPr>
        <w:t>
      гидрооқшаулау және жылуоқшаулау қондырғыларының төмен қабырғаларын қалау;</w:t>
      </w:r>
    </w:p>
    <w:bookmarkEnd w:id="5853"/>
    <w:bookmarkStart w:name="z5856" w:id="5854"/>
    <w:p>
      <w:pPr>
        <w:spacing w:after="0"/>
        <w:ind w:left="0"/>
        <w:jc w:val="both"/>
      </w:pPr>
      <w:r>
        <w:rPr>
          <w:rFonts w:ascii="Times New Roman"/>
          <w:b w:val="false"/>
          <w:i w:val="false"/>
          <w:color w:val="000000"/>
          <w:sz w:val="28"/>
        </w:rPr>
        <w:t>
      көпірлер мен гидротехникалық құрылыстар;</w:t>
      </w:r>
    </w:p>
    <w:bookmarkEnd w:id="5854"/>
    <w:bookmarkStart w:name="z5857" w:id="5855"/>
    <w:p>
      <w:pPr>
        <w:spacing w:after="0"/>
        <w:ind w:left="0"/>
        <w:jc w:val="both"/>
      </w:pPr>
      <w:r>
        <w:rPr>
          <w:rFonts w:ascii="Times New Roman"/>
          <w:b w:val="false"/>
          <w:i w:val="false"/>
          <w:color w:val="000000"/>
          <w:sz w:val="28"/>
        </w:rPr>
        <w:t>
      мұзкескіштерді тасты іріктей отырып табиғи мүсінделген тастан қалау;</w:t>
      </w:r>
    </w:p>
    <w:bookmarkEnd w:id="5855"/>
    <w:bookmarkStart w:name="z5858" w:id="5856"/>
    <w:p>
      <w:pPr>
        <w:spacing w:after="0"/>
        <w:ind w:left="0"/>
        <w:jc w:val="both"/>
      </w:pPr>
      <w:r>
        <w:rPr>
          <w:rFonts w:ascii="Times New Roman"/>
          <w:b w:val="false"/>
          <w:i w:val="false"/>
          <w:color w:val="000000"/>
          <w:sz w:val="28"/>
        </w:rPr>
        <w:t>
      көпір тіреулерінің карнизді және фермаасты тастарын қалау;</w:t>
      </w:r>
    </w:p>
    <w:bookmarkEnd w:id="5856"/>
    <w:bookmarkStart w:name="z5859" w:id="5857"/>
    <w:p>
      <w:pPr>
        <w:spacing w:after="0"/>
        <w:ind w:left="0"/>
        <w:jc w:val="both"/>
      </w:pPr>
      <w:r>
        <w:rPr>
          <w:rFonts w:ascii="Times New Roman"/>
          <w:b w:val="false"/>
          <w:i w:val="false"/>
          <w:color w:val="000000"/>
          <w:sz w:val="28"/>
        </w:rPr>
        <w:t>
      аркалардағы және тас көпірлер тоғыспаларындағы табан тастарды қалау;</w:t>
      </w:r>
    </w:p>
    <w:bookmarkEnd w:id="5857"/>
    <w:bookmarkStart w:name="z5860" w:id="5858"/>
    <w:p>
      <w:pPr>
        <w:spacing w:after="0"/>
        <w:ind w:left="0"/>
        <w:jc w:val="both"/>
      </w:pPr>
      <w:r>
        <w:rPr>
          <w:rFonts w:ascii="Times New Roman"/>
          <w:b w:val="false"/>
          <w:i w:val="false"/>
          <w:color w:val="000000"/>
          <w:sz w:val="28"/>
        </w:rPr>
        <w:t>
      тоғыспалар мен аркаларды қалау.</w:t>
      </w:r>
    </w:p>
    <w:bookmarkEnd w:id="5858"/>
    <w:bookmarkStart w:name="z5861" w:id="5859"/>
    <w:p>
      <w:pPr>
        <w:spacing w:after="0"/>
        <w:ind w:left="0"/>
        <w:jc w:val="both"/>
      </w:pPr>
      <w:r>
        <w:rPr>
          <w:rFonts w:ascii="Times New Roman"/>
          <w:b w:val="false"/>
          <w:i w:val="false"/>
          <w:color w:val="000000"/>
          <w:sz w:val="28"/>
        </w:rPr>
        <w:t>
      707. Білуге тиіс:</w:t>
      </w:r>
    </w:p>
    <w:bookmarkEnd w:id="5859"/>
    <w:bookmarkStart w:name="z5862" w:id="5860"/>
    <w:p>
      <w:pPr>
        <w:spacing w:after="0"/>
        <w:ind w:left="0"/>
        <w:jc w:val="both"/>
      </w:pPr>
      <w:r>
        <w:rPr>
          <w:rFonts w:ascii="Times New Roman"/>
          <w:b w:val="false"/>
          <w:i w:val="false"/>
          <w:color w:val="000000"/>
          <w:sz w:val="28"/>
        </w:rPr>
        <w:t>
      аса күрделі конструкцияларды қалау, оларды көтеру және доғалау, сондай-ақ ғимараттар мен құрылыстарды күшейту кезіндегі қаламды бекіту тәсілдері.</w:t>
      </w:r>
    </w:p>
    <w:bookmarkEnd w:id="5860"/>
    <w:bookmarkStart w:name="z5863" w:id="5861"/>
    <w:p>
      <w:pPr>
        <w:spacing w:after="0"/>
        <w:ind w:left="0"/>
        <w:jc w:val="left"/>
      </w:pPr>
      <w:r>
        <w:rPr>
          <w:rFonts w:ascii="Times New Roman"/>
          <w:b/>
          <w:i w:val="false"/>
          <w:color w:val="000000"/>
        </w:rPr>
        <w:t xml:space="preserve"> 326-параграф. Теміржол көлігінде блокадалау және орталықтандыру жабдығын монтаждаушы, 2-разряд</w:t>
      </w:r>
    </w:p>
    <w:bookmarkEnd w:id="5861"/>
    <w:bookmarkStart w:name="z5864" w:id="5862"/>
    <w:p>
      <w:pPr>
        <w:spacing w:after="0"/>
        <w:ind w:left="0"/>
        <w:jc w:val="both"/>
      </w:pPr>
      <w:r>
        <w:rPr>
          <w:rFonts w:ascii="Times New Roman"/>
          <w:b w:val="false"/>
          <w:i w:val="false"/>
          <w:color w:val="000000"/>
          <w:sz w:val="28"/>
        </w:rPr>
        <w:t>
      708. Жұмыс сипаттамасы:</w:t>
      </w:r>
    </w:p>
    <w:bookmarkEnd w:id="5862"/>
    <w:bookmarkStart w:name="z5865" w:id="5863"/>
    <w:p>
      <w:pPr>
        <w:spacing w:after="0"/>
        <w:ind w:left="0"/>
        <w:jc w:val="both"/>
      </w:pPr>
      <w:r>
        <w:rPr>
          <w:rFonts w:ascii="Times New Roman"/>
          <w:b w:val="false"/>
          <w:i w:val="false"/>
          <w:color w:val="000000"/>
          <w:sz w:val="28"/>
        </w:rPr>
        <w:t>
      жауапты емес бөлшектерді араластыру бұрандамалау;</w:t>
      </w:r>
    </w:p>
    <w:bookmarkEnd w:id="5863"/>
    <w:bookmarkStart w:name="z5866" w:id="5864"/>
    <w:p>
      <w:pPr>
        <w:spacing w:after="0"/>
        <w:ind w:left="0"/>
        <w:jc w:val="both"/>
      </w:pPr>
      <w:r>
        <w:rPr>
          <w:rFonts w:ascii="Times New Roman"/>
          <w:b w:val="false"/>
          <w:i w:val="false"/>
          <w:color w:val="000000"/>
          <w:sz w:val="28"/>
        </w:rPr>
        <w:t>
      жабдықты бумадан босату;</w:t>
      </w:r>
    </w:p>
    <w:bookmarkEnd w:id="5864"/>
    <w:bookmarkStart w:name="z5867" w:id="5865"/>
    <w:p>
      <w:pPr>
        <w:spacing w:after="0"/>
        <w:ind w:left="0"/>
        <w:jc w:val="both"/>
      </w:pPr>
      <w:r>
        <w:rPr>
          <w:rFonts w:ascii="Times New Roman"/>
          <w:b w:val="false"/>
          <w:i w:val="false"/>
          <w:color w:val="000000"/>
          <w:sz w:val="28"/>
        </w:rPr>
        <w:t>
      аппараттар мен жабдықта нөмірлік таяқшалар жасау және орнату.</w:t>
      </w:r>
    </w:p>
    <w:bookmarkEnd w:id="5865"/>
    <w:bookmarkStart w:name="z5868" w:id="5866"/>
    <w:p>
      <w:pPr>
        <w:spacing w:after="0"/>
        <w:ind w:left="0"/>
        <w:jc w:val="both"/>
      </w:pPr>
      <w:r>
        <w:rPr>
          <w:rFonts w:ascii="Times New Roman"/>
          <w:b w:val="false"/>
          <w:i w:val="false"/>
          <w:color w:val="000000"/>
          <w:sz w:val="28"/>
        </w:rPr>
        <w:t>
      709. Білуге тиіс:</w:t>
      </w:r>
    </w:p>
    <w:bookmarkEnd w:id="5866"/>
    <w:bookmarkStart w:name="z5869" w:id="5867"/>
    <w:p>
      <w:pPr>
        <w:spacing w:after="0"/>
        <w:ind w:left="0"/>
        <w:jc w:val="both"/>
      </w:pPr>
      <w:r>
        <w:rPr>
          <w:rFonts w:ascii="Times New Roman"/>
          <w:b w:val="false"/>
          <w:i w:val="false"/>
          <w:color w:val="000000"/>
          <w:sz w:val="28"/>
        </w:rPr>
        <w:t>
      жабдықты бумадан босату тәсілдерін;</w:t>
      </w:r>
    </w:p>
    <w:bookmarkEnd w:id="5867"/>
    <w:bookmarkStart w:name="z5870" w:id="5868"/>
    <w:p>
      <w:pPr>
        <w:spacing w:after="0"/>
        <w:ind w:left="0"/>
        <w:jc w:val="both"/>
      </w:pPr>
      <w:r>
        <w:rPr>
          <w:rFonts w:ascii="Times New Roman"/>
          <w:b w:val="false"/>
          <w:i w:val="false"/>
          <w:color w:val="000000"/>
          <w:sz w:val="28"/>
        </w:rPr>
        <w:t>
      ең қарапайым такелаждық құрылғылар түрлері және оларды пайдалану ережелері;</w:t>
      </w:r>
    </w:p>
    <w:bookmarkEnd w:id="5868"/>
    <w:bookmarkStart w:name="z5871" w:id="5869"/>
    <w:p>
      <w:pPr>
        <w:spacing w:after="0"/>
        <w:ind w:left="0"/>
        <w:jc w:val="both"/>
      </w:pPr>
      <w:r>
        <w:rPr>
          <w:rFonts w:ascii="Times New Roman"/>
          <w:b w:val="false"/>
          <w:i w:val="false"/>
          <w:color w:val="000000"/>
          <w:sz w:val="28"/>
        </w:rPr>
        <w:t xml:space="preserve">
      жабдықтар бөлшектерін майлау тәсілдері; </w:t>
      </w:r>
    </w:p>
    <w:bookmarkEnd w:id="5869"/>
    <w:bookmarkStart w:name="z5872" w:id="5870"/>
    <w:p>
      <w:pPr>
        <w:spacing w:after="0"/>
        <w:ind w:left="0"/>
        <w:jc w:val="both"/>
      </w:pPr>
      <w:r>
        <w:rPr>
          <w:rFonts w:ascii="Times New Roman"/>
          <w:b w:val="false"/>
          <w:i w:val="false"/>
          <w:color w:val="000000"/>
          <w:sz w:val="28"/>
        </w:rPr>
        <w:t>
      слесарлық аспаптың мақсаты.</w:t>
      </w:r>
    </w:p>
    <w:bookmarkEnd w:id="5870"/>
    <w:bookmarkStart w:name="z5873" w:id="5871"/>
    <w:p>
      <w:pPr>
        <w:spacing w:after="0"/>
        <w:ind w:left="0"/>
        <w:jc w:val="left"/>
      </w:pPr>
      <w:r>
        <w:rPr>
          <w:rFonts w:ascii="Times New Roman"/>
          <w:b/>
          <w:i w:val="false"/>
          <w:color w:val="000000"/>
        </w:rPr>
        <w:t xml:space="preserve"> 327-параграф. Теміржол көлігінде блокадалау және орталықтандыру жабдығын монтаждаушы, 3-разряд</w:t>
      </w:r>
    </w:p>
    <w:bookmarkEnd w:id="5871"/>
    <w:bookmarkStart w:name="z5874" w:id="5872"/>
    <w:p>
      <w:pPr>
        <w:spacing w:after="0"/>
        <w:ind w:left="0"/>
        <w:jc w:val="both"/>
      </w:pPr>
      <w:r>
        <w:rPr>
          <w:rFonts w:ascii="Times New Roman"/>
          <w:b w:val="false"/>
          <w:i w:val="false"/>
          <w:color w:val="000000"/>
          <w:sz w:val="28"/>
        </w:rPr>
        <w:t>
      710. Жұмыс сипаттамасы:</w:t>
      </w:r>
    </w:p>
    <w:bookmarkEnd w:id="5872"/>
    <w:bookmarkStart w:name="z5875" w:id="5873"/>
    <w:p>
      <w:pPr>
        <w:spacing w:after="0"/>
        <w:ind w:left="0"/>
        <w:jc w:val="both"/>
      </w:pPr>
      <w:r>
        <w:rPr>
          <w:rFonts w:ascii="Times New Roman"/>
          <w:b w:val="false"/>
          <w:i w:val="false"/>
          <w:color w:val="000000"/>
          <w:sz w:val="28"/>
        </w:rPr>
        <w:t>
      шаблон бойынша бөлшектерге белгі қою;</w:t>
      </w:r>
    </w:p>
    <w:bookmarkEnd w:id="5873"/>
    <w:bookmarkStart w:name="z5876" w:id="5874"/>
    <w:p>
      <w:pPr>
        <w:spacing w:after="0"/>
        <w:ind w:left="0"/>
        <w:jc w:val="both"/>
      </w:pPr>
      <w:r>
        <w:rPr>
          <w:rFonts w:ascii="Times New Roman"/>
          <w:b w:val="false"/>
          <w:i w:val="false"/>
          <w:color w:val="000000"/>
          <w:sz w:val="28"/>
        </w:rPr>
        <w:t>
      трещотка мен бұрғы арқылы саңылаулар бұрғылау;</w:t>
      </w:r>
    </w:p>
    <w:bookmarkEnd w:id="5874"/>
    <w:bookmarkStart w:name="z5877" w:id="5875"/>
    <w:p>
      <w:pPr>
        <w:spacing w:after="0"/>
        <w:ind w:left="0"/>
        <w:jc w:val="both"/>
      </w:pPr>
      <w:r>
        <w:rPr>
          <w:rFonts w:ascii="Times New Roman"/>
          <w:b w:val="false"/>
          <w:i w:val="false"/>
          <w:color w:val="000000"/>
          <w:sz w:val="28"/>
        </w:rPr>
        <w:t>
      бұрандалы және фланецті қоспаларды бұрғылау;</w:t>
      </w:r>
    </w:p>
    <w:bookmarkEnd w:id="5875"/>
    <w:bookmarkStart w:name="z5878" w:id="5876"/>
    <w:p>
      <w:pPr>
        <w:spacing w:after="0"/>
        <w:ind w:left="0"/>
        <w:jc w:val="both"/>
      </w:pPr>
      <w:r>
        <w:rPr>
          <w:rFonts w:ascii="Times New Roman"/>
          <w:b w:val="false"/>
          <w:i w:val="false"/>
          <w:color w:val="000000"/>
          <w:sz w:val="28"/>
        </w:rPr>
        <w:t>
      бұранданы қолмен кесу;</w:t>
      </w:r>
    </w:p>
    <w:bookmarkEnd w:id="5876"/>
    <w:bookmarkStart w:name="z5879" w:id="5877"/>
    <w:p>
      <w:pPr>
        <w:spacing w:after="0"/>
        <w:ind w:left="0"/>
        <w:jc w:val="both"/>
      </w:pPr>
      <w:r>
        <w:rPr>
          <w:rFonts w:ascii="Times New Roman"/>
          <w:b w:val="false"/>
          <w:i w:val="false"/>
          <w:color w:val="000000"/>
          <w:sz w:val="28"/>
        </w:rPr>
        <w:t>
      төсемдер мен аратөсемдер жасау;</w:t>
      </w:r>
    </w:p>
    <w:bookmarkEnd w:id="5877"/>
    <w:bookmarkStart w:name="z5880" w:id="5878"/>
    <w:p>
      <w:pPr>
        <w:spacing w:after="0"/>
        <w:ind w:left="0"/>
        <w:jc w:val="both"/>
      </w:pPr>
      <w:r>
        <w:rPr>
          <w:rFonts w:ascii="Times New Roman"/>
          <w:b w:val="false"/>
          <w:i w:val="false"/>
          <w:color w:val="000000"/>
          <w:sz w:val="28"/>
        </w:rPr>
        <w:t>
      металл құрылымдарын түзеу;</w:t>
      </w:r>
    </w:p>
    <w:bookmarkEnd w:id="5878"/>
    <w:bookmarkStart w:name="z5881" w:id="5879"/>
    <w:p>
      <w:pPr>
        <w:spacing w:after="0"/>
        <w:ind w:left="0"/>
        <w:jc w:val="both"/>
      </w:pPr>
      <w:r>
        <w:rPr>
          <w:rFonts w:ascii="Times New Roman"/>
          <w:b w:val="false"/>
          <w:i w:val="false"/>
          <w:color w:val="000000"/>
          <w:sz w:val="28"/>
        </w:rPr>
        <w:t>
      түйіспе жерлерін монтаждық бұрандамалармен бекіту.</w:t>
      </w:r>
    </w:p>
    <w:bookmarkEnd w:id="5879"/>
    <w:bookmarkStart w:name="z5882" w:id="5880"/>
    <w:p>
      <w:pPr>
        <w:spacing w:after="0"/>
        <w:ind w:left="0"/>
        <w:jc w:val="both"/>
      </w:pPr>
      <w:r>
        <w:rPr>
          <w:rFonts w:ascii="Times New Roman"/>
          <w:b w:val="false"/>
          <w:i w:val="false"/>
          <w:color w:val="000000"/>
          <w:sz w:val="28"/>
        </w:rPr>
        <w:t>
      711. Білуге тиіс:</w:t>
      </w:r>
    </w:p>
    <w:bookmarkEnd w:id="5880"/>
    <w:bookmarkStart w:name="z5883" w:id="5881"/>
    <w:p>
      <w:pPr>
        <w:spacing w:after="0"/>
        <w:ind w:left="0"/>
        <w:jc w:val="both"/>
      </w:pPr>
      <w:r>
        <w:rPr>
          <w:rFonts w:ascii="Times New Roman"/>
          <w:b w:val="false"/>
          <w:i w:val="false"/>
          <w:color w:val="000000"/>
          <w:sz w:val="28"/>
        </w:rPr>
        <w:t xml:space="preserve">
      қолданылатын материалдардың сортаменті; </w:t>
      </w:r>
    </w:p>
    <w:bookmarkEnd w:id="5881"/>
    <w:bookmarkStart w:name="z5884" w:id="5882"/>
    <w:p>
      <w:pPr>
        <w:spacing w:after="0"/>
        <w:ind w:left="0"/>
        <w:jc w:val="both"/>
      </w:pPr>
      <w:r>
        <w:rPr>
          <w:rFonts w:ascii="Times New Roman"/>
          <w:b w:val="false"/>
          <w:i w:val="false"/>
          <w:color w:val="000000"/>
          <w:sz w:val="28"/>
        </w:rPr>
        <w:t xml:space="preserve">
      күрделі емес монтаждық жұмыстарды орындау тәсілдері; </w:t>
      </w:r>
    </w:p>
    <w:bookmarkEnd w:id="5882"/>
    <w:bookmarkStart w:name="z5885" w:id="5883"/>
    <w:p>
      <w:pPr>
        <w:spacing w:after="0"/>
        <w:ind w:left="0"/>
        <w:jc w:val="both"/>
      </w:pPr>
      <w:r>
        <w:rPr>
          <w:rFonts w:ascii="Times New Roman"/>
          <w:b w:val="false"/>
          <w:i w:val="false"/>
          <w:color w:val="000000"/>
          <w:sz w:val="28"/>
        </w:rPr>
        <w:t>
      қарапайым такелаждық құралдардың құрылғысы және оларды пайдалану ережесі.</w:t>
      </w:r>
    </w:p>
    <w:bookmarkEnd w:id="5883"/>
    <w:bookmarkStart w:name="z5886" w:id="5884"/>
    <w:p>
      <w:pPr>
        <w:spacing w:after="0"/>
        <w:ind w:left="0"/>
        <w:jc w:val="left"/>
      </w:pPr>
      <w:r>
        <w:rPr>
          <w:rFonts w:ascii="Times New Roman"/>
          <w:b/>
          <w:i w:val="false"/>
          <w:color w:val="000000"/>
        </w:rPr>
        <w:t xml:space="preserve"> 328-параграф. Теміржол көлігінде блокадалау және орталықтандыру жабдығын монтаждаушы, 4-разряд</w:t>
      </w:r>
    </w:p>
    <w:bookmarkEnd w:id="5884"/>
    <w:bookmarkStart w:name="z5887" w:id="5885"/>
    <w:p>
      <w:pPr>
        <w:spacing w:after="0"/>
        <w:ind w:left="0"/>
        <w:jc w:val="both"/>
      </w:pPr>
      <w:r>
        <w:rPr>
          <w:rFonts w:ascii="Times New Roman"/>
          <w:b w:val="false"/>
          <w:i w:val="false"/>
          <w:color w:val="000000"/>
          <w:sz w:val="28"/>
        </w:rPr>
        <w:t>
      712. Жұмыс сипаттамасы:</w:t>
      </w:r>
    </w:p>
    <w:bookmarkEnd w:id="5885"/>
    <w:bookmarkStart w:name="z5888" w:id="5886"/>
    <w:p>
      <w:pPr>
        <w:spacing w:after="0"/>
        <w:ind w:left="0"/>
        <w:jc w:val="both"/>
      </w:pPr>
      <w:r>
        <w:rPr>
          <w:rFonts w:ascii="Times New Roman"/>
          <w:b w:val="false"/>
          <w:i w:val="false"/>
          <w:color w:val="000000"/>
          <w:sz w:val="28"/>
        </w:rPr>
        <w:t>
      әртүрлі үлгідегі қосылыстардың түйіспе және бұрмаларын орнату;</w:t>
      </w:r>
    </w:p>
    <w:bookmarkEnd w:id="5886"/>
    <w:bookmarkStart w:name="z5889" w:id="5887"/>
    <w:p>
      <w:pPr>
        <w:spacing w:after="0"/>
        <w:ind w:left="0"/>
        <w:jc w:val="both"/>
      </w:pPr>
      <w:r>
        <w:rPr>
          <w:rFonts w:ascii="Times New Roman"/>
          <w:b w:val="false"/>
          <w:i w:val="false"/>
          <w:color w:val="000000"/>
          <w:sz w:val="28"/>
        </w:rPr>
        <w:t>
      еденге орнатылатын жабдықты (релей шкафтары, батареялық құдықтарды, бағдаршамдарды, семафорларды, компенсаторларды, дроссельдерді) демонтаждау;</w:t>
      </w:r>
    </w:p>
    <w:bookmarkEnd w:id="5887"/>
    <w:bookmarkStart w:name="z5890" w:id="5888"/>
    <w:p>
      <w:pPr>
        <w:spacing w:after="0"/>
        <w:ind w:left="0"/>
        <w:jc w:val="both"/>
      </w:pPr>
      <w:r>
        <w:rPr>
          <w:rFonts w:ascii="Times New Roman"/>
          <w:b w:val="false"/>
          <w:i w:val="false"/>
          <w:color w:val="000000"/>
          <w:sz w:val="28"/>
        </w:rPr>
        <w:t>
      иілгіш тартқыштарға арналған тіректер мен шкивтерді жинақтау.</w:t>
      </w:r>
    </w:p>
    <w:bookmarkEnd w:id="5888"/>
    <w:bookmarkStart w:name="z5891" w:id="5889"/>
    <w:p>
      <w:pPr>
        <w:spacing w:after="0"/>
        <w:ind w:left="0"/>
        <w:jc w:val="both"/>
      </w:pPr>
      <w:r>
        <w:rPr>
          <w:rFonts w:ascii="Times New Roman"/>
          <w:b w:val="false"/>
          <w:i w:val="false"/>
          <w:color w:val="000000"/>
          <w:sz w:val="28"/>
        </w:rPr>
        <w:t>
      713. Білуге тиіс:</w:t>
      </w:r>
    </w:p>
    <w:bookmarkEnd w:id="5889"/>
    <w:bookmarkStart w:name="z5892" w:id="5890"/>
    <w:p>
      <w:pPr>
        <w:spacing w:after="0"/>
        <w:ind w:left="0"/>
        <w:jc w:val="both"/>
      </w:pPr>
      <w:r>
        <w:rPr>
          <w:rFonts w:ascii="Times New Roman"/>
          <w:b w:val="false"/>
          <w:i w:val="false"/>
          <w:color w:val="000000"/>
          <w:sz w:val="28"/>
        </w:rPr>
        <w:t xml:space="preserve">
      күрделілігі орташа жабдықтар астына қойылатын фундаменттердің мөлшерлерін тексеру тәсілдері; </w:t>
      </w:r>
    </w:p>
    <w:bookmarkEnd w:id="5890"/>
    <w:bookmarkStart w:name="z5893" w:id="5891"/>
    <w:p>
      <w:pPr>
        <w:spacing w:after="0"/>
        <w:ind w:left="0"/>
        <w:jc w:val="both"/>
      </w:pPr>
      <w:r>
        <w:rPr>
          <w:rFonts w:ascii="Times New Roman"/>
          <w:b w:val="false"/>
          <w:i w:val="false"/>
          <w:color w:val="000000"/>
          <w:sz w:val="28"/>
        </w:rPr>
        <w:t>
      монтаждау үстіндегі жабдықтың құрылғысы және оны тексерудің ең қарапайым тәсілдері;</w:t>
      </w:r>
    </w:p>
    <w:bookmarkEnd w:id="5891"/>
    <w:bookmarkStart w:name="z5894" w:id="5892"/>
    <w:p>
      <w:pPr>
        <w:spacing w:after="0"/>
        <w:ind w:left="0"/>
        <w:jc w:val="both"/>
      </w:pPr>
      <w:r>
        <w:rPr>
          <w:rFonts w:ascii="Times New Roman"/>
          <w:b w:val="false"/>
          <w:i w:val="false"/>
          <w:color w:val="000000"/>
          <w:sz w:val="28"/>
        </w:rPr>
        <w:t xml:space="preserve">
      жүкті ілмектеу және жылжыту әдістері4 </w:t>
      </w:r>
    </w:p>
    <w:bookmarkEnd w:id="5892"/>
    <w:bookmarkStart w:name="z5895" w:id="5893"/>
    <w:p>
      <w:pPr>
        <w:spacing w:after="0"/>
        <w:ind w:left="0"/>
        <w:jc w:val="both"/>
      </w:pPr>
      <w:r>
        <w:rPr>
          <w:rFonts w:ascii="Times New Roman"/>
          <w:b w:val="false"/>
          <w:i w:val="false"/>
          <w:color w:val="000000"/>
          <w:sz w:val="28"/>
        </w:rPr>
        <w:t>
      механикаландырылған аспапты және такелаждық жабдықты пайдалану ережелері.</w:t>
      </w:r>
    </w:p>
    <w:bookmarkEnd w:id="5893"/>
    <w:bookmarkStart w:name="z5896" w:id="5894"/>
    <w:p>
      <w:pPr>
        <w:spacing w:after="0"/>
        <w:ind w:left="0"/>
        <w:jc w:val="left"/>
      </w:pPr>
      <w:r>
        <w:rPr>
          <w:rFonts w:ascii="Times New Roman"/>
          <w:b/>
          <w:i w:val="false"/>
          <w:color w:val="000000"/>
        </w:rPr>
        <w:t xml:space="preserve"> 329-параграф. Теміржол көлігінде блокадалау және орталықтандыру жабдығын монтаждаушы, 5-разряд</w:t>
      </w:r>
    </w:p>
    <w:bookmarkEnd w:id="5894"/>
    <w:bookmarkStart w:name="z5897" w:id="5895"/>
    <w:p>
      <w:pPr>
        <w:spacing w:after="0"/>
        <w:ind w:left="0"/>
        <w:jc w:val="both"/>
      </w:pPr>
      <w:r>
        <w:rPr>
          <w:rFonts w:ascii="Times New Roman"/>
          <w:b w:val="false"/>
          <w:i w:val="false"/>
          <w:color w:val="000000"/>
          <w:sz w:val="28"/>
        </w:rPr>
        <w:t>
      714. Жұмыс сипаттамасы:</w:t>
      </w:r>
    </w:p>
    <w:bookmarkEnd w:id="5895"/>
    <w:bookmarkStart w:name="z5898" w:id="5896"/>
    <w:p>
      <w:pPr>
        <w:spacing w:after="0"/>
        <w:ind w:left="0"/>
        <w:jc w:val="both"/>
      </w:pPr>
      <w:r>
        <w:rPr>
          <w:rFonts w:ascii="Times New Roman"/>
          <w:b w:val="false"/>
          <w:i w:val="false"/>
          <w:color w:val="000000"/>
          <w:sz w:val="28"/>
        </w:rPr>
        <w:t>
      бағыттамалы бұрмалар бөліктерін және бұрма электржетектерін және жетектүйістіргіштерінің гарнитурасын оқшаулау;</w:t>
      </w:r>
    </w:p>
    <w:bookmarkEnd w:id="5896"/>
    <w:bookmarkStart w:name="z5899" w:id="5897"/>
    <w:p>
      <w:pPr>
        <w:spacing w:after="0"/>
        <w:ind w:left="0"/>
        <w:jc w:val="both"/>
      </w:pPr>
      <w:r>
        <w:rPr>
          <w:rFonts w:ascii="Times New Roman"/>
          <w:b w:val="false"/>
          <w:i w:val="false"/>
          <w:color w:val="000000"/>
          <w:sz w:val="28"/>
        </w:rPr>
        <w:t>
      жол дроссельдерін орнату және іске қосу;</w:t>
      </w:r>
    </w:p>
    <w:bookmarkEnd w:id="5897"/>
    <w:bookmarkStart w:name="z5900" w:id="5898"/>
    <w:p>
      <w:pPr>
        <w:spacing w:after="0"/>
        <w:ind w:left="0"/>
        <w:jc w:val="both"/>
      </w:pPr>
      <w:r>
        <w:rPr>
          <w:rFonts w:ascii="Times New Roman"/>
          <w:b w:val="false"/>
          <w:i w:val="false"/>
          <w:color w:val="000000"/>
          <w:sz w:val="28"/>
        </w:rPr>
        <w:t>
      бағдаршамдарды жинақтау және жинау;</w:t>
      </w:r>
    </w:p>
    <w:bookmarkEnd w:id="5898"/>
    <w:bookmarkStart w:name="z5901" w:id="5899"/>
    <w:p>
      <w:pPr>
        <w:spacing w:after="0"/>
        <w:ind w:left="0"/>
        <w:jc w:val="both"/>
      </w:pPr>
      <w:r>
        <w:rPr>
          <w:rFonts w:ascii="Times New Roman"/>
          <w:b w:val="false"/>
          <w:i w:val="false"/>
          <w:color w:val="000000"/>
          <w:sz w:val="28"/>
        </w:rPr>
        <w:t>
      маневрлі колонкаларды, бұрма бақылау құлыптарын, бағдаршамдарды, релей шкафтарын, батареялық құдықтарды, семафорлар мен компенсаторларды орнату;</w:t>
      </w:r>
    </w:p>
    <w:bookmarkEnd w:id="5899"/>
    <w:bookmarkStart w:name="z5902" w:id="5900"/>
    <w:p>
      <w:pPr>
        <w:spacing w:after="0"/>
        <w:ind w:left="0"/>
        <w:jc w:val="both"/>
      </w:pPr>
      <w:r>
        <w:rPr>
          <w:rFonts w:ascii="Times New Roman"/>
          <w:b w:val="false"/>
          <w:i w:val="false"/>
          <w:color w:val="000000"/>
          <w:sz w:val="28"/>
        </w:rPr>
        <w:t>
      электрлік орталықтандыру бекетінде - сигнал беру, орталықтандыру және блоктау жабдығын орнату;</w:t>
      </w:r>
    </w:p>
    <w:bookmarkEnd w:id="5900"/>
    <w:bookmarkStart w:name="z5903" w:id="5901"/>
    <w:p>
      <w:pPr>
        <w:spacing w:after="0"/>
        <w:ind w:left="0"/>
        <w:jc w:val="both"/>
      </w:pPr>
      <w:r>
        <w:rPr>
          <w:rFonts w:ascii="Times New Roman"/>
          <w:b w:val="false"/>
          <w:i w:val="false"/>
          <w:color w:val="000000"/>
          <w:sz w:val="28"/>
        </w:rPr>
        <w:t>
      бұрма централизаторлардың бақылау құлыптары мен тәуелділік жәшіктерін іріктеу және тазарту, семафорлар бөлшектерін, бұрма және дабыл тетіктерін ауыстыру;</w:t>
      </w:r>
    </w:p>
    <w:bookmarkEnd w:id="5901"/>
    <w:bookmarkStart w:name="z5904" w:id="5902"/>
    <w:p>
      <w:pPr>
        <w:spacing w:after="0"/>
        <w:ind w:left="0"/>
        <w:jc w:val="both"/>
      </w:pPr>
      <w:r>
        <w:rPr>
          <w:rFonts w:ascii="Times New Roman"/>
          <w:b w:val="false"/>
          <w:i w:val="false"/>
          <w:color w:val="000000"/>
          <w:sz w:val="28"/>
        </w:rPr>
        <w:t>
      иілгіш тартқыштар желілерінің құрылғысы.</w:t>
      </w:r>
    </w:p>
    <w:bookmarkEnd w:id="5902"/>
    <w:bookmarkStart w:name="z5905" w:id="5903"/>
    <w:p>
      <w:pPr>
        <w:spacing w:after="0"/>
        <w:ind w:left="0"/>
        <w:jc w:val="both"/>
      </w:pPr>
      <w:r>
        <w:rPr>
          <w:rFonts w:ascii="Times New Roman"/>
          <w:b w:val="false"/>
          <w:i w:val="false"/>
          <w:color w:val="000000"/>
          <w:sz w:val="28"/>
        </w:rPr>
        <w:t>
      715. Білуге тиіс:</w:t>
      </w:r>
    </w:p>
    <w:bookmarkEnd w:id="5903"/>
    <w:bookmarkStart w:name="z5906" w:id="5904"/>
    <w:p>
      <w:pPr>
        <w:spacing w:after="0"/>
        <w:ind w:left="0"/>
        <w:jc w:val="both"/>
      </w:pPr>
      <w:r>
        <w:rPr>
          <w:rFonts w:ascii="Times New Roman"/>
          <w:b w:val="false"/>
          <w:i w:val="false"/>
          <w:color w:val="000000"/>
          <w:sz w:val="28"/>
        </w:rPr>
        <w:t xml:space="preserve">
      монтаждық осьтерге белгі қою, оларды орнату және орнын ауыстыру тәсілдері; </w:t>
      </w:r>
    </w:p>
    <w:bookmarkEnd w:id="5904"/>
    <w:bookmarkStart w:name="z5907" w:id="5905"/>
    <w:p>
      <w:pPr>
        <w:spacing w:after="0"/>
        <w:ind w:left="0"/>
        <w:jc w:val="both"/>
      </w:pPr>
      <w:r>
        <w:rPr>
          <w:rFonts w:ascii="Times New Roman"/>
          <w:b w:val="false"/>
          <w:i w:val="false"/>
          <w:color w:val="000000"/>
          <w:sz w:val="28"/>
        </w:rPr>
        <w:t xml:space="preserve">
      фундаментті және жабдық орнатылатын орындарды тексеру және монтаждауға қабылдау ережелері; </w:t>
      </w:r>
    </w:p>
    <w:bookmarkEnd w:id="5905"/>
    <w:bookmarkStart w:name="z5908" w:id="5906"/>
    <w:p>
      <w:pPr>
        <w:spacing w:after="0"/>
        <w:ind w:left="0"/>
        <w:jc w:val="both"/>
      </w:pPr>
      <w:r>
        <w:rPr>
          <w:rFonts w:ascii="Times New Roman"/>
          <w:b w:val="false"/>
          <w:i w:val="false"/>
          <w:color w:val="000000"/>
          <w:sz w:val="28"/>
        </w:rPr>
        <w:t xml:space="preserve">
      монтаждау үстіндегі жабдықты монтаждау, теңгерімдеу, салыстырып тексеру және реттеу тәсілдері; </w:t>
      </w:r>
    </w:p>
    <w:bookmarkEnd w:id="5906"/>
    <w:bookmarkStart w:name="z5909" w:id="5907"/>
    <w:p>
      <w:pPr>
        <w:spacing w:after="0"/>
        <w:ind w:left="0"/>
        <w:jc w:val="both"/>
      </w:pPr>
      <w:r>
        <w:rPr>
          <w:rFonts w:ascii="Times New Roman"/>
          <w:b w:val="false"/>
          <w:i w:val="false"/>
          <w:color w:val="000000"/>
          <w:sz w:val="28"/>
        </w:rPr>
        <w:t>
      майлау жүйелерінің құрылғысы және жұмыс істеу принципі;</w:t>
      </w:r>
    </w:p>
    <w:bookmarkEnd w:id="5907"/>
    <w:bookmarkStart w:name="z5910" w:id="5908"/>
    <w:p>
      <w:pPr>
        <w:spacing w:after="0"/>
        <w:ind w:left="0"/>
        <w:jc w:val="both"/>
      </w:pPr>
      <w:r>
        <w:rPr>
          <w:rFonts w:ascii="Times New Roman"/>
          <w:b w:val="false"/>
          <w:i w:val="false"/>
          <w:color w:val="000000"/>
          <w:sz w:val="28"/>
        </w:rPr>
        <w:t>
      механизмдер мен машиналарды монтаждауға қойылатын талаптар және белгіленген рұқсатнамалар;</w:t>
      </w:r>
    </w:p>
    <w:bookmarkEnd w:id="5908"/>
    <w:bookmarkStart w:name="z5911" w:id="5909"/>
    <w:p>
      <w:pPr>
        <w:spacing w:after="0"/>
        <w:ind w:left="0"/>
        <w:jc w:val="both"/>
      </w:pPr>
      <w:r>
        <w:rPr>
          <w:rFonts w:ascii="Times New Roman"/>
          <w:b w:val="false"/>
          <w:i w:val="false"/>
          <w:color w:val="000000"/>
          <w:sz w:val="28"/>
        </w:rPr>
        <w:t>
      күрделі жабдықты іске қосу ережелері.</w:t>
      </w:r>
    </w:p>
    <w:bookmarkEnd w:id="5909"/>
    <w:bookmarkStart w:name="z5912" w:id="5910"/>
    <w:p>
      <w:pPr>
        <w:spacing w:after="0"/>
        <w:ind w:left="0"/>
        <w:jc w:val="left"/>
      </w:pPr>
      <w:r>
        <w:rPr>
          <w:rFonts w:ascii="Times New Roman"/>
          <w:b/>
          <w:i w:val="false"/>
          <w:color w:val="000000"/>
        </w:rPr>
        <w:t xml:space="preserve"> 330-параграф. Теміржол көлігінде блокадалау және орталықтандыру жабдығын монтаждаушы, 6-разряд</w:t>
      </w:r>
    </w:p>
    <w:bookmarkEnd w:id="5910"/>
    <w:bookmarkStart w:name="z5913" w:id="5911"/>
    <w:p>
      <w:pPr>
        <w:spacing w:after="0"/>
        <w:ind w:left="0"/>
        <w:jc w:val="both"/>
      </w:pPr>
      <w:r>
        <w:rPr>
          <w:rFonts w:ascii="Times New Roman"/>
          <w:b w:val="false"/>
          <w:i w:val="false"/>
          <w:color w:val="000000"/>
          <w:sz w:val="28"/>
        </w:rPr>
        <w:t>
      716. Жұмыс сипаттамасы:</w:t>
      </w:r>
    </w:p>
    <w:bookmarkEnd w:id="5911"/>
    <w:bookmarkStart w:name="z5914" w:id="5912"/>
    <w:p>
      <w:pPr>
        <w:spacing w:after="0"/>
        <w:ind w:left="0"/>
        <w:jc w:val="both"/>
      </w:pPr>
      <w:r>
        <w:rPr>
          <w:rFonts w:ascii="Times New Roman"/>
          <w:b w:val="false"/>
          <w:i w:val="false"/>
          <w:color w:val="000000"/>
          <w:sz w:val="28"/>
        </w:rPr>
        <w:t>
      гарнитураларды қиюластыру және жинақтаумен қоса бұрма электржетектерін дайындау және орнату;</w:t>
      </w:r>
    </w:p>
    <w:bookmarkEnd w:id="5912"/>
    <w:bookmarkStart w:name="z5915" w:id="5913"/>
    <w:p>
      <w:pPr>
        <w:spacing w:after="0"/>
        <w:ind w:left="0"/>
        <w:jc w:val="both"/>
      </w:pPr>
      <w:r>
        <w:rPr>
          <w:rFonts w:ascii="Times New Roman"/>
          <w:b w:val="false"/>
          <w:i w:val="false"/>
          <w:color w:val="000000"/>
          <w:sz w:val="28"/>
        </w:rPr>
        <w:t>
      бақылау электрқұлыптарын, электрілмекті және электржетекті механизмдерді орнату;</w:t>
      </w:r>
    </w:p>
    <w:bookmarkEnd w:id="5913"/>
    <w:bookmarkStart w:name="z5916" w:id="5914"/>
    <w:p>
      <w:pPr>
        <w:spacing w:after="0"/>
        <w:ind w:left="0"/>
        <w:jc w:val="both"/>
      </w:pPr>
      <w:r>
        <w:rPr>
          <w:rFonts w:ascii="Times New Roman"/>
          <w:b w:val="false"/>
          <w:i w:val="false"/>
          <w:color w:val="000000"/>
          <w:sz w:val="28"/>
        </w:rPr>
        <w:t>
      семафорлар мен дискілерді реттеу;</w:t>
      </w:r>
    </w:p>
    <w:bookmarkEnd w:id="5914"/>
    <w:bookmarkStart w:name="z5917" w:id="5915"/>
    <w:p>
      <w:pPr>
        <w:spacing w:after="0"/>
        <w:ind w:left="0"/>
        <w:jc w:val="both"/>
      </w:pPr>
      <w:r>
        <w:rPr>
          <w:rFonts w:ascii="Times New Roman"/>
          <w:b w:val="false"/>
          <w:i w:val="false"/>
          <w:color w:val="000000"/>
          <w:sz w:val="28"/>
        </w:rPr>
        <w:t>
      механикалық орталықтандыру блок-аппаратының тәуелділік жәшіктерін қайта жасау;</w:t>
      </w:r>
    </w:p>
    <w:bookmarkEnd w:id="5915"/>
    <w:bookmarkStart w:name="z5918" w:id="5916"/>
    <w:p>
      <w:pPr>
        <w:spacing w:after="0"/>
        <w:ind w:left="0"/>
        <w:jc w:val="both"/>
      </w:pPr>
      <w:r>
        <w:rPr>
          <w:rFonts w:ascii="Times New Roman"/>
          <w:b w:val="false"/>
          <w:i w:val="false"/>
          <w:color w:val="000000"/>
          <w:sz w:val="28"/>
        </w:rPr>
        <w:t>
      механикалық орталықтандыру және жартылай автоматты блокадалау аппараттарында аспаптар орнату;</w:t>
      </w:r>
    </w:p>
    <w:bookmarkEnd w:id="5916"/>
    <w:bookmarkStart w:name="z5919" w:id="5917"/>
    <w:p>
      <w:pPr>
        <w:spacing w:after="0"/>
        <w:ind w:left="0"/>
        <w:jc w:val="both"/>
      </w:pPr>
      <w:r>
        <w:rPr>
          <w:rFonts w:ascii="Times New Roman"/>
          <w:b w:val="false"/>
          <w:i w:val="false"/>
          <w:color w:val="000000"/>
          <w:sz w:val="28"/>
        </w:rPr>
        <w:t>
      блокмеханизмін және блокадалау индукторын бөлшектеу, тазарту және жинақтау.</w:t>
      </w:r>
    </w:p>
    <w:bookmarkEnd w:id="5917"/>
    <w:bookmarkStart w:name="z5920" w:id="5918"/>
    <w:p>
      <w:pPr>
        <w:spacing w:after="0"/>
        <w:ind w:left="0"/>
        <w:jc w:val="both"/>
      </w:pPr>
      <w:r>
        <w:rPr>
          <w:rFonts w:ascii="Times New Roman"/>
          <w:b w:val="false"/>
          <w:i w:val="false"/>
          <w:color w:val="000000"/>
          <w:sz w:val="28"/>
        </w:rPr>
        <w:t>
      717. Білуге тиіс:</w:t>
      </w:r>
    </w:p>
    <w:bookmarkEnd w:id="5918"/>
    <w:bookmarkStart w:name="z5921" w:id="5919"/>
    <w:p>
      <w:pPr>
        <w:spacing w:after="0"/>
        <w:ind w:left="0"/>
        <w:jc w:val="both"/>
      </w:pPr>
      <w:r>
        <w:rPr>
          <w:rFonts w:ascii="Times New Roman"/>
          <w:b w:val="false"/>
          <w:i w:val="false"/>
          <w:color w:val="000000"/>
          <w:sz w:val="28"/>
        </w:rPr>
        <w:t xml:space="preserve">
      аса күрделі жабдықты монтаждау ережелері; </w:t>
      </w:r>
    </w:p>
    <w:bookmarkEnd w:id="5919"/>
    <w:bookmarkStart w:name="z5922" w:id="5920"/>
    <w:p>
      <w:pPr>
        <w:spacing w:after="0"/>
        <w:ind w:left="0"/>
        <w:jc w:val="both"/>
      </w:pPr>
      <w:r>
        <w:rPr>
          <w:rFonts w:ascii="Times New Roman"/>
          <w:b w:val="false"/>
          <w:i w:val="false"/>
          <w:color w:val="000000"/>
          <w:sz w:val="28"/>
        </w:rPr>
        <w:t xml:space="preserve">
      жабдықты реттеу және баптау тәсілдері; </w:t>
      </w:r>
    </w:p>
    <w:bookmarkEnd w:id="5920"/>
    <w:bookmarkStart w:name="z5923" w:id="5921"/>
    <w:p>
      <w:pPr>
        <w:spacing w:after="0"/>
        <w:ind w:left="0"/>
        <w:jc w:val="both"/>
      </w:pPr>
      <w:r>
        <w:rPr>
          <w:rFonts w:ascii="Times New Roman"/>
          <w:b w:val="false"/>
          <w:i w:val="false"/>
          <w:color w:val="000000"/>
          <w:sz w:val="28"/>
        </w:rPr>
        <w:t>
      агрегаттар мен механизмдерді іске қосу барысында сынамалау ережелері.</w:t>
      </w:r>
    </w:p>
    <w:bookmarkEnd w:id="5921"/>
    <w:bookmarkStart w:name="z5924" w:id="5922"/>
    <w:p>
      <w:pPr>
        <w:spacing w:after="0"/>
        <w:ind w:left="0"/>
        <w:jc w:val="both"/>
      </w:pPr>
      <w:r>
        <w:rPr>
          <w:rFonts w:ascii="Times New Roman"/>
          <w:b w:val="false"/>
          <w:i w:val="false"/>
          <w:color w:val="000000"/>
          <w:sz w:val="28"/>
        </w:rPr>
        <w:t>
      718. Техникалық және кәсіби (орта арнайы, орта кәсіби) білімнің болуы талап етіледі.</w:t>
      </w:r>
    </w:p>
    <w:bookmarkEnd w:id="5922"/>
    <w:bookmarkStart w:name="z5925" w:id="5923"/>
    <w:p>
      <w:pPr>
        <w:spacing w:after="0"/>
        <w:ind w:left="0"/>
        <w:jc w:val="left"/>
      </w:pPr>
      <w:r>
        <w:rPr>
          <w:rFonts w:ascii="Times New Roman"/>
          <w:b/>
          <w:i w:val="false"/>
          <w:color w:val="000000"/>
        </w:rPr>
        <w:t xml:space="preserve"> 331-параграф. Термооқшаулаудағы оқшаулаушы, 2-разряд</w:t>
      </w:r>
    </w:p>
    <w:bookmarkEnd w:id="5923"/>
    <w:bookmarkStart w:name="z5926" w:id="5924"/>
    <w:p>
      <w:pPr>
        <w:spacing w:after="0"/>
        <w:ind w:left="0"/>
        <w:jc w:val="both"/>
      </w:pPr>
      <w:r>
        <w:rPr>
          <w:rFonts w:ascii="Times New Roman"/>
          <w:b w:val="false"/>
          <w:i w:val="false"/>
          <w:color w:val="000000"/>
          <w:sz w:val="28"/>
        </w:rPr>
        <w:t>
      719. Жұмыс сипаттамасы:</w:t>
      </w:r>
    </w:p>
    <w:bookmarkEnd w:id="5924"/>
    <w:bookmarkStart w:name="z5927" w:id="5925"/>
    <w:p>
      <w:pPr>
        <w:spacing w:after="0"/>
        <w:ind w:left="0"/>
        <w:jc w:val="both"/>
      </w:pPr>
      <w:r>
        <w:rPr>
          <w:rFonts w:ascii="Times New Roman"/>
          <w:b w:val="false"/>
          <w:i w:val="false"/>
          <w:color w:val="000000"/>
          <w:sz w:val="28"/>
        </w:rPr>
        <w:t>
      конструкцияларды, құбырлар мен технологиялық жабдықтарды термооқшаулау бойынша жекелеген жұмысты орындау;</w:t>
      </w:r>
    </w:p>
    <w:bookmarkEnd w:id="5925"/>
    <w:bookmarkStart w:name="z5928" w:id="5926"/>
    <w:p>
      <w:pPr>
        <w:spacing w:after="0"/>
        <w:ind w:left="0"/>
        <w:jc w:val="both"/>
      </w:pPr>
      <w:r>
        <w:rPr>
          <w:rFonts w:ascii="Times New Roman"/>
          <w:b w:val="false"/>
          <w:i w:val="false"/>
          <w:color w:val="000000"/>
          <w:sz w:val="28"/>
        </w:rPr>
        <w:t>
      талшықты материалдардан жасалған толтыра қаланған құрылымдардағы тіреу сақиналар мен пішінделген материалдарды орнату;</w:t>
      </w:r>
    </w:p>
    <w:bookmarkEnd w:id="5926"/>
    <w:bookmarkStart w:name="z5929" w:id="5927"/>
    <w:p>
      <w:pPr>
        <w:spacing w:after="0"/>
        <w:ind w:left="0"/>
        <w:jc w:val="both"/>
      </w:pPr>
      <w:r>
        <w:rPr>
          <w:rFonts w:ascii="Times New Roman"/>
          <w:b w:val="false"/>
          <w:i w:val="false"/>
          <w:color w:val="000000"/>
          <w:sz w:val="28"/>
        </w:rPr>
        <w:t>
      оқшаулау бекітпесінің сым шпилькаларының қайырмалары;</w:t>
      </w:r>
    </w:p>
    <w:bookmarkEnd w:id="5927"/>
    <w:bookmarkStart w:name="z5930" w:id="5928"/>
    <w:p>
      <w:pPr>
        <w:spacing w:after="0"/>
        <w:ind w:left="0"/>
        <w:jc w:val="both"/>
      </w:pPr>
      <w:r>
        <w:rPr>
          <w:rFonts w:ascii="Times New Roman"/>
          <w:b w:val="false"/>
          <w:i w:val="false"/>
          <w:color w:val="000000"/>
          <w:sz w:val="28"/>
        </w:rPr>
        <w:t>
      минералваталы жік маттарын дайындау;</w:t>
      </w:r>
    </w:p>
    <w:bookmarkEnd w:id="5928"/>
    <w:bookmarkStart w:name="z5931" w:id="5929"/>
    <w:p>
      <w:pPr>
        <w:spacing w:after="0"/>
        <w:ind w:left="0"/>
        <w:jc w:val="both"/>
      </w:pPr>
      <w:r>
        <w:rPr>
          <w:rFonts w:ascii="Times New Roman"/>
          <w:b w:val="false"/>
          <w:i w:val="false"/>
          <w:color w:val="000000"/>
          <w:sz w:val="28"/>
        </w:rPr>
        <w:t>
      арналар мен қораптарда монтаждалған суқұбырларды сусымалы және талшықты жылуоқшаулау материалдарымен жабу;</w:t>
      </w:r>
    </w:p>
    <w:bookmarkEnd w:id="5929"/>
    <w:bookmarkStart w:name="z5932" w:id="5930"/>
    <w:p>
      <w:pPr>
        <w:spacing w:after="0"/>
        <w:ind w:left="0"/>
        <w:jc w:val="both"/>
      </w:pPr>
      <w:r>
        <w:rPr>
          <w:rFonts w:ascii="Times New Roman"/>
          <w:b w:val="false"/>
          <w:i w:val="false"/>
          <w:color w:val="000000"/>
          <w:sz w:val="28"/>
        </w:rPr>
        <w:t>
      плиталарды сегментке кесу және жылуоқшалау плиталарының кемерін кесу;</w:t>
      </w:r>
    </w:p>
    <w:bookmarkEnd w:id="5930"/>
    <w:bookmarkStart w:name="z5933" w:id="5931"/>
    <w:p>
      <w:pPr>
        <w:spacing w:after="0"/>
        <w:ind w:left="0"/>
        <w:jc w:val="both"/>
      </w:pPr>
      <w:r>
        <w:rPr>
          <w:rFonts w:ascii="Times New Roman"/>
          <w:b w:val="false"/>
          <w:i w:val="false"/>
          <w:color w:val="000000"/>
          <w:sz w:val="28"/>
        </w:rPr>
        <w:t>
      рубероидты тальктен тазарту;</w:t>
      </w:r>
    </w:p>
    <w:bookmarkEnd w:id="5931"/>
    <w:bookmarkStart w:name="z5934" w:id="5932"/>
    <w:p>
      <w:pPr>
        <w:spacing w:after="0"/>
        <w:ind w:left="0"/>
        <w:jc w:val="both"/>
      </w:pPr>
      <w:r>
        <w:rPr>
          <w:rFonts w:ascii="Times New Roman"/>
          <w:b w:val="false"/>
          <w:i w:val="false"/>
          <w:color w:val="000000"/>
          <w:sz w:val="28"/>
        </w:rPr>
        <w:t>
      сылау кезінде сылақ қабатын салу;</w:t>
      </w:r>
    </w:p>
    <w:bookmarkEnd w:id="5932"/>
    <w:bookmarkStart w:name="z5935" w:id="5933"/>
    <w:p>
      <w:pPr>
        <w:spacing w:after="0"/>
        <w:ind w:left="0"/>
        <w:jc w:val="both"/>
      </w:pPr>
      <w:r>
        <w:rPr>
          <w:rFonts w:ascii="Times New Roman"/>
          <w:b w:val="false"/>
          <w:i w:val="false"/>
          <w:color w:val="000000"/>
          <w:sz w:val="28"/>
        </w:rPr>
        <w:t>
      рулонды материалдарды, тор мен дранка өрімін берілген мөлшер бойынша пішу;</w:t>
      </w:r>
    </w:p>
    <w:bookmarkEnd w:id="5933"/>
    <w:bookmarkStart w:name="z5936" w:id="5934"/>
    <w:p>
      <w:pPr>
        <w:spacing w:after="0"/>
        <w:ind w:left="0"/>
        <w:jc w:val="both"/>
      </w:pPr>
      <w:r>
        <w:rPr>
          <w:rFonts w:ascii="Times New Roman"/>
          <w:b w:val="false"/>
          <w:i w:val="false"/>
          <w:color w:val="000000"/>
          <w:sz w:val="28"/>
        </w:rPr>
        <w:t>
      оқшаулауды бөлшектеу.</w:t>
      </w:r>
    </w:p>
    <w:bookmarkEnd w:id="5934"/>
    <w:bookmarkStart w:name="z5937" w:id="5935"/>
    <w:p>
      <w:pPr>
        <w:spacing w:after="0"/>
        <w:ind w:left="0"/>
        <w:jc w:val="both"/>
      </w:pPr>
      <w:r>
        <w:rPr>
          <w:rFonts w:ascii="Times New Roman"/>
          <w:b w:val="false"/>
          <w:i w:val="false"/>
          <w:color w:val="000000"/>
          <w:sz w:val="28"/>
        </w:rPr>
        <w:t>
      720. Білуге тиіс:</w:t>
      </w:r>
    </w:p>
    <w:bookmarkEnd w:id="5935"/>
    <w:bookmarkStart w:name="z5938" w:id="5936"/>
    <w:p>
      <w:pPr>
        <w:spacing w:after="0"/>
        <w:ind w:left="0"/>
        <w:jc w:val="both"/>
      </w:pPr>
      <w:r>
        <w:rPr>
          <w:rFonts w:ascii="Times New Roman"/>
          <w:b w:val="false"/>
          <w:i w:val="false"/>
          <w:color w:val="000000"/>
          <w:sz w:val="28"/>
        </w:rPr>
        <w:t xml:space="preserve">
      негізгі жылуоқшаулау материалдарының нұсқаулығы мен сыныптамасы; </w:t>
      </w:r>
    </w:p>
    <w:bookmarkEnd w:id="5936"/>
    <w:bookmarkStart w:name="z5939" w:id="5937"/>
    <w:p>
      <w:pPr>
        <w:spacing w:after="0"/>
        <w:ind w:left="0"/>
        <w:jc w:val="both"/>
      </w:pPr>
      <w:r>
        <w:rPr>
          <w:rFonts w:ascii="Times New Roman"/>
          <w:b w:val="false"/>
          <w:i w:val="false"/>
          <w:color w:val="000000"/>
          <w:sz w:val="28"/>
        </w:rPr>
        <w:t xml:space="preserve">
      материалдар мен үстіңгі қабаттарды оқшаулауға дайындау тәсілдері; </w:t>
      </w:r>
    </w:p>
    <w:bookmarkEnd w:id="5937"/>
    <w:bookmarkStart w:name="z5940" w:id="5938"/>
    <w:p>
      <w:pPr>
        <w:spacing w:after="0"/>
        <w:ind w:left="0"/>
        <w:jc w:val="both"/>
      </w:pPr>
      <w:r>
        <w:rPr>
          <w:rFonts w:ascii="Times New Roman"/>
          <w:b w:val="false"/>
          <w:i w:val="false"/>
          <w:color w:val="000000"/>
          <w:sz w:val="28"/>
        </w:rPr>
        <w:t xml:space="preserve">
      минералваталы жік маттарын дайындау тәсілдері; </w:t>
      </w:r>
    </w:p>
    <w:bookmarkEnd w:id="5938"/>
    <w:bookmarkStart w:name="z5941" w:id="5939"/>
    <w:p>
      <w:pPr>
        <w:spacing w:after="0"/>
        <w:ind w:left="0"/>
        <w:jc w:val="both"/>
      </w:pPr>
      <w:r>
        <w:rPr>
          <w:rFonts w:ascii="Times New Roman"/>
          <w:b w:val="false"/>
          <w:i w:val="false"/>
          <w:color w:val="000000"/>
          <w:sz w:val="28"/>
        </w:rPr>
        <w:t>
      қарапайым құрылғылар мен құралдардың нысаны мен пайдалану ережесі.</w:t>
      </w:r>
    </w:p>
    <w:bookmarkEnd w:id="5939"/>
    <w:bookmarkStart w:name="z5942" w:id="5940"/>
    <w:p>
      <w:pPr>
        <w:spacing w:after="0"/>
        <w:ind w:left="0"/>
        <w:jc w:val="left"/>
      </w:pPr>
      <w:r>
        <w:rPr>
          <w:rFonts w:ascii="Times New Roman"/>
          <w:b/>
          <w:i w:val="false"/>
          <w:color w:val="000000"/>
        </w:rPr>
        <w:t xml:space="preserve"> 332-параграф. Термооқшаулаудағы оқшаулаушы, 3-разряд</w:t>
      </w:r>
    </w:p>
    <w:bookmarkEnd w:id="5940"/>
    <w:bookmarkStart w:name="z5943" w:id="5941"/>
    <w:p>
      <w:pPr>
        <w:spacing w:after="0"/>
        <w:ind w:left="0"/>
        <w:jc w:val="both"/>
      </w:pPr>
      <w:r>
        <w:rPr>
          <w:rFonts w:ascii="Times New Roman"/>
          <w:b w:val="false"/>
          <w:i w:val="false"/>
          <w:color w:val="000000"/>
          <w:sz w:val="28"/>
        </w:rPr>
        <w:t>
      721. Жұмыс сипаттамасы:</w:t>
      </w:r>
    </w:p>
    <w:bookmarkEnd w:id="5941"/>
    <w:bookmarkStart w:name="z5944" w:id="5942"/>
    <w:p>
      <w:pPr>
        <w:spacing w:after="0"/>
        <w:ind w:left="0"/>
        <w:jc w:val="both"/>
      </w:pPr>
      <w:r>
        <w:rPr>
          <w:rFonts w:ascii="Times New Roman"/>
          <w:b w:val="false"/>
          <w:i w:val="false"/>
          <w:color w:val="000000"/>
          <w:sz w:val="28"/>
        </w:rPr>
        <w:t>
      конструкцияларды, құбырлар мен технологиялық жабдықтарды термооқшаулау жөніндегі қарапайым жұмысты орындау;</w:t>
      </w:r>
    </w:p>
    <w:bookmarkEnd w:id="5942"/>
    <w:bookmarkStart w:name="z5945" w:id="5943"/>
    <w:p>
      <w:pPr>
        <w:spacing w:after="0"/>
        <w:ind w:left="0"/>
        <w:jc w:val="both"/>
      </w:pPr>
      <w:r>
        <w:rPr>
          <w:rFonts w:ascii="Times New Roman"/>
          <w:b w:val="false"/>
          <w:i w:val="false"/>
          <w:color w:val="000000"/>
          <w:sz w:val="28"/>
        </w:rPr>
        <w:t>
      ыстық үстіңгі қабаттарды оқшаулау;</w:t>
      </w:r>
    </w:p>
    <w:bookmarkEnd w:id="5943"/>
    <w:bookmarkStart w:name="z5946" w:id="5944"/>
    <w:p>
      <w:pPr>
        <w:spacing w:after="0"/>
        <w:ind w:left="0"/>
        <w:jc w:val="both"/>
      </w:pPr>
      <w:r>
        <w:rPr>
          <w:rFonts w:ascii="Times New Roman"/>
          <w:b w:val="false"/>
          <w:i w:val="false"/>
          <w:color w:val="000000"/>
          <w:sz w:val="28"/>
        </w:rPr>
        <w:t>
      тік учаскелерді орау материалымен немесе рулондалған шыныпластикпен оқшаулап жабу;</w:t>
      </w:r>
    </w:p>
    <w:bookmarkEnd w:id="5944"/>
    <w:bookmarkStart w:name="z5947" w:id="5945"/>
    <w:p>
      <w:pPr>
        <w:spacing w:after="0"/>
        <w:ind w:left="0"/>
        <w:jc w:val="both"/>
      </w:pPr>
      <w:r>
        <w:rPr>
          <w:rFonts w:ascii="Times New Roman"/>
          <w:b w:val="false"/>
          <w:i w:val="false"/>
          <w:color w:val="000000"/>
          <w:sz w:val="28"/>
        </w:rPr>
        <w:t>
      сылақ қабатын рейкамен жағу және тегістеу;</w:t>
      </w:r>
    </w:p>
    <w:bookmarkEnd w:id="5945"/>
    <w:bookmarkStart w:name="z5948" w:id="5946"/>
    <w:p>
      <w:pPr>
        <w:spacing w:after="0"/>
        <w:ind w:left="0"/>
        <w:jc w:val="both"/>
      </w:pPr>
      <w:r>
        <w:rPr>
          <w:rFonts w:ascii="Times New Roman"/>
          <w:b w:val="false"/>
          <w:i w:val="false"/>
          <w:color w:val="000000"/>
          <w:sz w:val="28"/>
        </w:rPr>
        <w:t>
      металдан, қосарланған металдан және синтетикалық, табиғи полимерлерден, минералды материалдардан тікелей су құбыры және цилиндрі үстіңгі қабаттарда қиюластырусыз және кесусіз жасалған дайын жабын бөлшектерін монтаждау;</w:t>
      </w:r>
    </w:p>
    <w:bookmarkEnd w:id="5946"/>
    <w:bookmarkStart w:name="z5949" w:id="5947"/>
    <w:p>
      <w:pPr>
        <w:spacing w:after="0"/>
        <w:ind w:left="0"/>
        <w:jc w:val="both"/>
      </w:pPr>
      <w:r>
        <w:rPr>
          <w:rFonts w:ascii="Times New Roman"/>
          <w:b w:val="false"/>
          <w:i w:val="false"/>
          <w:color w:val="000000"/>
          <w:sz w:val="28"/>
        </w:rPr>
        <w:t>
      буоқшаулау рулонды материалдарды тоғыспаларда төсеу;</w:t>
      </w:r>
    </w:p>
    <w:bookmarkEnd w:id="5947"/>
    <w:bookmarkStart w:name="z5950" w:id="5948"/>
    <w:p>
      <w:pPr>
        <w:spacing w:after="0"/>
        <w:ind w:left="0"/>
        <w:jc w:val="both"/>
      </w:pPr>
      <w:r>
        <w:rPr>
          <w:rFonts w:ascii="Times New Roman"/>
          <w:b w:val="false"/>
          <w:i w:val="false"/>
          <w:color w:val="000000"/>
          <w:sz w:val="28"/>
        </w:rPr>
        <w:t>
      фольганы желімдеу және бүктемелеу;</w:t>
      </w:r>
    </w:p>
    <w:bookmarkEnd w:id="5948"/>
    <w:bookmarkStart w:name="z5951" w:id="5949"/>
    <w:p>
      <w:pPr>
        <w:spacing w:after="0"/>
        <w:ind w:left="0"/>
        <w:jc w:val="both"/>
      </w:pPr>
      <w:r>
        <w:rPr>
          <w:rFonts w:ascii="Times New Roman"/>
          <w:b w:val="false"/>
          <w:i w:val="false"/>
          <w:color w:val="000000"/>
          <w:sz w:val="28"/>
        </w:rPr>
        <w:t>
      пластмасса материалдарды берілген мөлшер бойынша пішу;</w:t>
      </w:r>
    </w:p>
    <w:bookmarkEnd w:id="5949"/>
    <w:bookmarkStart w:name="z5952" w:id="5950"/>
    <w:p>
      <w:pPr>
        <w:spacing w:after="0"/>
        <w:ind w:left="0"/>
        <w:jc w:val="both"/>
      </w:pPr>
      <w:r>
        <w:rPr>
          <w:rFonts w:ascii="Times New Roman"/>
          <w:b w:val="false"/>
          <w:i w:val="false"/>
          <w:color w:val="000000"/>
          <w:sz w:val="28"/>
        </w:rPr>
        <w:t>
      бұйымдарды термооқшаулағыш мастикалар мен ерітінділерде кептіру;</w:t>
      </w:r>
    </w:p>
    <w:bookmarkEnd w:id="5950"/>
    <w:bookmarkStart w:name="z5953" w:id="5951"/>
    <w:p>
      <w:pPr>
        <w:spacing w:after="0"/>
        <w:ind w:left="0"/>
        <w:jc w:val="both"/>
      </w:pPr>
      <w:r>
        <w:rPr>
          <w:rFonts w:ascii="Times New Roman"/>
          <w:b w:val="false"/>
          <w:i w:val="false"/>
          <w:color w:val="000000"/>
          <w:sz w:val="28"/>
        </w:rPr>
        <w:t>
      мипора блоктары мен бүктемеленген алюминий фольгасынан оқшаулау бұйымдарын жасау;</w:t>
      </w:r>
    </w:p>
    <w:bookmarkEnd w:id="5951"/>
    <w:bookmarkStart w:name="z5954" w:id="5952"/>
    <w:p>
      <w:pPr>
        <w:spacing w:after="0"/>
        <w:ind w:left="0"/>
        <w:jc w:val="both"/>
      </w:pPr>
      <w:r>
        <w:rPr>
          <w:rFonts w:ascii="Times New Roman"/>
          <w:b w:val="false"/>
          <w:i w:val="false"/>
          <w:color w:val="000000"/>
          <w:sz w:val="28"/>
        </w:rPr>
        <w:t>
      су құбырларын асбокартонмен, асбоқағазбен, асбошнурмен және асбест матамен оқшаулау;</w:t>
      </w:r>
    </w:p>
    <w:bookmarkEnd w:id="5952"/>
    <w:bookmarkStart w:name="z5955" w:id="5953"/>
    <w:p>
      <w:pPr>
        <w:spacing w:after="0"/>
        <w:ind w:left="0"/>
        <w:jc w:val="both"/>
      </w:pPr>
      <w:r>
        <w:rPr>
          <w:rFonts w:ascii="Times New Roman"/>
          <w:b w:val="false"/>
          <w:i w:val="false"/>
          <w:color w:val="000000"/>
          <w:sz w:val="28"/>
        </w:rPr>
        <w:t>
      жылужеткізгіші Цельсия 300 градусқа дейінгі температурадағы су құбырларын оқшаулау;</w:t>
      </w:r>
    </w:p>
    <w:bookmarkEnd w:id="5953"/>
    <w:bookmarkStart w:name="z5956" w:id="5954"/>
    <w:p>
      <w:pPr>
        <w:spacing w:after="0"/>
        <w:ind w:left="0"/>
        <w:jc w:val="both"/>
      </w:pPr>
      <w:r>
        <w:rPr>
          <w:rFonts w:ascii="Times New Roman"/>
          <w:b w:val="false"/>
          <w:i w:val="false"/>
          <w:color w:val="000000"/>
          <w:sz w:val="28"/>
        </w:rPr>
        <w:t>
      үстіңгі қабаттарды минералды және шынымақта тігінділерімен, синтетикалық байламдағы минералмақталы жартылай цилиндрлермен және нысандалып әзірленген плиталармен оқшаулау;</w:t>
      </w:r>
    </w:p>
    <w:bookmarkEnd w:id="5954"/>
    <w:bookmarkStart w:name="z5957" w:id="5955"/>
    <w:p>
      <w:pPr>
        <w:spacing w:after="0"/>
        <w:ind w:left="0"/>
        <w:jc w:val="both"/>
      </w:pPr>
      <w:r>
        <w:rPr>
          <w:rFonts w:ascii="Times New Roman"/>
          <w:b w:val="false"/>
          <w:i w:val="false"/>
          <w:color w:val="000000"/>
          <w:sz w:val="28"/>
        </w:rPr>
        <w:t>
      тірек сақиналардың, болаттан басқа барлық түрлерін дайындау;</w:t>
      </w:r>
    </w:p>
    <w:bookmarkEnd w:id="5955"/>
    <w:bookmarkStart w:name="z5958" w:id="5956"/>
    <w:p>
      <w:pPr>
        <w:spacing w:after="0"/>
        <w:ind w:left="0"/>
        <w:jc w:val="both"/>
      </w:pPr>
      <w:r>
        <w:rPr>
          <w:rFonts w:ascii="Times New Roman"/>
          <w:b w:val="false"/>
          <w:i w:val="false"/>
          <w:color w:val="000000"/>
          <w:sz w:val="28"/>
        </w:rPr>
        <w:t>
      бандаждар мен тірек сақиналардың барлық түрлерін орнату;</w:t>
      </w:r>
    </w:p>
    <w:bookmarkEnd w:id="5956"/>
    <w:bookmarkStart w:name="z5959" w:id="5957"/>
    <w:p>
      <w:pPr>
        <w:spacing w:after="0"/>
        <w:ind w:left="0"/>
        <w:jc w:val="both"/>
      </w:pPr>
      <w:r>
        <w:rPr>
          <w:rFonts w:ascii="Times New Roman"/>
          <w:b w:val="false"/>
          <w:i w:val="false"/>
          <w:color w:val="000000"/>
          <w:sz w:val="28"/>
        </w:rPr>
        <w:t>
      оқшауланған үстіңгі қабаттарды рулонды материалдармен орау, желімдеу және бояу;</w:t>
      </w:r>
    </w:p>
    <w:bookmarkEnd w:id="5957"/>
    <w:bookmarkStart w:name="z5960" w:id="5958"/>
    <w:p>
      <w:pPr>
        <w:spacing w:after="0"/>
        <w:ind w:left="0"/>
        <w:jc w:val="both"/>
      </w:pPr>
      <w:r>
        <w:rPr>
          <w:rFonts w:ascii="Times New Roman"/>
          <w:b w:val="false"/>
          <w:i w:val="false"/>
          <w:color w:val="000000"/>
          <w:sz w:val="28"/>
        </w:rPr>
        <w:t>
      минералмақталы маттарды станоктарда дайындау;</w:t>
      </w:r>
    </w:p>
    <w:bookmarkEnd w:id="5958"/>
    <w:bookmarkStart w:name="z5961" w:id="5959"/>
    <w:p>
      <w:pPr>
        <w:spacing w:after="0"/>
        <w:ind w:left="0"/>
        <w:jc w:val="both"/>
      </w:pPr>
      <w:r>
        <w:rPr>
          <w:rFonts w:ascii="Times New Roman"/>
          <w:b w:val="false"/>
          <w:i w:val="false"/>
          <w:color w:val="000000"/>
          <w:sz w:val="28"/>
        </w:rPr>
        <w:t>
      оқшауланатын үстіңгі қабаттарды механикаландырылған тәсілмен тазарту;</w:t>
      </w:r>
    </w:p>
    <w:bookmarkEnd w:id="5959"/>
    <w:bookmarkStart w:name="z5962" w:id="5960"/>
    <w:p>
      <w:pPr>
        <w:spacing w:after="0"/>
        <w:ind w:left="0"/>
        <w:jc w:val="both"/>
      </w:pPr>
      <w:r>
        <w:rPr>
          <w:rFonts w:ascii="Times New Roman"/>
          <w:b w:val="false"/>
          <w:i w:val="false"/>
          <w:color w:val="000000"/>
          <w:sz w:val="28"/>
        </w:rPr>
        <w:t>
      базальт талшығынан мат дайындау;</w:t>
      </w:r>
    </w:p>
    <w:bookmarkEnd w:id="5960"/>
    <w:bookmarkStart w:name="z5963" w:id="5961"/>
    <w:p>
      <w:pPr>
        <w:spacing w:after="0"/>
        <w:ind w:left="0"/>
        <w:jc w:val="both"/>
      </w:pPr>
      <w:r>
        <w:rPr>
          <w:rFonts w:ascii="Times New Roman"/>
          <w:b w:val="false"/>
          <w:i w:val="false"/>
          <w:color w:val="000000"/>
          <w:sz w:val="28"/>
        </w:rPr>
        <w:t>
      су құбырлары мен тегіс қабаттарды базальт талшықтан жасалған матпен оқшаулау;</w:t>
      </w:r>
    </w:p>
    <w:bookmarkEnd w:id="5961"/>
    <w:bookmarkStart w:name="z5964" w:id="5962"/>
    <w:p>
      <w:pPr>
        <w:spacing w:after="0"/>
        <w:ind w:left="0"/>
        <w:jc w:val="both"/>
      </w:pPr>
      <w:r>
        <w:rPr>
          <w:rFonts w:ascii="Times New Roman"/>
          <w:b w:val="false"/>
          <w:i w:val="false"/>
          <w:color w:val="000000"/>
          <w:sz w:val="28"/>
        </w:rPr>
        <w:t>
      су үстіңгі қабаттарды оқшаулау;</w:t>
      </w:r>
    </w:p>
    <w:bookmarkEnd w:id="5962"/>
    <w:bookmarkStart w:name="z5965" w:id="5963"/>
    <w:p>
      <w:pPr>
        <w:spacing w:after="0"/>
        <w:ind w:left="0"/>
        <w:jc w:val="both"/>
      </w:pPr>
      <w:r>
        <w:rPr>
          <w:rFonts w:ascii="Times New Roman"/>
          <w:b w:val="false"/>
          <w:i w:val="false"/>
          <w:color w:val="000000"/>
          <w:sz w:val="28"/>
        </w:rPr>
        <w:t>
      битум және пек мастикаларын дайындау;</w:t>
      </w:r>
    </w:p>
    <w:bookmarkEnd w:id="5963"/>
    <w:bookmarkStart w:name="z5966" w:id="5964"/>
    <w:p>
      <w:pPr>
        <w:spacing w:after="0"/>
        <w:ind w:left="0"/>
        <w:jc w:val="both"/>
      </w:pPr>
      <w:r>
        <w:rPr>
          <w:rFonts w:ascii="Times New Roman"/>
          <w:b w:val="false"/>
          <w:i w:val="false"/>
          <w:color w:val="000000"/>
          <w:sz w:val="28"/>
        </w:rPr>
        <w:t>
      сымнан және тордан жасалған қаңқа құрылымы;</w:t>
      </w:r>
    </w:p>
    <w:bookmarkEnd w:id="5964"/>
    <w:bookmarkStart w:name="z5967" w:id="5965"/>
    <w:p>
      <w:pPr>
        <w:spacing w:after="0"/>
        <w:ind w:left="0"/>
        <w:jc w:val="both"/>
      </w:pPr>
      <w:r>
        <w:rPr>
          <w:rFonts w:ascii="Times New Roman"/>
          <w:b w:val="false"/>
          <w:i w:val="false"/>
          <w:color w:val="000000"/>
          <w:sz w:val="28"/>
        </w:rPr>
        <w:t>
      термооқшалау блоктарын дайындау және плиталарда желімдеу;</w:t>
      </w:r>
    </w:p>
    <w:bookmarkEnd w:id="5965"/>
    <w:bookmarkStart w:name="z5968" w:id="5966"/>
    <w:p>
      <w:pPr>
        <w:spacing w:after="0"/>
        <w:ind w:left="0"/>
        <w:jc w:val="both"/>
      </w:pPr>
      <w:r>
        <w:rPr>
          <w:rFonts w:ascii="Times New Roman"/>
          <w:b w:val="false"/>
          <w:i w:val="false"/>
          <w:color w:val="000000"/>
          <w:sz w:val="28"/>
        </w:rPr>
        <w:t>
      жеке оқшаулау бұйымдары мен блоктарын қиюластыру;</w:t>
      </w:r>
    </w:p>
    <w:bookmarkEnd w:id="5966"/>
    <w:bookmarkStart w:name="z5969" w:id="5967"/>
    <w:p>
      <w:pPr>
        <w:spacing w:after="0"/>
        <w:ind w:left="0"/>
        <w:jc w:val="both"/>
      </w:pPr>
      <w:r>
        <w:rPr>
          <w:rFonts w:ascii="Times New Roman"/>
          <w:b w:val="false"/>
          <w:i w:val="false"/>
          <w:color w:val="000000"/>
          <w:sz w:val="28"/>
        </w:rPr>
        <w:t>
      тегіс үстіңгі қабаттарды қағаз мастикамен жабу, оларды орамды материалдармен және матпен желімдеу;</w:t>
      </w:r>
    </w:p>
    <w:bookmarkEnd w:id="5967"/>
    <w:bookmarkStart w:name="z5970" w:id="5968"/>
    <w:p>
      <w:pPr>
        <w:spacing w:after="0"/>
        <w:ind w:left="0"/>
        <w:jc w:val="both"/>
      </w:pPr>
      <w:r>
        <w:rPr>
          <w:rFonts w:ascii="Times New Roman"/>
          <w:b w:val="false"/>
          <w:i w:val="false"/>
          <w:color w:val="000000"/>
          <w:sz w:val="28"/>
        </w:rPr>
        <w:t>
      су құбырларын қағазбен, "Армстронг" типті икемді гидроизолмен және басқа да оқшаулау материалдарымен орау;</w:t>
      </w:r>
    </w:p>
    <w:bookmarkEnd w:id="5968"/>
    <w:bookmarkStart w:name="z5971" w:id="5969"/>
    <w:p>
      <w:pPr>
        <w:spacing w:after="0"/>
        <w:ind w:left="0"/>
        <w:jc w:val="both"/>
      </w:pPr>
      <w:r>
        <w:rPr>
          <w:rFonts w:ascii="Times New Roman"/>
          <w:b w:val="false"/>
          <w:i w:val="false"/>
          <w:color w:val="000000"/>
          <w:sz w:val="28"/>
        </w:rPr>
        <w:t>
      суық жеткізгіш температурасы Цельсия 50-ден төмен градусқа дейінгі құрылғылар мен су құбырларын оқшаулау;</w:t>
      </w:r>
    </w:p>
    <w:bookmarkEnd w:id="5969"/>
    <w:bookmarkStart w:name="z5972" w:id="5970"/>
    <w:p>
      <w:pPr>
        <w:spacing w:after="0"/>
        <w:ind w:left="0"/>
        <w:jc w:val="both"/>
      </w:pPr>
      <w:r>
        <w:rPr>
          <w:rFonts w:ascii="Times New Roman"/>
          <w:b w:val="false"/>
          <w:i w:val="false"/>
          <w:color w:val="000000"/>
          <w:sz w:val="28"/>
        </w:rPr>
        <w:t>
      аражабындардың үстінен термооқшаулағыш плиткалармен оқшаулау;</w:t>
      </w:r>
    </w:p>
    <w:bookmarkEnd w:id="5970"/>
    <w:bookmarkStart w:name="z5973" w:id="5971"/>
    <w:p>
      <w:pPr>
        <w:spacing w:after="0"/>
        <w:ind w:left="0"/>
        <w:jc w:val="both"/>
      </w:pPr>
      <w:r>
        <w:rPr>
          <w:rFonts w:ascii="Times New Roman"/>
          <w:b w:val="false"/>
          <w:i w:val="false"/>
          <w:color w:val="000000"/>
          <w:sz w:val="28"/>
        </w:rPr>
        <w:t>
      үстіңгі қабатты праймермен жабу және оны дайындау.</w:t>
      </w:r>
    </w:p>
    <w:bookmarkEnd w:id="5971"/>
    <w:bookmarkStart w:name="z5974" w:id="5972"/>
    <w:p>
      <w:pPr>
        <w:spacing w:after="0"/>
        <w:ind w:left="0"/>
        <w:jc w:val="both"/>
      </w:pPr>
      <w:r>
        <w:rPr>
          <w:rFonts w:ascii="Times New Roman"/>
          <w:b w:val="false"/>
          <w:i w:val="false"/>
          <w:color w:val="000000"/>
          <w:sz w:val="28"/>
        </w:rPr>
        <w:t>
      722. Білуге тиіс:</w:t>
      </w:r>
    </w:p>
    <w:bookmarkEnd w:id="5972"/>
    <w:bookmarkStart w:name="z5975" w:id="5973"/>
    <w:p>
      <w:pPr>
        <w:spacing w:after="0"/>
        <w:ind w:left="0"/>
        <w:jc w:val="both"/>
      </w:pPr>
      <w:r>
        <w:rPr>
          <w:rFonts w:ascii="Times New Roman"/>
          <w:b w:val="false"/>
          <w:i w:val="false"/>
          <w:color w:val="000000"/>
          <w:sz w:val="28"/>
        </w:rPr>
        <w:t xml:space="preserve">
      оқшаулағыш материалдар мен қаңылтыр болаттан, алюминий балқымасынан, пластмассадан және шыныпластиктен жасалған оқшаулау жабындарының негізгі қасиеттері; </w:t>
      </w:r>
    </w:p>
    <w:bookmarkEnd w:id="5973"/>
    <w:bookmarkStart w:name="z5976" w:id="5974"/>
    <w:p>
      <w:pPr>
        <w:spacing w:after="0"/>
        <w:ind w:left="0"/>
        <w:jc w:val="both"/>
      </w:pPr>
      <w:r>
        <w:rPr>
          <w:rFonts w:ascii="Times New Roman"/>
          <w:b w:val="false"/>
          <w:i w:val="false"/>
          <w:color w:val="000000"/>
          <w:sz w:val="28"/>
        </w:rPr>
        <w:t xml:space="preserve">
      су құбырлары мен цилиндрлі үстіңгі қабаттардың тік учаскелеріндегі қорғаныс жабындарын бекіту тәсілдері; </w:t>
      </w:r>
    </w:p>
    <w:bookmarkEnd w:id="5974"/>
    <w:bookmarkStart w:name="z5977" w:id="5975"/>
    <w:p>
      <w:pPr>
        <w:spacing w:after="0"/>
        <w:ind w:left="0"/>
        <w:jc w:val="both"/>
      </w:pPr>
      <w:r>
        <w:rPr>
          <w:rFonts w:ascii="Times New Roman"/>
          <w:b w:val="false"/>
          <w:i w:val="false"/>
          <w:color w:val="000000"/>
          <w:sz w:val="28"/>
        </w:rPr>
        <w:t>
      битум мастикалары мен астарларды дайындау тәсілдері мен режимі;</w:t>
      </w:r>
    </w:p>
    <w:bookmarkEnd w:id="5975"/>
    <w:bookmarkStart w:name="z5978" w:id="5976"/>
    <w:p>
      <w:pPr>
        <w:spacing w:after="0"/>
        <w:ind w:left="0"/>
        <w:jc w:val="both"/>
      </w:pPr>
      <w:r>
        <w:rPr>
          <w:rFonts w:ascii="Times New Roman"/>
          <w:b w:val="false"/>
          <w:i w:val="false"/>
          <w:color w:val="000000"/>
          <w:sz w:val="28"/>
        </w:rPr>
        <w:t xml:space="preserve">
      жылу жеткізгіш температурасы Цельсия 300 градусқа дейінгі су құбырларын суық жеткізгіш температурасы Цельсия 50-ден төмен градусқа дейінгі тоңазыту құрылғыларының конструкциясын қоршаушы өртке қарсы оқшаулау үшін, оқшаулау кезінде қолданылатын минералдардың қасиеті; </w:t>
      </w:r>
    </w:p>
    <w:bookmarkEnd w:id="5976"/>
    <w:bookmarkStart w:name="z5979" w:id="5977"/>
    <w:p>
      <w:pPr>
        <w:spacing w:after="0"/>
        <w:ind w:left="0"/>
        <w:jc w:val="both"/>
      </w:pPr>
      <w:r>
        <w:rPr>
          <w:rFonts w:ascii="Times New Roman"/>
          <w:b w:val="false"/>
          <w:i w:val="false"/>
          <w:color w:val="000000"/>
          <w:sz w:val="28"/>
        </w:rPr>
        <w:t>
      жұмыс істеп тұрған цехтардағы жұмыс ережесі;</w:t>
      </w:r>
    </w:p>
    <w:bookmarkEnd w:id="5977"/>
    <w:bookmarkStart w:name="z5980" w:id="5978"/>
    <w:p>
      <w:pPr>
        <w:spacing w:after="0"/>
        <w:ind w:left="0"/>
        <w:jc w:val="both"/>
      </w:pPr>
      <w:r>
        <w:rPr>
          <w:rFonts w:ascii="Times New Roman"/>
          <w:b w:val="false"/>
          <w:i w:val="false"/>
          <w:color w:val="000000"/>
          <w:sz w:val="28"/>
        </w:rPr>
        <w:t xml:space="preserve">
      тоңазыту камералары аражабындары қабырғаларын оқшаулауға арналған материалдардың қасиеттері; </w:t>
      </w:r>
    </w:p>
    <w:bookmarkEnd w:id="5978"/>
    <w:bookmarkStart w:name="z5981" w:id="5979"/>
    <w:p>
      <w:pPr>
        <w:spacing w:after="0"/>
        <w:ind w:left="0"/>
        <w:jc w:val="both"/>
      </w:pPr>
      <w:r>
        <w:rPr>
          <w:rFonts w:ascii="Times New Roman"/>
          <w:b w:val="false"/>
          <w:i w:val="false"/>
          <w:color w:val="000000"/>
          <w:sz w:val="28"/>
        </w:rPr>
        <w:t>
      оқшаулау сапасына қойылатын талаптар.</w:t>
      </w:r>
    </w:p>
    <w:bookmarkEnd w:id="5979"/>
    <w:bookmarkStart w:name="z5982" w:id="5980"/>
    <w:p>
      <w:pPr>
        <w:spacing w:after="0"/>
        <w:ind w:left="0"/>
        <w:jc w:val="left"/>
      </w:pPr>
      <w:r>
        <w:rPr>
          <w:rFonts w:ascii="Times New Roman"/>
          <w:b/>
          <w:i w:val="false"/>
          <w:color w:val="000000"/>
        </w:rPr>
        <w:t xml:space="preserve"> 333-параграф. Термооқшаулаудағы оқшаулаушы, 4-разряд</w:t>
      </w:r>
    </w:p>
    <w:bookmarkEnd w:id="5980"/>
    <w:bookmarkStart w:name="z5983" w:id="5981"/>
    <w:p>
      <w:pPr>
        <w:spacing w:after="0"/>
        <w:ind w:left="0"/>
        <w:jc w:val="both"/>
      </w:pPr>
      <w:r>
        <w:rPr>
          <w:rFonts w:ascii="Times New Roman"/>
          <w:b w:val="false"/>
          <w:i w:val="false"/>
          <w:color w:val="000000"/>
          <w:sz w:val="28"/>
        </w:rPr>
        <w:t>
      723. Жұмыс сипаттамасы:</w:t>
      </w:r>
    </w:p>
    <w:bookmarkEnd w:id="5981"/>
    <w:bookmarkStart w:name="z5984" w:id="5982"/>
    <w:p>
      <w:pPr>
        <w:spacing w:after="0"/>
        <w:ind w:left="0"/>
        <w:jc w:val="both"/>
      </w:pPr>
      <w:r>
        <w:rPr>
          <w:rFonts w:ascii="Times New Roman"/>
          <w:b w:val="false"/>
          <w:i w:val="false"/>
          <w:color w:val="000000"/>
          <w:sz w:val="28"/>
        </w:rPr>
        <w:t>
      конструкцияларды, құбырлар мен технологиялық жабдықтарды термооқшаулау жөніндегі күрделілігі орташа жұмысты орындау;</w:t>
      </w:r>
    </w:p>
    <w:bookmarkEnd w:id="5982"/>
    <w:bookmarkStart w:name="z5985" w:id="5983"/>
    <w:p>
      <w:pPr>
        <w:spacing w:after="0"/>
        <w:ind w:left="0"/>
        <w:jc w:val="both"/>
      </w:pPr>
      <w:r>
        <w:rPr>
          <w:rFonts w:ascii="Times New Roman"/>
          <w:b w:val="false"/>
          <w:i w:val="false"/>
          <w:color w:val="000000"/>
          <w:sz w:val="28"/>
        </w:rPr>
        <w:t>
      ыстық үстіңгі қабаттарды оқшаулау;</w:t>
      </w:r>
    </w:p>
    <w:bookmarkEnd w:id="5983"/>
    <w:bookmarkStart w:name="z5986" w:id="5984"/>
    <w:p>
      <w:pPr>
        <w:spacing w:after="0"/>
        <w:ind w:left="0"/>
        <w:jc w:val="both"/>
      </w:pPr>
      <w:r>
        <w:rPr>
          <w:rFonts w:ascii="Times New Roman"/>
          <w:b w:val="false"/>
          <w:i w:val="false"/>
          <w:color w:val="000000"/>
          <w:sz w:val="28"/>
        </w:rPr>
        <w:t>
      металдан, қосарланған базальт талшығы материалынан, синтетикалық және табиғи полимерлер негізіндегі материалдан, минералды материалдардан жасалған су құбырларының, сферикалық және цилиндрлі үстіңгі қабаттардың қисық сызықты учаскелеріндегі жабындардың дайын бөлшектерін сол жерде монтаждау;</w:t>
      </w:r>
    </w:p>
    <w:bookmarkEnd w:id="5984"/>
    <w:bookmarkStart w:name="z5987" w:id="5985"/>
    <w:p>
      <w:pPr>
        <w:spacing w:after="0"/>
        <w:ind w:left="0"/>
        <w:jc w:val="both"/>
      </w:pPr>
      <w:r>
        <w:rPr>
          <w:rFonts w:ascii="Times New Roman"/>
          <w:b w:val="false"/>
          <w:i w:val="false"/>
          <w:color w:val="000000"/>
          <w:sz w:val="28"/>
        </w:rPr>
        <w:t>
      алмалы жабындарды орнату;</w:t>
      </w:r>
    </w:p>
    <w:bookmarkEnd w:id="5985"/>
    <w:bookmarkStart w:name="z5988" w:id="5986"/>
    <w:p>
      <w:pPr>
        <w:spacing w:after="0"/>
        <w:ind w:left="0"/>
        <w:jc w:val="both"/>
      </w:pPr>
      <w:r>
        <w:rPr>
          <w:rFonts w:ascii="Times New Roman"/>
          <w:b w:val="false"/>
          <w:i w:val="false"/>
          <w:color w:val="000000"/>
          <w:sz w:val="28"/>
        </w:rPr>
        <w:t>
      жылу жеткізгішінің температурасы Цельсия 300 градустан жоғары су құбырларын толық құрастырмалы және жиынтықты жылу оқшаулағыш конструкциялармен оқшаулау;</w:t>
      </w:r>
    </w:p>
    <w:bookmarkEnd w:id="5986"/>
    <w:bookmarkStart w:name="z5989" w:id="5987"/>
    <w:p>
      <w:pPr>
        <w:spacing w:after="0"/>
        <w:ind w:left="0"/>
        <w:jc w:val="both"/>
      </w:pPr>
      <w:r>
        <w:rPr>
          <w:rFonts w:ascii="Times New Roman"/>
          <w:b w:val="false"/>
          <w:i w:val="false"/>
          <w:color w:val="000000"/>
          <w:sz w:val="28"/>
        </w:rPr>
        <w:t>
      үстіңгі қабаттарды асбест матрацтармен оқшаулау;</w:t>
      </w:r>
    </w:p>
    <w:bookmarkEnd w:id="5987"/>
    <w:bookmarkStart w:name="z5990" w:id="5988"/>
    <w:p>
      <w:pPr>
        <w:spacing w:after="0"/>
        <w:ind w:left="0"/>
        <w:jc w:val="both"/>
      </w:pPr>
      <w:r>
        <w:rPr>
          <w:rFonts w:ascii="Times New Roman"/>
          <w:b w:val="false"/>
          <w:i w:val="false"/>
          <w:color w:val="000000"/>
          <w:sz w:val="28"/>
        </w:rPr>
        <w:t>
      пішілген астбест матадан матрацтар дайындау;</w:t>
      </w:r>
    </w:p>
    <w:bookmarkEnd w:id="5988"/>
    <w:bookmarkStart w:name="z5991" w:id="5989"/>
    <w:p>
      <w:pPr>
        <w:spacing w:after="0"/>
        <w:ind w:left="0"/>
        <w:jc w:val="both"/>
      </w:pPr>
      <w:r>
        <w:rPr>
          <w:rFonts w:ascii="Times New Roman"/>
          <w:b w:val="false"/>
          <w:i w:val="false"/>
          <w:color w:val="000000"/>
          <w:sz w:val="28"/>
        </w:rPr>
        <w:t>
      күрделі қаңқаларды орнату;</w:t>
      </w:r>
    </w:p>
    <w:bookmarkEnd w:id="5989"/>
    <w:bookmarkStart w:name="z5992" w:id="5990"/>
    <w:p>
      <w:pPr>
        <w:spacing w:after="0"/>
        <w:ind w:left="0"/>
        <w:jc w:val="both"/>
      </w:pPr>
      <w:r>
        <w:rPr>
          <w:rFonts w:ascii="Times New Roman"/>
          <w:b w:val="false"/>
          <w:i w:val="false"/>
          <w:color w:val="000000"/>
          <w:sz w:val="28"/>
        </w:rPr>
        <w:t>
      су үстіңгі қабаттарды оқшаулау;</w:t>
      </w:r>
    </w:p>
    <w:bookmarkEnd w:id="5990"/>
    <w:bookmarkStart w:name="z5993" w:id="5991"/>
    <w:p>
      <w:pPr>
        <w:spacing w:after="0"/>
        <w:ind w:left="0"/>
        <w:jc w:val="both"/>
      </w:pPr>
      <w:r>
        <w:rPr>
          <w:rFonts w:ascii="Times New Roman"/>
          <w:b w:val="false"/>
          <w:i w:val="false"/>
          <w:color w:val="000000"/>
          <w:sz w:val="28"/>
        </w:rPr>
        <w:t>
      суық жеткізгіші Цельсия 50-ден төмен градусқа төмен су құбырларын оқшаулау;</w:t>
      </w:r>
    </w:p>
    <w:bookmarkEnd w:id="5991"/>
    <w:bookmarkStart w:name="z5994" w:id="5992"/>
    <w:p>
      <w:pPr>
        <w:spacing w:after="0"/>
        <w:ind w:left="0"/>
        <w:jc w:val="both"/>
      </w:pPr>
      <w:r>
        <w:rPr>
          <w:rFonts w:ascii="Times New Roman"/>
          <w:b w:val="false"/>
          <w:i w:val="false"/>
          <w:color w:val="000000"/>
          <w:sz w:val="28"/>
        </w:rPr>
        <w:t>
      конструкциялардың тегіс қабаттарын термооқшаулағыш плиталармен төменнен оқшаулау;</w:t>
      </w:r>
    </w:p>
    <w:bookmarkEnd w:id="5992"/>
    <w:bookmarkStart w:name="z5995" w:id="5993"/>
    <w:p>
      <w:pPr>
        <w:spacing w:after="0"/>
        <w:ind w:left="0"/>
        <w:jc w:val="both"/>
      </w:pPr>
      <w:r>
        <w:rPr>
          <w:rFonts w:ascii="Times New Roman"/>
          <w:b w:val="false"/>
          <w:i w:val="false"/>
          <w:color w:val="000000"/>
          <w:sz w:val="28"/>
        </w:rPr>
        <w:t>
      термооқшаулағыш плиталардан жасалған арақабырғаларды құру;</w:t>
      </w:r>
    </w:p>
    <w:bookmarkEnd w:id="5993"/>
    <w:bookmarkStart w:name="z5996" w:id="5994"/>
    <w:p>
      <w:pPr>
        <w:spacing w:after="0"/>
        <w:ind w:left="0"/>
        <w:jc w:val="both"/>
      </w:pPr>
      <w:r>
        <w:rPr>
          <w:rFonts w:ascii="Times New Roman"/>
          <w:b w:val="false"/>
          <w:i w:val="false"/>
          <w:color w:val="000000"/>
          <w:sz w:val="28"/>
        </w:rPr>
        <w:t>
      тік және цилиндрлі үстіңгі қабаттарды оқшаулау;</w:t>
      </w:r>
    </w:p>
    <w:bookmarkEnd w:id="5994"/>
    <w:bookmarkStart w:name="z5997" w:id="5995"/>
    <w:p>
      <w:pPr>
        <w:spacing w:after="0"/>
        <w:ind w:left="0"/>
        <w:jc w:val="both"/>
      </w:pPr>
      <w:r>
        <w:rPr>
          <w:rFonts w:ascii="Times New Roman"/>
          <w:b w:val="false"/>
          <w:i w:val="false"/>
          <w:color w:val="000000"/>
          <w:sz w:val="28"/>
        </w:rPr>
        <w:t>
      су құбырларын минералды киізбен, матпен, қағаз орамды пакетпен, тас мақта негізіндегі наушалармен оқшаулау;</w:t>
      </w:r>
    </w:p>
    <w:bookmarkEnd w:id="5995"/>
    <w:bookmarkStart w:name="z5998" w:id="5996"/>
    <w:p>
      <w:pPr>
        <w:spacing w:after="0"/>
        <w:ind w:left="0"/>
        <w:jc w:val="both"/>
      </w:pPr>
      <w:r>
        <w:rPr>
          <w:rFonts w:ascii="Times New Roman"/>
          <w:b w:val="false"/>
          <w:i w:val="false"/>
          <w:color w:val="000000"/>
          <w:sz w:val="28"/>
        </w:rPr>
        <w:t>
      жылу оқшаулағыш бұйымдарды арнаулы желімделгіш (идитонды, изолиттегі, целгиитті және басқа да) құрамдарға төсеу;</w:t>
      </w:r>
    </w:p>
    <w:bookmarkEnd w:id="5996"/>
    <w:bookmarkStart w:name="z5999" w:id="5997"/>
    <w:p>
      <w:pPr>
        <w:spacing w:after="0"/>
        <w:ind w:left="0"/>
        <w:jc w:val="both"/>
      </w:pPr>
      <w:r>
        <w:rPr>
          <w:rFonts w:ascii="Times New Roman"/>
          <w:b w:val="false"/>
          <w:i w:val="false"/>
          <w:color w:val="000000"/>
          <w:sz w:val="28"/>
        </w:rPr>
        <w:t>
      қаңқаларды орнату;</w:t>
      </w:r>
    </w:p>
    <w:bookmarkEnd w:id="5997"/>
    <w:bookmarkStart w:name="z6000" w:id="5998"/>
    <w:p>
      <w:pPr>
        <w:spacing w:after="0"/>
        <w:ind w:left="0"/>
        <w:jc w:val="both"/>
      </w:pPr>
      <w:r>
        <w:rPr>
          <w:rFonts w:ascii="Times New Roman"/>
          <w:b w:val="false"/>
          <w:i w:val="false"/>
          <w:color w:val="000000"/>
          <w:sz w:val="28"/>
        </w:rPr>
        <w:t>
      жабындарды ыстық битумды мастикамен оқшаулау;</w:t>
      </w:r>
    </w:p>
    <w:bookmarkEnd w:id="5998"/>
    <w:bookmarkStart w:name="z6001" w:id="5999"/>
    <w:p>
      <w:pPr>
        <w:spacing w:after="0"/>
        <w:ind w:left="0"/>
        <w:jc w:val="both"/>
      </w:pPr>
      <w:r>
        <w:rPr>
          <w:rFonts w:ascii="Times New Roman"/>
          <w:b w:val="false"/>
          <w:i w:val="false"/>
          <w:color w:val="000000"/>
          <w:sz w:val="28"/>
        </w:rPr>
        <w:t>
      үстіңгі металл қабаттарды тығынды қиыршықпен оқшаулау;</w:t>
      </w:r>
    </w:p>
    <w:bookmarkEnd w:id="5999"/>
    <w:bookmarkStart w:name="z6002" w:id="6000"/>
    <w:p>
      <w:pPr>
        <w:spacing w:after="0"/>
        <w:ind w:left="0"/>
        <w:jc w:val="both"/>
      </w:pPr>
      <w:r>
        <w:rPr>
          <w:rFonts w:ascii="Times New Roman"/>
          <w:b w:val="false"/>
          <w:i w:val="false"/>
          <w:color w:val="000000"/>
          <w:sz w:val="28"/>
        </w:rPr>
        <w:t>
      оқшауланған үстіңгі қабаттарды матамен орап тігу;</w:t>
      </w:r>
    </w:p>
    <w:bookmarkEnd w:id="6000"/>
    <w:bookmarkStart w:name="z6003" w:id="6001"/>
    <w:p>
      <w:pPr>
        <w:spacing w:after="0"/>
        <w:ind w:left="0"/>
        <w:jc w:val="both"/>
      </w:pPr>
      <w:r>
        <w:rPr>
          <w:rFonts w:ascii="Times New Roman"/>
          <w:b w:val="false"/>
          <w:i w:val="false"/>
          <w:color w:val="000000"/>
          <w:sz w:val="28"/>
        </w:rPr>
        <w:t>
      құбырлар мен жабындарды праймермен механикаландырылған тәсілмен тазалау;</w:t>
      </w:r>
    </w:p>
    <w:bookmarkEnd w:id="6001"/>
    <w:bookmarkStart w:name="z6004" w:id="6002"/>
    <w:p>
      <w:pPr>
        <w:spacing w:after="0"/>
        <w:ind w:left="0"/>
        <w:jc w:val="both"/>
      </w:pPr>
      <w:r>
        <w:rPr>
          <w:rFonts w:ascii="Times New Roman"/>
          <w:b w:val="false"/>
          <w:i w:val="false"/>
          <w:color w:val="000000"/>
          <w:sz w:val="28"/>
        </w:rPr>
        <w:t>
      битум маттарды оларды матамен арматуралай отырып дайындау;</w:t>
      </w:r>
    </w:p>
    <w:bookmarkEnd w:id="6002"/>
    <w:bookmarkStart w:name="z6005" w:id="6003"/>
    <w:p>
      <w:pPr>
        <w:spacing w:after="0"/>
        <w:ind w:left="0"/>
        <w:jc w:val="both"/>
      </w:pPr>
      <w:r>
        <w:rPr>
          <w:rFonts w:ascii="Times New Roman"/>
          <w:b w:val="false"/>
          <w:i w:val="false"/>
          <w:color w:val="000000"/>
          <w:sz w:val="28"/>
        </w:rPr>
        <w:t>
      арматура мен таңба бедерлерді қолмен оқшаулау;</w:t>
      </w:r>
    </w:p>
    <w:bookmarkEnd w:id="6003"/>
    <w:bookmarkStart w:name="z6006" w:id="6004"/>
    <w:p>
      <w:pPr>
        <w:spacing w:after="0"/>
        <w:ind w:left="0"/>
        <w:jc w:val="both"/>
      </w:pPr>
      <w:r>
        <w:rPr>
          <w:rFonts w:ascii="Times New Roman"/>
          <w:b w:val="false"/>
          <w:i w:val="false"/>
          <w:color w:val="000000"/>
          <w:sz w:val="28"/>
        </w:rPr>
        <w:t>
      ғимараттар қабырғаларының тегіс беттерін "Термошуба" және басқа да әдісімен жылумен оқшаулау;</w:t>
      </w:r>
    </w:p>
    <w:bookmarkEnd w:id="6004"/>
    <w:bookmarkStart w:name="z6007" w:id="6005"/>
    <w:p>
      <w:pPr>
        <w:spacing w:after="0"/>
        <w:ind w:left="0"/>
        <w:jc w:val="both"/>
      </w:pPr>
      <w:r>
        <w:rPr>
          <w:rFonts w:ascii="Times New Roman"/>
          <w:b w:val="false"/>
          <w:i w:val="false"/>
          <w:color w:val="000000"/>
          <w:sz w:val="28"/>
        </w:rPr>
        <w:t>
      оқшауланған үстіңгі қабаттарды өңдеу.</w:t>
      </w:r>
    </w:p>
    <w:bookmarkEnd w:id="6005"/>
    <w:bookmarkStart w:name="z6008" w:id="6006"/>
    <w:p>
      <w:pPr>
        <w:spacing w:after="0"/>
        <w:ind w:left="0"/>
        <w:jc w:val="both"/>
      </w:pPr>
      <w:r>
        <w:rPr>
          <w:rFonts w:ascii="Times New Roman"/>
          <w:b w:val="false"/>
          <w:i w:val="false"/>
          <w:color w:val="000000"/>
          <w:sz w:val="28"/>
        </w:rPr>
        <w:t>
      724. Білуге тиіс:</w:t>
      </w:r>
    </w:p>
    <w:bookmarkEnd w:id="6006"/>
    <w:bookmarkStart w:name="z6009" w:id="6007"/>
    <w:p>
      <w:pPr>
        <w:spacing w:after="0"/>
        <w:ind w:left="0"/>
        <w:jc w:val="both"/>
      </w:pPr>
      <w:r>
        <w:rPr>
          <w:rFonts w:ascii="Times New Roman"/>
          <w:b w:val="false"/>
          <w:i w:val="false"/>
          <w:color w:val="000000"/>
          <w:sz w:val="28"/>
        </w:rPr>
        <w:t xml:space="preserve">
      негізгі оқшаулағыш конструкциялар мен жабындар, фактураланған бұйымдарды бекіту тәсілдері; </w:t>
      </w:r>
    </w:p>
    <w:bookmarkEnd w:id="6007"/>
    <w:bookmarkStart w:name="z6010" w:id="6008"/>
    <w:p>
      <w:pPr>
        <w:spacing w:after="0"/>
        <w:ind w:left="0"/>
        <w:jc w:val="both"/>
      </w:pPr>
      <w:r>
        <w:rPr>
          <w:rFonts w:ascii="Times New Roman"/>
          <w:b w:val="false"/>
          <w:i w:val="false"/>
          <w:color w:val="000000"/>
          <w:sz w:val="28"/>
        </w:rPr>
        <w:t>
      тік және цилиндрлі үстіңгі қабаттарды оқшаулау кезіндегі плиталы материалдармен жұмыс өндірісінің ережесі;</w:t>
      </w:r>
    </w:p>
    <w:bookmarkEnd w:id="6008"/>
    <w:bookmarkStart w:name="z6011" w:id="6009"/>
    <w:p>
      <w:pPr>
        <w:spacing w:after="0"/>
        <w:ind w:left="0"/>
        <w:jc w:val="both"/>
      </w:pPr>
      <w:r>
        <w:rPr>
          <w:rFonts w:ascii="Times New Roman"/>
          <w:b w:val="false"/>
          <w:i w:val="false"/>
          <w:color w:val="000000"/>
          <w:sz w:val="28"/>
        </w:rPr>
        <w:t xml:space="preserve">
      су құбырлары үстіңгі қабаттарының қисық сызықты учаскелеріндегі жабындарды дайын бөлшектермен монтаждау әдістері; </w:t>
      </w:r>
    </w:p>
    <w:bookmarkEnd w:id="6009"/>
    <w:bookmarkStart w:name="z6012" w:id="6010"/>
    <w:p>
      <w:pPr>
        <w:spacing w:after="0"/>
        <w:ind w:left="0"/>
        <w:jc w:val="both"/>
      </w:pPr>
      <w:r>
        <w:rPr>
          <w:rFonts w:ascii="Times New Roman"/>
          <w:b w:val="false"/>
          <w:i w:val="false"/>
          <w:color w:val="000000"/>
          <w:sz w:val="28"/>
        </w:rPr>
        <w:t xml:space="preserve">
      қосу түрлері, арнаулы желімделгіш құрамдардың қасиеттері; </w:t>
      </w:r>
    </w:p>
    <w:bookmarkEnd w:id="6010"/>
    <w:bookmarkStart w:name="z6013" w:id="6011"/>
    <w:p>
      <w:pPr>
        <w:spacing w:after="0"/>
        <w:ind w:left="0"/>
        <w:jc w:val="both"/>
      </w:pPr>
      <w:r>
        <w:rPr>
          <w:rFonts w:ascii="Times New Roman"/>
          <w:b w:val="false"/>
          <w:i w:val="false"/>
          <w:color w:val="000000"/>
          <w:sz w:val="28"/>
        </w:rPr>
        <w:t>
      тік және цилиндрлі үстіңгі қабаттарға битум мастикасы мен рулонды материалдарды төсеу тәсілдері;</w:t>
      </w:r>
    </w:p>
    <w:bookmarkEnd w:id="6011"/>
    <w:bookmarkStart w:name="z6014" w:id="6012"/>
    <w:p>
      <w:pPr>
        <w:spacing w:after="0"/>
        <w:ind w:left="0"/>
        <w:jc w:val="both"/>
      </w:pPr>
      <w:r>
        <w:rPr>
          <w:rFonts w:ascii="Times New Roman"/>
          <w:b w:val="false"/>
          <w:i w:val="false"/>
          <w:color w:val="000000"/>
          <w:sz w:val="28"/>
        </w:rPr>
        <w:t>
      оқшаулау материалдары мен конструкциялар сапасына қойылатын талаптар.</w:t>
      </w:r>
    </w:p>
    <w:bookmarkEnd w:id="6012"/>
    <w:bookmarkStart w:name="z6015" w:id="6013"/>
    <w:p>
      <w:pPr>
        <w:spacing w:after="0"/>
        <w:ind w:left="0"/>
        <w:jc w:val="left"/>
      </w:pPr>
      <w:r>
        <w:rPr>
          <w:rFonts w:ascii="Times New Roman"/>
          <w:b/>
          <w:i w:val="false"/>
          <w:color w:val="000000"/>
        </w:rPr>
        <w:t xml:space="preserve"> 334-параграф. Термооқшаулаудағы оқшаулаушы, 5-разряд</w:t>
      </w:r>
    </w:p>
    <w:bookmarkEnd w:id="6013"/>
    <w:bookmarkStart w:name="z6016" w:id="6014"/>
    <w:p>
      <w:pPr>
        <w:spacing w:after="0"/>
        <w:ind w:left="0"/>
        <w:jc w:val="both"/>
      </w:pPr>
      <w:r>
        <w:rPr>
          <w:rFonts w:ascii="Times New Roman"/>
          <w:b w:val="false"/>
          <w:i w:val="false"/>
          <w:color w:val="000000"/>
          <w:sz w:val="28"/>
        </w:rPr>
        <w:t>
      725. Жұмыс сипаттамасы:</w:t>
      </w:r>
    </w:p>
    <w:bookmarkEnd w:id="6014"/>
    <w:bookmarkStart w:name="z6017" w:id="6015"/>
    <w:p>
      <w:pPr>
        <w:spacing w:after="0"/>
        <w:ind w:left="0"/>
        <w:jc w:val="both"/>
      </w:pPr>
      <w:r>
        <w:rPr>
          <w:rFonts w:ascii="Times New Roman"/>
          <w:b w:val="false"/>
          <w:i w:val="false"/>
          <w:color w:val="000000"/>
          <w:sz w:val="28"/>
        </w:rPr>
        <w:t>
      конструкцияларды, құбырлар мен технологиялық жабдықтарды термооқшаулау бойынша күрделі жұмысты орындау;</w:t>
      </w:r>
    </w:p>
    <w:bookmarkEnd w:id="6015"/>
    <w:bookmarkStart w:name="z6018" w:id="6016"/>
    <w:p>
      <w:pPr>
        <w:spacing w:after="0"/>
        <w:ind w:left="0"/>
        <w:jc w:val="both"/>
      </w:pPr>
      <w:r>
        <w:rPr>
          <w:rFonts w:ascii="Times New Roman"/>
          <w:b w:val="false"/>
          <w:i w:val="false"/>
          <w:color w:val="000000"/>
          <w:sz w:val="28"/>
        </w:rPr>
        <w:t>
      ыстық үстіңгі қабаттарды оқшаулау;</w:t>
      </w:r>
    </w:p>
    <w:bookmarkEnd w:id="6016"/>
    <w:bookmarkStart w:name="z6019" w:id="6017"/>
    <w:p>
      <w:pPr>
        <w:spacing w:after="0"/>
        <w:ind w:left="0"/>
        <w:jc w:val="both"/>
      </w:pPr>
      <w:r>
        <w:rPr>
          <w:rFonts w:ascii="Times New Roman"/>
          <w:b w:val="false"/>
          <w:i w:val="false"/>
          <w:color w:val="000000"/>
          <w:sz w:val="28"/>
        </w:rPr>
        <w:t>
      фланецті қосындыларды, вентильдерді, тегіс сферикалық және коникалық қабаттарды, жабдықтарды жеке бұйымдармен және мастикалармен оқшаулау, оқшауларды өңдеу;</w:t>
      </w:r>
    </w:p>
    <w:bookmarkEnd w:id="6017"/>
    <w:bookmarkStart w:name="z6020" w:id="6018"/>
    <w:p>
      <w:pPr>
        <w:spacing w:after="0"/>
        <w:ind w:left="0"/>
        <w:jc w:val="both"/>
      </w:pPr>
      <w:r>
        <w:rPr>
          <w:rFonts w:ascii="Times New Roman"/>
          <w:b w:val="false"/>
          <w:i w:val="false"/>
          <w:color w:val="000000"/>
          <w:sz w:val="28"/>
        </w:rPr>
        <w:t>
      үстіңгі қабаттарды бүктемеленген фольгамен оқшаулау;</w:t>
      </w:r>
    </w:p>
    <w:bookmarkEnd w:id="6018"/>
    <w:bookmarkStart w:name="z6021" w:id="6019"/>
    <w:p>
      <w:pPr>
        <w:spacing w:after="0"/>
        <w:ind w:left="0"/>
        <w:jc w:val="both"/>
      </w:pPr>
      <w:r>
        <w:rPr>
          <w:rFonts w:ascii="Times New Roman"/>
          <w:b w:val="false"/>
          <w:i w:val="false"/>
          <w:color w:val="000000"/>
          <w:sz w:val="28"/>
        </w:rPr>
        <w:t>
      оқшаулау тысын өңдеу;</w:t>
      </w:r>
    </w:p>
    <w:bookmarkEnd w:id="6019"/>
    <w:bookmarkStart w:name="z6022" w:id="6020"/>
    <w:p>
      <w:pPr>
        <w:spacing w:after="0"/>
        <w:ind w:left="0"/>
        <w:jc w:val="both"/>
      </w:pPr>
      <w:r>
        <w:rPr>
          <w:rFonts w:ascii="Times New Roman"/>
          <w:b w:val="false"/>
          <w:i w:val="false"/>
          <w:color w:val="000000"/>
          <w:sz w:val="28"/>
        </w:rPr>
        <w:t>
      қисық сызықты қабаттарды асбест матрацтармен оқшаулау;</w:t>
      </w:r>
    </w:p>
    <w:bookmarkEnd w:id="6020"/>
    <w:bookmarkStart w:name="z6023" w:id="6021"/>
    <w:p>
      <w:pPr>
        <w:spacing w:after="0"/>
        <w:ind w:left="0"/>
        <w:jc w:val="both"/>
      </w:pPr>
      <w:r>
        <w:rPr>
          <w:rFonts w:ascii="Times New Roman"/>
          <w:b w:val="false"/>
          <w:i w:val="false"/>
          <w:color w:val="000000"/>
          <w:sz w:val="28"/>
        </w:rPr>
        <w:t>
      бұйымдарды кесуге арналған шаблондарды дайындау;</w:t>
      </w:r>
    </w:p>
    <w:bookmarkEnd w:id="6021"/>
    <w:bookmarkStart w:name="z6024" w:id="6022"/>
    <w:p>
      <w:pPr>
        <w:spacing w:after="0"/>
        <w:ind w:left="0"/>
        <w:jc w:val="both"/>
      </w:pPr>
      <w:r>
        <w:rPr>
          <w:rFonts w:ascii="Times New Roman"/>
          <w:b w:val="false"/>
          <w:i w:val="false"/>
          <w:color w:val="000000"/>
          <w:sz w:val="28"/>
        </w:rPr>
        <w:t>
      металл жабындардың мөлшерін сол жерінде түсіру;</w:t>
      </w:r>
    </w:p>
    <w:bookmarkEnd w:id="6022"/>
    <w:bookmarkStart w:name="z6025" w:id="6023"/>
    <w:p>
      <w:pPr>
        <w:spacing w:after="0"/>
        <w:ind w:left="0"/>
        <w:jc w:val="both"/>
      </w:pPr>
      <w:r>
        <w:rPr>
          <w:rFonts w:ascii="Times New Roman"/>
          <w:b w:val="false"/>
          <w:i w:val="false"/>
          <w:color w:val="000000"/>
          <w:sz w:val="28"/>
        </w:rPr>
        <w:t>
      картиналарды пішіндеу және дайындау;</w:t>
      </w:r>
    </w:p>
    <w:bookmarkEnd w:id="6023"/>
    <w:bookmarkStart w:name="z6026" w:id="6024"/>
    <w:p>
      <w:pPr>
        <w:spacing w:after="0"/>
        <w:ind w:left="0"/>
        <w:jc w:val="both"/>
      </w:pPr>
      <w:r>
        <w:rPr>
          <w:rFonts w:ascii="Times New Roman"/>
          <w:b w:val="false"/>
          <w:i w:val="false"/>
          <w:color w:val="000000"/>
          <w:sz w:val="28"/>
        </w:rPr>
        <w:t>
      картиналарды құрастыру және күрделі конфигурациялы металл жабындарды монтаждау;</w:t>
      </w:r>
    </w:p>
    <w:bookmarkEnd w:id="6024"/>
    <w:bookmarkStart w:name="z6027" w:id="6025"/>
    <w:p>
      <w:pPr>
        <w:spacing w:after="0"/>
        <w:ind w:left="0"/>
        <w:jc w:val="both"/>
      </w:pPr>
      <w:r>
        <w:rPr>
          <w:rFonts w:ascii="Times New Roman"/>
          <w:b w:val="false"/>
          <w:i w:val="false"/>
          <w:color w:val="000000"/>
          <w:sz w:val="28"/>
        </w:rPr>
        <w:t>
      температура тігістерін орнату және оқшаулағышты оның қозғалмайтын тіреулермен және жабдық бөліктерімен түйіскен жерлерінде өңдеу;</w:t>
      </w:r>
    </w:p>
    <w:bookmarkEnd w:id="6025"/>
    <w:bookmarkStart w:name="z6028" w:id="6026"/>
    <w:p>
      <w:pPr>
        <w:spacing w:after="0"/>
        <w:ind w:left="0"/>
        <w:jc w:val="both"/>
      </w:pPr>
      <w:r>
        <w:rPr>
          <w:rFonts w:ascii="Times New Roman"/>
          <w:b w:val="false"/>
          <w:i w:val="false"/>
          <w:color w:val="000000"/>
          <w:sz w:val="28"/>
        </w:rPr>
        <w:t>
      қазандықтар мен құрғақ булықтардың от жағу және цилиндрлі бөліктерін оқшаулау;</w:t>
      </w:r>
    </w:p>
    <w:bookmarkEnd w:id="6026"/>
    <w:bookmarkStart w:name="z6029" w:id="6027"/>
    <w:p>
      <w:pPr>
        <w:spacing w:after="0"/>
        <w:ind w:left="0"/>
        <w:jc w:val="both"/>
      </w:pPr>
      <w:r>
        <w:rPr>
          <w:rFonts w:ascii="Times New Roman"/>
          <w:b w:val="false"/>
          <w:i w:val="false"/>
          <w:color w:val="000000"/>
          <w:sz w:val="28"/>
        </w:rPr>
        <w:t>
      күрделі конфигурациялы жабындарды қосарланған материалдармен, синтетикалық және табиғи полимерлер негізіндегі материалдан, минералды материалдар негізіндегі материалдармен жабу;</w:t>
      </w:r>
    </w:p>
    <w:bookmarkEnd w:id="6027"/>
    <w:bookmarkStart w:name="z6030" w:id="6028"/>
    <w:p>
      <w:pPr>
        <w:spacing w:after="0"/>
        <w:ind w:left="0"/>
        <w:jc w:val="both"/>
      </w:pPr>
      <w:r>
        <w:rPr>
          <w:rFonts w:ascii="Times New Roman"/>
          <w:b w:val="false"/>
          <w:i w:val="false"/>
          <w:color w:val="000000"/>
          <w:sz w:val="28"/>
        </w:rPr>
        <w:t>
      тозаңдау және құю әдісімен жүргізуді оқшаулау;</w:t>
      </w:r>
    </w:p>
    <w:bookmarkEnd w:id="6028"/>
    <w:bookmarkStart w:name="z6031" w:id="6029"/>
    <w:p>
      <w:pPr>
        <w:spacing w:after="0"/>
        <w:ind w:left="0"/>
        <w:jc w:val="both"/>
      </w:pPr>
      <w:r>
        <w:rPr>
          <w:rFonts w:ascii="Times New Roman"/>
          <w:b w:val="false"/>
          <w:i w:val="false"/>
          <w:color w:val="000000"/>
          <w:sz w:val="28"/>
        </w:rPr>
        <w:t>
      жауапты орындардағы оқшаулауды бөлшектеу;</w:t>
      </w:r>
    </w:p>
    <w:bookmarkEnd w:id="6029"/>
    <w:bookmarkStart w:name="z6032" w:id="6030"/>
    <w:p>
      <w:pPr>
        <w:spacing w:after="0"/>
        <w:ind w:left="0"/>
        <w:jc w:val="both"/>
      </w:pPr>
      <w:r>
        <w:rPr>
          <w:rFonts w:ascii="Times New Roman"/>
          <w:b w:val="false"/>
          <w:i w:val="false"/>
          <w:color w:val="000000"/>
          <w:sz w:val="28"/>
        </w:rPr>
        <w:t>
      су үстіңгі қабаттарды оқшаулау;</w:t>
      </w:r>
    </w:p>
    <w:bookmarkEnd w:id="6030"/>
    <w:bookmarkStart w:name="z6033" w:id="6031"/>
    <w:p>
      <w:pPr>
        <w:spacing w:after="0"/>
        <w:ind w:left="0"/>
        <w:jc w:val="both"/>
      </w:pPr>
      <w:r>
        <w:rPr>
          <w:rFonts w:ascii="Times New Roman"/>
          <w:b w:val="false"/>
          <w:i w:val="false"/>
          <w:color w:val="000000"/>
          <w:sz w:val="28"/>
        </w:rPr>
        <w:t>
      оқшаулағыш плиталардан сегменттерді кесуге арналған шаблондарды дайындау;</w:t>
      </w:r>
    </w:p>
    <w:bookmarkEnd w:id="6031"/>
    <w:bookmarkStart w:name="z6034" w:id="6032"/>
    <w:p>
      <w:pPr>
        <w:spacing w:after="0"/>
        <w:ind w:left="0"/>
        <w:jc w:val="both"/>
      </w:pPr>
      <w:r>
        <w:rPr>
          <w:rFonts w:ascii="Times New Roman"/>
          <w:b w:val="false"/>
          <w:i w:val="false"/>
          <w:color w:val="000000"/>
          <w:sz w:val="28"/>
        </w:rPr>
        <w:t>
      ірі блоктар мен тыстамалардан оқшаулау жабындарын құру;</w:t>
      </w:r>
    </w:p>
    <w:bookmarkEnd w:id="6032"/>
    <w:bookmarkStart w:name="z6035" w:id="6033"/>
    <w:p>
      <w:pPr>
        <w:spacing w:after="0"/>
        <w:ind w:left="0"/>
        <w:jc w:val="both"/>
      </w:pPr>
      <w:r>
        <w:rPr>
          <w:rFonts w:ascii="Times New Roman"/>
          <w:b w:val="false"/>
          <w:i w:val="false"/>
          <w:color w:val="000000"/>
          <w:sz w:val="28"/>
        </w:rPr>
        <w:t>
      ірі блоктар мен тыстамалардан жасалған оқшаулау жабындардың құрылымы;</w:t>
      </w:r>
    </w:p>
    <w:bookmarkEnd w:id="6033"/>
    <w:bookmarkStart w:name="z6036" w:id="6034"/>
    <w:p>
      <w:pPr>
        <w:spacing w:after="0"/>
        <w:ind w:left="0"/>
        <w:jc w:val="both"/>
      </w:pPr>
      <w:r>
        <w:rPr>
          <w:rFonts w:ascii="Times New Roman"/>
          <w:b w:val="false"/>
          <w:i w:val="false"/>
          <w:color w:val="000000"/>
          <w:sz w:val="28"/>
        </w:rPr>
        <w:t>
      оқшаулау бойымен тасу-оқшаулау машинасының көмегімен сылақ жабындарын жағу;</w:t>
      </w:r>
    </w:p>
    <w:bookmarkEnd w:id="6034"/>
    <w:bookmarkStart w:name="z6037" w:id="6035"/>
    <w:p>
      <w:pPr>
        <w:spacing w:after="0"/>
        <w:ind w:left="0"/>
        <w:jc w:val="both"/>
      </w:pPr>
      <w:r>
        <w:rPr>
          <w:rFonts w:ascii="Times New Roman"/>
          <w:b w:val="false"/>
          <w:i w:val="false"/>
          <w:color w:val="000000"/>
          <w:sz w:val="28"/>
        </w:rPr>
        <w:t>
      тығынды плитканың фасонды бөліктерін оқшаулау;</w:t>
      </w:r>
    </w:p>
    <w:bookmarkEnd w:id="6035"/>
    <w:bookmarkStart w:name="z6038" w:id="6036"/>
    <w:p>
      <w:pPr>
        <w:spacing w:after="0"/>
        <w:ind w:left="0"/>
        <w:jc w:val="both"/>
      </w:pPr>
      <w:r>
        <w:rPr>
          <w:rFonts w:ascii="Times New Roman"/>
          <w:b w:val="false"/>
          <w:i w:val="false"/>
          <w:color w:val="000000"/>
          <w:sz w:val="28"/>
        </w:rPr>
        <w:t>
      тоңазыту камералары мен зертхана орынжайларын көп қабатты оқшаулау;</w:t>
      </w:r>
    </w:p>
    <w:bookmarkEnd w:id="6036"/>
    <w:bookmarkStart w:name="z6039" w:id="6037"/>
    <w:p>
      <w:pPr>
        <w:spacing w:after="0"/>
        <w:ind w:left="0"/>
        <w:jc w:val="both"/>
      </w:pPr>
      <w:r>
        <w:rPr>
          <w:rFonts w:ascii="Times New Roman"/>
          <w:b w:val="false"/>
          <w:i w:val="false"/>
          <w:color w:val="000000"/>
          <w:sz w:val="28"/>
        </w:rPr>
        <w:t>
      ғимараттар қабырға бөліктерінің қисық және томпақ бөліктерін "Термошуба" және басқа да әдісімен оқшаулау;</w:t>
      </w:r>
    </w:p>
    <w:bookmarkEnd w:id="6037"/>
    <w:bookmarkStart w:name="z6040" w:id="6038"/>
    <w:p>
      <w:pPr>
        <w:spacing w:after="0"/>
        <w:ind w:left="0"/>
        <w:jc w:val="both"/>
      </w:pPr>
      <w:r>
        <w:rPr>
          <w:rFonts w:ascii="Times New Roman"/>
          <w:b w:val="false"/>
          <w:i w:val="false"/>
          <w:color w:val="000000"/>
          <w:sz w:val="28"/>
        </w:rPr>
        <w:t>
      құбырлардың фланецті қосындыларын оларды оқшаулайтын жерде дайындай отырып, асбест матрацтармен оқшаулау;</w:t>
      </w:r>
    </w:p>
    <w:bookmarkEnd w:id="6038"/>
    <w:bookmarkStart w:name="z6041" w:id="6039"/>
    <w:p>
      <w:pPr>
        <w:spacing w:after="0"/>
        <w:ind w:left="0"/>
        <w:jc w:val="both"/>
      </w:pPr>
      <w:r>
        <w:rPr>
          <w:rFonts w:ascii="Times New Roman"/>
          <w:b w:val="false"/>
          <w:i w:val="false"/>
          <w:color w:val="000000"/>
          <w:sz w:val="28"/>
        </w:rPr>
        <w:t>
      мұнайгаз өнімдері құбырларының оқшаулау жабындарының қабат қалыңдығы мен біркелкілігін механикаландырылған жұмыс тәсілімен өлшеу.</w:t>
      </w:r>
    </w:p>
    <w:bookmarkEnd w:id="6039"/>
    <w:bookmarkStart w:name="z6042" w:id="6040"/>
    <w:p>
      <w:pPr>
        <w:spacing w:after="0"/>
        <w:ind w:left="0"/>
        <w:jc w:val="both"/>
      </w:pPr>
      <w:r>
        <w:rPr>
          <w:rFonts w:ascii="Times New Roman"/>
          <w:b w:val="false"/>
          <w:i w:val="false"/>
          <w:color w:val="000000"/>
          <w:sz w:val="28"/>
        </w:rPr>
        <w:t>
      726. Білуге тиіс:</w:t>
      </w:r>
    </w:p>
    <w:bookmarkEnd w:id="6040"/>
    <w:bookmarkStart w:name="z6043" w:id="6041"/>
    <w:p>
      <w:pPr>
        <w:spacing w:after="0"/>
        <w:ind w:left="0"/>
        <w:jc w:val="both"/>
      </w:pPr>
      <w:r>
        <w:rPr>
          <w:rFonts w:ascii="Times New Roman"/>
          <w:b w:val="false"/>
          <w:i w:val="false"/>
          <w:color w:val="000000"/>
          <w:sz w:val="28"/>
        </w:rPr>
        <w:t xml:space="preserve">
      оқшаулағыш бұйымдар мен қосарланған материалдармен, синтетикалық және табиғи полимерлер негізіндегі материалдан, минералды материалдардан жасалған жабын бөлшектерінің технологиясы; </w:t>
      </w:r>
    </w:p>
    <w:bookmarkEnd w:id="6041"/>
    <w:bookmarkStart w:name="z6044" w:id="6042"/>
    <w:p>
      <w:pPr>
        <w:spacing w:after="0"/>
        <w:ind w:left="0"/>
        <w:jc w:val="both"/>
      </w:pPr>
      <w:r>
        <w:rPr>
          <w:rFonts w:ascii="Times New Roman"/>
          <w:b w:val="false"/>
          <w:i w:val="false"/>
          <w:color w:val="000000"/>
          <w:sz w:val="28"/>
        </w:rPr>
        <w:t>
      битум мастикаларының, ерітінділер мен желімдегіш құрамдардың құрамы;</w:t>
      </w:r>
    </w:p>
    <w:bookmarkEnd w:id="6042"/>
    <w:bookmarkStart w:name="z6045" w:id="6043"/>
    <w:p>
      <w:pPr>
        <w:spacing w:after="0"/>
        <w:ind w:left="0"/>
        <w:jc w:val="both"/>
      </w:pPr>
      <w:r>
        <w:rPr>
          <w:rFonts w:ascii="Times New Roman"/>
          <w:b w:val="false"/>
          <w:i w:val="false"/>
          <w:color w:val="000000"/>
          <w:sz w:val="28"/>
        </w:rPr>
        <w:t>
      металл картиналарды орнында өлшеу, белгілеу және пішіндеу тәсілдері, оқшаулау жұмыстарын машиналар мен механизмдерді пайдалана отырып жүргізу ережесі;</w:t>
      </w:r>
    </w:p>
    <w:bookmarkEnd w:id="6043"/>
    <w:bookmarkStart w:name="z6046" w:id="6044"/>
    <w:p>
      <w:pPr>
        <w:spacing w:after="0"/>
        <w:ind w:left="0"/>
        <w:jc w:val="both"/>
      </w:pPr>
      <w:r>
        <w:rPr>
          <w:rFonts w:ascii="Times New Roman"/>
          <w:b w:val="false"/>
          <w:i w:val="false"/>
          <w:color w:val="000000"/>
          <w:sz w:val="28"/>
        </w:rPr>
        <w:t xml:space="preserve">
      шаблондар мен күрделі бұйымдарды пішу және дайындау тәсілдері; </w:t>
      </w:r>
    </w:p>
    <w:bookmarkEnd w:id="6044"/>
    <w:bookmarkStart w:name="z6047" w:id="6045"/>
    <w:p>
      <w:pPr>
        <w:spacing w:after="0"/>
        <w:ind w:left="0"/>
        <w:jc w:val="both"/>
      </w:pPr>
      <w:r>
        <w:rPr>
          <w:rFonts w:ascii="Times New Roman"/>
          <w:b w:val="false"/>
          <w:i w:val="false"/>
          <w:color w:val="000000"/>
          <w:sz w:val="28"/>
        </w:rPr>
        <w:t>
      оқшаулау сапасын бақылауға арналған жабдықтардың құрылымы мен жұмыс принциптері.</w:t>
      </w:r>
    </w:p>
    <w:bookmarkEnd w:id="6045"/>
    <w:bookmarkStart w:name="z6048" w:id="6046"/>
    <w:p>
      <w:pPr>
        <w:spacing w:after="0"/>
        <w:ind w:left="0"/>
        <w:jc w:val="left"/>
      </w:pPr>
      <w:r>
        <w:rPr>
          <w:rFonts w:ascii="Times New Roman"/>
          <w:b/>
          <w:i w:val="false"/>
          <w:color w:val="000000"/>
        </w:rPr>
        <w:t xml:space="preserve"> 335-параграф. Термооқшаулаудағы оқшаулаушы, 6-разряд</w:t>
      </w:r>
    </w:p>
    <w:bookmarkEnd w:id="6046"/>
    <w:bookmarkStart w:name="z6049" w:id="6047"/>
    <w:p>
      <w:pPr>
        <w:spacing w:after="0"/>
        <w:ind w:left="0"/>
        <w:jc w:val="both"/>
      </w:pPr>
      <w:r>
        <w:rPr>
          <w:rFonts w:ascii="Times New Roman"/>
          <w:b w:val="false"/>
          <w:i w:val="false"/>
          <w:color w:val="000000"/>
          <w:sz w:val="28"/>
        </w:rPr>
        <w:t>
      727. Жұмыс сипаттамасы:</w:t>
      </w:r>
    </w:p>
    <w:bookmarkEnd w:id="6047"/>
    <w:bookmarkStart w:name="z6050" w:id="6048"/>
    <w:p>
      <w:pPr>
        <w:spacing w:after="0"/>
        <w:ind w:left="0"/>
        <w:jc w:val="both"/>
      </w:pPr>
      <w:r>
        <w:rPr>
          <w:rFonts w:ascii="Times New Roman"/>
          <w:b w:val="false"/>
          <w:i w:val="false"/>
          <w:color w:val="000000"/>
          <w:sz w:val="28"/>
        </w:rPr>
        <w:t>
      конструкцияларды, су құбырлары мен технологиялық жабдықтарды термооқшалау бойынша аса күрделі жұмыстарды орындау;</w:t>
      </w:r>
    </w:p>
    <w:bookmarkEnd w:id="6048"/>
    <w:bookmarkStart w:name="z6051" w:id="6049"/>
    <w:p>
      <w:pPr>
        <w:spacing w:after="0"/>
        <w:ind w:left="0"/>
        <w:jc w:val="both"/>
      </w:pPr>
      <w:r>
        <w:rPr>
          <w:rFonts w:ascii="Times New Roman"/>
          <w:b w:val="false"/>
          <w:i w:val="false"/>
          <w:color w:val="000000"/>
          <w:sz w:val="28"/>
        </w:rPr>
        <w:t>
      аса күрделі конфигурациялар – турбиналар мен машиналардың, "П"-үлгісіндегі және лироүлгідегі компенсаторлардың қосарланған қисықтарының ыстық және суық үстіңгі қабаттарын оқшаулау;</w:t>
      </w:r>
    </w:p>
    <w:bookmarkEnd w:id="6049"/>
    <w:bookmarkStart w:name="z6052" w:id="6050"/>
    <w:p>
      <w:pPr>
        <w:spacing w:after="0"/>
        <w:ind w:left="0"/>
        <w:jc w:val="both"/>
      </w:pPr>
      <w:r>
        <w:rPr>
          <w:rFonts w:ascii="Times New Roman"/>
          <w:b w:val="false"/>
          <w:i w:val="false"/>
          <w:color w:val="000000"/>
          <w:sz w:val="28"/>
        </w:rPr>
        <w:t>
      эскиздерді жасау және солар бойынша үлгі пішу;</w:t>
      </w:r>
    </w:p>
    <w:bookmarkEnd w:id="6050"/>
    <w:bookmarkStart w:name="z6053" w:id="6051"/>
    <w:p>
      <w:pPr>
        <w:spacing w:after="0"/>
        <w:ind w:left="0"/>
        <w:jc w:val="both"/>
      </w:pPr>
      <w:r>
        <w:rPr>
          <w:rFonts w:ascii="Times New Roman"/>
          <w:b w:val="false"/>
          <w:i w:val="false"/>
          <w:color w:val="000000"/>
          <w:sz w:val="28"/>
        </w:rPr>
        <w:t>
      металдан, қосарлы материалдан, синтетикалық полимер негізіндегі материалдардан жасалған жабындардың, арматуралардың фасонды бөліктерінің бөлшектерін құрастыру және бөлшектеу;</w:t>
      </w:r>
    </w:p>
    <w:bookmarkEnd w:id="6051"/>
    <w:bookmarkStart w:name="z6054" w:id="6052"/>
    <w:p>
      <w:pPr>
        <w:spacing w:after="0"/>
        <w:ind w:left="0"/>
        <w:jc w:val="both"/>
      </w:pPr>
      <w:r>
        <w:rPr>
          <w:rFonts w:ascii="Times New Roman"/>
          <w:b w:val="false"/>
          <w:i w:val="false"/>
          <w:color w:val="000000"/>
          <w:sz w:val="28"/>
        </w:rPr>
        <w:t>
      дірілдегіш қабаттарды, бақылау-өлшеуіш жабдықтарды, газ-ауа клапандарын, жабушы фасонды бөліктерді оқшаулау;</w:t>
      </w:r>
    </w:p>
    <w:bookmarkEnd w:id="6052"/>
    <w:bookmarkStart w:name="z6055" w:id="6053"/>
    <w:p>
      <w:pPr>
        <w:spacing w:after="0"/>
        <w:ind w:left="0"/>
        <w:jc w:val="both"/>
      </w:pPr>
      <w:r>
        <w:rPr>
          <w:rFonts w:ascii="Times New Roman"/>
          <w:b w:val="false"/>
          <w:i w:val="false"/>
          <w:color w:val="000000"/>
          <w:sz w:val="28"/>
        </w:rPr>
        <w:t>
      аса күрделі шаблондарды дайындау және оқшаулағыш жабындар үшін материалдарды (шар қабаттарды, жабу арматурасына алмалы жабындарды, фланецті қосындыларды, жапырақшадан жасалған аппараттардың сферикалық бөліктері) пішу;</w:t>
      </w:r>
    </w:p>
    <w:bookmarkEnd w:id="6053"/>
    <w:bookmarkStart w:name="z6056" w:id="6054"/>
    <w:p>
      <w:pPr>
        <w:spacing w:after="0"/>
        <w:ind w:left="0"/>
        <w:jc w:val="both"/>
      </w:pPr>
      <w:r>
        <w:rPr>
          <w:rFonts w:ascii="Times New Roman"/>
          <w:b w:val="false"/>
          <w:i w:val="false"/>
          <w:color w:val="000000"/>
          <w:sz w:val="28"/>
        </w:rPr>
        <w:t>
      шар және дірілдегіш қабаттарды оқшаулау жабындарының бөлшектерін монтаждау.</w:t>
      </w:r>
    </w:p>
    <w:bookmarkEnd w:id="6054"/>
    <w:bookmarkStart w:name="z6057" w:id="6055"/>
    <w:p>
      <w:pPr>
        <w:spacing w:after="0"/>
        <w:ind w:left="0"/>
        <w:jc w:val="both"/>
      </w:pPr>
      <w:r>
        <w:rPr>
          <w:rFonts w:ascii="Times New Roman"/>
          <w:b w:val="false"/>
          <w:i w:val="false"/>
          <w:color w:val="000000"/>
          <w:sz w:val="28"/>
        </w:rPr>
        <w:t>
      728. Білуге тиіс:</w:t>
      </w:r>
    </w:p>
    <w:bookmarkEnd w:id="6055"/>
    <w:bookmarkStart w:name="z6058" w:id="6056"/>
    <w:p>
      <w:pPr>
        <w:spacing w:after="0"/>
        <w:ind w:left="0"/>
        <w:jc w:val="both"/>
      </w:pPr>
      <w:r>
        <w:rPr>
          <w:rFonts w:ascii="Times New Roman"/>
          <w:b w:val="false"/>
          <w:i w:val="false"/>
          <w:color w:val="000000"/>
          <w:sz w:val="28"/>
        </w:rPr>
        <w:t xml:space="preserve">
      аса күрделі конфигурациялардың үстіңгі қабаттарын оқшаулаудың түрлері мен әдістері; </w:t>
      </w:r>
    </w:p>
    <w:bookmarkEnd w:id="6056"/>
    <w:bookmarkStart w:name="z6059" w:id="6057"/>
    <w:p>
      <w:pPr>
        <w:spacing w:after="0"/>
        <w:ind w:left="0"/>
        <w:jc w:val="both"/>
      </w:pPr>
      <w:r>
        <w:rPr>
          <w:rFonts w:ascii="Times New Roman"/>
          <w:b w:val="false"/>
          <w:i w:val="false"/>
          <w:color w:val="000000"/>
          <w:sz w:val="28"/>
        </w:rPr>
        <w:t>
      оқшаулау материалдарын, мастикалар мен ерітінділерді қолдану саласы және олардың қасиеттері, оқшаулау сапасын тексеру тәсілдері;</w:t>
      </w:r>
    </w:p>
    <w:bookmarkEnd w:id="6057"/>
    <w:bookmarkStart w:name="z6060" w:id="6058"/>
    <w:p>
      <w:pPr>
        <w:spacing w:after="0"/>
        <w:ind w:left="0"/>
        <w:jc w:val="both"/>
      </w:pPr>
      <w:r>
        <w:rPr>
          <w:rFonts w:ascii="Times New Roman"/>
          <w:b w:val="false"/>
          <w:i w:val="false"/>
          <w:color w:val="000000"/>
          <w:sz w:val="28"/>
        </w:rPr>
        <w:t>
      жылу оқшаулау материалдары мен бұйымдарының физикалық-механикалық қасиеттері.</w:t>
      </w:r>
    </w:p>
    <w:bookmarkEnd w:id="6058"/>
    <w:bookmarkStart w:name="z6061" w:id="6059"/>
    <w:p>
      <w:pPr>
        <w:spacing w:after="0"/>
        <w:ind w:left="0"/>
        <w:jc w:val="left"/>
      </w:pPr>
      <w:r>
        <w:rPr>
          <w:rFonts w:ascii="Times New Roman"/>
          <w:b/>
          <w:i w:val="false"/>
          <w:color w:val="000000"/>
        </w:rPr>
        <w:t xml:space="preserve"> 336-параграф. Технологиялық жабдықты және онымен байланысты конструкцияларды монтаждаушы, 2-разряд</w:t>
      </w:r>
    </w:p>
    <w:bookmarkEnd w:id="6059"/>
    <w:bookmarkStart w:name="z6062" w:id="6060"/>
    <w:p>
      <w:pPr>
        <w:spacing w:after="0"/>
        <w:ind w:left="0"/>
        <w:jc w:val="both"/>
      </w:pPr>
      <w:r>
        <w:rPr>
          <w:rFonts w:ascii="Times New Roman"/>
          <w:b w:val="false"/>
          <w:i w:val="false"/>
          <w:color w:val="000000"/>
          <w:sz w:val="28"/>
        </w:rPr>
        <w:t>
      729. Жұмыс сипаттамасы:</w:t>
      </w:r>
    </w:p>
    <w:bookmarkEnd w:id="6060"/>
    <w:bookmarkStart w:name="z6063" w:id="6061"/>
    <w:p>
      <w:pPr>
        <w:spacing w:after="0"/>
        <w:ind w:left="0"/>
        <w:jc w:val="both"/>
      </w:pPr>
      <w:r>
        <w:rPr>
          <w:rFonts w:ascii="Times New Roman"/>
          <w:b w:val="false"/>
          <w:i w:val="false"/>
          <w:color w:val="000000"/>
          <w:sz w:val="28"/>
        </w:rPr>
        <w:t>
      жабдықты бумадан және консервациядан босату;</w:t>
      </w:r>
    </w:p>
    <w:bookmarkEnd w:id="6061"/>
    <w:bookmarkStart w:name="z6064" w:id="6062"/>
    <w:p>
      <w:pPr>
        <w:spacing w:after="0"/>
        <w:ind w:left="0"/>
        <w:jc w:val="both"/>
      </w:pPr>
      <w:r>
        <w:rPr>
          <w:rFonts w:ascii="Times New Roman"/>
          <w:b w:val="false"/>
          <w:i w:val="false"/>
          <w:color w:val="000000"/>
          <w:sz w:val="28"/>
        </w:rPr>
        <w:t>
      жабдықты шаңнан, ластан және консервациялайтын жабындардан тазалау;</w:t>
      </w:r>
    </w:p>
    <w:bookmarkEnd w:id="6062"/>
    <w:bookmarkStart w:name="z6065" w:id="6063"/>
    <w:p>
      <w:pPr>
        <w:spacing w:after="0"/>
        <w:ind w:left="0"/>
        <w:jc w:val="both"/>
      </w:pPr>
      <w:r>
        <w:rPr>
          <w:rFonts w:ascii="Times New Roman"/>
          <w:b w:val="false"/>
          <w:i w:val="false"/>
          <w:color w:val="000000"/>
          <w:sz w:val="28"/>
        </w:rPr>
        <w:t>
      шыныдан жасалған жабдықты, шыны құбырларды және оларға қоса берілетін фасонды бөліктерді жуып-шаю;</w:t>
      </w:r>
    </w:p>
    <w:bookmarkEnd w:id="6063"/>
    <w:bookmarkStart w:name="z6066" w:id="6064"/>
    <w:p>
      <w:pPr>
        <w:spacing w:after="0"/>
        <w:ind w:left="0"/>
        <w:jc w:val="both"/>
      </w:pPr>
      <w:r>
        <w:rPr>
          <w:rFonts w:ascii="Times New Roman"/>
          <w:b w:val="false"/>
          <w:i w:val="false"/>
          <w:color w:val="000000"/>
          <w:sz w:val="28"/>
        </w:rPr>
        <w:t>
      құбырлар ұштарын консервациялау;</w:t>
      </w:r>
    </w:p>
    <w:bookmarkEnd w:id="6064"/>
    <w:bookmarkStart w:name="z6067" w:id="6065"/>
    <w:p>
      <w:pPr>
        <w:spacing w:after="0"/>
        <w:ind w:left="0"/>
        <w:jc w:val="both"/>
      </w:pPr>
      <w:r>
        <w:rPr>
          <w:rFonts w:ascii="Times New Roman"/>
          <w:b w:val="false"/>
          <w:i w:val="false"/>
          <w:color w:val="000000"/>
          <w:sz w:val="28"/>
        </w:rPr>
        <w:t>
      фундаменттердің тірек беттерін түзету, бедерлеу және тазартып сумен жуып-шаю;</w:t>
      </w:r>
    </w:p>
    <w:bookmarkEnd w:id="6065"/>
    <w:bookmarkStart w:name="z6068" w:id="6066"/>
    <w:p>
      <w:pPr>
        <w:spacing w:after="0"/>
        <w:ind w:left="0"/>
        <w:jc w:val="both"/>
      </w:pPr>
      <w:r>
        <w:rPr>
          <w:rFonts w:ascii="Times New Roman"/>
          <w:b w:val="false"/>
          <w:i w:val="false"/>
          <w:color w:val="000000"/>
          <w:sz w:val="28"/>
        </w:rPr>
        <w:t>
      нөмірлік тақтайшалар жасау және оларды аппараттар мен жабдыққа орнату;</w:t>
      </w:r>
    </w:p>
    <w:bookmarkEnd w:id="6066"/>
    <w:bookmarkStart w:name="z6069" w:id="6067"/>
    <w:p>
      <w:pPr>
        <w:spacing w:after="0"/>
        <w:ind w:left="0"/>
        <w:jc w:val="both"/>
      </w:pPr>
      <w:r>
        <w:rPr>
          <w:rFonts w:ascii="Times New Roman"/>
          <w:b w:val="false"/>
          <w:i w:val="false"/>
          <w:color w:val="000000"/>
          <w:sz w:val="28"/>
        </w:rPr>
        <w:t>
      жауапты емес жалғауларды бұрау және бұрандадан босату;</w:t>
      </w:r>
    </w:p>
    <w:bookmarkEnd w:id="6067"/>
    <w:bookmarkStart w:name="z6070" w:id="6068"/>
    <w:p>
      <w:pPr>
        <w:spacing w:after="0"/>
        <w:ind w:left="0"/>
        <w:jc w:val="both"/>
      </w:pPr>
      <w:r>
        <w:rPr>
          <w:rFonts w:ascii="Times New Roman"/>
          <w:b w:val="false"/>
          <w:i w:val="false"/>
          <w:color w:val="000000"/>
          <w:sz w:val="28"/>
        </w:rPr>
        <w:t>
      фундаментті бұрандамалардың бұрандалық бөлігін айдап өткізу.</w:t>
      </w:r>
    </w:p>
    <w:bookmarkEnd w:id="6068"/>
    <w:bookmarkStart w:name="z6071" w:id="6069"/>
    <w:p>
      <w:pPr>
        <w:spacing w:after="0"/>
        <w:ind w:left="0"/>
        <w:jc w:val="both"/>
      </w:pPr>
      <w:r>
        <w:rPr>
          <w:rFonts w:ascii="Times New Roman"/>
          <w:b w:val="false"/>
          <w:i w:val="false"/>
          <w:color w:val="000000"/>
          <w:sz w:val="28"/>
        </w:rPr>
        <w:t>
      730. Білуге тиіс:</w:t>
      </w:r>
    </w:p>
    <w:bookmarkEnd w:id="6069"/>
    <w:bookmarkStart w:name="z6072" w:id="6070"/>
    <w:p>
      <w:pPr>
        <w:spacing w:after="0"/>
        <w:ind w:left="0"/>
        <w:jc w:val="both"/>
      </w:pPr>
      <w:r>
        <w:rPr>
          <w:rFonts w:ascii="Times New Roman"/>
          <w:b w:val="false"/>
          <w:i w:val="false"/>
          <w:color w:val="000000"/>
          <w:sz w:val="28"/>
        </w:rPr>
        <w:t>
      жабдықты бумадан босату тәсілдері;</w:t>
      </w:r>
    </w:p>
    <w:bookmarkEnd w:id="6070"/>
    <w:bookmarkStart w:name="z6073" w:id="6071"/>
    <w:p>
      <w:pPr>
        <w:spacing w:after="0"/>
        <w:ind w:left="0"/>
        <w:jc w:val="both"/>
      </w:pPr>
      <w:r>
        <w:rPr>
          <w:rFonts w:ascii="Times New Roman"/>
          <w:b w:val="false"/>
          <w:i w:val="false"/>
          <w:color w:val="000000"/>
          <w:sz w:val="28"/>
        </w:rPr>
        <w:t xml:space="preserve">
      ең қарапайым такелаждық құрылғылардың түрлері және оларды қолдану ережелері; </w:t>
      </w:r>
    </w:p>
    <w:bookmarkEnd w:id="6071"/>
    <w:bookmarkStart w:name="z6074" w:id="6072"/>
    <w:p>
      <w:pPr>
        <w:spacing w:after="0"/>
        <w:ind w:left="0"/>
        <w:jc w:val="both"/>
      </w:pPr>
      <w:r>
        <w:rPr>
          <w:rFonts w:ascii="Times New Roman"/>
          <w:b w:val="false"/>
          <w:i w:val="false"/>
          <w:color w:val="000000"/>
          <w:sz w:val="28"/>
        </w:rPr>
        <w:t>
      слесарлық аспаптың қолданылу мақсаты;</w:t>
      </w:r>
    </w:p>
    <w:bookmarkEnd w:id="6072"/>
    <w:bookmarkStart w:name="z6075" w:id="6073"/>
    <w:p>
      <w:pPr>
        <w:spacing w:after="0"/>
        <w:ind w:left="0"/>
        <w:jc w:val="both"/>
      </w:pPr>
      <w:r>
        <w:rPr>
          <w:rFonts w:ascii="Times New Roman"/>
          <w:b w:val="false"/>
          <w:i w:val="false"/>
          <w:color w:val="000000"/>
          <w:sz w:val="28"/>
        </w:rPr>
        <w:t xml:space="preserve">
      жабдықтардың бөлшектерін майлау тәсілдері; </w:t>
      </w:r>
    </w:p>
    <w:bookmarkEnd w:id="6073"/>
    <w:bookmarkStart w:name="z6076" w:id="6074"/>
    <w:p>
      <w:pPr>
        <w:spacing w:after="0"/>
        <w:ind w:left="0"/>
        <w:jc w:val="both"/>
      </w:pPr>
      <w:r>
        <w:rPr>
          <w:rFonts w:ascii="Times New Roman"/>
          <w:b w:val="false"/>
          <w:i w:val="false"/>
          <w:color w:val="000000"/>
          <w:sz w:val="28"/>
        </w:rPr>
        <w:t>
      қолданылатын майлар мен майламалардың сортаменті.</w:t>
      </w:r>
    </w:p>
    <w:bookmarkEnd w:id="6074"/>
    <w:bookmarkStart w:name="z6077" w:id="6075"/>
    <w:p>
      <w:pPr>
        <w:spacing w:after="0"/>
        <w:ind w:left="0"/>
        <w:jc w:val="left"/>
      </w:pPr>
      <w:r>
        <w:rPr>
          <w:rFonts w:ascii="Times New Roman"/>
          <w:b/>
          <w:i w:val="false"/>
          <w:color w:val="000000"/>
        </w:rPr>
        <w:t xml:space="preserve"> 337-параграф. Технологиялық жабдықты және онымен байланысты конструкцияларды монтаждаушы, 3-разряд</w:t>
      </w:r>
    </w:p>
    <w:bookmarkEnd w:id="6075"/>
    <w:bookmarkStart w:name="z6078" w:id="6076"/>
    <w:p>
      <w:pPr>
        <w:spacing w:after="0"/>
        <w:ind w:left="0"/>
        <w:jc w:val="both"/>
      </w:pPr>
      <w:r>
        <w:rPr>
          <w:rFonts w:ascii="Times New Roman"/>
          <w:b w:val="false"/>
          <w:i w:val="false"/>
          <w:color w:val="000000"/>
          <w:sz w:val="28"/>
        </w:rPr>
        <w:t>
      731. Жұмыс сипаттамасы:</w:t>
      </w:r>
    </w:p>
    <w:bookmarkEnd w:id="6076"/>
    <w:bookmarkStart w:name="z6079" w:id="6077"/>
    <w:p>
      <w:pPr>
        <w:spacing w:after="0"/>
        <w:ind w:left="0"/>
        <w:jc w:val="both"/>
      </w:pPr>
      <w:r>
        <w:rPr>
          <w:rFonts w:ascii="Times New Roman"/>
          <w:b w:val="false"/>
          <w:i w:val="false"/>
          <w:color w:val="000000"/>
          <w:sz w:val="28"/>
        </w:rPr>
        <w:t>
      бөлшектерді шаблон бойынша таңбалау;</w:t>
      </w:r>
    </w:p>
    <w:bookmarkEnd w:id="6077"/>
    <w:bookmarkStart w:name="z6080" w:id="6078"/>
    <w:p>
      <w:pPr>
        <w:spacing w:after="0"/>
        <w:ind w:left="0"/>
        <w:jc w:val="both"/>
      </w:pPr>
      <w:r>
        <w:rPr>
          <w:rFonts w:ascii="Times New Roman"/>
          <w:b w:val="false"/>
          <w:i w:val="false"/>
          <w:color w:val="000000"/>
          <w:sz w:val="28"/>
        </w:rPr>
        <w:t>
      кол және механикалық бұрғымен саңылаулар бұрғылау;</w:t>
      </w:r>
    </w:p>
    <w:bookmarkEnd w:id="6078"/>
    <w:bookmarkStart w:name="z6081" w:id="6079"/>
    <w:p>
      <w:pPr>
        <w:spacing w:after="0"/>
        <w:ind w:left="0"/>
        <w:jc w:val="both"/>
      </w:pPr>
      <w:r>
        <w:rPr>
          <w:rFonts w:ascii="Times New Roman"/>
          <w:b w:val="false"/>
          <w:i w:val="false"/>
          <w:color w:val="000000"/>
          <w:sz w:val="28"/>
        </w:rPr>
        <w:t>
      бұрандалық және ернемекті жалғауларды жинақтау;</w:t>
      </w:r>
    </w:p>
    <w:bookmarkEnd w:id="6079"/>
    <w:bookmarkStart w:name="z6082" w:id="6080"/>
    <w:p>
      <w:pPr>
        <w:spacing w:after="0"/>
        <w:ind w:left="0"/>
        <w:jc w:val="both"/>
      </w:pPr>
      <w:r>
        <w:rPr>
          <w:rFonts w:ascii="Times New Roman"/>
          <w:b w:val="false"/>
          <w:i w:val="false"/>
          <w:color w:val="000000"/>
          <w:sz w:val="28"/>
        </w:rPr>
        <w:t>
      бұранданы қолмен кесу;</w:t>
      </w:r>
    </w:p>
    <w:bookmarkEnd w:id="6080"/>
    <w:bookmarkStart w:name="z6083" w:id="6081"/>
    <w:p>
      <w:pPr>
        <w:spacing w:after="0"/>
        <w:ind w:left="0"/>
        <w:jc w:val="both"/>
      </w:pPr>
      <w:r>
        <w:rPr>
          <w:rFonts w:ascii="Times New Roman"/>
          <w:b w:val="false"/>
          <w:i w:val="false"/>
          <w:color w:val="000000"/>
          <w:sz w:val="28"/>
        </w:rPr>
        <w:t>
      төсемдер жасау;</w:t>
      </w:r>
    </w:p>
    <w:bookmarkEnd w:id="6081"/>
    <w:bookmarkStart w:name="z6084" w:id="6082"/>
    <w:p>
      <w:pPr>
        <w:spacing w:after="0"/>
        <w:ind w:left="0"/>
        <w:jc w:val="both"/>
      </w:pPr>
      <w:r>
        <w:rPr>
          <w:rFonts w:ascii="Times New Roman"/>
          <w:b w:val="false"/>
          <w:i w:val="false"/>
          <w:color w:val="000000"/>
          <w:sz w:val="28"/>
        </w:rPr>
        <w:t>
      бөлшектер мен металл құрылымдарын түзеу;</w:t>
      </w:r>
    </w:p>
    <w:bookmarkEnd w:id="6082"/>
    <w:bookmarkStart w:name="z6085" w:id="6083"/>
    <w:p>
      <w:pPr>
        <w:spacing w:after="0"/>
        <w:ind w:left="0"/>
        <w:jc w:val="both"/>
      </w:pPr>
      <w:r>
        <w:rPr>
          <w:rFonts w:ascii="Times New Roman"/>
          <w:b w:val="false"/>
          <w:i w:val="false"/>
          <w:color w:val="000000"/>
          <w:sz w:val="28"/>
        </w:rPr>
        <w:t>
      жіктерді монтаждық бұрандалармен бекіту;</w:t>
      </w:r>
    </w:p>
    <w:bookmarkEnd w:id="6083"/>
    <w:bookmarkStart w:name="z6086" w:id="6084"/>
    <w:p>
      <w:pPr>
        <w:spacing w:after="0"/>
        <w:ind w:left="0"/>
        <w:jc w:val="both"/>
      </w:pPr>
      <w:r>
        <w:rPr>
          <w:rFonts w:ascii="Times New Roman"/>
          <w:b w:val="false"/>
          <w:i w:val="false"/>
          <w:color w:val="000000"/>
          <w:sz w:val="28"/>
        </w:rPr>
        <w:t>
      жиналатын құрылымдардың жіктерін тегістеу;</w:t>
      </w:r>
    </w:p>
    <w:bookmarkEnd w:id="6084"/>
    <w:bookmarkStart w:name="z6087" w:id="6085"/>
    <w:p>
      <w:pPr>
        <w:spacing w:after="0"/>
        <w:ind w:left="0"/>
        <w:jc w:val="both"/>
      </w:pPr>
      <w:r>
        <w:rPr>
          <w:rFonts w:ascii="Times New Roman"/>
          <w:b w:val="false"/>
          <w:i w:val="false"/>
          <w:color w:val="000000"/>
          <w:sz w:val="28"/>
        </w:rPr>
        <w:t>
      құбыр ұяларын тегістеу, құбырлар ұштарын жібіту және өңдеу;</w:t>
      </w:r>
    </w:p>
    <w:bookmarkEnd w:id="6085"/>
    <w:bookmarkStart w:name="z6088" w:id="6086"/>
    <w:p>
      <w:pPr>
        <w:spacing w:after="0"/>
        <w:ind w:left="0"/>
        <w:jc w:val="both"/>
      </w:pPr>
      <w:r>
        <w:rPr>
          <w:rFonts w:ascii="Times New Roman"/>
          <w:b w:val="false"/>
          <w:i w:val="false"/>
          <w:color w:val="000000"/>
          <w:sz w:val="28"/>
        </w:rPr>
        <w:t>
      жиектерді дәнекерлеу үшін (тегістеу) егеп кесу;</w:t>
      </w:r>
    </w:p>
    <w:bookmarkEnd w:id="6086"/>
    <w:bookmarkStart w:name="z6089" w:id="6087"/>
    <w:p>
      <w:pPr>
        <w:spacing w:after="0"/>
        <w:ind w:left="0"/>
        <w:jc w:val="both"/>
      </w:pPr>
      <w:r>
        <w:rPr>
          <w:rFonts w:ascii="Times New Roman"/>
          <w:b w:val="false"/>
          <w:i w:val="false"/>
          <w:color w:val="000000"/>
          <w:sz w:val="28"/>
        </w:rPr>
        <w:t>
      блоктардың, домкраттардың және салмағы 10 тоннаға дейін шығырлардың көмегімен жабдықтың орнын ауыстыру;</w:t>
      </w:r>
    </w:p>
    <w:bookmarkEnd w:id="6087"/>
    <w:bookmarkStart w:name="z6090" w:id="6088"/>
    <w:p>
      <w:pPr>
        <w:spacing w:after="0"/>
        <w:ind w:left="0"/>
        <w:jc w:val="both"/>
      </w:pPr>
      <w:r>
        <w:rPr>
          <w:rFonts w:ascii="Times New Roman"/>
          <w:b w:val="false"/>
          <w:i w:val="false"/>
          <w:color w:val="000000"/>
          <w:sz w:val="28"/>
        </w:rPr>
        <w:t>
      жабдықты инвентарлық ілмектермен ілмектеу, жабдықты тасымалдау, төсеу және ілмектен босату;</w:t>
      </w:r>
    </w:p>
    <w:bookmarkEnd w:id="6088"/>
    <w:bookmarkStart w:name="z6091" w:id="6089"/>
    <w:p>
      <w:pPr>
        <w:spacing w:after="0"/>
        <w:ind w:left="0"/>
        <w:jc w:val="both"/>
      </w:pPr>
      <w:r>
        <w:rPr>
          <w:rFonts w:ascii="Times New Roman"/>
          <w:b w:val="false"/>
          <w:i w:val="false"/>
          <w:color w:val="000000"/>
          <w:sz w:val="28"/>
        </w:rPr>
        <w:t>
      қоршағыш қаптамалар мен торлар, көпбұрандалы қысқыштар, жай такелаждық жабдықтар орнату;</w:t>
      </w:r>
    </w:p>
    <w:bookmarkEnd w:id="6089"/>
    <w:bookmarkStart w:name="z6092" w:id="6090"/>
    <w:p>
      <w:pPr>
        <w:spacing w:after="0"/>
        <w:ind w:left="0"/>
        <w:jc w:val="both"/>
      </w:pPr>
      <w:r>
        <w:rPr>
          <w:rFonts w:ascii="Times New Roman"/>
          <w:b w:val="false"/>
          <w:i w:val="false"/>
          <w:color w:val="000000"/>
          <w:sz w:val="28"/>
        </w:rPr>
        <w:t>
      монтажға бекітпе бөлшектерін дайындау;</w:t>
      </w:r>
    </w:p>
    <w:bookmarkEnd w:id="6090"/>
    <w:bookmarkStart w:name="z6093" w:id="6091"/>
    <w:p>
      <w:pPr>
        <w:spacing w:after="0"/>
        <w:ind w:left="0"/>
        <w:jc w:val="both"/>
      </w:pPr>
      <w:r>
        <w:rPr>
          <w:rFonts w:ascii="Times New Roman"/>
          <w:b w:val="false"/>
          <w:i w:val="false"/>
          <w:color w:val="000000"/>
          <w:sz w:val="28"/>
        </w:rPr>
        <w:t>
      шойын мен шлактың стационарлық науаларын, шиберлерді, люктарды, шойын-плиталық төсемді, бүркігіштерді, астауларды және штуцерлерді, кермелі және жетекқондырғыларын, құбырларды уыттауға және жуып-шаюға арналған ванналарды монтаждау;</w:t>
      </w:r>
    </w:p>
    <w:bookmarkEnd w:id="6091"/>
    <w:bookmarkStart w:name="z6094" w:id="6092"/>
    <w:p>
      <w:pPr>
        <w:spacing w:after="0"/>
        <w:ind w:left="0"/>
        <w:jc w:val="both"/>
      </w:pPr>
      <w:r>
        <w:rPr>
          <w:rFonts w:ascii="Times New Roman"/>
          <w:b w:val="false"/>
          <w:i w:val="false"/>
          <w:color w:val="000000"/>
          <w:sz w:val="28"/>
        </w:rPr>
        <w:t>
      жабдықтың бөлшектері мен тораптарын ерітінділермен жуып-шаю және оларды кептіріп сүрту.</w:t>
      </w:r>
    </w:p>
    <w:bookmarkEnd w:id="6092"/>
    <w:bookmarkStart w:name="z6095" w:id="6093"/>
    <w:p>
      <w:pPr>
        <w:spacing w:after="0"/>
        <w:ind w:left="0"/>
        <w:jc w:val="both"/>
      </w:pPr>
      <w:r>
        <w:rPr>
          <w:rFonts w:ascii="Times New Roman"/>
          <w:b w:val="false"/>
          <w:i w:val="false"/>
          <w:color w:val="000000"/>
          <w:sz w:val="28"/>
        </w:rPr>
        <w:t>
      732. Білуге тиіс:</w:t>
      </w:r>
    </w:p>
    <w:bookmarkEnd w:id="6093"/>
    <w:bookmarkStart w:name="z6096" w:id="6094"/>
    <w:p>
      <w:pPr>
        <w:spacing w:after="0"/>
        <w:ind w:left="0"/>
        <w:jc w:val="both"/>
      </w:pPr>
      <w:r>
        <w:rPr>
          <w:rFonts w:ascii="Times New Roman"/>
          <w:b w:val="false"/>
          <w:i w:val="false"/>
          <w:color w:val="000000"/>
          <w:sz w:val="28"/>
        </w:rPr>
        <w:t>
      қолданылатын материалдардың сортаменті;</w:t>
      </w:r>
    </w:p>
    <w:bookmarkEnd w:id="6094"/>
    <w:bookmarkStart w:name="z6097" w:id="6095"/>
    <w:p>
      <w:pPr>
        <w:spacing w:after="0"/>
        <w:ind w:left="0"/>
        <w:jc w:val="both"/>
      </w:pPr>
      <w:r>
        <w:rPr>
          <w:rFonts w:ascii="Times New Roman"/>
          <w:b w:val="false"/>
          <w:i w:val="false"/>
          <w:color w:val="000000"/>
          <w:sz w:val="28"/>
        </w:rPr>
        <w:t xml:space="preserve">
      күрделі емес монтаждық жұмыстарды орындау тәсілдері; </w:t>
      </w:r>
    </w:p>
    <w:bookmarkEnd w:id="6095"/>
    <w:bookmarkStart w:name="z6098" w:id="6096"/>
    <w:p>
      <w:pPr>
        <w:spacing w:after="0"/>
        <w:ind w:left="0"/>
        <w:jc w:val="both"/>
      </w:pPr>
      <w:r>
        <w:rPr>
          <w:rFonts w:ascii="Times New Roman"/>
          <w:b w:val="false"/>
          <w:i w:val="false"/>
          <w:color w:val="000000"/>
          <w:sz w:val="28"/>
        </w:rPr>
        <w:t xml:space="preserve">
      қолданылатын такелаждық құралдарының құрылғысы мен оларды пайдалану ережелері; </w:t>
      </w:r>
    </w:p>
    <w:bookmarkEnd w:id="6096"/>
    <w:bookmarkStart w:name="z6099" w:id="6097"/>
    <w:p>
      <w:pPr>
        <w:spacing w:after="0"/>
        <w:ind w:left="0"/>
        <w:jc w:val="both"/>
      </w:pPr>
      <w:r>
        <w:rPr>
          <w:rFonts w:ascii="Times New Roman"/>
          <w:b w:val="false"/>
          <w:i w:val="false"/>
          <w:color w:val="000000"/>
          <w:sz w:val="28"/>
        </w:rPr>
        <w:t xml:space="preserve">
      металды коррозиядан қорғау тәсілдері; </w:t>
      </w:r>
    </w:p>
    <w:bookmarkEnd w:id="6097"/>
    <w:bookmarkStart w:name="z6100" w:id="6098"/>
    <w:p>
      <w:pPr>
        <w:spacing w:after="0"/>
        <w:ind w:left="0"/>
        <w:jc w:val="both"/>
      </w:pPr>
      <w:r>
        <w:rPr>
          <w:rFonts w:ascii="Times New Roman"/>
          <w:b w:val="false"/>
          <w:i w:val="false"/>
          <w:color w:val="000000"/>
          <w:sz w:val="28"/>
        </w:rPr>
        <w:t>
      жай өлшеу аспабының құрылғысы.</w:t>
      </w:r>
    </w:p>
    <w:bookmarkEnd w:id="6098"/>
    <w:bookmarkStart w:name="z6101" w:id="6099"/>
    <w:p>
      <w:pPr>
        <w:spacing w:after="0"/>
        <w:ind w:left="0"/>
        <w:jc w:val="left"/>
      </w:pPr>
      <w:r>
        <w:rPr>
          <w:rFonts w:ascii="Times New Roman"/>
          <w:b/>
          <w:i w:val="false"/>
          <w:color w:val="000000"/>
        </w:rPr>
        <w:t xml:space="preserve"> 338-параграф. Технологиялық жабдықты және онымен байланысты конструкцияларды монтаждаушы, 4-разряд</w:t>
      </w:r>
    </w:p>
    <w:bookmarkEnd w:id="6099"/>
    <w:bookmarkStart w:name="z6102" w:id="6100"/>
    <w:p>
      <w:pPr>
        <w:spacing w:after="0"/>
        <w:ind w:left="0"/>
        <w:jc w:val="both"/>
      </w:pPr>
      <w:r>
        <w:rPr>
          <w:rFonts w:ascii="Times New Roman"/>
          <w:b w:val="false"/>
          <w:i w:val="false"/>
          <w:color w:val="000000"/>
          <w:sz w:val="28"/>
        </w:rPr>
        <w:t>
      733. Жұмыс сипаттамасы:</w:t>
      </w:r>
    </w:p>
    <w:bookmarkEnd w:id="6100"/>
    <w:bookmarkStart w:name="z6103" w:id="6101"/>
    <w:p>
      <w:pPr>
        <w:spacing w:after="0"/>
        <w:ind w:left="0"/>
        <w:jc w:val="both"/>
      </w:pPr>
      <w:r>
        <w:rPr>
          <w:rFonts w:ascii="Times New Roman"/>
          <w:b w:val="false"/>
          <w:i w:val="false"/>
          <w:color w:val="000000"/>
          <w:sz w:val="28"/>
        </w:rPr>
        <w:t>
      такелаждың әмбебап құралдарын және көтергі крандарын қолдану арқылы салмағы 25 тоннаға дейін жабдықты ілмектеу, орнын ауыстыру, төсеу және ілмектен босату;</w:t>
      </w:r>
    </w:p>
    <w:bookmarkEnd w:id="6101"/>
    <w:bookmarkStart w:name="z6104" w:id="6102"/>
    <w:p>
      <w:pPr>
        <w:spacing w:after="0"/>
        <w:ind w:left="0"/>
        <w:jc w:val="both"/>
      </w:pPr>
      <w:r>
        <w:rPr>
          <w:rFonts w:ascii="Times New Roman"/>
          <w:b w:val="false"/>
          <w:i w:val="false"/>
          <w:color w:val="000000"/>
          <w:sz w:val="28"/>
        </w:rPr>
        <w:t>
      жабдық монтаждалатын фундаменттердің күйін тексеру;</w:t>
      </w:r>
    </w:p>
    <w:bookmarkEnd w:id="6102"/>
    <w:bookmarkStart w:name="z6105" w:id="6103"/>
    <w:p>
      <w:pPr>
        <w:spacing w:after="0"/>
        <w:ind w:left="0"/>
        <w:jc w:val="both"/>
      </w:pPr>
      <w:r>
        <w:rPr>
          <w:rFonts w:ascii="Times New Roman"/>
          <w:b w:val="false"/>
          <w:i w:val="false"/>
          <w:color w:val="000000"/>
          <w:sz w:val="28"/>
        </w:rPr>
        <w:t>
      дұрыстаудың ең қарапайым әдістерін тексеру;</w:t>
      </w:r>
    </w:p>
    <w:bookmarkEnd w:id="6103"/>
    <w:bookmarkStart w:name="z6106" w:id="6104"/>
    <w:p>
      <w:pPr>
        <w:spacing w:after="0"/>
        <w:ind w:left="0"/>
        <w:jc w:val="both"/>
      </w:pPr>
      <w:r>
        <w:rPr>
          <w:rFonts w:ascii="Times New Roman"/>
          <w:b w:val="false"/>
          <w:i w:val="false"/>
          <w:color w:val="000000"/>
          <w:sz w:val="28"/>
        </w:rPr>
        <w:t>
      күрделілігі орташа бөлшектерді таңбалау;</w:t>
      </w:r>
    </w:p>
    <w:bookmarkEnd w:id="6104"/>
    <w:bookmarkStart w:name="z6107" w:id="6105"/>
    <w:p>
      <w:pPr>
        <w:spacing w:after="0"/>
        <w:ind w:left="0"/>
        <w:jc w:val="both"/>
      </w:pPr>
      <w:r>
        <w:rPr>
          <w:rFonts w:ascii="Times New Roman"/>
          <w:b w:val="false"/>
          <w:i w:val="false"/>
          <w:color w:val="000000"/>
          <w:sz w:val="28"/>
        </w:rPr>
        <w:t>
      сырт беттері бөлшектерін тегістеу;</w:t>
      </w:r>
    </w:p>
    <w:bookmarkEnd w:id="6105"/>
    <w:bookmarkStart w:name="z6108" w:id="6106"/>
    <w:p>
      <w:pPr>
        <w:spacing w:after="0"/>
        <w:ind w:left="0"/>
        <w:jc w:val="both"/>
      </w:pPr>
      <w:r>
        <w:rPr>
          <w:rFonts w:ascii="Times New Roman"/>
          <w:b w:val="false"/>
          <w:i w:val="false"/>
          <w:color w:val="000000"/>
          <w:sz w:val="28"/>
        </w:rPr>
        <w:t>
      диаметрі 100 миллиметрге дейін баратын нығыздағыш арматуралардың саңылауларын ашу, беттерін сүрту, сальниктерді қымтау;</w:t>
      </w:r>
    </w:p>
    <w:bookmarkEnd w:id="6106"/>
    <w:bookmarkStart w:name="z6109" w:id="6107"/>
    <w:p>
      <w:pPr>
        <w:spacing w:after="0"/>
        <w:ind w:left="0"/>
        <w:jc w:val="both"/>
      </w:pPr>
      <w:r>
        <w:rPr>
          <w:rFonts w:ascii="Times New Roman"/>
          <w:b w:val="false"/>
          <w:i w:val="false"/>
          <w:color w:val="000000"/>
          <w:sz w:val="28"/>
        </w:rPr>
        <w:t>
      төсемдерді фундаментке тығыздап қиюластыру, фундаменттік бұрандамаларды орнату;</w:t>
      </w:r>
    </w:p>
    <w:bookmarkEnd w:id="6107"/>
    <w:bookmarkStart w:name="z6110" w:id="6108"/>
    <w:p>
      <w:pPr>
        <w:spacing w:after="0"/>
        <w:ind w:left="0"/>
        <w:jc w:val="both"/>
      </w:pPr>
      <w:r>
        <w:rPr>
          <w:rFonts w:ascii="Times New Roman"/>
          <w:b w:val="false"/>
          <w:i w:val="false"/>
          <w:color w:val="000000"/>
          <w:sz w:val="28"/>
        </w:rPr>
        <w:t>
      құбырлар ұштарын вальцтеу;</w:t>
      </w:r>
    </w:p>
    <w:bookmarkEnd w:id="6108"/>
    <w:bookmarkStart w:name="z6111" w:id="6109"/>
    <w:p>
      <w:pPr>
        <w:spacing w:after="0"/>
        <w:ind w:left="0"/>
        <w:jc w:val="both"/>
      </w:pPr>
      <w:r>
        <w:rPr>
          <w:rFonts w:ascii="Times New Roman"/>
          <w:b w:val="false"/>
          <w:i w:val="false"/>
          <w:color w:val="000000"/>
          <w:sz w:val="28"/>
        </w:rPr>
        <w:t>
      жабдықтар жиектерін және құбырлар ұштарын дәнекерлеуге дайындау;</w:t>
      </w:r>
    </w:p>
    <w:bookmarkEnd w:id="6109"/>
    <w:bookmarkStart w:name="z6112" w:id="6110"/>
    <w:p>
      <w:pPr>
        <w:spacing w:after="0"/>
        <w:ind w:left="0"/>
        <w:jc w:val="both"/>
      </w:pPr>
      <w:r>
        <w:rPr>
          <w:rFonts w:ascii="Times New Roman"/>
          <w:b w:val="false"/>
          <w:i w:val="false"/>
          <w:color w:val="000000"/>
          <w:sz w:val="28"/>
        </w:rPr>
        <w:t>
      тұрақты бұрандамалық жалғауларды бекіту;</w:t>
      </w:r>
    </w:p>
    <w:bookmarkEnd w:id="6110"/>
    <w:bookmarkStart w:name="z6113" w:id="6111"/>
    <w:p>
      <w:pPr>
        <w:spacing w:after="0"/>
        <w:ind w:left="0"/>
        <w:jc w:val="both"/>
      </w:pPr>
      <w:r>
        <w:rPr>
          <w:rFonts w:ascii="Times New Roman"/>
          <w:b w:val="false"/>
          <w:i w:val="false"/>
          <w:color w:val="000000"/>
          <w:sz w:val="28"/>
        </w:rPr>
        <w:t>
      беріктігі жоғары бұрандамаларды орнату;</w:t>
      </w:r>
    </w:p>
    <w:bookmarkEnd w:id="6111"/>
    <w:bookmarkStart w:name="z6114" w:id="6112"/>
    <w:p>
      <w:pPr>
        <w:spacing w:after="0"/>
        <w:ind w:left="0"/>
        <w:jc w:val="both"/>
      </w:pPr>
      <w:r>
        <w:rPr>
          <w:rFonts w:ascii="Times New Roman"/>
          <w:b w:val="false"/>
          <w:i w:val="false"/>
          <w:color w:val="000000"/>
          <w:sz w:val="28"/>
        </w:rPr>
        <w:t>
      көлік таспалары мен белдеулерді бекіту;</w:t>
      </w:r>
    </w:p>
    <w:bookmarkEnd w:id="6112"/>
    <w:bookmarkStart w:name="z6115" w:id="6113"/>
    <w:p>
      <w:pPr>
        <w:spacing w:after="0"/>
        <w:ind w:left="0"/>
        <w:jc w:val="both"/>
      </w:pPr>
      <w:r>
        <w:rPr>
          <w:rFonts w:ascii="Times New Roman"/>
          <w:b w:val="false"/>
          <w:i w:val="false"/>
          <w:color w:val="000000"/>
          <w:sz w:val="28"/>
        </w:rPr>
        <w:t>
      бункерлер жапқыштарын, жай металл құрылымдарын: сатыларды, алаңшаларды, қоршауларды, тірек тұғырларын, кронштейндерді, мінбесатылар, төсемсатылар және басқа да құрылымдар, сондай-ақ салмағы 5 тоннаға дейін құрылымдарды:</w:t>
      </w:r>
    </w:p>
    <w:bookmarkEnd w:id="6113"/>
    <w:bookmarkStart w:name="z6116" w:id="6114"/>
    <w:p>
      <w:pPr>
        <w:spacing w:after="0"/>
        <w:ind w:left="0"/>
        <w:jc w:val="both"/>
      </w:pPr>
      <w:r>
        <w:rPr>
          <w:rFonts w:ascii="Times New Roman"/>
          <w:b w:val="false"/>
          <w:i w:val="false"/>
          <w:color w:val="000000"/>
          <w:sz w:val="28"/>
        </w:rPr>
        <w:t>
       арқауларды, жүгіртпелерді, байланыстарды монтаждау, салмағы 3 тоннаға дейін сыйымдылықты аппаратураны, станоктарды, престерді, дірілді електерді, вальцтерді, елеуіштерді, екі білікті араластырғыштарды және салмағы 5 тоннаға дейін басқа да жабдықты монтаждау;</w:t>
      </w:r>
    </w:p>
    <w:bookmarkEnd w:id="6114"/>
    <w:bookmarkStart w:name="z6117" w:id="6115"/>
    <w:p>
      <w:pPr>
        <w:spacing w:after="0"/>
        <w:ind w:left="0"/>
        <w:jc w:val="both"/>
      </w:pPr>
      <w:r>
        <w:rPr>
          <w:rFonts w:ascii="Times New Roman"/>
          <w:b w:val="false"/>
          <w:i w:val="false"/>
          <w:color w:val="000000"/>
          <w:sz w:val="28"/>
        </w:rPr>
        <w:t>
      араластырғыш құрылғылары бар аппараттарды монтаждау;</w:t>
      </w:r>
    </w:p>
    <w:bookmarkEnd w:id="6115"/>
    <w:bookmarkStart w:name="z6118" w:id="6116"/>
    <w:p>
      <w:pPr>
        <w:spacing w:after="0"/>
        <w:ind w:left="0"/>
        <w:jc w:val="both"/>
      </w:pPr>
      <w:r>
        <w:rPr>
          <w:rFonts w:ascii="Times New Roman"/>
          <w:b w:val="false"/>
          <w:i w:val="false"/>
          <w:color w:val="000000"/>
          <w:sz w:val="28"/>
        </w:rPr>
        <w:t>
      диаметрі 50 миллиметрге дейін ысырмалар мен шиберлерді монтаждау;</w:t>
      </w:r>
    </w:p>
    <w:bookmarkEnd w:id="6116"/>
    <w:bookmarkStart w:name="z6119" w:id="6117"/>
    <w:p>
      <w:pPr>
        <w:spacing w:after="0"/>
        <w:ind w:left="0"/>
        <w:jc w:val="both"/>
      </w:pPr>
      <w:r>
        <w:rPr>
          <w:rFonts w:ascii="Times New Roman"/>
          <w:b w:val="false"/>
          <w:i w:val="false"/>
          <w:color w:val="000000"/>
          <w:sz w:val="28"/>
        </w:rPr>
        <w:t>
      көтергіш-көліктік механизмдерді монтаждау: жүк көтергіштігі 10 тоннаға дейін тораптарды, крандарды, жылжу және көтеру механизмдерін ірілетіп жинақтау;</w:t>
      </w:r>
    </w:p>
    <w:bookmarkEnd w:id="6117"/>
    <w:bookmarkStart w:name="z6120" w:id="6118"/>
    <w:p>
      <w:pPr>
        <w:spacing w:after="0"/>
        <w:ind w:left="0"/>
        <w:jc w:val="both"/>
      </w:pPr>
      <w:r>
        <w:rPr>
          <w:rFonts w:ascii="Times New Roman"/>
          <w:b w:val="false"/>
          <w:i w:val="false"/>
          <w:color w:val="000000"/>
          <w:sz w:val="28"/>
        </w:rPr>
        <w:t>
      орталықтанған майлау жүйелерін монтаждау;</w:t>
      </w:r>
    </w:p>
    <w:bookmarkEnd w:id="6118"/>
    <w:bookmarkStart w:name="z6121" w:id="6119"/>
    <w:p>
      <w:pPr>
        <w:spacing w:after="0"/>
        <w:ind w:left="0"/>
        <w:jc w:val="both"/>
      </w:pPr>
      <w:r>
        <w:rPr>
          <w:rFonts w:ascii="Times New Roman"/>
          <w:b w:val="false"/>
          <w:i w:val="false"/>
          <w:color w:val="000000"/>
          <w:sz w:val="28"/>
        </w:rPr>
        <w:t>
      салмағы 1 тоннаға дейін компрессорларды, сорғыларды және желдеткіштерді жинау және монтаждау;</w:t>
      </w:r>
    </w:p>
    <w:bookmarkEnd w:id="6119"/>
    <w:bookmarkStart w:name="z6122" w:id="6120"/>
    <w:p>
      <w:pPr>
        <w:spacing w:after="0"/>
        <w:ind w:left="0"/>
        <w:jc w:val="both"/>
      </w:pPr>
      <w:r>
        <w:rPr>
          <w:rFonts w:ascii="Times New Roman"/>
          <w:b w:val="false"/>
          <w:i w:val="false"/>
          <w:color w:val="000000"/>
          <w:sz w:val="28"/>
        </w:rPr>
        <w:t>
      диаметрі 200 миллиметрге дейін технологиялық құбыржолдарын 4 мегапаскальға (бір шырша сантиметрдің ішіндегі 40 килограм күшіге) дейін шартты қысымға монтаждау;</w:t>
      </w:r>
    </w:p>
    <w:bookmarkEnd w:id="6120"/>
    <w:bookmarkStart w:name="z6123" w:id="6121"/>
    <w:p>
      <w:pPr>
        <w:spacing w:after="0"/>
        <w:ind w:left="0"/>
        <w:jc w:val="both"/>
      </w:pPr>
      <w:r>
        <w:rPr>
          <w:rFonts w:ascii="Times New Roman"/>
          <w:b w:val="false"/>
          <w:i w:val="false"/>
          <w:color w:val="000000"/>
          <w:sz w:val="28"/>
        </w:rPr>
        <w:t>
      диаметрі 25-тен жоғары және 40 миллиметрге дейін шыны құбырларды монтаждау;</w:t>
      </w:r>
    </w:p>
    <w:bookmarkEnd w:id="6121"/>
    <w:bookmarkStart w:name="z6124" w:id="6122"/>
    <w:p>
      <w:pPr>
        <w:spacing w:after="0"/>
        <w:ind w:left="0"/>
        <w:jc w:val="both"/>
      </w:pPr>
      <w:r>
        <w:rPr>
          <w:rFonts w:ascii="Times New Roman"/>
          <w:b w:val="false"/>
          <w:i w:val="false"/>
          <w:color w:val="000000"/>
          <w:sz w:val="28"/>
        </w:rPr>
        <w:t>
      полиэтилен және винипластты құбырларды пісіру;</w:t>
      </w:r>
    </w:p>
    <w:bookmarkEnd w:id="6122"/>
    <w:bookmarkStart w:name="z6125" w:id="6123"/>
    <w:p>
      <w:pPr>
        <w:spacing w:after="0"/>
        <w:ind w:left="0"/>
        <w:jc w:val="both"/>
      </w:pPr>
      <w:r>
        <w:rPr>
          <w:rFonts w:ascii="Times New Roman"/>
          <w:b w:val="false"/>
          <w:i w:val="false"/>
          <w:color w:val="000000"/>
          <w:sz w:val="28"/>
        </w:rPr>
        <w:t>
      цемент пештерінің жеке тораптарын, камералық электрпештерін, нығыздағыш құрылғыларды, шыңжырлы шымылдықтарды монтаждау;</w:t>
      </w:r>
    </w:p>
    <w:bookmarkEnd w:id="6123"/>
    <w:bookmarkStart w:name="z6126" w:id="6124"/>
    <w:p>
      <w:pPr>
        <w:spacing w:after="0"/>
        <w:ind w:left="0"/>
        <w:jc w:val="both"/>
      </w:pPr>
      <w:r>
        <w:rPr>
          <w:rFonts w:ascii="Times New Roman"/>
          <w:b w:val="false"/>
          <w:i w:val="false"/>
          <w:color w:val="000000"/>
          <w:sz w:val="28"/>
        </w:rPr>
        <w:t>
      салқындату қондырғыларының, парақ кесуші машиналардың, баспа шағын форматты машиналарды, бір челнокты тігін станоктарын, жапқыш, сүрткіш, қамырбөлгіш машиналар мен басқа да жабдықтарды монтаждау;</w:t>
      </w:r>
    </w:p>
    <w:bookmarkEnd w:id="6124"/>
    <w:bookmarkStart w:name="z6127" w:id="6125"/>
    <w:p>
      <w:pPr>
        <w:spacing w:after="0"/>
        <w:ind w:left="0"/>
        <w:jc w:val="both"/>
      </w:pPr>
      <w:r>
        <w:rPr>
          <w:rFonts w:ascii="Times New Roman"/>
          <w:b w:val="false"/>
          <w:i w:val="false"/>
          <w:color w:val="000000"/>
          <w:sz w:val="28"/>
        </w:rPr>
        <w:t>
      май жинағыштардың, май бөлгіштердің, аммиякты конденсаторлардың, буландырғыштардың, промсосудтардың жеке тораптарын монтаждаудан бұрын ревизиялау;</w:t>
      </w:r>
    </w:p>
    <w:bookmarkEnd w:id="6125"/>
    <w:bookmarkStart w:name="z6128" w:id="6126"/>
    <w:p>
      <w:pPr>
        <w:spacing w:after="0"/>
        <w:ind w:left="0"/>
        <w:jc w:val="both"/>
      </w:pPr>
      <w:r>
        <w:rPr>
          <w:rFonts w:ascii="Times New Roman"/>
          <w:b w:val="false"/>
          <w:i w:val="false"/>
          <w:color w:val="000000"/>
          <w:sz w:val="28"/>
        </w:rPr>
        <w:t>
      бөлшектер мен аспаптарды монтаждық поршеньдік пистолеттер арқылы бекіту;</w:t>
      </w:r>
    </w:p>
    <w:bookmarkEnd w:id="6126"/>
    <w:bookmarkStart w:name="z6129" w:id="6127"/>
    <w:p>
      <w:pPr>
        <w:spacing w:after="0"/>
        <w:ind w:left="0"/>
        <w:jc w:val="both"/>
      </w:pPr>
      <w:r>
        <w:rPr>
          <w:rFonts w:ascii="Times New Roman"/>
          <w:b w:val="false"/>
          <w:i w:val="false"/>
          <w:color w:val="000000"/>
          <w:sz w:val="28"/>
        </w:rPr>
        <w:t>
      жабдықты жұмыс қысымы 4 мегапаскальға (бір шырша сантиметрдің ішіндегі 40 килограм күшіге) дейін бола тұра гидравликалық және пневматикалық сынақтардан өткізу.</w:t>
      </w:r>
    </w:p>
    <w:bookmarkEnd w:id="6127"/>
    <w:bookmarkStart w:name="z6130" w:id="6128"/>
    <w:p>
      <w:pPr>
        <w:spacing w:after="0"/>
        <w:ind w:left="0"/>
        <w:jc w:val="both"/>
      </w:pPr>
      <w:r>
        <w:rPr>
          <w:rFonts w:ascii="Times New Roman"/>
          <w:b w:val="false"/>
          <w:i w:val="false"/>
          <w:color w:val="000000"/>
          <w:sz w:val="28"/>
        </w:rPr>
        <w:t>
      734. Білуге тиіс:</w:t>
      </w:r>
    </w:p>
    <w:bookmarkEnd w:id="6128"/>
    <w:bookmarkStart w:name="z6131" w:id="6129"/>
    <w:p>
      <w:pPr>
        <w:spacing w:after="0"/>
        <w:ind w:left="0"/>
        <w:jc w:val="both"/>
      </w:pPr>
      <w:r>
        <w:rPr>
          <w:rFonts w:ascii="Times New Roman"/>
          <w:b w:val="false"/>
          <w:i w:val="false"/>
          <w:color w:val="000000"/>
          <w:sz w:val="28"/>
        </w:rPr>
        <w:t>
      құрастырылатын жабдықтың құрылғысы және оны құрастыру технологиясы;</w:t>
      </w:r>
    </w:p>
    <w:bookmarkEnd w:id="6129"/>
    <w:bookmarkStart w:name="z6132" w:id="6130"/>
    <w:p>
      <w:pPr>
        <w:spacing w:after="0"/>
        <w:ind w:left="0"/>
        <w:jc w:val="both"/>
      </w:pPr>
      <w:r>
        <w:rPr>
          <w:rFonts w:ascii="Times New Roman"/>
          <w:b w:val="false"/>
          <w:i w:val="false"/>
          <w:color w:val="000000"/>
          <w:sz w:val="28"/>
        </w:rPr>
        <w:t xml:space="preserve">
      орташа күрделіліктегі жабдық іргетасының мөлшерін тексеру тәсілдері; </w:t>
      </w:r>
    </w:p>
    <w:bookmarkEnd w:id="6130"/>
    <w:bookmarkStart w:name="z6133" w:id="6131"/>
    <w:p>
      <w:pPr>
        <w:spacing w:after="0"/>
        <w:ind w:left="0"/>
        <w:jc w:val="both"/>
      </w:pPr>
      <w:r>
        <w:rPr>
          <w:rFonts w:ascii="Times New Roman"/>
          <w:b w:val="false"/>
          <w:i w:val="false"/>
          <w:color w:val="000000"/>
          <w:sz w:val="28"/>
        </w:rPr>
        <w:t xml:space="preserve">
      қолданылатын бұйымдар, құрылымдар, материалдардың сұрыпталуы, жеке элементтерден құрылымдарды құрастыру және жинақтау; </w:t>
      </w:r>
    </w:p>
    <w:bookmarkEnd w:id="6131"/>
    <w:bookmarkStart w:name="z6134" w:id="6132"/>
    <w:p>
      <w:pPr>
        <w:spacing w:after="0"/>
        <w:ind w:left="0"/>
        <w:jc w:val="both"/>
      </w:pPr>
      <w:r>
        <w:rPr>
          <w:rFonts w:ascii="Times New Roman"/>
          <w:b w:val="false"/>
          <w:i w:val="false"/>
          <w:color w:val="000000"/>
          <w:sz w:val="28"/>
        </w:rPr>
        <w:t xml:space="preserve">
      металл құрылымдардың элементтерін біріктіру және бекіту тәсілдері; </w:t>
      </w:r>
    </w:p>
    <w:bookmarkEnd w:id="6132"/>
    <w:bookmarkStart w:name="z6135" w:id="6133"/>
    <w:p>
      <w:pPr>
        <w:spacing w:after="0"/>
        <w:ind w:left="0"/>
        <w:jc w:val="both"/>
      </w:pPr>
      <w:r>
        <w:rPr>
          <w:rFonts w:ascii="Times New Roman"/>
          <w:b w:val="false"/>
          <w:i w:val="false"/>
          <w:color w:val="000000"/>
          <w:sz w:val="28"/>
        </w:rPr>
        <w:t>
      құбыр жүйелерін жинақтау міндеті және тәсілдері;</w:t>
      </w:r>
    </w:p>
    <w:bookmarkEnd w:id="6133"/>
    <w:bookmarkStart w:name="z6136" w:id="6134"/>
    <w:p>
      <w:pPr>
        <w:spacing w:after="0"/>
        <w:ind w:left="0"/>
        <w:jc w:val="both"/>
      </w:pPr>
      <w:r>
        <w:rPr>
          <w:rFonts w:ascii="Times New Roman"/>
          <w:b w:val="false"/>
          <w:i w:val="false"/>
          <w:color w:val="000000"/>
          <w:sz w:val="28"/>
        </w:rPr>
        <w:t xml:space="preserve">
      механизациялаған аспаптар мен такелажды құрылғыларды пайдалану құрылғысы және ережесі; </w:t>
      </w:r>
    </w:p>
    <w:bookmarkEnd w:id="6134"/>
    <w:bookmarkStart w:name="z6137" w:id="6135"/>
    <w:p>
      <w:pPr>
        <w:spacing w:after="0"/>
        <w:ind w:left="0"/>
        <w:jc w:val="both"/>
      </w:pPr>
      <w:r>
        <w:rPr>
          <w:rFonts w:ascii="Times New Roman"/>
          <w:b w:val="false"/>
          <w:i w:val="false"/>
          <w:color w:val="000000"/>
          <w:sz w:val="28"/>
        </w:rPr>
        <w:t xml:space="preserve">
      ерітінділерді даярлау және бөлшектерді уыттау ережесі; </w:t>
      </w:r>
    </w:p>
    <w:bookmarkEnd w:id="6135"/>
    <w:bookmarkStart w:name="z6138" w:id="6136"/>
    <w:p>
      <w:pPr>
        <w:spacing w:after="0"/>
        <w:ind w:left="0"/>
        <w:jc w:val="both"/>
      </w:pPr>
      <w:r>
        <w:rPr>
          <w:rFonts w:ascii="Times New Roman"/>
          <w:b w:val="false"/>
          <w:i w:val="false"/>
          <w:color w:val="000000"/>
          <w:sz w:val="28"/>
        </w:rPr>
        <w:t>
      гидравликалық және пневматикалық сынамаларды өткізу ережесі;</w:t>
      </w:r>
    </w:p>
    <w:bookmarkEnd w:id="6136"/>
    <w:bookmarkStart w:name="z6139" w:id="6137"/>
    <w:p>
      <w:pPr>
        <w:spacing w:after="0"/>
        <w:ind w:left="0"/>
        <w:jc w:val="both"/>
      </w:pPr>
      <w:r>
        <w:rPr>
          <w:rFonts w:ascii="Times New Roman"/>
          <w:b w:val="false"/>
          <w:i w:val="false"/>
          <w:color w:val="000000"/>
          <w:sz w:val="28"/>
        </w:rPr>
        <w:t>
      жабдықтарды, тетіктерді және машиналарды жинақтауға ұсынылатын техникалық талаптар.</w:t>
      </w:r>
    </w:p>
    <w:bookmarkEnd w:id="6137"/>
    <w:bookmarkStart w:name="z6140" w:id="6138"/>
    <w:p>
      <w:pPr>
        <w:spacing w:after="0"/>
        <w:ind w:left="0"/>
        <w:jc w:val="left"/>
      </w:pPr>
      <w:r>
        <w:rPr>
          <w:rFonts w:ascii="Times New Roman"/>
          <w:b/>
          <w:i w:val="false"/>
          <w:color w:val="000000"/>
        </w:rPr>
        <w:t xml:space="preserve"> 339-параграф. Технологиялық жабдықты және онымен байланысты конструкцияларды монтаждаушы, 5-разряд</w:t>
      </w:r>
    </w:p>
    <w:bookmarkEnd w:id="6138"/>
    <w:bookmarkStart w:name="z6141" w:id="6139"/>
    <w:p>
      <w:pPr>
        <w:spacing w:after="0"/>
        <w:ind w:left="0"/>
        <w:jc w:val="both"/>
      </w:pPr>
      <w:r>
        <w:rPr>
          <w:rFonts w:ascii="Times New Roman"/>
          <w:b w:val="false"/>
          <w:i w:val="false"/>
          <w:color w:val="000000"/>
          <w:sz w:val="28"/>
        </w:rPr>
        <w:t xml:space="preserve">
      735. Жұмыс сипаттамасы: </w:t>
      </w:r>
    </w:p>
    <w:bookmarkEnd w:id="6139"/>
    <w:bookmarkStart w:name="z6142" w:id="6140"/>
    <w:p>
      <w:pPr>
        <w:spacing w:after="0"/>
        <w:ind w:left="0"/>
        <w:jc w:val="both"/>
      </w:pPr>
      <w:r>
        <w:rPr>
          <w:rFonts w:ascii="Times New Roman"/>
          <w:b w:val="false"/>
          <w:i w:val="false"/>
          <w:color w:val="000000"/>
          <w:sz w:val="28"/>
        </w:rPr>
        <w:t>
      салмағы 25-тен жоғары және 60 тоннаға дейінгі жабдықтарды әмбебап такелажды құрылғылар мен көтергіш крандарды қолданып ілмектеу, орнын ауыстыру, қалау және ілмектен босату;</w:t>
      </w:r>
    </w:p>
    <w:bookmarkEnd w:id="6140"/>
    <w:bookmarkStart w:name="z6143" w:id="6141"/>
    <w:p>
      <w:pPr>
        <w:spacing w:after="0"/>
        <w:ind w:left="0"/>
        <w:jc w:val="both"/>
      </w:pPr>
      <w:r>
        <w:rPr>
          <w:rFonts w:ascii="Times New Roman"/>
          <w:b w:val="false"/>
          <w:i w:val="false"/>
          <w:color w:val="000000"/>
          <w:sz w:val="28"/>
        </w:rPr>
        <w:t>
      жабдықтардың бөлшектері мен тораптарды сызбалар мен егжей-тегжейлерге сәйкес таңба бойынша жиынтықтау және сұрыптау;</w:t>
      </w:r>
    </w:p>
    <w:bookmarkEnd w:id="6141"/>
    <w:bookmarkStart w:name="z6144" w:id="6142"/>
    <w:p>
      <w:pPr>
        <w:spacing w:after="0"/>
        <w:ind w:left="0"/>
        <w:jc w:val="both"/>
      </w:pPr>
      <w:r>
        <w:rPr>
          <w:rFonts w:ascii="Times New Roman"/>
          <w:b w:val="false"/>
          <w:i w:val="false"/>
          <w:color w:val="000000"/>
          <w:sz w:val="28"/>
        </w:rPr>
        <w:t>
      күрделі іргетастардың геометриялық мөлшерін тексеру және оларды жинақтауға қабылдау;</w:t>
      </w:r>
    </w:p>
    <w:bookmarkEnd w:id="6142"/>
    <w:bookmarkStart w:name="z6145" w:id="6143"/>
    <w:p>
      <w:pPr>
        <w:spacing w:after="0"/>
        <w:ind w:left="0"/>
        <w:jc w:val="both"/>
      </w:pPr>
      <w:r>
        <w:rPr>
          <w:rFonts w:ascii="Times New Roman"/>
          <w:b w:val="false"/>
          <w:i w:val="false"/>
          <w:color w:val="000000"/>
          <w:sz w:val="28"/>
        </w:rPr>
        <w:t>
      іргетастардың жинақтау белгісі;</w:t>
      </w:r>
    </w:p>
    <w:bookmarkEnd w:id="6143"/>
    <w:bookmarkStart w:name="z6146" w:id="6144"/>
    <w:p>
      <w:pPr>
        <w:spacing w:after="0"/>
        <w:ind w:left="0"/>
        <w:jc w:val="both"/>
      </w:pPr>
      <w:r>
        <w:rPr>
          <w:rFonts w:ascii="Times New Roman"/>
          <w:b w:val="false"/>
          <w:i w:val="false"/>
          <w:color w:val="000000"/>
          <w:sz w:val="28"/>
        </w:rPr>
        <w:t>
      кез келген күрделіліктегі жабдықтардың жинақтау біліктерін белгілеу, орнату және көшіру;</w:t>
      </w:r>
    </w:p>
    <w:bookmarkEnd w:id="6144"/>
    <w:bookmarkStart w:name="z6147" w:id="6145"/>
    <w:p>
      <w:pPr>
        <w:spacing w:after="0"/>
        <w:ind w:left="0"/>
        <w:jc w:val="both"/>
      </w:pPr>
      <w:r>
        <w:rPr>
          <w:rFonts w:ascii="Times New Roman"/>
          <w:b w:val="false"/>
          <w:i w:val="false"/>
          <w:color w:val="000000"/>
          <w:sz w:val="28"/>
        </w:rPr>
        <w:t>
      бөлшектерді 0,01 миллиметрге дейінгі дәлдікпен аралап кесу, қырғылау, тегістеу және қиюластыру;</w:t>
      </w:r>
    </w:p>
    <w:bookmarkEnd w:id="6145"/>
    <w:bookmarkStart w:name="z6148" w:id="6146"/>
    <w:p>
      <w:pPr>
        <w:spacing w:after="0"/>
        <w:ind w:left="0"/>
        <w:jc w:val="both"/>
      </w:pPr>
      <w:r>
        <w:rPr>
          <w:rFonts w:ascii="Times New Roman"/>
          <w:b w:val="false"/>
          <w:i w:val="false"/>
          <w:color w:val="000000"/>
          <w:sz w:val="28"/>
        </w:rPr>
        <w:t>
      бөлшектердің бетін 800 миллиметрге дейін қырғылау;</w:t>
      </w:r>
    </w:p>
    <w:bookmarkEnd w:id="6146"/>
    <w:bookmarkStart w:name="z6149" w:id="6147"/>
    <w:p>
      <w:pPr>
        <w:spacing w:after="0"/>
        <w:ind w:left="0"/>
        <w:jc w:val="both"/>
      </w:pPr>
      <w:r>
        <w:rPr>
          <w:rFonts w:ascii="Times New Roman"/>
          <w:b w:val="false"/>
          <w:i w:val="false"/>
          <w:color w:val="000000"/>
          <w:sz w:val="28"/>
        </w:rPr>
        <w:t>
      жалпы салмағы 3-тен 10 тоннаға дейін және 10 мегапаскальға (бір шаршы сантимерге 100 килограм-күшіге) дейінгі жұмыс қысымымен салмағы 10-нан 25 тоннаға дейін жиналғанда түйінделіп немесе блокталып түсетін технологиялық жабдықтарды монтаждау;</w:t>
      </w:r>
    </w:p>
    <w:bookmarkEnd w:id="6147"/>
    <w:bookmarkStart w:name="z6150" w:id="6148"/>
    <w:p>
      <w:pPr>
        <w:spacing w:after="0"/>
        <w:ind w:left="0"/>
        <w:jc w:val="both"/>
      </w:pPr>
      <w:r>
        <w:rPr>
          <w:rFonts w:ascii="Times New Roman"/>
          <w:b w:val="false"/>
          <w:i w:val="false"/>
          <w:color w:val="000000"/>
          <w:sz w:val="28"/>
        </w:rPr>
        <w:t>
      16 метрге дейінгі биіктіктегі тіреуш жабдықтарды монтаждау;</w:t>
      </w:r>
    </w:p>
    <w:bookmarkEnd w:id="6148"/>
    <w:bookmarkStart w:name="z6151" w:id="6149"/>
    <w:p>
      <w:pPr>
        <w:spacing w:after="0"/>
        <w:ind w:left="0"/>
        <w:jc w:val="both"/>
      </w:pPr>
      <w:r>
        <w:rPr>
          <w:rFonts w:ascii="Times New Roman"/>
          <w:b w:val="false"/>
          <w:i w:val="false"/>
          <w:color w:val="000000"/>
          <w:sz w:val="28"/>
        </w:rPr>
        <w:t>
      уату-үгіту жабдықтарын: 5 тоннадан асатын електерді, 10 тоннаға дейінгі уатқыштарды, дезинтегралдағыштарды, қажалағыштарды, сырғымаларды, диірмендерді, каландрларды және басқа да жабдықтарды монтаждау;</w:t>
      </w:r>
    </w:p>
    <w:bookmarkEnd w:id="6149"/>
    <w:bookmarkStart w:name="z6152" w:id="6150"/>
    <w:p>
      <w:pPr>
        <w:spacing w:after="0"/>
        <w:ind w:left="0"/>
        <w:jc w:val="both"/>
      </w:pPr>
      <w:r>
        <w:rPr>
          <w:rFonts w:ascii="Times New Roman"/>
          <w:b w:val="false"/>
          <w:i w:val="false"/>
          <w:color w:val="000000"/>
          <w:sz w:val="28"/>
        </w:rPr>
        <w:t>
      жинақталған түрде келетін салмағы 1-ден жоғары және 20 тоннаға дейінгі темір кесетін станоктар мен ұсталық-нығыздау жабдықтарын, механикалық және гидравликалық нығыздарды, фрикциялық, бу-ауа, пневматикалық және рессорлық балғаларды монтаждау;</w:t>
      </w:r>
    </w:p>
    <w:bookmarkEnd w:id="6150"/>
    <w:bookmarkStart w:name="z6153" w:id="6151"/>
    <w:p>
      <w:pPr>
        <w:spacing w:after="0"/>
        <w:ind w:left="0"/>
        <w:jc w:val="both"/>
      </w:pPr>
      <w:r>
        <w:rPr>
          <w:rFonts w:ascii="Times New Roman"/>
          <w:b w:val="false"/>
          <w:i w:val="false"/>
          <w:color w:val="000000"/>
          <w:sz w:val="28"/>
        </w:rPr>
        <w:t>
      бөлшектелген түрінде келетін күрделі станоктар мен ұсталық-нығыздау жабдықтарын жинау;</w:t>
      </w:r>
    </w:p>
    <w:bookmarkEnd w:id="6151"/>
    <w:bookmarkStart w:name="z6154" w:id="6152"/>
    <w:p>
      <w:pPr>
        <w:spacing w:after="0"/>
        <w:ind w:left="0"/>
        <w:jc w:val="both"/>
      </w:pPr>
      <w:r>
        <w:rPr>
          <w:rFonts w:ascii="Times New Roman"/>
          <w:b w:val="false"/>
          <w:i w:val="false"/>
          <w:color w:val="000000"/>
          <w:sz w:val="28"/>
        </w:rPr>
        <w:t>
      қозғағыштарының қуаттылығы 10 киловаттан асатын үздіксіз қимылдап тұратын көтергіш-көлік жабдықтарын, ұзындығы 80 метрге дейін және ені 1 метрге дейінгі конвейерлердің барлық түрлерін, элеваторларды, шнектерді, аэронауаларды және басқа да жабдықтарды монтаждау;</w:t>
      </w:r>
    </w:p>
    <w:bookmarkEnd w:id="6152"/>
    <w:bookmarkStart w:name="z6155" w:id="6153"/>
    <w:p>
      <w:pPr>
        <w:spacing w:after="0"/>
        <w:ind w:left="0"/>
        <w:jc w:val="both"/>
      </w:pPr>
      <w:r>
        <w:rPr>
          <w:rFonts w:ascii="Times New Roman"/>
          <w:b w:val="false"/>
          <w:i w:val="false"/>
          <w:color w:val="000000"/>
          <w:sz w:val="28"/>
        </w:rPr>
        <w:t>
      жинақталған түрде келетін салмағы 1 тоннаға дейінгі компрессорлы және бұрғылау агрегаттарды, желдеткіштер мен түтінсорғыштарды, салмағы 0,75 тоннаға дейінгі сорғыларды, салмағы 0,5 тоннаға дейінгі электр қозғағыштардың сүзгіштерін монтаждау;</w:t>
      </w:r>
    </w:p>
    <w:bookmarkEnd w:id="6153"/>
    <w:bookmarkStart w:name="z6156" w:id="6154"/>
    <w:p>
      <w:pPr>
        <w:spacing w:after="0"/>
        <w:ind w:left="0"/>
        <w:jc w:val="both"/>
      </w:pPr>
      <w:r>
        <w:rPr>
          <w:rFonts w:ascii="Times New Roman"/>
          <w:b w:val="false"/>
          <w:i w:val="false"/>
          <w:color w:val="000000"/>
          <w:sz w:val="28"/>
        </w:rPr>
        <w:t>
      цемент пештердің жеке тораптарын: қаңқа блоктарды, көмекші тартпаларды, жылу алмастыру қондырғыларын монтаждау;</w:t>
      </w:r>
    </w:p>
    <w:bookmarkEnd w:id="6154"/>
    <w:bookmarkStart w:name="z6157" w:id="6155"/>
    <w:p>
      <w:pPr>
        <w:spacing w:after="0"/>
        <w:ind w:left="0"/>
        <w:jc w:val="both"/>
      </w:pPr>
      <w:r>
        <w:rPr>
          <w:rFonts w:ascii="Times New Roman"/>
          <w:b w:val="false"/>
          <w:i w:val="false"/>
          <w:color w:val="000000"/>
          <w:sz w:val="28"/>
        </w:rPr>
        <w:t>
      домна, конвертор және мартен пештері, агломерациялау фабрикалары мен темір рудаларын: үрлеуіштерді, науаларды, ауа жылытқыштарды, тұндырғыштарды, сүзінділерді, металл қалыптарға және үрлеуіштерді беруге арналған арбаларды ауыстыру үшін механизациялаған алаңшаларды кесектеу фабрикаларының жабдықтарын монтаждау;</w:t>
      </w:r>
    </w:p>
    <w:bookmarkEnd w:id="6155"/>
    <w:bookmarkStart w:name="z6158" w:id="6156"/>
    <w:p>
      <w:pPr>
        <w:spacing w:after="0"/>
        <w:ind w:left="0"/>
        <w:jc w:val="both"/>
      </w:pPr>
      <w:r>
        <w:rPr>
          <w:rFonts w:ascii="Times New Roman"/>
          <w:b w:val="false"/>
          <w:i w:val="false"/>
          <w:color w:val="000000"/>
          <w:sz w:val="28"/>
        </w:rPr>
        <w:t>
      тоңазытқыш қондырғылардың: май жинағыштардың, май айырғыштардың, реттейтін станциялардың жабдықтарын монтаждау;</w:t>
      </w:r>
    </w:p>
    <w:bookmarkEnd w:id="6156"/>
    <w:bookmarkStart w:name="z6159" w:id="6157"/>
    <w:p>
      <w:pPr>
        <w:spacing w:after="0"/>
        <w:ind w:left="0"/>
        <w:jc w:val="both"/>
      </w:pPr>
      <w:r>
        <w:rPr>
          <w:rFonts w:ascii="Times New Roman"/>
          <w:b w:val="false"/>
          <w:i w:val="false"/>
          <w:color w:val="000000"/>
          <w:sz w:val="28"/>
        </w:rPr>
        <w:t>
      диаметрі 200 миллиметрге дейінгі, 4-тен жоғары 9,8 мегапаскальға (бір шырша сантиметрге 40-тан жоғары және 100 килограм күшіге) дейін шартты қысымдағы, диаметрі 40 миллиметрден асатын әйнек құбыржолдарды монтаждау;</w:t>
      </w:r>
    </w:p>
    <w:bookmarkEnd w:id="6157"/>
    <w:bookmarkStart w:name="z6160" w:id="6158"/>
    <w:p>
      <w:pPr>
        <w:spacing w:after="0"/>
        <w:ind w:left="0"/>
        <w:jc w:val="both"/>
      </w:pPr>
      <w:r>
        <w:rPr>
          <w:rFonts w:ascii="Times New Roman"/>
          <w:b w:val="false"/>
          <w:i w:val="false"/>
          <w:color w:val="000000"/>
          <w:sz w:val="28"/>
        </w:rPr>
        <w:t>
      теңгермелерді, штуцерлерді, үштіктерді, қадабелгілерді, арматураларды орнату;</w:t>
      </w:r>
    </w:p>
    <w:bookmarkEnd w:id="6158"/>
    <w:bookmarkStart w:name="z6161" w:id="6159"/>
    <w:p>
      <w:pPr>
        <w:spacing w:after="0"/>
        <w:ind w:left="0"/>
        <w:jc w:val="both"/>
      </w:pPr>
      <w:r>
        <w:rPr>
          <w:rFonts w:ascii="Times New Roman"/>
          <w:b w:val="false"/>
          <w:i w:val="false"/>
          <w:color w:val="000000"/>
          <w:sz w:val="28"/>
        </w:rPr>
        <w:t>
      қою және сұйық май автоматтандырылған орталықтандырылған жүйелерін монтаждау;</w:t>
      </w:r>
    </w:p>
    <w:bookmarkEnd w:id="6159"/>
    <w:bookmarkStart w:name="z6162" w:id="6160"/>
    <w:p>
      <w:pPr>
        <w:spacing w:after="0"/>
        <w:ind w:left="0"/>
        <w:jc w:val="both"/>
      </w:pPr>
      <w:r>
        <w:rPr>
          <w:rFonts w:ascii="Times New Roman"/>
          <w:b w:val="false"/>
          <w:i w:val="false"/>
          <w:color w:val="000000"/>
          <w:sz w:val="28"/>
        </w:rPr>
        <w:t>
      жабдықтарды дұрыстау және май құюға тапсыру;</w:t>
      </w:r>
    </w:p>
    <w:bookmarkEnd w:id="6160"/>
    <w:bookmarkStart w:name="z6163" w:id="6161"/>
    <w:p>
      <w:pPr>
        <w:spacing w:after="0"/>
        <w:ind w:left="0"/>
        <w:jc w:val="both"/>
      </w:pPr>
      <w:r>
        <w:rPr>
          <w:rFonts w:ascii="Times New Roman"/>
          <w:b w:val="false"/>
          <w:i w:val="false"/>
          <w:color w:val="000000"/>
          <w:sz w:val="28"/>
        </w:rPr>
        <w:t>
      саңылаулар мен тісті іліністерді тексеру;</w:t>
      </w:r>
    </w:p>
    <w:bookmarkEnd w:id="6161"/>
    <w:bookmarkStart w:name="z6164" w:id="6162"/>
    <w:p>
      <w:pPr>
        <w:spacing w:after="0"/>
        <w:ind w:left="0"/>
        <w:jc w:val="both"/>
      </w:pPr>
      <w:r>
        <w:rPr>
          <w:rFonts w:ascii="Times New Roman"/>
          <w:b w:val="false"/>
          <w:i w:val="false"/>
          <w:color w:val="000000"/>
          <w:sz w:val="28"/>
        </w:rPr>
        <w:t>
      диаметрі 600 миллиметрге дейінгі арматураларды тығыз қиюластыру;</w:t>
      </w:r>
    </w:p>
    <w:bookmarkEnd w:id="6162"/>
    <w:bookmarkStart w:name="z6165" w:id="6163"/>
    <w:p>
      <w:pPr>
        <w:spacing w:after="0"/>
        <w:ind w:left="0"/>
        <w:jc w:val="both"/>
      </w:pPr>
      <w:r>
        <w:rPr>
          <w:rFonts w:ascii="Times New Roman"/>
          <w:b w:val="false"/>
          <w:i w:val="false"/>
          <w:color w:val="000000"/>
          <w:sz w:val="28"/>
        </w:rPr>
        <w:t>
      құрастырылған жабдықтарды 20 мегапаскальға (бір шырша сантиметрге 200 килограм күшіге) дейін жұмыс қысымында гидравликалық және пневматикалық сынау;</w:t>
      </w:r>
    </w:p>
    <w:bookmarkEnd w:id="6163"/>
    <w:bookmarkStart w:name="z6166" w:id="6164"/>
    <w:p>
      <w:pPr>
        <w:spacing w:after="0"/>
        <w:ind w:left="0"/>
        <w:jc w:val="both"/>
      </w:pPr>
      <w:r>
        <w:rPr>
          <w:rFonts w:ascii="Times New Roman"/>
          <w:b w:val="false"/>
          <w:i w:val="false"/>
          <w:color w:val="000000"/>
          <w:sz w:val="28"/>
        </w:rPr>
        <w:t>
      галереялар мен этажеркалар құрылымдарын монтаждау;</w:t>
      </w:r>
    </w:p>
    <w:bookmarkEnd w:id="6164"/>
    <w:bookmarkStart w:name="z6167" w:id="6165"/>
    <w:p>
      <w:pPr>
        <w:spacing w:after="0"/>
        <w:ind w:left="0"/>
        <w:jc w:val="both"/>
      </w:pPr>
      <w:r>
        <w:rPr>
          <w:rFonts w:ascii="Times New Roman"/>
          <w:b w:val="false"/>
          <w:i w:val="false"/>
          <w:color w:val="000000"/>
          <w:sz w:val="28"/>
        </w:rPr>
        <w:t>
      металл шатыр тіреуіш және шатыр тіреуіш фермалар, ұстындар, жабындарды ірілендіріп құрастыру;</w:t>
      </w:r>
    </w:p>
    <w:bookmarkEnd w:id="6165"/>
    <w:bookmarkStart w:name="z6168" w:id="6166"/>
    <w:p>
      <w:pPr>
        <w:spacing w:after="0"/>
        <w:ind w:left="0"/>
        <w:jc w:val="both"/>
      </w:pPr>
      <w:r>
        <w:rPr>
          <w:rFonts w:ascii="Times New Roman"/>
          <w:b w:val="false"/>
          <w:i w:val="false"/>
          <w:color w:val="000000"/>
          <w:sz w:val="28"/>
        </w:rPr>
        <w:t>
      салмағы 15 тоннаға дейінгі болат ұстындарды құрастыру;</w:t>
      </w:r>
    </w:p>
    <w:bookmarkEnd w:id="6166"/>
    <w:bookmarkStart w:name="z6169" w:id="6167"/>
    <w:p>
      <w:pPr>
        <w:spacing w:after="0"/>
        <w:ind w:left="0"/>
        <w:jc w:val="both"/>
      </w:pPr>
      <w:r>
        <w:rPr>
          <w:rFonts w:ascii="Times New Roman"/>
          <w:b w:val="false"/>
          <w:i w:val="false"/>
          <w:color w:val="000000"/>
          <w:sz w:val="28"/>
        </w:rPr>
        <w:t>
      жабдықтар мен коммуникацияларды жөндеуге және пайдалану.</w:t>
      </w:r>
    </w:p>
    <w:bookmarkEnd w:id="6167"/>
    <w:bookmarkStart w:name="z6170" w:id="6168"/>
    <w:p>
      <w:pPr>
        <w:spacing w:after="0"/>
        <w:ind w:left="0"/>
        <w:jc w:val="both"/>
      </w:pPr>
      <w:r>
        <w:rPr>
          <w:rFonts w:ascii="Times New Roman"/>
          <w:b w:val="false"/>
          <w:i w:val="false"/>
          <w:color w:val="000000"/>
          <w:sz w:val="28"/>
        </w:rPr>
        <w:t>
      736. Білуге тиіс:</w:t>
      </w:r>
    </w:p>
    <w:bookmarkEnd w:id="6168"/>
    <w:bookmarkStart w:name="z6171" w:id="6169"/>
    <w:p>
      <w:pPr>
        <w:spacing w:after="0"/>
        <w:ind w:left="0"/>
        <w:jc w:val="both"/>
      </w:pPr>
      <w:r>
        <w:rPr>
          <w:rFonts w:ascii="Times New Roman"/>
          <w:b w:val="false"/>
          <w:i w:val="false"/>
          <w:color w:val="000000"/>
          <w:sz w:val="28"/>
        </w:rPr>
        <w:t xml:space="preserve">
      құрастырылған жабдықтардың құрылғысы және қолдану принципі, </w:t>
      </w:r>
    </w:p>
    <w:bookmarkEnd w:id="6169"/>
    <w:bookmarkStart w:name="z6172" w:id="6170"/>
    <w:p>
      <w:pPr>
        <w:spacing w:after="0"/>
        <w:ind w:left="0"/>
        <w:jc w:val="both"/>
      </w:pPr>
      <w:r>
        <w:rPr>
          <w:rFonts w:ascii="Times New Roman"/>
          <w:b w:val="false"/>
          <w:i w:val="false"/>
          <w:color w:val="000000"/>
          <w:sz w:val="28"/>
        </w:rPr>
        <w:t>
      жабдықтар, құбыржолдар, құрылымдар, машиналар мен тетіктерді монтаждау технологиясы;</w:t>
      </w:r>
    </w:p>
    <w:bookmarkEnd w:id="6170"/>
    <w:bookmarkStart w:name="z6173" w:id="6171"/>
    <w:p>
      <w:pPr>
        <w:spacing w:after="0"/>
        <w:ind w:left="0"/>
        <w:jc w:val="both"/>
      </w:pPr>
      <w:r>
        <w:rPr>
          <w:rFonts w:ascii="Times New Roman"/>
          <w:b w:val="false"/>
          <w:i w:val="false"/>
          <w:color w:val="000000"/>
          <w:sz w:val="28"/>
        </w:rPr>
        <w:t xml:space="preserve">
      іргетастарды және жабдықтарды орнату орындарын монтаждауды тексеру және қабылдау ережесі; </w:t>
      </w:r>
    </w:p>
    <w:bookmarkEnd w:id="6171"/>
    <w:bookmarkStart w:name="z6174" w:id="6172"/>
    <w:p>
      <w:pPr>
        <w:spacing w:after="0"/>
        <w:ind w:left="0"/>
        <w:jc w:val="both"/>
      </w:pPr>
      <w:r>
        <w:rPr>
          <w:rFonts w:ascii="Times New Roman"/>
          <w:b w:val="false"/>
          <w:i w:val="false"/>
          <w:color w:val="000000"/>
          <w:sz w:val="28"/>
        </w:rPr>
        <w:t>
      монтажды біліктерді таңбалау, қондыру және көшіру тәсілдері;</w:t>
      </w:r>
    </w:p>
    <w:bookmarkEnd w:id="6172"/>
    <w:bookmarkStart w:name="z6175" w:id="6173"/>
    <w:p>
      <w:pPr>
        <w:spacing w:after="0"/>
        <w:ind w:left="0"/>
        <w:jc w:val="both"/>
      </w:pPr>
      <w:r>
        <w:rPr>
          <w:rFonts w:ascii="Times New Roman"/>
          <w:b w:val="false"/>
          <w:i w:val="false"/>
          <w:color w:val="000000"/>
          <w:sz w:val="28"/>
        </w:rPr>
        <w:t xml:space="preserve">
      заманауи мұқият тексергіш жабдықтарды қолдану принципі және пайдалану ережесі; </w:t>
      </w:r>
    </w:p>
    <w:bookmarkEnd w:id="6173"/>
    <w:bookmarkStart w:name="z6176" w:id="6174"/>
    <w:p>
      <w:pPr>
        <w:spacing w:after="0"/>
        <w:ind w:left="0"/>
        <w:jc w:val="both"/>
      </w:pPr>
      <w:r>
        <w:rPr>
          <w:rFonts w:ascii="Times New Roman"/>
          <w:b w:val="false"/>
          <w:i w:val="false"/>
          <w:color w:val="000000"/>
          <w:sz w:val="28"/>
        </w:rPr>
        <w:t xml:space="preserve">
      майлау жүйесінің құрылғысы және қолданылу принципі; </w:t>
      </w:r>
    </w:p>
    <w:bookmarkEnd w:id="6174"/>
    <w:bookmarkStart w:name="z6177" w:id="6175"/>
    <w:p>
      <w:pPr>
        <w:spacing w:after="0"/>
        <w:ind w:left="0"/>
        <w:jc w:val="both"/>
      </w:pPr>
      <w:r>
        <w:rPr>
          <w:rFonts w:ascii="Times New Roman"/>
          <w:b w:val="false"/>
          <w:i w:val="false"/>
          <w:color w:val="000000"/>
          <w:sz w:val="28"/>
        </w:rPr>
        <w:t>
      монтаждалатын жабдықты теңгеру, дұрыстау және реттеу;</w:t>
      </w:r>
    </w:p>
    <w:bookmarkEnd w:id="6175"/>
    <w:bookmarkStart w:name="z6178" w:id="6176"/>
    <w:p>
      <w:pPr>
        <w:spacing w:after="0"/>
        <w:ind w:left="0"/>
        <w:jc w:val="both"/>
      </w:pPr>
      <w:r>
        <w:rPr>
          <w:rFonts w:ascii="Times New Roman"/>
          <w:b w:val="false"/>
          <w:i w:val="false"/>
          <w:color w:val="000000"/>
          <w:sz w:val="28"/>
        </w:rPr>
        <w:t xml:space="preserve">
      жабдықтар, галереялар, эстакадалар, этажеркаларға қызмет көрсетуге арналған бағана, арқалық, алаңшалардың құрылымдарын монтаждау тәсілдері; </w:t>
      </w:r>
    </w:p>
    <w:bookmarkEnd w:id="6176"/>
    <w:bookmarkStart w:name="z6179" w:id="6177"/>
    <w:p>
      <w:pPr>
        <w:spacing w:after="0"/>
        <w:ind w:left="0"/>
        <w:jc w:val="both"/>
      </w:pPr>
      <w:r>
        <w:rPr>
          <w:rFonts w:ascii="Times New Roman"/>
          <w:b w:val="false"/>
          <w:i w:val="false"/>
          <w:color w:val="000000"/>
          <w:sz w:val="28"/>
        </w:rPr>
        <w:t xml:space="preserve">
      болат тіреу құрылымдарды, оның ішінде өндірістік пештердің құрылымдарын ірілендіріп құрастыру тәсілдері; </w:t>
      </w:r>
    </w:p>
    <w:bookmarkEnd w:id="6177"/>
    <w:bookmarkStart w:name="z6180" w:id="6178"/>
    <w:p>
      <w:pPr>
        <w:spacing w:after="0"/>
        <w:ind w:left="0"/>
        <w:jc w:val="both"/>
      </w:pPr>
      <w:r>
        <w:rPr>
          <w:rFonts w:ascii="Times New Roman"/>
          <w:b w:val="false"/>
          <w:i w:val="false"/>
          <w:color w:val="000000"/>
          <w:sz w:val="28"/>
        </w:rPr>
        <w:t xml:space="preserve">
      жабдықтармен болат құрылымдардың жанасу тәсілдері; </w:t>
      </w:r>
    </w:p>
    <w:bookmarkEnd w:id="6178"/>
    <w:bookmarkStart w:name="z6181" w:id="6179"/>
    <w:p>
      <w:pPr>
        <w:spacing w:after="0"/>
        <w:ind w:left="0"/>
        <w:jc w:val="both"/>
      </w:pPr>
      <w:r>
        <w:rPr>
          <w:rFonts w:ascii="Times New Roman"/>
          <w:b w:val="false"/>
          <w:i w:val="false"/>
          <w:color w:val="000000"/>
          <w:sz w:val="28"/>
        </w:rPr>
        <w:t>
      жабдықтар мен құрылымдарды монтаждауға қойылатын техникалық талаптар;</w:t>
      </w:r>
    </w:p>
    <w:bookmarkEnd w:id="6179"/>
    <w:bookmarkStart w:name="z6182" w:id="6180"/>
    <w:p>
      <w:pPr>
        <w:spacing w:after="0"/>
        <w:ind w:left="0"/>
        <w:jc w:val="both"/>
      </w:pPr>
      <w:r>
        <w:rPr>
          <w:rFonts w:ascii="Times New Roman"/>
          <w:b w:val="false"/>
          <w:i w:val="false"/>
          <w:color w:val="000000"/>
          <w:sz w:val="28"/>
        </w:rPr>
        <w:t>
      жабдықтарды, желдеткіш және басқа монтаждалатын жабдықтың жүйелерін пайдалану ережесі.</w:t>
      </w:r>
    </w:p>
    <w:bookmarkEnd w:id="6180"/>
    <w:bookmarkStart w:name="z6183" w:id="6181"/>
    <w:p>
      <w:pPr>
        <w:spacing w:after="0"/>
        <w:ind w:left="0"/>
        <w:jc w:val="left"/>
      </w:pPr>
      <w:r>
        <w:rPr>
          <w:rFonts w:ascii="Times New Roman"/>
          <w:b/>
          <w:i w:val="false"/>
          <w:color w:val="000000"/>
        </w:rPr>
        <w:t xml:space="preserve"> 340-параграф. Технологиялық жабдықты және онымен байланысты конструкцияларды монтаждаушы, 6-разряд</w:t>
      </w:r>
    </w:p>
    <w:bookmarkEnd w:id="6181"/>
    <w:bookmarkStart w:name="z6184" w:id="6182"/>
    <w:p>
      <w:pPr>
        <w:spacing w:after="0"/>
        <w:ind w:left="0"/>
        <w:jc w:val="both"/>
      </w:pPr>
      <w:r>
        <w:rPr>
          <w:rFonts w:ascii="Times New Roman"/>
          <w:b w:val="false"/>
          <w:i w:val="false"/>
          <w:color w:val="000000"/>
          <w:sz w:val="28"/>
        </w:rPr>
        <w:t>
      737. Жұмыс сипаттамасы:</w:t>
      </w:r>
    </w:p>
    <w:bookmarkEnd w:id="6182"/>
    <w:bookmarkStart w:name="z6185" w:id="6183"/>
    <w:p>
      <w:pPr>
        <w:spacing w:after="0"/>
        <w:ind w:left="0"/>
        <w:jc w:val="both"/>
      </w:pPr>
      <w:r>
        <w:rPr>
          <w:rFonts w:ascii="Times New Roman"/>
          <w:b w:val="false"/>
          <w:i w:val="false"/>
          <w:color w:val="000000"/>
          <w:sz w:val="28"/>
        </w:rPr>
        <w:t>
      салмағы 60 тоннадан жоғары жабдықтарды әмбебап такелажды құрылғылар мен көтергіш крандарды қолданып ілмектеу, орнын ауыстыру, қалау және ілмектен босату;</w:t>
      </w:r>
    </w:p>
    <w:bookmarkEnd w:id="6183"/>
    <w:bookmarkStart w:name="z6186" w:id="6184"/>
    <w:p>
      <w:pPr>
        <w:spacing w:after="0"/>
        <w:ind w:left="0"/>
        <w:jc w:val="both"/>
      </w:pPr>
      <w:r>
        <w:rPr>
          <w:rFonts w:ascii="Times New Roman"/>
          <w:b w:val="false"/>
          <w:i w:val="false"/>
          <w:color w:val="000000"/>
          <w:sz w:val="28"/>
        </w:rPr>
        <w:t>
      ауданы 0,5 шаршы метрден асатын бөлшектердің бетін қырғылау;</w:t>
      </w:r>
    </w:p>
    <w:bookmarkEnd w:id="6184"/>
    <w:bookmarkStart w:name="z6187" w:id="6185"/>
    <w:p>
      <w:pPr>
        <w:spacing w:after="0"/>
        <w:ind w:left="0"/>
        <w:jc w:val="both"/>
      </w:pPr>
      <w:r>
        <w:rPr>
          <w:rFonts w:ascii="Times New Roman"/>
          <w:b w:val="false"/>
          <w:i w:val="false"/>
          <w:color w:val="000000"/>
          <w:sz w:val="28"/>
        </w:rPr>
        <w:t>
      диаметрі 800 миллиметрден асатын бөлшектерді статистикалық теңгеру;</w:t>
      </w:r>
    </w:p>
    <w:bookmarkEnd w:id="6185"/>
    <w:bookmarkStart w:name="z6188" w:id="6186"/>
    <w:p>
      <w:pPr>
        <w:spacing w:after="0"/>
        <w:ind w:left="0"/>
        <w:jc w:val="both"/>
      </w:pPr>
      <w:r>
        <w:rPr>
          <w:rFonts w:ascii="Times New Roman"/>
          <w:b w:val="false"/>
          <w:i w:val="false"/>
          <w:color w:val="000000"/>
          <w:sz w:val="28"/>
        </w:rPr>
        <w:t>
      түйіндермен немесе блоктармен салмағы 10 тоннадан асатын және 10 мегапаскальдан (бір шаршы сантиметрге 100 килограм күшіден) жоғары жұмыс қысымында салмағы 25 тоннадан жоғары жиынтықта технологиялық жабдықтарды монтаждау;</w:t>
      </w:r>
    </w:p>
    <w:bookmarkEnd w:id="6186"/>
    <w:bookmarkStart w:name="z6189" w:id="6187"/>
    <w:p>
      <w:pPr>
        <w:spacing w:after="0"/>
        <w:ind w:left="0"/>
        <w:jc w:val="both"/>
      </w:pPr>
      <w:r>
        <w:rPr>
          <w:rFonts w:ascii="Times New Roman"/>
          <w:b w:val="false"/>
          <w:i w:val="false"/>
          <w:color w:val="000000"/>
          <w:sz w:val="28"/>
        </w:rPr>
        <w:t>
      биіктігі 16 метрден жоғары бағана үлгідегі жабдықтарды монтаждау;</w:t>
      </w:r>
    </w:p>
    <w:bookmarkEnd w:id="6187"/>
    <w:bookmarkStart w:name="z6190" w:id="6188"/>
    <w:p>
      <w:pPr>
        <w:spacing w:after="0"/>
        <w:ind w:left="0"/>
        <w:jc w:val="both"/>
      </w:pPr>
      <w:r>
        <w:rPr>
          <w:rFonts w:ascii="Times New Roman"/>
          <w:b w:val="false"/>
          <w:i w:val="false"/>
          <w:color w:val="000000"/>
          <w:sz w:val="28"/>
        </w:rPr>
        <w:t>
      уатутарту жабдықтарын: 10 тоннадан жоғары салмақтағы уатқыштарды, жұмырларды, аэробильдік, өзекше диірмендерді, сыныптауыштарды, сепараторларды, флотациялық машиналарды, тозаң тұтқыш және басқа да қондырғыларды монтаждау;</w:t>
      </w:r>
    </w:p>
    <w:bookmarkEnd w:id="6188"/>
    <w:bookmarkStart w:name="z6191" w:id="6189"/>
    <w:p>
      <w:pPr>
        <w:spacing w:after="0"/>
        <w:ind w:left="0"/>
        <w:jc w:val="both"/>
      </w:pPr>
      <w:r>
        <w:rPr>
          <w:rFonts w:ascii="Times New Roman"/>
          <w:b w:val="false"/>
          <w:i w:val="false"/>
          <w:color w:val="000000"/>
          <w:sz w:val="28"/>
        </w:rPr>
        <w:t>
      жинақталған түрде түсетін салмағы 20 тоннадан жоғары әртүрлі үлгідегі және мөлшердегі металл кесетін станоктар мен ұсталық-нығыздау жабдықтарды, сондай-ақ бөлшектенген түрде түсетін аса күрделі станоктар мен нығыздауыштарды монтаждау;</w:t>
      </w:r>
    </w:p>
    <w:bookmarkEnd w:id="6189"/>
    <w:bookmarkStart w:name="z6192" w:id="6190"/>
    <w:p>
      <w:pPr>
        <w:spacing w:after="0"/>
        <w:ind w:left="0"/>
        <w:jc w:val="both"/>
      </w:pPr>
      <w:r>
        <w:rPr>
          <w:rFonts w:ascii="Times New Roman"/>
          <w:b w:val="false"/>
          <w:i w:val="false"/>
          <w:color w:val="000000"/>
          <w:sz w:val="28"/>
        </w:rPr>
        <w:t>
      әртүрлі үлгідегі және мөлшердегі үздіксіз жұмыс істейтін көтергіш-көлік жабдықтарды, ұзындығы 80 метрден және ені 1 метрден асатын барлық үлгідегі конвейерлерді, демпферлік және бұрғылау қондырғыларын монтаждау;</w:t>
      </w:r>
    </w:p>
    <w:bookmarkEnd w:id="6190"/>
    <w:bookmarkStart w:name="z6193" w:id="6191"/>
    <w:p>
      <w:pPr>
        <w:spacing w:after="0"/>
        <w:ind w:left="0"/>
        <w:jc w:val="both"/>
      </w:pPr>
      <w:r>
        <w:rPr>
          <w:rFonts w:ascii="Times New Roman"/>
          <w:b w:val="false"/>
          <w:i w:val="false"/>
          <w:color w:val="000000"/>
          <w:sz w:val="28"/>
        </w:rPr>
        <w:t>
      барлық үлгідегі крандарды монтаждау және оларды сынамалау;</w:t>
      </w:r>
    </w:p>
    <w:bookmarkEnd w:id="6191"/>
    <w:bookmarkStart w:name="z6194" w:id="6192"/>
    <w:p>
      <w:pPr>
        <w:spacing w:after="0"/>
        <w:ind w:left="0"/>
        <w:jc w:val="both"/>
      </w:pPr>
      <w:r>
        <w:rPr>
          <w:rFonts w:ascii="Times New Roman"/>
          <w:b w:val="false"/>
          <w:i w:val="false"/>
          <w:color w:val="000000"/>
          <w:sz w:val="28"/>
        </w:rPr>
        <w:t>
      цемент пештерді, құбыр диірмендердің, шламдық қоспалауыштардың негізгі көтермелерін, подшипниктерін және барабандарын монтаждау және дұрыстау;</w:t>
      </w:r>
    </w:p>
    <w:bookmarkEnd w:id="6192"/>
    <w:bookmarkStart w:name="z6195" w:id="6193"/>
    <w:p>
      <w:pPr>
        <w:spacing w:after="0"/>
        <w:ind w:left="0"/>
        <w:jc w:val="both"/>
      </w:pPr>
      <w:r>
        <w:rPr>
          <w:rFonts w:ascii="Times New Roman"/>
          <w:b w:val="false"/>
          <w:i w:val="false"/>
          <w:color w:val="000000"/>
          <w:sz w:val="28"/>
        </w:rPr>
        <w:t>
      домна, мартен, конвертор және илемдеу цехтарының, агломерациялық кесектеу фабрикаларының жабдықтарын, бұру тетігі және алаңшасымен конверторларды, телескоптық, кептіру қондырғыларының көтергіштерін, домна пештерін, жентектеу арбаларын, горндарды, газбен жылыту және жүк түсіргіш қондырғыларды, суық және ыстық илемдеу стандарын және басқа да жабдықтарды монтаждау;</w:t>
      </w:r>
    </w:p>
    <w:bookmarkEnd w:id="6193"/>
    <w:bookmarkStart w:name="z6196" w:id="6194"/>
    <w:p>
      <w:pPr>
        <w:spacing w:after="0"/>
        <w:ind w:left="0"/>
        <w:jc w:val="both"/>
      </w:pPr>
      <w:r>
        <w:rPr>
          <w:rFonts w:ascii="Times New Roman"/>
          <w:b w:val="false"/>
          <w:i w:val="false"/>
          <w:color w:val="000000"/>
          <w:sz w:val="28"/>
        </w:rPr>
        <w:t>
      кокс машиналарын, мұнара үлгідегі аппараттарды, дефлегматорларды, бу инжекциялары жүйесін, сатураторларды монтаждау;</w:t>
      </w:r>
    </w:p>
    <w:bookmarkEnd w:id="6194"/>
    <w:bookmarkStart w:name="z6197" w:id="6195"/>
    <w:p>
      <w:pPr>
        <w:spacing w:after="0"/>
        <w:ind w:left="0"/>
        <w:jc w:val="both"/>
      </w:pPr>
      <w:r>
        <w:rPr>
          <w:rFonts w:ascii="Times New Roman"/>
          <w:b w:val="false"/>
          <w:i w:val="false"/>
          <w:color w:val="000000"/>
          <w:sz w:val="28"/>
        </w:rPr>
        <w:t>
      тоңазытқыш қондырғылары жабдықтарын: аммиак конденсаторларды, буландырғыштарды, реттейтін станцияларды, ресиверларды монтаждау;</w:t>
      </w:r>
    </w:p>
    <w:bookmarkEnd w:id="6195"/>
    <w:bookmarkStart w:name="z6198" w:id="6196"/>
    <w:p>
      <w:pPr>
        <w:spacing w:after="0"/>
        <w:ind w:left="0"/>
        <w:jc w:val="both"/>
      </w:pPr>
      <w:r>
        <w:rPr>
          <w:rFonts w:ascii="Times New Roman"/>
          <w:b w:val="false"/>
          <w:i w:val="false"/>
          <w:color w:val="000000"/>
          <w:sz w:val="28"/>
        </w:rPr>
        <w:t>
      аммиак жүйесін зарядтау;</w:t>
      </w:r>
    </w:p>
    <w:bookmarkEnd w:id="6196"/>
    <w:bookmarkStart w:name="z6199" w:id="6197"/>
    <w:p>
      <w:pPr>
        <w:spacing w:after="0"/>
        <w:ind w:left="0"/>
        <w:jc w:val="both"/>
      </w:pPr>
      <w:r>
        <w:rPr>
          <w:rFonts w:ascii="Times New Roman"/>
          <w:b w:val="false"/>
          <w:i w:val="false"/>
          <w:color w:val="000000"/>
          <w:sz w:val="28"/>
        </w:rPr>
        <w:t>
      ауыл шаруашылығы жабдықтарын: су ағатын қондырғыларды, бу пастеризаторларын, күрделі сүт танкілерін, барлық түрдегі және жүйедегі инкубаторларды, механикалық электр қырқатын агрегаттарды, май даярлағыштарды және басқа да жабдықтарды монтаждау;</w:t>
      </w:r>
    </w:p>
    <w:bookmarkEnd w:id="6197"/>
    <w:bookmarkStart w:name="z6200" w:id="6198"/>
    <w:p>
      <w:pPr>
        <w:spacing w:after="0"/>
        <w:ind w:left="0"/>
        <w:jc w:val="both"/>
      </w:pPr>
      <w:r>
        <w:rPr>
          <w:rFonts w:ascii="Times New Roman"/>
          <w:b w:val="false"/>
          <w:i w:val="false"/>
          <w:color w:val="000000"/>
          <w:sz w:val="28"/>
        </w:rPr>
        <w:t>
      диаметрі 200-ден асатын және 600 миллиметрге дейінгі шартты қысымы 4-тен жоғары және 9,8 мегапаскальға (бір шырша сантиметрге 40-тан жоғары және 100 килограм күшіге) дейінгі, қысымына қарамастан диаметрі 600 миллиметрден жоғары, шартты қысымы 9,8 мегапаскальдан жоғары (бір шырша сантиметрге 100 килограм күшіден жоғары) диаметріне қарамастан құбыржолдарды монтаждау;</w:t>
      </w:r>
    </w:p>
    <w:bookmarkEnd w:id="6198"/>
    <w:bookmarkStart w:name="z6201" w:id="6199"/>
    <w:p>
      <w:pPr>
        <w:spacing w:after="0"/>
        <w:ind w:left="0"/>
        <w:jc w:val="both"/>
      </w:pPr>
      <w:r>
        <w:rPr>
          <w:rFonts w:ascii="Times New Roman"/>
          <w:b w:val="false"/>
          <w:i w:val="false"/>
          <w:color w:val="000000"/>
          <w:sz w:val="28"/>
        </w:rPr>
        <w:t>
      қою және сұйық майлаудың орталықтандырылған жүйесін монтаждау;</w:t>
      </w:r>
    </w:p>
    <w:bookmarkEnd w:id="6199"/>
    <w:bookmarkStart w:name="z6202" w:id="6200"/>
    <w:p>
      <w:pPr>
        <w:spacing w:after="0"/>
        <w:ind w:left="0"/>
        <w:jc w:val="both"/>
      </w:pPr>
      <w:r>
        <w:rPr>
          <w:rFonts w:ascii="Times New Roman"/>
          <w:b w:val="false"/>
          <w:i w:val="false"/>
          <w:color w:val="000000"/>
          <w:sz w:val="28"/>
        </w:rPr>
        <w:t>
      сыйымдылығы 1000 шаршы метрден асатын металл және темір бетон цилиндр резервуарларды, сыйымдылығына қарамастан өзгеше резервуарларды және газгольдерлерді монтаждау;</w:t>
      </w:r>
    </w:p>
    <w:bookmarkEnd w:id="6200"/>
    <w:bookmarkStart w:name="z6203" w:id="6201"/>
    <w:p>
      <w:pPr>
        <w:spacing w:after="0"/>
        <w:ind w:left="0"/>
        <w:jc w:val="both"/>
      </w:pPr>
      <w:r>
        <w:rPr>
          <w:rFonts w:ascii="Times New Roman"/>
          <w:b w:val="false"/>
          <w:i w:val="false"/>
          <w:color w:val="000000"/>
          <w:sz w:val="28"/>
        </w:rPr>
        <w:t>
      нивелир мен теодолит жабдықтарын мұқият тексеру;</w:t>
      </w:r>
    </w:p>
    <w:bookmarkEnd w:id="6201"/>
    <w:bookmarkStart w:name="z6204" w:id="6202"/>
    <w:p>
      <w:pPr>
        <w:spacing w:after="0"/>
        <w:ind w:left="0"/>
        <w:jc w:val="both"/>
      </w:pPr>
      <w:r>
        <w:rPr>
          <w:rFonts w:ascii="Times New Roman"/>
          <w:b w:val="false"/>
          <w:i w:val="false"/>
          <w:color w:val="000000"/>
          <w:sz w:val="28"/>
        </w:rPr>
        <w:t>
      жабдықтауға арналған металл құрылымдарды, элемент немесе блок салмағы 15 тоннадан жоғары болат ұстындарды, кран астындағы арқалықтарды және басқа құрылымдарды, аралығы 24 метрден асатын фермаларды орнату және тексеру;</w:t>
      </w:r>
    </w:p>
    <w:bookmarkEnd w:id="6202"/>
    <w:bookmarkStart w:name="z6205" w:id="6203"/>
    <w:p>
      <w:pPr>
        <w:spacing w:after="0"/>
        <w:ind w:left="0"/>
        <w:jc w:val="both"/>
      </w:pPr>
      <w:r>
        <w:rPr>
          <w:rFonts w:ascii="Times New Roman"/>
          <w:b w:val="false"/>
          <w:i w:val="false"/>
          <w:color w:val="000000"/>
          <w:sz w:val="28"/>
        </w:rPr>
        <w:t>
      панель мен блоктан пештердің құрылымдарын ірілендіріп жинақтау, құбыржолдарды ірілендірілген блоктармен монтаждау;</w:t>
      </w:r>
    </w:p>
    <w:bookmarkEnd w:id="6203"/>
    <w:bookmarkStart w:name="z6206" w:id="6204"/>
    <w:p>
      <w:pPr>
        <w:spacing w:after="0"/>
        <w:ind w:left="0"/>
        <w:jc w:val="both"/>
      </w:pPr>
      <w:r>
        <w:rPr>
          <w:rFonts w:ascii="Times New Roman"/>
          <w:b w:val="false"/>
          <w:i w:val="false"/>
          <w:color w:val="000000"/>
          <w:sz w:val="28"/>
        </w:rPr>
        <w:t>
      технологиялық жабдықтарды байқап көру және дұрыстау және оны пайдалану.</w:t>
      </w:r>
    </w:p>
    <w:bookmarkEnd w:id="6204"/>
    <w:bookmarkStart w:name="z6207" w:id="6205"/>
    <w:p>
      <w:pPr>
        <w:spacing w:after="0"/>
        <w:ind w:left="0"/>
        <w:jc w:val="both"/>
      </w:pPr>
      <w:r>
        <w:rPr>
          <w:rFonts w:ascii="Times New Roman"/>
          <w:b w:val="false"/>
          <w:i w:val="false"/>
          <w:color w:val="000000"/>
          <w:sz w:val="28"/>
        </w:rPr>
        <w:t>
      738. Білуге тиіс:</w:t>
      </w:r>
    </w:p>
    <w:bookmarkEnd w:id="6205"/>
    <w:bookmarkStart w:name="z6208" w:id="6206"/>
    <w:p>
      <w:pPr>
        <w:spacing w:after="0"/>
        <w:ind w:left="0"/>
        <w:jc w:val="both"/>
      </w:pPr>
      <w:r>
        <w:rPr>
          <w:rFonts w:ascii="Times New Roman"/>
          <w:b w:val="false"/>
          <w:i w:val="false"/>
          <w:color w:val="000000"/>
          <w:sz w:val="28"/>
        </w:rPr>
        <w:t xml:space="preserve">
      аса күрделі агрегаттар мен технологиялық желілерді монтаждау, реттеу және дұрыстау тәсілдері; </w:t>
      </w:r>
    </w:p>
    <w:bookmarkEnd w:id="6206"/>
    <w:bookmarkStart w:name="z6209" w:id="6207"/>
    <w:p>
      <w:pPr>
        <w:spacing w:after="0"/>
        <w:ind w:left="0"/>
        <w:jc w:val="both"/>
      </w:pPr>
      <w:r>
        <w:rPr>
          <w:rFonts w:ascii="Times New Roman"/>
          <w:b w:val="false"/>
          <w:i w:val="false"/>
          <w:color w:val="000000"/>
          <w:sz w:val="28"/>
        </w:rPr>
        <w:t xml:space="preserve">
      жабдықты дұрыстау тәсілдері; </w:t>
      </w:r>
    </w:p>
    <w:bookmarkEnd w:id="6207"/>
    <w:bookmarkStart w:name="z6210" w:id="6208"/>
    <w:p>
      <w:pPr>
        <w:spacing w:after="0"/>
        <w:ind w:left="0"/>
        <w:jc w:val="both"/>
      </w:pPr>
      <w:r>
        <w:rPr>
          <w:rFonts w:ascii="Times New Roman"/>
          <w:b w:val="false"/>
          <w:i w:val="false"/>
          <w:color w:val="000000"/>
          <w:sz w:val="28"/>
        </w:rPr>
        <w:t>
      трасса мен төсемдерді, құбыржолдарды сызбалар мен макеттер бойынша қашықтату;</w:t>
      </w:r>
    </w:p>
    <w:bookmarkEnd w:id="6208"/>
    <w:bookmarkStart w:name="z6211" w:id="6209"/>
    <w:p>
      <w:pPr>
        <w:spacing w:after="0"/>
        <w:ind w:left="0"/>
        <w:jc w:val="both"/>
      </w:pPr>
      <w:r>
        <w:rPr>
          <w:rFonts w:ascii="Times New Roman"/>
          <w:b w:val="false"/>
          <w:i w:val="false"/>
          <w:color w:val="000000"/>
          <w:sz w:val="28"/>
        </w:rPr>
        <w:t>
      дәнекерлеу жігін термоөңдеу тәсілдері;</w:t>
      </w:r>
    </w:p>
    <w:bookmarkEnd w:id="6209"/>
    <w:bookmarkStart w:name="z6212" w:id="6210"/>
    <w:p>
      <w:pPr>
        <w:spacing w:after="0"/>
        <w:ind w:left="0"/>
        <w:jc w:val="both"/>
      </w:pPr>
      <w:r>
        <w:rPr>
          <w:rFonts w:ascii="Times New Roman"/>
          <w:b w:val="false"/>
          <w:i w:val="false"/>
          <w:color w:val="000000"/>
          <w:sz w:val="28"/>
        </w:rPr>
        <w:t xml:space="preserve">
      ірілендіріп құрастыру және жабдықтарды монтаждауға байланысты кез келген құрылымдарды монтаждау тәсілдері; </w:t>
      </w:r>
    </w:p>
    <w:bookmarkEnd w:id="6210"/>
    <w:bookmarkStart w:name="z6213" w:id="6211"/>
    <w:p>
      <w:pPr>
        <w:spacing w:after="0"/>
        <w:ind w:left="0"/>
        <w:jc w:val="both"/>
      </w:pPr>
      <w:r>
        <w:rPr>
          <w:rFonts w:ascii="Times New Roman"/>
          <w:b w:val="false"/>
          <w:i w:val="false"/>
          <w:color w:val="000000"/>
          <w:sz w:val="28"/>
        </w:rPr>
        <w:t xml:space="preserve">
      күрделі нобайлар мен монтаждау схемаларын орындау ережесі; </w:t>
      </w:r>
    </w:p>
    <w:bookmarkEnd w:id="6211"/>
    <w:bookmarkStart w:name="z6214" w:id="6212"/>
    <w:p>
      <w:pPr>
        <w:spacing w:after="0"/>
        <w:ind w:left="0"/>
        <w:jc w:val="both"/>
      </w:pPr>
      <w:r>
        <w:rPr>
          <w:rFonts w:ascii="Times New Roman"/>
          <w:b w:val="false"/>
          <w:i w:val="false"/>
          <w:color w:val="000000"/>
          <w:sz w:val="28"/>
        </w:rPr>
        <w:t xml:space="preserve">
      желдеткіш жүйелерін аэродинамикалық сынамалардан өткізу ережесі; </w:t>
      </w:r>
    </w:p>
    <w:bookmarkEnd w:id="6212"/>
    <w:bookmarkStart w:name="z6215" w:id="6213"/>
    <w:p>
      <w:pPr>
        <w:spacing w:after="0"/>
        <w:ind w:left="0"/>
        <w:jc w:val="both"/>
      </w:pPr>
      <w:r>
        <w:rPr>
          <w:rFonts w:ascii="Times New Roman"/>
          <w:b w:val="false"/>
          <w:i w:val="false"/>
          <w:color w:val="000000"/>
          <w:sz w:val="28"/>
        </w:rPr>
        <w:t>
      агрегаттар мен машиналарды пайдалануға берерде байқау ережесі.</w:t>
      </w:r>
    </w:p>
    <w:bookmarkEnd w:id="6213"/>
    <w:bookmarkStart w:name="z6216" w:id="6214"/>
    <w:p>
      <w:pPr>
        <w:spacing w:after="0"/>
        <w:ind w:left="0"/>
        <w:jc w:val="both"/>
      </w:pPr>
      <w:r>
        <w:rPr>
          <w:rFonts w:ascii="Times New Roman"/>
          <w:b w:val="false"/>
          <w:i w:val="false"/>
          <w:color w:val="000000"/>
          <w:sz w:val="28"/>
        </w:rPr>
        <w:t>
      739. Техникалық және кәсіби (орта арнайы, орта кәсіби) білімнің болуы талап етіледі.</w:t>
      </w:r>
    </w:p>
    <w:bookmarkEnd w:id="6214"/>
    <w:bookmarkStart w:name="z6217" w:id="6215"/>
    <w:p>
      <w:pPr>
        <w:spacing w:after="0"/>
        <w:ind w:left="0"/>
        <w:jc w:val="left"/>
      </w:pPr>
      <w:r>
        <w:rPr>
          <w:rFonts w:ascii="Times New Roman"/>
          <w:b/>
          <w:i w:val="false"/>
          <w:color w:val="000000"/>
        </w:rPr>
        <w:t xml:space="preserve"> 341-параграф. Технологиялық жабдықты және онымен байланысты конструкцияларды монтаждаушы, 7-разряд</w:t>
      </w:r>
    </w:p>
    <w:bookmarkEnd w:id="6215"/>
    <w:bookmarkStart w:name="z6218" w:id="6216"/>
    <w:p>
      <w:pPr>
        <w:spacing w:after="0"/>
        <w:ind w:left="0"/>
        <w:jc w:val="both"/>
      </w:pPr>
      <w:r>
        <w:rPr>
          <w:rFonts w:ascii="Times New Roman"/>
          <w:b w:val="false"/>
          <w:i w:val="false"/>
          <w:color w:val="000000"/>
          <w:sz w:val="28"/>
        </w:rPr>
        <w:t xml:space="preserve">
      740. Жұмыс сипаттамасы: </w:t>
      </w:r>
    </w:p>
    <w:bookmarkEnd w:id="6216"/>
    <w:bookmarkStart w:name="z6219" w:id="6217"/>
    <w:p>
      <w:pPr>
        <w:spacing w:after="0"/>
        <w:ind w:left="0"/>
        <w:jc w:val="both"/>
      </w:pPr>
      <w:r>
        <w:rPr>
          <w:rFonts w:ascii="Times New Roman"/>
          <w:b w:val="false"/>
          <w:i w:val="false"/>
          <w:color w:val="000000"/>
          <w:sz w:val="28"/>
        </w:rPr>
        <w:t>
      күрделі құрылымды стандартталмаған жабдықты монтаждау;</w:t>
      </w:r>
    </w:p>
    <w:bookmarkEnd w:id="6217"/>
    <w:bookmarkStart w:name="z6220" w:id="6218"/>
    <w:p>
      <w:pPr>
        <w:spacing w:after="0"/>
        <w:ind w:left="0"/>
        <w:jc w:val="both"/>
      </w:pPr>
      <w:r>
        <w:rPr>
          <w:rFonts w:ascii="Times New Roman"/>
          <w:b w:val="false"/>
          <w:i w:val="false"/>
          <w:color w:val="000000"/>
          <w:sz w:val="28"/>
        </w:rPr>
        <w:t>
      "ДКВР" қазандықтарын монтаждау;</w:t>
      </w:r>
    </w:p>
    <w:bookmarkEnd w:id="6218"/>
    <w:bookmarkStart w:name="z6221" w:id="6219"/>
    <w:p>
      <w:pPr>
        <w:spacing w:after="0"/>
        <w:ind w:left="0"/>
        <w:jc w:val="both"/>
      </w:pPr>
      <w:r>
        <w:rPr>
          <w:rFonts w:ascii="Times New Roman"/>
          <w:b w:val="false"/>
          <w:i w:val="false"/>
          <w:color w:val="000000"/>
          <w:sz w:val="28"/>
        </w:rPr>
        <w:t>
      аустенитті сыныптың плакирленген және тотқа тұрақты болаттан жасалған құбыржолдарды монтаждау;</w:t>
      </w:r>
    </w:p>
    <w:bookmarkEnd w:id="6219"/>
    <w:bookmarkStart w:name="z6222" w:id="6220"/>
    <w:p>
      <w:pPr>
        <w:spacing w:after="0"/>
        <w:ind w:left="0"/>
        <w:jc w:val="both"/>
      </w:pPr>
      <w:r>
        <w:rPr>
          <w:rFonts w:ascii="Times New Roman"/>
          <w:b w:val="false"/>
          <w:i w:val="false"/>
          <w:color w:val="000000"/>
          <w:sz w:val="28"/>
        </w:rPr>
        <w:t>
      ірі ауқымды блоктардан жасалған құбыржолдарды монтаждау;</w:t>
      </w:r>
    </w:p>
    <w:bookmarkEnd w:id="6220"/>
    <w:bookmarkStart w:name="z6223" w:id="6221"/>
    <w:p>
      <w:pPr>
        <w:spacing w:after="0"/>
        <w:ind w:left="0"/>
        <w:jc w:val="both"/>
      </w:pPr>
      <w:r>
        <w:rPr>
          <w:rFonts w:ascii="Times New Roman"/>
          <w:b w:val="false"/>
          <w:i w:val="false"/>
          <w:color w:val="000000"/>
          <w:sz w:val="28"/>
        </w:rPr>
        <w:t>
      қабырғалары әртүрлі қалыңдықтағы түйістіре жалғамаларды құрастыру;</w:t>
      </w:r>
    </w:p>
    <w:bookmarkEnd w:id="6221"/>
    <w:bookmarkStart w:name="z6224" w:id="6222"/>
    <w:p>
      <w:pPr>
        <w:spacing w:after="0"/>
        <w:ind w:left="0"/>
        <w:jc w:val="both"/>
      </w:pPr>
      <w:r>
        <w:rPr>
          <w:rFonts w:ascii="Times New Roman"/>
          <w:b w:val="false"/>
          <w:i w:val="false"/>
          <w:color w:val="000000"/>
          <w:sz w:val="28"/>
        </w:rPr>
        <w:t>
      Цельсия 450 градус және одан жоғары бу температурасында бу құбыржолдарын монтаждау;</w:t>
      </w:r>
    </w:p>
    <w:bookmarkEnd w:id="6222"/>
    <w:bookmarkStart w:name="z6225" w:id="6223"/>
    <w:p>
      <w:pPr>
        <w:spacing w:after="0"/>
        <w:ind w:left="0"/>
        <w:jc w:val="both"/>
      </w:pPr>
      <w:r>
        <w:rPr>
          <w:rFonts w:ascii="Times New Roman"/>
          <w:b w:val="false"/>
          <w:i w:val="false"/>
          <w:color w:val="000000"/>
          <w:sz w:val="28"/>
        </w:rPr>
        <w:t>
      сызбалар мен үлгілер бойынша басқару қалқаншасын құбыржолдармен орау;</w:t>
      </w:r>
    </w:p>
    <w:bookmarkEnd w:id="6223"/>
    <w:bookmarkStart w:name="z6226" w:id="6224"/>
    <w:p>
      <w:pPr>
        <w:spacing w:after="0"/>
        <w:ind w:left="0"/>
        <w:jc w:val="both"/>
      </w:pPr>
      <w:r>
        <w:rPr>
          <w:rFonts w:ascii="Times New Roman"/>
          <w:b w:val="false"/>
          <w:i w:val="false"/>
          <w:color w:val="000000"/>
          <w:sz w:val="28"/>
        </w:rPr>
        <w:t>
      бөлшектенген түрде келетін күрделі нығыздау жабдықтарын монтаждау;</w:t>
      </w:r>
    </w:p>
    <w:bookmarkEnd w:id="6224"/>
    <w:bookmarkStart w:name="z6227" w:id="6225"/>
    <w:p>
      <w:pPr>
        <w:spacing w:after="0"/>
        <w:ind w:left="0"/>
        <w:jc w:val="both"/>
      </w:pPr>
      <w:r>
        <w:rPr>
          <w:rFonts w:ascii="Times New Roman"/>
          <w:b w:val="false"/>
          <w:i w:val="false"/>
          <w:color w:val="000000"/>
          <w:sz w:val="28"/>
        </w:rPr>
        <w:t>
      салмағына қарамастан агрегирленбеген компрессорларды, сондай-ақ блоктай жеткізілетін желдеткіштер мен түтінсорғыштарды монтаждау;</w:t>
      </w:r>
    </w:p>
    <w:bookmarkEnd w:id="6225"/>
    <w:bookmarkStart w:name="z6228" w:id="6226"/>
    <w:p>
      <w:pPr>
        <w:spacing w:after="0"/>
        <w:ind w:left="0"/>
        <w:jc w:val="both"/>
      </w:pPr>
      <w:r>
        <w:rPr>
          <w:rFonts w:ascii="Times New Roman"/>
          <w:b w:val="false"/>
          <w:i w:val="false"/>
          <w:color w:val="000000"/>
          <w:sz w:val="28"/>
        </w:rPr>
        <w:t>
      жаңа аспаптар, құрал-саймандар мен құрылғыларды қолданып жоғары дәлдікпен орындауды талап ететін жаңа ерекше күрделі жабдықтарды монтаждау.</w:t>
      </w:r>
    </w:p>
    <w:bookmarkEnd w:id="6226"/>
    <w:bookmarkStart w:name="z6229" w:id="6227"/>
    <w:p>
      <w:pPr>
        <w:spacing w:after="0"/>
        <w:ind w:left="0"/>
        <w:jc w:val="both"/>
      </w:pPr>
      <w:r>
        <w:rPr>
          <w:rFonts w:ascii="Times New Roman"/>
          <w:b w:val="false"/>
          <w:i w:val="false"/>
          <w:color w:val="000000"/>
          <w:sz w:val="28"/>
        </w:rPr>
        <w:t>
      741. Білуге тиіс:</w:t>
      </w:r>
    </w:p>
    <w:bookmarkEnd w:id="6227"/>
    <w:bookmarkStart w:name="z6230" w:id="6228"/>
    <w:p>
      <w:pPr>
        <w:spacing w:after="0"/>
        <w:ind w:left="0"/>
        <w:jc w:val="both"/>
      </w:pPr>
      <w:r>
        <w:rPr>
          <w:rFonts w:ascii="Times New Roman"/>
          <w:b w:val="false"/>
          <w:i w:val="false"/>
          <w:color w:val="000000"/>
          <w:sz w:val="28"/>
        </w:rPr>
        <w:t>
      ерекше күрделі жабдықтарды, құбыржолдарды және олармен байланысты құрылымдарды монтаждау тәсілдері:</w:t>
      </w:r>
    </w:p>
    <w:bookmarkEnd w:id="6228"/>
    <w:bookmarkStart w:name="z6231" w:id="6229"/>
    <w:p>
      <w:pPr>
        <w:spacing w:after="0"/>
        <w:ind w:left="0"/>
        <w:jc w:val="both"/>
      </w:pPr>
      <w:r>
        <w:rPr>
          <w:rFonts w:ascii="Times New Roman"/>
          <w:b w:val="false"/>
          <w:i w:val="false"/>
          <w:color w:val="000000"/>
          <w:sz w:val="28"/>
        </w:rPr>
        <w:t xml:space="preserve">
      плакирленген болат пен ірі ауқымды блоктардан жасалған құбыржолдарды монтаждау ережесі: </w:t>
      </w:r>
    </w:p>
    <w:bookmarkEnd w:id="6229"/>
    <w:bookmarkStart w:name="z6232" w:id="6230"/>
    <w:p>
      <w:pPr>
        <w:spacing w:after="0"/>
        <w:ind w:left="0"/>
        <w:jc w:val="both"/>
      </w:pPr>
      <w:r>
        <w:rPr>
          <w:rFonts w:ascii="Times New Roman"/>
          <w:b w:val="false"/>
          <w:i w:val="false"/>
          <w:color w:val="000000"/>
          <w:sz w:val="28"/>
        </w:rPr>
        <w:t xml:space="preserve">
      құрастырылған жабдықтарды сынамадан өткізу тәсілдері: </w:t>
      </w:r>
    </w:p>
    <w:bookmarkEnd w:id="6230"/>
    <w:bookmarkStart w:name="z6233" w:id="6231"/>
    <w:p>
      <w:pPr>
        <w:spacing w:after="0"/>
        <w:ind w:left="0"/>
        <w:jc w:val="both"/>
      </w:pPr>
      <w:r>
        <w:rPr>
          <w:rFonts w:ascii="Times New Roman"/>
          <w:b w:val="false"/>
          <w:i w:val="false"/>
          <w:color w:val="000000"/>
          <w:sz w:val="28"/>
        </w:rPr>
        <w:t>
      жабдықтарды монтаждау және пайдалану кезінде қойылатын талаптар.</w:t>
      </w:r>
    </w:p>
    <w:bookmarkEnd w:id="6231"/>
    <w:bookmarkStart w:name="z6234" w:id="6232"/>
    <w:p>
      <w:pPr>
        <w:spacing w:after="0"/>
        <w:ind w:left="0"/>
        <w:jc w:val="both"/>
      </w:pPr>
      <w:r>
        <w:rPr>
          <w:rFonts w:ascii="Times New Roman"/>
          <w:b w:val="false"/>
          <w:i w:val="false"/>
          <w:color w:val="000000"/>
          <w:sz w:val="28"/>
        </w:rPr>
        <w:t>
      742. Техникалық және кәсіби (орта арнайы, орта кәсіби) білімнің болуы талап етіледі.</w:t>
      </w:r>
    </w:p>
    <w:bookmarkEnd w:id="6232"/>
    <w:bookmarkStart w:name="z6235" w:id="6233"/>
    <w:p>
      <w:pPr>
        <w:spacing w:after="0"/>
        <w:ind w:left="0"/>
        <w:jc w:val="left"/>
      </w:pPr>
      <w:r>
        <w:rPr>
          <w:rFonts w:ascii="Times New Roman"/>
          <w:b/>
          <w:i w:val="false"/>
          <w:color w:val="000000"/>
        </w:rPr>
        <w:t xml:space="preserve"> 342-параграф. Технологиялық құбыржолдардың тораптары мен бөлшектерін әзірлеу жөніндегі слесарь, 2-разряд</w:t>
      </w:r>
    </w:p>
    <w:bookmarkEnd w:id="6233"/>
    <w:bookmarkStart w:name="z6236" w:id="6234"/>
    <w:p>
      <w:pPr>
        <w:spacing w:after="0"/>
        <w:ind w:left="0"/>
        <w:jc w:val="both"/>
      </w:pPr>
      <w:r>
        <w:rPr>
          <w:rFonts w:ascii="Times New Roman"/>
          <w:b w:val="false"/>
          <w:i w:val="false"/>
          <w:color w:val="000000"/>
          <w:sz w:val="28"/>
        </w:rPr>
        <w:t>
      743. Жұмыс сипаттамасы:</w:t>
      </w:r>
    </w:p>
    <w:bookmarkEnd w:id="6234"/>
    <w:bookmarkStart w:name="z6237" w:id="6235"/>
    <w:p>
      <w:pPr>
        <w:spacing w:after="0"/>
        <w:ind w:left="0"/>
        <w:jc w:val="both"/>
      </w:pPr>
      <w:r>
        <w:rPr>
          <w:rFonts w:ascii="Times New Roman"/>
          <w:b w:val="false"/>
          <w:i w:val="false"/>
          <w:color w:val="000000"/>
          <w:sz w:val="28"/>
        </w:rPr>
        <w:t xml:space="preserve">
      құбыржолдардың сыртқы бетін металл щеткалармен тазалау; </w:t>
      </w:r>
    </w:p>
    <w:bookmarkEnd w:id="6235"/>
    <w:bookmarkStart w:name="z6238" w:id="6236"/>
    <w:p>
      <w:pPr>
        <w:spacing w:after="0"/>
        <w:ind w:left="0"/>
        <w:jc w:val="both"/>
      </w:pPr>
      <w:r>
        <w:rPr>
          <w:rFonts w:ascii="Times New Roman"/>
          <w:b w:val="false"/>
          <w:i w:val="false"/>
          <w:color w:val="000000"/>
          <w:sz w:val="28"/>
        </w:rPr>
        <w:t xml:space="preserve">
      арматураларды, бұрандамаларды және түйреуіштерді консервілеп майлаудан арылту; </w:t>
      </w:r>
    </w:p>
    <w:bookmarkEnd w:id="6236"/>
    <w:bookmarkStart w:name="z6239" w:id="6237"/>
    <w:p>
      <w:pPr>
        <w:spacing w:after="0"/>
        <w:ind w:left="0"/>
        <w:jc w:val="both"/>
      </w:pPr>
      <w:r>
        <w:rPr>
          <w:rFonts w:ascii="Times New Roman"/>
          <w:b w:val="false"/>
          <w:i w:val="false"/>
          <w:color w:val="000000"/>
          <w:sz w:val="28"/>
        </w:rPr>
        <w:t xml:space="preserve">
      құбыржолдардың ұштарын консервациялау; </w:t>
      </w:r>
    </w:p>
    <w:bookmarkEnd w:id="6237"/>
    <w:bookmarkStart w:name="z6240" w:id="6238"/>
    <w:p>
      <w:pPr>
        <w:spacing w:after="0"/>
        <w:ind w:left="0"/>
        <w:jc w:val="both"/>
      </w:pPr>
      <w:r>
        <w:rPr>
          <w:rFonts w:ascii="Times New Roman"/>
          <w:b w:val="false"/>
          <w:i w:val="false"/>
          <w:color w:val="000000"/>
          <w:sz w:val="28"/>
        </w:rPr>
        <w:t xml:space="preserve">
      құбыржолдардағы сақтандырғыш тығындар мен бітемелерді әзірлеу, орнату және шешу; </w:t>
      </w:r>
    </w:p>
    <w:bookmarkEnd w:id="6238"/>
    <w:bookmarkStart w:name="z6241" w:id="6239"/>
    <w:p>
      <w:pPr>
        <w:spacing w:after="0"/>
        <w:ind w:left="0"/>
        <w:jc w:val="both"/>
      </w:pPr>
      <w:r>
        <w:rPr>
          <w:rFonts w:ascii="Times New Roman"/>
          <w:b w:val="false"/>
          <w:i w:val="false"/>
          <w:color w:val="000000"/>
          <w:sz w:val="28"/>
        </w:rPr>
        <w:t xml:space="preserve">
      қосалқы материалдарды (зығыр иіру, қызыл бояу) даярлау; </w:t>
      </w:r>
    </w:p>
    <w:bookmarkEnd w:id="6239"/>
    <w:bookmarkStart w:name="z6242" w:id="6240"/>
    <w:p>
      <w:pPr>
        <w:spacing w:after="0"/>
        <w:ind w:left="0"/>
        <w:jc w:val="both"/>
      </w:pPr>
      <w:r>
        <w:rPr>
          <w:rFonts w:ascii="Times New Roman"/>
          <w:b w:val="false"/>
          <w:i w:val="false"/>
          <w:color w:val="000000"/>
          <w:sz w:val="28"/>
        </w:rPr>
        <w:t>
      құбыржолдар мен үлгілік бөліктерді сұрыптау.</w:t>
      </w:r>
    </w:p>
    <w:bookmarkEnd w:id="6240"/>
    <w:bookmarkStart w:name="z6243" w:id="6241"/>
    <w:p>
      <w:pPr>
        <w:spacing w:after="0"/>
        <w:ind w:left="0"/>
        <w:jc w:val="both"/>
      </w:pPr>
      <w:r>
        <w:rPr>
          <w:rFonts w:ascii="Times New Roman"/>
          <w:b w:val="false"/>
          <w:i w:val="false"/>
          <w:color w:val="000000"/>
          <w:sz w:val="28"/>
        </w:rPr>
        <w:t>
      744. Білуге тиіс:</w:t>
      </w:r>
    </w:p>
    <w:bookmarkEnd w:id="6241"/>
    <w:bookmarkStart w:name="z6244" w:id="6242"/>
    <w:p>
      <w:pPr>
        <w:spacing w:after="0"/>
        <w:ind w:left="0"/>
        <w:jc w:val="both"/>
      </w:pPr>
      <w:r>
        <w:rPr>
          <w:rFonts w:ascii="Times New Roman"/>
          <w:b w:val="false"/>
          <w:i w:val="false"/>
          <w:color w:val="000000"/>
          <w:sz w:val="28"/>
        </w:rPr>
        <w:t>
      құбыржолдар, құбыр мен арматура бөлшектерінің түрлері мен міндетін;</w:t>
      </w:r>
    </w:p>
    <w:bookmarkEnd w:id="6242"/>
    <w:bookmarkStart w:name="z6245" w:id="6243"/>
    <w:p>
      <w:pPr>
        <w:spacing w:after="0"/>
        <w:ind w:left="0"/>
        <w:jc w:val="both"/>
      </w:pPr>
      <w:r>
        <w:rPr>
          <w:rFonts w:ascii="Times New Roman"/>
          <w:b w:val="false"/>
          <w:i w:val="false"/>
          <w:color w:val="000000"/>
          <w:sz w:val="28"/>
        </w:rPr>
        <w:t>
      құбыржолдарды бекітуге арналған тіректердің үлгілері мен құралдарын;</w:t>
      </w:r>
    </w:p>
    <w:bookmarkEnd w:id="6243"/>
    <w:bookmarkStart w:name="z6246" w:id="6244"/>
    <w:p>
      <w:pPr>
        <w:spacing w:after="0"/>
        <w:ind w:left="0"/>
        <w:jc w:val="both"/>
      </w:pPr>
      <w:r>
        <w:rPr>
          <w:rFonts w:ascii="Times New Roman"/>
          <w:b w:val="false"/>
          <w:i w:val="false"/>
          <w:color w:val="000000"/>
          <w:sz w:val="28"/>
        </w:rPr>
        <w:t>
      слесарлық аспаптардың міндетін;</w:t>
      </w:r>
    </w:p>
    <w:bookmarkEnd w:id="6244"/>
    <w:bookmarkStart w:name="z6247" w:id="6245"/>
    <w:p>
      <w:pPr>
        <w:spacing w:after="0"/>
        <w:ind w:left="0"/>
        <w:jc w:val="both"/>
      </w:pPr>
      <w:r>
        <w:rPr>
          <w:rFonts w:ascii="Times New Roman"/>
          <w:b w:val="false"/>
          <w:i w:val="false"/>
          <w:color w:val="000000"/>
          <w:sz w:val="28"/>
        </w:rPr>
        <w:t>
      құбыржолдардың диаметрін өлшеу тәсілдерін.</w:t>
      </w:r>
    </w:p>
    <w:bookmarkEnd w:id="6245"/>
    <w:bookmarkStart w:name="z6248" w:id="6246"/>
    <w:p>
      <w:pPr>
        <w:spacing w:after="0"/>
        <w:ind w:left="0"/>
        <w:jc w:val="left"/>
      </w:pPr>
      <w:r>
        <w:rPr>
          <w:rFonts w:ascii="Times New Roman"/>
          <w:b/>
          <w:i w:val="false"/>
          <w:color w:val="000000"/>
        </w:rPr>
        <w:t xml:space="preserve"> 343-параграф. Технологиялық құбыржолдардың тораптары мен бөлшектерін әзірлеу жөніндегі слесарь, 3-разряд</w:t>
      </w:r>
    </w:p>
    <w:bookmarkEnd w:id="6246"/>
    <w:bookmarkStart w:name="z6249" w:id="6247"/>
    <w:p>
      <w:pPr>
        <w:spacing w:after="0"/>
        <w:ind w:left="0"/>
        <w:jc w:val="both"/>
      </w:pPr>
      <w:r>
        <w:rPr>
          <w:rFonts w:ascii="Times New Roman"/>
          <w:b w:val="false"/>
          <w:i w:val="false"/>
          <w:color w:val="000000"/>
          <w:sz w:val="28"/>
        </w:rPr>
        <w:t>
      745. Жұмыс сипаттамасы:</w:t>
      </w:r>
    </w:p>
    <w:bookmarkEnd w:id="6247"/>
    <w:bookmarkStart w:name="z6250" w:id="6248"/>
    <w:p>
      <w:pPr>
        <w:spacing w:after="0"/>
        <w:ind w:left="0"/>
        <w:jc w:val="both"/>
      </w:pPr>
      <w:r>
        <w:rPr>
          <w:rFonts w:ascii="Times New Roman"/>
          <w:b w:val="false"/>
          <w:i w:val="false"/>
          <w:color w:val="000000"/>
          <w:sz w:val="28"/>
        </w:rPr>
        <w:t xml:space="preserve">
      құбыржолдарды қолмен таңбалау және кесу; </w:t>
      </w:r>
    </w:p>
    <w:bookmarkEnd w:id="6248"/>
    <w:bookmarkStart w:name="z6251" w:id="6249"/>
    <w:p>
      <w:pPr>
        <w:spacing w:after="0"/>
        <w:ind w:left="0"/>
        <w:jc w:val="both"/>
      </w:pPr>
      <w:r>
        <w:rPr>
          <w:rFonts w:ascii="Times New Roman"/>
          <w:b w:val="false"/>
          <w:i w:val="false"/>
          <w:color w:val="000000"/>
          <w:sz w:val="28"/>
        </w:rPr>
        <w:t xml:space="preserve">
      бөлшектер мен құбыржолдардың ұштарын тегістегіш машиналармен өңдеу; </w:t>
      </w:r>
    </w:p>
    <w:bookmarkEnd w:id="6249"/>
    <w:bookmarkStart w:name="z6252" w:id="6250"/>
    <w:p>
      <w:pPr>
        <w:spacing w:after="0"/>
        <w:ind w:left="0"/>
        <w:jc w:val="both"/>
      </w:pPr>
      <w:r>
        <w:rPr>
          <w:rFonts w:ascii="Times New Roman"/>
          <w:b w:val="false"/>
          <w:i w:val="false"/>
          <w:color w:val="000000"/>
          <w:sz w:val="28"/>
        </w:rPr>
        <w:t xml:space="preserve">
      төсем және астар әзірлеу; </w:t>
      </w:r>
    </w:p>
    <w:bookmarkEnd w:id="6250"/>
    <w:bookmarkStart w:name="z6253" w:id="6251"/>
    <w:p>
      <w:pPr>
        <w:spacing w:after="0"/>
        <w:ind w:left="0"/>
        <w:jc w:val="both"/>
      </w:pPr>
      <w:r>
        <w:rPr>
          <w:rFonts w:ascii="Times New Roman"/>
          <w:b w:val="false"/>
          <w:i w:val="false"/>
          <w:color w:val="000000"/>
          <w:sz w:val="28"/>
        </w:rPr>
        <w:t xml:space="preserve">
      фланец отырғызу және диаметрі 100 миллиметрге дейінгі құбыржолдарды түйістіру; </w:t>
      </w:r>
    </w:p>
    <w:bookmarkEnd w:id="6251"/>
    <w:bookmarkStart w:name="z6254" w:id="6252"/>
    <w:p>
      <w:pPr>
        <w:spacing w:after="0"/>
        <w:ind w:left="0"/>
        <w:jc w:val="both"/>
      </w:pPr>
      <w:r>
        <w:rPr>
          <w:rFonts w:ascii="Times New Roman"/>
          <w:b w:val="false"/>
          <w:i w:val="false"/>
          <w:color w:val="000000"/>
          <w:sz w:val="28"/>
        </w:rPr>
        <w:t xml:space="preserve">
      диаметрі 80 миллиметрге дейінгі құбыржолдарды ию; </w:t>
      </w:r>
    </w:p>
    <w:bookmarkEnd w:id="6252"/>
    <w:bookmarkStart w:name="z6255" w:id="6253"/>
    <w:p>
      <w:pPr>
        <w:spacing w:after="0"/>
        <w:ind w:left="0"/>
        <w:jc w:val="both"/>
      </w:pPr>
      <w:r>
        <w:rPr>
          <w:rFonts w:ascii="Times New Roman"/>
          <w:b w:val="false"/>
          <w:i w:val="false"/>
          <w:color w:val="000000"/>
          <w:sz w:val="28"/>
        </w:rPr>
        <w:t xml:space="preserve">
      тесіктерді бұрғылау; </w:t>
      </w:r>
    </w:p>
    <w:bookmarkEnd w:id="6253"/>
    <w:bookmarkStart w:name="z6256" w:id="6254"/>
    <w:p>
      <w:pPr>
        <w:spacing w:after="0"/>
        <w:ind w:left="0"/>
        <w:jc w:val="both"/>
      </w:pPr>
      <w:r>
        <w:rPr>
          <w:rFonts w:ascii="Times New Roman"/>
          <w:b w:val="false"/>
          <w:i w:val="false"/>
          <w:color w:val="000000"/>
          <w:sz w:val="28"/>
        </w:rPr>
        <w:t>
      құбыржолдардың бөлшектерін жинақтау.</w:t>
      </w:r>
    </w:p>
    <w:bookmarkEnd w:id="6254"/>
    <w:bookmarkStart w:name="z6257" w:id="6255"/>
    <w:p>
      <w:pPr>
        <w:spacing w:after="0"/>
        <w:ind w:left="0"/>
        <w:jc w:val="both"/>
      </w:pPr>
      <w:r>
        <w:rPr>
          <w:rFonts w:ascii="Times New Roman"/>
          <w:b w:val="false"/>
          <w:i w:val="false"/>
          <w:color w:val="000000"/>
          <w:sz w:val="28"/>
        </w:rPr>
        <w:t>
      746. Білуге тиіс:</w:t>
      </w:r>
    </w:p>
    <w:bookmarkEnd w:id="6255"/>
    <w:bookmarkStart w:name="z6258" w:id="6256"/>
    <w:p>
      <w:pPr>
        <w:spacing w:after="0"/>
        <w:ind w:left="0"/>
        <w:jc w:val="both"/>
      </w:pPr>
      <w:r>
        <w:rPr>
          <w:rFonts w:ascii="Times New Roman"/>
          <w:b w:val="false"/>
          <w:i w:val="false"/>
          <w:color w:val="000000"/>
          <w:sz w:val="28"/>
        </w:rPr>
        <w:t>
      құбыржолдар мен арматуралардың номенклатурасын;</w:t>
      </w:r>
    </w:p>
    <w:bookmarkEnd w:id="6256"/>
    <w:bookmarkStart w:name="z6259" w:id="6257"/>
    <w:p>
      <w:pPr>
        <w:spacing w:after="0"/>
        <w:ind w:left="0"/>
        <w:jc w:val="both"/>
      </w:pPr>
      <w:r>
        <w:rPr>
          <w:rFonts w:ascii="Times New Roman"/>
          <w:b w:val="false"/>
          <w:i w:val="false"/>
          <w:color w:val="000000"/>
          <w:sz w:val="28"/>
        </w:rPr>
        <w:t>
      бөлшектер мен құбыржолдардың ішкі бетін химиялық тазалау технологиясын;</w:t>
      </w:r>
    </w:p>
    <w:bookmarkEnd w:id="6257"/>
    <w:bookmarkStart w:name="z6260" w:id="6258"/>
    <w:p>
      <w:pPr>
        <w:spacing w:after="0"/>
        <w:ind w:left="0"/>
        <w:jc w:val="both"/>
      </w:pPr>
      <w:r>
        <w:rPr>
          <w:rFonts w:ascii="Times New Roman"/>
          <w:b w:val="false"/>
          <w:i w:val="false"/>
          <w:color w:val="000000"/>
          <w:sz w:val="28"/>
        </w:rPr>
        <w:t>
      құбыржолдарды ию тәсілдерін;</w:t>
      </w:r>
    </w:p>
    <w:bookmarkEnd w:id="6258"/>
    <w:bookmarkStart w:name="z6261" w:id="6259"/>
    <w:p>
      <w:pPr>
        <w:spacing w:after="0"/>
        <w:ind w:left="0"/>
        <w:jc w:val="both"/>
      </w:pPr>
      <w:r>
        <w:rPr>
          <w:rFonts w:ascii="Times New Roman"/>
          <w:b w:val="false"/>
          <w:i w:val="false"/>
          <w:color w:val="000000"/>
          <w:sz w:val="28"/>
        </w:rPr>
        <w:t>
      құбыржолдардың, астар материалдары мен толтырма бөлшектерінің түрлерін;</w:t>
      </w:r>
    </w:p>
    <w:bookmarkEnd w:id="6259"/>
    <w:bookmarkStart w:name="z6262" w:id="6260"/>
    <w:p>
      <w:pPr>
        <w:spacing w:after="0"/>
        <w:ind w:left="0"/>
        <w:jc w:val="both"/>
      </w:pPr>
      <w:r>
        <w:rPr>
          <w:rFonts w:ascii="Times New Roman"/>
          <w:b w:val="false"/>
          <w:i w:val="false"/>
          <w:color w:val="000000"/>
          <w:sz w:val="28"/>
        </w:rPr>
        <w:t>
      арматура құрылғысын;</w:t>
      </w:r>
    </w:p>
    <w:bookmarkEnd w:id="6260"/>
    <w:bookmarkStart w:name="z6263" w:id="6261"/>
    <w:p>
      <w:pPr>
        <w:spacing w:after="0"/>
        <w:ind w:left="0"/>
        <w:jc w:val="both"/>
      </w:pPr>
      <w:r>
        <w:rPr>
          <w:rFonts w:ascii="Times New Roman"/>
          <w:b w:val="false"/>
          <w:i w:val="false"/>
          <w:color w:val="000000"/>
          <w:sz w:val="28"/>
        </w:rPr>
        <w:t>
      құбыржолдарды ілмектеу тәсілдерін;</w:t>
      </w:r>
    </w:p>
    <w:bookmarkEnd w:id="6261"/>
    <w:bookmarkStart w:name="z6264" w:id="6262"/>
    <w:p>
      <w:pPr>
        <w:spacing w:after="0"/>
        <w:ind w:left="0"/>
        <w:jc w:val="both"/>
      </w:pPr>
      <w:r>
        <w:rPr>
          <w:rFonts w:ascii="Times New Roman"/>
          <w:b w:val="false"/>
          <w:i w:val="false"/>
          <w:color w:val="000000"/>
          <w:sz w:val="28"/>
        </w:rPr>
        <w:t>
      қол аспаптарын және жай такелажды құралдардың түрлерін;</w:t>
      </w:r>
    </w:p>
    <w:bookmarkEnd w:id="6262"/>
    <w:bookmarkStart w:name="z6265" w:id="6263"/>
    <w:p>
      <w:pPr>
        <w:spacing w:after="0"/>
        <w:ind w:left="0"/>
        <w:jc w:val="both"/>
      </w:pPr>
      <w:r>
        <w:rPr>
          <w:rFonts w:ascii="Times New Roman"/>
          <w:b w:val="false"/>
          <w:i w:val="false"/>
          <w:color w:val="000000"/>
          <w:sz w:val="28"/>
        </w:rPr>
        <w:t>
      құрылғысы, міндеті және қолдану ережесін;</w:t>
      </w:r>
    </w:p>
    <w:bookmarkEnd w:id="6263"/>
    <w:bookmarkStart w:name="z6266" w:id="6264"/>
    <w:p>
      <w:pPr>
        <w:spacing w:after="0"/>
        <w:ind w:left="0"/>
        <w:jc w:val="both"/>
      </w:pPr>
      <w:r>
        <w:rPr>
          <w:rFonts w:ascii="Times New Roman"/>
          <w:b w:val="false"/>
          <w:i w:val="false"/>
          <w:color w:val="000000"/>
          <w:sz w:val="28"/>
        </w:rPr>
        <w:t>
      газ баллондарын қолдану және оларды тасымалдау ережесін.</w:t>
      </w:r>
    </w:p>
    <w:bookmarkEnd w:id="6264"/>
    <w:bookmarkStart w:name="z6267" w:id="6265"/>
    <w:p>
      <w:pPr>
        <w:spacing w:after="0"/>
        <w:ind w:left="0"/>
        <w:jc w:val="left"/>
      </w:pPr>
      <w:r>
        <w:rPr>
          <w:rFonts w:ascii="Times New Roman"/>
          <w:b/>
          <w:i w:val="false"/>
          <w:color w:val="000000"/>
        </w:rPr>
        <w:t xml:space="preserve"> 344-параграф. Технологиялық құбыржолдардың тораптары мен бөлшектерін әзірлеу жөніндегі слесарь, 4-разряд</w:t>
      </w:r>
    </w:p>
    <w:bookmarkEnd w:id="6265"/>
    <w:bookmarkStart w:name="z6268" w:id="6266"/>
    <w:p>
      <w:pPr>
        <w:spacing w:after="0"/>
        <w:ind w:left="0"/>
        <w:jc w:val="both"/>
      </w:pPr>
      <w:r>
        <w:rPr>
          <w:rFonts w:ascii="Times New Roman"/>
          <w:b w:val="false"/>
          <w:i w:val="false"/>
          <w:color w:val="000000"/>
          <w:sz w:val="28"/>
        </w:rPr>
        <w:t>
      747. Жұмыс сипаттамасы:</w:t>
      </w:r>
    </w:p>
    <w:bookmarkEnd w:id="6266"/>
    <w:bookmarkStart w:name="z6269" w:id="6267"/>
    <w:p>
      <w:pPr>
        <w:spacing w:after="0"/>
        <w:ind w:left="0"/>
        <w:jc w:val="both"/>
      </w:pPr>
      <w:r>
        <w:rPr>
          <w:rFonts w:ascii="Times New Roman"/>
          <w:b w:val="false"/>
          <w:i w:val="false"/>
          <w:color w:val="000000"/>
          <w:sz w:val="28"/>
        </w:rPr>
        <w:t>
      құбыржолдарды қолмен кесу және ою;</w:t>
      </w:r>
    </w:p>
    <w:bookmarkEnd w:id="6267"/>
    <w:bookmarkStart w:name="z6270" w:id="6268"/>
    <w:p>
      <w:pPr>
        <w:spacing w:after="0"/>
        <w:ind w:left="0"/>
        <w:jc w:val="both"/>
      </w:pPr>
      <w:r>
        <w:rPr>
          <w:rFonts w:ascii="Times New Roman"/>
          <w:b w:val="false"/>
          <w:i w:val="false"/>
          <w:color w:val="000000"/>
          <w:sz w:val="28"/>
        </w:rPr>
        <w:t>
      құбыржолдардың ұштарын қиынжиектерге абразивті дөңгелектеп өңдеу;</w:t>
      </w:r>
    </w:p>
    <w:bookmarkEnd w:id="6268"/>
    <w:bookmarkStart w:name="z6271" w:id="6269"/>
    <w:p>
      <w:pPr>
        <w:spacing w:after="0"/>
        <w:ind w:left="0"/>
        <w:jc w:val="both"/>
      </w:pPr>
      <w:r>
        <w:rPr>
          <w:rFonts w:ascii="Times New Roman"/>
          <w:b w:val="false"/>
          <w:i w:val="false"/>
          <w:color w:val="000000"/>
          <w:sz w:val="28"/>
        </w:rPr>
        <w:t>
      диаметрі 80-нен жоғары 200 миллиметрге дейін құбыржолдарды ию;</w:t>
      </w:r>
    </w:p>
    <w:bookmarkEnd w:id="6269"/>
    <w:bookmarkStart w:name="z6272" w:id="6270"/>
    <w:p>
      <w:pPr>
        <w:spacing w:after="0"/>
        <w:ind w:left="0"/>
        <w:jc w:val="both"/>
      </w:pPr>
      <w:r>
        <w:rPr>
          <w:rFonts w:ascii="Times New Roman"/>
          <w:b w:val="false"/>
          <w:i w:val="false"/>
          <w:color w:val="000000"/>
          <w:sz w:val="28"/>
        </w:rPr>
        <w:t>
      құбыржолдарға фланецтерді отырғызу және диаметрі 100-ден жоғары 200 миллиметрге дейінгі құбыржолдарды түйістіру;</w:t>
      </w:r>
    </w:p>
    <w:bookmarkEnd w:id="6270"/>
    <w:bookmarkStart w:name="z6273" w:id="6271"/>
    <w:p>
      <w:pPr>
        <w:spacing w:after="0"/>
        <w:ind w:left="0"/>
        <w:jc w:val="both"/>
      </w:pPr>
      <w:r>
        <w:rPr>
          <w:rFonts w:ascii="Times New Roman"/>
          <w:b w:val="false"/>
          <w:i w:val="false"/>
          <w:color w:val="000000"/>
          <w:sz w:val="28"/>
        </w:rPr>
        <w:t>
      сальниктерді толтыру;</w:t>
      </w:r>
    </w:p>
    <w:bookmarkEnd w:id="6271"/>
    <w:bookmarkStart w:name="z6274" w:id="6272"/>
    <w:p>
      <w:pPr>
        <w:spacing w:after="0"/>
        <w:ind w:left="0"/>
        <w:jc w:val="both"/>
      </w:pPr>
      <w:r>
        <w:rPr>
          <w:rFonts w:ascii="Times New Roman"/>
          <w:b w:val="false"/>
          <w:i w:val="false"/>
          <w:color w:val="000000"/>
          <w:sz w:val="28"/>
        </w:rPr>
        <w:t>
      4 мегапаскальға (бір сантиметрге 40 килограм күшіге) дейінгі шартты қысымдықтағы диаметрі 200 миллиметрге дейін құбыржолдардың тораптарын гидравликалық сынап құрастыру;</w:t>
      </w:r>
    </w:p>
    <w:bookmarkEnd w:id="6272"/>
    <w:bookmarkStart w:name="z6275" w:id="6273"/>
    <w:p>
      <w:pPr>
        <w:spacing w:after="0"/>
        <w:ind w:left="0"/>
        <w:jc w:val="both"/>
      </w:pPr>
      <w:r>
        <w:rPr>
          <w:rFonts w:ascii="Times New Roman"/>
          <w:b w:val="false"/>
          <w:i w:val="false"/>
          <w:color w:val="000000"/>
          <w:sz w:val="28"/>
        </w:rPr>
        <w:t>
      4 мегапаскальға (бір сантиметрге 40 килограм күшіге) дейінгі шартты қысымдықтағы диаметрі 200 миллиметрге дейін арматураны дайындау, тығыз қиюластыру, қырғылау, гидравликалық сынау және орнату;</w:t>
      </w:r>
    </w:p>
    <w:bookmarkEnd w:id="6273"/>
    <w:bookmarkStart w:name="z6276" w:id="6274"/>
    <w:p>
      <w:pPr>
        <w:spacing w:after="0"/>
        <w:ind w:left="0"/>
        <w:jc w:val="both"/>
      </w:pPr>
      <w:r>
        <w:rPr>
          <w:rFonts w:ascii="Times New Roman"/>
          <w:b w:val="false"/>
          <w:i w:val="false"/>
          <w:color w:val="000000"/>
          <w:sz w:val="28"/>
        </w:rPr>
        <w:t>
      полиэтиленнен, винипласттан, алюминийден, мыс пен латуннан жасалған құбыржолдарды пісіруге жиектеу, жиектерді шешу және түйістіру;</w:t>
      </w:r>
    </w:p>
    <w:bookmarkEnd w:id="6274"/>
    <w:bookmarkStart w:name="z6277" w:id="6275"/>
    <w:p>
      <w:pPr>
        <w:spacing w:after="0"/>
        <w:ind w:left="0"/>
        <w:jc w:val="both"/>
      </w:pPr>
      <w:r>
        <w:rPr>
          <w:rFonts w:ascii="Times New Roman"/>
          <w:b w:val="false"/>
          <w:i w:val="false"/>
          <w:color w:val="000000"/>
          <w:sz w:val="28"/>
        </w:rPr>
        <w:t>
      полиэтиленнен, винипласттан, алюминийден, мыстан және т.с.с.-дан жасалған құбыржолдардың бөлшектері мен элементтерін әзірлеу;</w:t>
      </w:r>
    </w:p>
    <w:bookmarkEnd w:id="6275"/>
    <w:bookmarkStart w:name="z6278" w:id="6276"/>
    <w:p>
      <w:pPr>
        <w:spacing w:after="0"/>
        <w:ind w:left="0"/>
        <w:jc w:val="both"/>
      </w:pPr>
      <w:r>
        <w:rPr>
          <w:rFonts w:ascii="Times New Roman"/>
          <w:b w:val="false"/>
          <w:i w:val="false"/>
          <w:color w:val="000000"/>
          <w:sz w:val="28"/>
        </w:rPr>
        <w:t>
      "Rz = 40" бетіндегі тазалыққа дейінгі пісіру жіктерін тазалау.</w:t>
      </w:r>
    </w:p>
    <w:bookmarkEnd w:id="6276"/>
    <w:bookmarkStart w:name="z6279" w:id="6277"/>
    <w:p>
      <w:pPr>
        <w:spacing w:after="0"/>
        <w:ind w:left="0"/>
        <w:jc w:val="both"/>
      </w:pPr>
      <w:r>
        <w:rPr>
          <w:rFonts w:ascii="Times New Roman"/>
          <w:b w:val="false"/>
          <w:i w:val="false"/>
          <w:color w:val="000000"/>
          <w:sz w:val="28"/>
        </w:rPr>
        <w:t>
      748. Білуге тиіс:</w:t>
      </w:r>
    </w:p>
    <w:bookmarkEnd w:id="6277"/>
    <w:bookmarkStart w:name="z6280" w:id="6278"/>
    <w:p>
      <w:pPr>
        <w:spacing w:after="0"/>
        <w:ind w:left="0"/>
        <w:jc w:val="both"/>
      </w:pPr>
      <w:r>
        <w:rPr>
          <w:rFonts w:ascii="Times New Roman"/>
          <w:b w:val="false"/>
          <w:i w:val="false"/>
          <w:color w:val="000000"/>
          <w:sz w:val="28"/>
        </w:rPr>
        <w:t xml:space="preserve">
      құбыржолдар сұрыптамасы мен металдар қасиеті, тіректер мен оларға арналған бекітпелердің үлгілері; </w:t>
      </w:r>
    </w:p>
    <w:bookmarkEnd w:id="6278"/>
    <w:bookmarkStart w:name="z6281" w:id="6279"/>
    <w:p>
      <w:pPr>
        <w:spacing w:after="0"/>
        <w:ind w:left="0"/>
        <w:jc w:val="both"/>
      </w:pPr>
      <w:r>
        <w:rPr>
          <w:rFonts w:ascii="Times New Roman"/>
          <w:b w:val="false"/>
          <w:i w:val="false"/>
          <w:color w:val="000000"/>
          <w:sz w:val="28"/>
        </w:rPr>
        <w:t xml:space="preserve">
      ағынды-механизацияланған желілер құрылғысы және басқару ережесі; </w:t>
      </w:r>
    </w:p>
    <w:bookmarkEnd w:id="6279"/>
    <w:bookmarkStart w:name="z6282" w:id="6280"/>
    <w:p>
      <w:pPr>
        <w:spacing w:after="0"/>
        <w:ind w:left="0"/>
        <w:jc w:val="both"/>
      </w:pPr>
      <w:r>
        <w:rPr>
          <w:rFonts w:ascii="Times New Roman"/>
          <w:b w:val="false"/>
          <w:i w:val="false"/>
          <w:color w:val="000000"/>
          <w:sz w:val="28"/>
        </w:rPr>
        <w:t xml:space="preserve">
      құбыржолдардың тура сызықты секцияларын әзірлеу технологиясы; </w:t>
      </w:r>
    </w:p>
    <w:bookmarkEnd w:id="6280"/>
    <w:bookmarkStart w:name="z6283" w:id="6281"/>
    <w:p>
      <w:pPr>
        <w:spacing w:after="0"/>
        <w:ind w:left="0"/>
        <w:jc w:val="both"/>
      </w:pPr>
      <w:r>
        <w:rPr>
          <w:rFonts w:ascii="Times New Roman"/>
          <w:b w:val="false"/>
          <w:i w:val="false"/>
          <w:color w:val="000000"/>
          <w:sz w:val="28"/>
        </w:rPr>
        <w:t xml:space="preserve">
      құбыр кесетін станоктардың құрылғысы, түйісетін құбыржолдарды пісіруге құрастыруда шекті саңылаулар мен жиектердің түрлері; </w:t>
      </w:r>
    </w:p>
    <w:bookmarkEnd w:id="6281"/>
    <w:bookmarkStart w:name="z6284" w:id="6282"/>
    <w:p>
      <w:pPr>
        <w:spacing w:after="0"/>
        <w:ind w:left="0"/>
        <w:jc w:val="both"/>
      </w:pPr>
      <w:r>
        <w:rPr>
          <w:rFonts w:ascii="Times New Roman"/>
          <w:b w:val="false"/>
          <w:i w:val="false"/>
          <w:color w:val="000000"/>
          <w:sz w:val="28"/>
        </w:rPr>
        <w:t xml:space="preserve">
      қышқыл өткізетін бөлшектер мен құбыржолдарды майсыздандыру тәсілдері; </w:t>
      </w:r>
    </w:p>
    <w:bookmarkEnd w:id="6282"/>
    <w:bookmarkStart w:name="z6285" w:id="6283"/>
    <w:p>
      <w:pPr>
        <w:spacing w:after="0"/>
        <w:ind w:left="0"/>
        <w:jc w:val="both"/>
      </w:pPr>
      <w:r>
        <w:rPr>
          <w:rFonts w:ascii="Times New Roman"/>
          <w:b w:val="false"/>
          <w:i w:val="false"/>
          <w:color w:val="000000"/>
          <w:sz w:val="28"/>
        </w:rPr>
        <w:t xml:space="preserve">
      құбыр тораптары мен блоктарды ілмектеу ережесі; </w:t>
      </w:r>
    </w:p>
    <w:bookmarkEnd w:id="6283"/>
    <w:bookmarkStart w:name="z6286" w:id="6284"/>
    <w:p>
      <w:pPr>
        <w:spacing w:after="0"/>
        <w:ind w:left="0"/>
        <w:jc w:val="both"/>
      </w:pPr>
      <w:r>
        <w:rPr>
          <w:rFonts w:ascii="Times New Roman"/>
          <w:b w:val="false"/>
          <w:i w:val="false"/>
          <w:color w:val="000000"/>
          <w:sz w:val="28"/>
        </w:rPr>
        <w:t xml:space="preserve">
      тораптар мен блоктарды құрастыру тәсілдері, гидравликалық және пневматикалық сынау жүргізу ережесі; </w:t>
      </w:r>
    </w:p>
    <w:bookmarkEnd w:id="6284"/>
    <w:bookmarkStart w:name="z6287" w:id="6285"/>
    <w:p>
      <w:pPr>
        <w:spacing w:after="0"/>
        <w:ind w:left="0"/>
        <w:jc w:val="both"/>
      </w:pPr>
      <w:r>
        <w:rPr>
          <w:rFonts w:ascii="Times New Roman"/>
          <w:b w:val="false"/>
          <w:i w:val="false"/>
          <w:color w:val="000000"/>
          <w:sz w:val="28"/>
        </w:rPr>
        <w:t>
      тораптарды құрастыру тәсілдері мен 4 мегапаскальға (бір сантиметрге 40 килограм күшіге) дейінгі шартты қысымдағы құбыржолдарға қойылатын талаптар.</w:t>
      </w:r>
    </w:p>
    <w:bookmarkEnd w:id="6285"/>
    <w:bookmarkStart w:name="z6288" w:id="6286"/>
    <w:p>
      <w:pPr>
        <w:spacing w:after="0"/>
        <w:ind w:left="0"/>
        <w:jc w:val="left"/>
      </w:pPr>
      <w:r>
        <w:rPr>
          <w:rFonts w:ascii="Times New Roman"/>
          <w:b/>
          <w:i w:val="false"/>
          <w:color w:val="000000"/>
        </w:rPr>
        <w:t xml:space="preserve"> 345-параграф. Технологиялық құбыржолдардың тораптары мен бөлшектерін әзірлеу жөніндегі слесарь, 5-разряд</w:t>
      </w:r>
    </w:p>
    <w:bookmarkEnd w:id="6286"/>
    <w:bookmarkStart w:name="z6289" w:id="6287"/>
    <w:p>
      <w:pPr>
        <w:spacing w:after="0"/>
        <w:ind w:left="0"/>
        <w:jc w:val="both"/>
      </w:pPr>
      <w:r>
        <w:rPr>
          <w:rFonts w:ascii="Times New Roman"/>
          <w:b w:val="false"/>
          <w:i w:val="false"/>
          <w:color w:val="000000"/>
          <w:sz w:val="28"/>
        </w:rPr>
        <w:t>
      749. Жұмыс сипаттамасы:</w:t>
      </w:r>
    </w:p>
    <w:bookmarkEnd w:id="6287"/>
    <w:bookmarkStart w:name="z6290" w:id="6288"/>
    <w:p>
      <w:pPr>
        <w:spacing w:after="0"/>
        <w:ind w:left="0"/>
        <w:jc w:val="both"/>
      </w:pPr>
      <w:r>
        <w:rPr>
          <w:rFonts w:ascii="Times New Roman"/>
          <w:b w:val="false"/>
          <w:i w:val="false"/>
          <w:color w:val="000000"/>
          <w:sz w:val="28"/>
        </w:rPr>
        <w:t>
      бөлшектерді таңбалау;</w:t>
      </w:r>
    </w:p>
    <w:bookmarkEnd w:id="6288"/>
    <w:bookmarkStart w:name="z6291" w:id="6289"/>
    <w:p>
      <w:pPr>
        <w:spacing w:after="0"/>
        <w:ind w:left="0"/>
        <w:jc w:val="both"/>
      </w:pPr>
      <w:r>
        <w:rPr>
          <w:rFonts w:ascii="Times New Roman"/>
          <w:b w:val="false"/>
          <w:i w:val="false"/>
          <w:color w:val="000000"/>
          <w:sz w:val="28"/>
        </w:rPr>
        <w:t>
      диаметрі 200 миллиметрден жоғары құбыржолдарды ию;</w:t>
      </w:r>
    </w:p>
    <w:bookmarkEnd w:id="6289"/>
    <w:bookmarkStart w:name="z6292" w:id="6290"/>
    <w:p>
      <w:pPr>
        <w:spacing w:after="0"/>
        <w:ind w:left="0"/>
        <w:jc w:val="both"/>
      </w:pPr>
      <w:r>
        <w:rPr>
          <w:rFonts w:ascii="Times New Roman"/>
          <w:b w:val="false"/>
          <w:i w:val="false"/>
          <w:color w:val="000000"/>
          <w:sz w:val="28"/>
        </w:rPr>
        <w:t>
      құбыржолдардың ұштарын конусқа жылжыту;</w:t>
      </w:r>
    </w:p>
    <w:bookmarkEnd w:id="6290"/>
    <w:bookmarkStart w:name="z6293" w:id="6291"/>
    <w:p>
      <w:pPr>
        <w:spacing w:after="0"/>
        <w:ind w:left="0"/>
        <w:jc w:val="both"/>
      </w:pPr>
      <w:r>
        <w:rPr>
          <w:rFonts w:ascii="Times New Roman"/>
          <w:b w:val="false"/>
          <w:i w:val="false"/>
          <w:color w:val="000000"/>
          <w:sz w:val="28"/>
        </w:rPr>
        <w:t>
      диаметрі 200-ден жоғары 1200 миллиметрге дейінгі құбыржолдарға фланецтер отырғызу және құбыржолдарды түйістіру;</w:t>
      </w:r>
    </w:p>
    <w:bookmarkEnd w:id="6291"/>
    <w:bookmarkStart w:name="z6294" w:id="6292"/>
    <w:p>
      <w:pPr>
        <w:spacing w:after="0"/>
        <w:ind w:left="0"/>
        <w:jc w:val="both"/>
      </w:pPr>
      <w:r>
        <w:rPr>
          <w:rFonts w:ascii="Times New Roman"/>
          <w:b w:val="false"/>
          <w:i w:val="false"/>
          <w:color w:val="000000"/>
          <w:sz w:val="28"/>
        </w:rPr>
        <w:t>
      штуцерлер, үштармақтар және секциялық бұрғыштарды әзірлеу;</w:t>
      </w:r>
    </w:p>
    <w:bookmarkEnd w:id="6292"/>
    <w:bookmarkStart w:name="z6295" w:id="6293"/>
    <w:p>
      <w:pPr>
        <w:spacing w:after="0"/>
        <w:ind w:left="0"/>
        <w:jc w:val="both"/>
      </w:pPr>
      <w:r>
        <w:rPr>
          <w:rFonts w:ascii="Times New Roman"/>
          <w:b w:val="false"/>
          <w:i w:val="false"/>
          <w:color w:val="000000"/>
          <w:sz w:val="28"/>
        </w:rPr>
        <w:t>
      құбыржолдарды жіктерінде (диаметріне қарамастан) жоғары жиіліктегі токтың қызуымен ию;</w:t>
      </w:r>
    </w:p>
    <w:bookmarkEnd w:id="6293"/>
    <w:bookmarkStart w:name="z6296" w:id="6294"/>
    <w:p>
      <w:pPr>
        <w:spacing w:after="0"/>
        <w:ind w:left="0"/>
        <w:jc w:val="both"/>
      </w:pPr>
      <w:r>
        <w:rPr>
          <w:rFonts w:ascii="Times New Roman"/>
          <w:b w:val="false"/>
          <w:i w:val="false"/>
          <w:color w:val="000000"/>
          <w:sz w:val="28"/>
        </w:rPr>
        <w:t>
      ауыстырғыштар мен секциялық бұрғыштарды әзірлеу;</w:t>
      </w:r>
    </w:p>
    <w:bookmarkEnd w:id="6294"/>
    <w:bookmarkStart w:name="z6297" w:id="6295"/>
    <w:p>
      <w:pPr>
        <w:spacing w:after="0"/>
        <w:ind w:left="0"/>
        <w:jc w:val="both"/>
      </w:pPr>
      <w:r>
        <w:rPr>
          <w:rFonts w:ascii="Times New Roman"/>
          <w:b w:val="false"/>
          <w:i w:val="false"/>
          <w:color w:val="000000"/>
          <w:sz w:val="28"/>
        </w:rPr>
        <w:t>
      4-тен жоғары 9,8 мегапаскальға (бір шаршы сантиметрге 40-тан жоғары 100 килограм күшіге) депйінгі шартты қысымдықтағы диаметрі 200 миллиметрге дейінгі және 4 мегапаскальға (бір шаршы сантиметрге 40 килограм күшіге) дейінгі шартты қысымдықтағы диаметрі 200-ден жоғары 400 миллиметрге дейінгі арматураны дайындау, тығыз қиюластыру, қырғылау, гидравликалық сынау және орнату;</w:t>
      </w:r>
    </w:p>
    <w:bookmarkEnd w:id="6295"/>
    <w:bookmarkStart w:name="z6298" w:id="6296"/>
    <w:p>
      <w:pPr>
        <w:spacing w:after="0"/>
        <w:ind w:left="0"/>
        <w:jc w:val="both"/>
      </w:pPr>
      <w:r>
        <w:rPr>
          <w:rFonts w:ascii="Times New Roman"/>
          <w:b w:val="false"/>
          <w:i w:val="false"/>
          <w:color w:val="000000"/>
          <w:sz w:val="28"/>
        </w:rPr>
        <w:t>
      жылулық ұлғайтуларды және металдың жылжуларын қатыруға арналған реперлерді орнату;</w:t>
      </w:r>
    </w:p>
    <w:bookmarkEnd w:id="6296"/>
    <w:bookmarkStart w:name="z6299" w:id="6297"/>
    <w:p>
      <w:pPr>
        <w:spacing w:after="0"/>
        <w:ind w:left="0"/>
        <w:jc w:val="both"/>
      </w:pPr>
      <w:r>
        <w:rPr>
          <w:rFonts w:ascii="Times New Roman"/>
          <w:b w:val="false"/>
          <w:i w:val="false"/>
          <w:color w:val="000000"/>
          <w:sz w:val="28"/>
        </w:rPr>
        <w:t>
      механикаландырылған желілер стендіндегі құбыржолдардың тораптарын құрастыру;</w:t>
      </w:r>
    </w:p>
    <w:bookmarkEnd w:id="6297"/>
    <w:bookmarkStart w:name="z6300" w:id="6298"/>
    <w:p>
      <w:pPr>
        <w:spacing w:after="0"/>
        <w:ind w:left="0"/>
        <w:jc w:val="both"/>
      </w:pPr>
      <w:r>
        <w:rPr>
          <w:rFonts w:ascii="Times New Roman"/>
          <w:b w:val="false"/>
          <w:i w:val="false"/>
          <w:color w:val="000000"/>
          <w:sz w:val="28"/>
        </w:rPr>
        <w:t>
      механикаландырылған және жартылай автоматты желілердегі құбыржолдардың турасызықты секцияларын бір мезгілде тотқа қарсы қабатты қондырып құрастыру.</w:t>
      </w:r>
    </w:p>
    <w:bookmarkEnd w:id="6298"/>
    <w:bookmarkStart w:name="z6301" w:id="6299"/>
    <w:p>
      <w:pPr>
        <w:spacing w:after="0"/>
        <w:ind w:left="0"/>
        <w:jc w:val="both"/>
      </w:pPr>
      <w:r>
        <w:rPr>
          <w:rFonts w:ascii="Times New Roman"/>
          <w:b w:val="false"/>
          <w:i w:val="false"/>
          <w:color w:val="000000"/>
          <w:sz w:val="28"/>
        </w:rPr>
        <w:t>
      750. Білуге тиіс:</w:t>
      </w:r>
    </w:p>
    <w:bookmarkEnd w:id="6299"/>
    <w:bookmarkStart w:name="z6302" w:id="6300"/>
    <w:p>
      <w:pPr>
        <w:spacing w:after="0"/>
        <w:ind w:left="0"/>
        <w:jc w:val="both"/>
      </w:pPr>
      <w:r>
        <w:rPr>
          <w:rFonts w:ascii="Times New Roman"/>
          <w:b w:val="false"/>
          <w:i w:val="false"/>
          <w:color w:val="000000"/>
          <w:sz w:val="28"/>
        </w:rPr>
        <w:t xml:space="preserve">
      9,8 мегапаскальға (бір шаршы сантиметрге 100 килограм күшіге) дейінгі шартты қысымдықтағы құбыржолдардың тораптарын дайындау ережесі; </w:t>
      </w:r>
    </w:p>
    <w:bookmarkEnd w:id="6300"/>
    <w:bookmarkStart w:name="z6303" w:id="6301"/>
    <w:p>
      <w:pPr>
        <w:spacing w:after="0"/>
        <w:ind w:left="0"/>
        <w:jc w:val="both"/>
      </w:pPr>
      <w:r>
        <w:rPr>
          <w:rFonts w:ascii="Times New Roman"/>
          <w:b w:val="false"/>
          <w:i w:val="false"/>
          <w:color w:val="000000"/>
          <w:sz w:val="28"/>
        </w:rPr>
        <w:t xml:space="preserve">
      оларға арналған тіректер мен бекітпелердің үлгілері, құбыржолдарды жоғары жиіліктегі токтың қызуымен июге арналған станоктардың құрылғысы; </w:t>
      </w:r>
    </w:p>
    <w:bookmarkEnd w:id="6301"/>
    <w:bookmarkStart w:name="z6304" w:id="6302"/>
    <w:p>
      <w:pPr>
        <w:spacing w:after="0"/>
        <w:ind w:left="0"/>
        <w:jc w:val="both"/>
      </w:pPr>
      <w:r>
        <w:rPr>
          <w:rFonts w:ascii="Times New Roman"/>
          <w:b w:val="false"/>
          <w:i w:val="false"/>
          <w:color w:val="000000"/>
          <w:sz w:val="28"/>
        </w:rPr>
        <w:t xml:space="preserve">
      құбыржолдарды гидравликалық және пневматикалық сынау өндірісінің ережесі; </w:t>
      </w:r>
    </w:p>
    <w:bookmarkEnd w:id="6302"/>
    <w:bookmarkStart w:name="z6305" w:id="6303"/>
    <w:p>
      <w:pPr>
        <w:spacing w:after="0"/>
        <w:ind w:left="0"/>
        <w:jc w:val="both"/>
      </w:pPr>
      <w:r>
        <w:rPr>
          <w:rFonts w:ascii="Times New Roman"/>
          <w:b w:val="false"/>
          <w:i w:val="false"/>
          <w:color w:val="000000"/>
          <w:sz w:val="28"/>
        </w:rPr>
        <w:t>
      құбыржолдардың турасызықты секцияларын әзірлеу бойынша жартылай автоматты желілердің құрылғысы және басқару ережесі;</w:t>
      </w:r>
    </w:p>
    <w:bookmarkEnd w:id="6303"/>
    <w:bookmarkStart w:name="z6306" w:id="6304"/>
    <w:p>
      <w:pPr>
        <w:spacing w:after="0"/>
        <w:ind w:left="0"/>
        <w:jc w:val="both"/>
      </w:pPr>
      <w:r>
        <w:rPr>
          <w:rFonts w:ascii="Times New Roman"/>
          <w:b w:val="false"/>
          <w:i w:val="false"/>
          <w:color w:val="000000"/>
          <w:sz w:val="28"/>
        </w:rPr>
        <w:t>
      тораптарды құрастыру ережесі мен құбыржолдарға қойылатын талаптар.</w:t>
      </w:r>
    </w:p>
    <w:bookmarkEnd w:id="6304"/>
    <w:bookmarkStart w:name="z6307" w:id="6305"/>
    <w:p>
      <w:pPr>
        <w:spacing w:after="0"/>
        <w:ind w:left="0"/>
        <w:jc w:val="left"/>
      </w:pPr>
      <w:r>
        <w:rPr>
          <w:rFonts w:ascii="Times New Roman"/>
          <w:b/>
          <w:i w:val="false"/>
          <w:color w:val="000000"/>
        </w:rPr>
        <w:t xml:space="preserve"> 346-параграф. Технологиялық құбыржолдардың тораптары мен бөлшектерін әзірлеу жөніндегі слесарь, 6-разряд</w:t>
      </w:r>
    </w:p>
    <w:bookmarkEnd w:id="6305"/>
    <w:bookmarkStart w:name="z6308" w:id="6306"/>
    <w:p>
      <w:pPr>
        <w:spacing w:after="0"/>
        <w:ind w:left="0"/>
        <w:jc w:val="both"/>
      </w:pPr>
      <w:r>
        <w:rPr>
          <w:rFonts w:ascii="Times New Roman"/>
          <w:b w:val="false"/>
          <w:i w:val="false"/>
          <w:color w:val="000000"/>
          <w:sz w:val="28"/>
        </w:rPr>
        <w:t>
      751. Жұмыс сипаттамасы:</w:t>
      </w:r>
    </w:p>
    <w:bookmarkEnd w:id="6306"/>
    <w:bookmarkStart w:name="z6309" w:id="6307"/>
    <w:p>
      <w:pPr>
        <w:spacing w:after="0"/>
        <w:ind w:left="0"/>
        <w:jc w:val="both"/>
      </w:pPr>
      <w:r>
        <w:rPr>
          <w:rFonts w:ascii="Times New Roman"/>
          <w:b w:val="false"/>
          <w:i w:val="false"/>
          <w:color w:val="000000"/>
          <w:sz w:val="28"/>
        </w:rPr>
        <w:t>
      диаметрі 1200 миллиметрден үлкен құбырларға ернемектерді орнату;</w:t>
      </w:r>
    </w:p>
    <w:bookmarkEnd w:id="6307"/>
    <w:bookmarkStart w:name="z6310" w:id="6308"/>
    <w:p>
      <w:pPr>
        <w:spacing w:after="0"/>
        <w:ind w:left="0"/>
        <w:jc w:val="both"/>
      </w:pPr>
      <w:r>
        <w:rPr>
          <w:rFonts w:ascii="Times New Roman"/>
          <w:b w:val="false"/>
          <w:i w:val="false"/>
          <w:color w:val="000000"/>
          <w:sz w:val="28"/>
        </w:rPr>
        <w:t>
      монтаждау кезінде технологиялық құбыр төсемдерінің орнын өлшеу;</w:t>
      </w:r>
    </w:p>
    <w:bookmarkEnd w:id="6308"/>
    <w:bookmarkStart w:name="z6311" w:id="6309"/>
    <w:p>
      <w:pPr>
        <w:spacing w:after="0"/>
        <w:ind w:left="0"/>
        <w:jc w:val="both"/>
      </w:pPr>
      <w:r>
        <w:rPr>
          <w:rFonts w:ascii="Times New Roman"/>
          <w:b w:val="false"/>
          <w:i w:val="false"/>
          <w:color w:val="000000"/>
          <w:sz w:val="28"/>
        </w:rPr>
        <w:t>
      құбырлардың төсемдерін дайындауға арналған нобайын жасау;</w:t>
      </w:r>
    </w:p>
    <w:bookmarkEnd w:id="6309"/>
    <w:bookmarkStart w:name="z6312" w:id="6310"/>
    <w:p>
      <w:pPr>
        <w:spacing w:after="0"/>
        <w:ind w:left="0"/>
        <w:jc w:val="both"/>
      </w:pPr>
      <w:r>
        <w:rPr>
          <w:rFonts w:ascii="Times New Roman"/>
          <w:b w:val="false"/>
          <w:i w:val="false"/>
          <w:color w:val="000000"/>
          <w:sz w:val="28"/>
        </w:rPr>
        <w:t>
      суық тартуларды орындау;</w:t>
      </w:r>
    </w:p>
    <w:bookmarkEnd w:id="6310"/>
    <w:bookmarkStart w:name="z6313" w:id="6311"/>
    <w:p>
      <w:pPr>
        <w:spacing w:after="0"/>
        <w:ind w:left="0"/>
        <w:jc w:val="both"/>
      </w:pPr>
      <w:r>
        <w:rPr>
          <w:rFonts w:ascii="Times New Roman"/>
          <w:b w:val="false"/>
          <w:i w:val="false"/>
          <w:color w:val="000000"/>
          <w:sz w:val="28"/>
        </w:rPr>
        <w:t>
      құбырлардың тораптарын блоктарға ірілендіріп құрастыру;</w:t>
      </w:r>
    </w:p>
    <w:bookmarkEnd w:id="6311"/>
    <w:bookmarkStart w:name="z6314" w:id="6312"/>
    <w:p>
      <w:pPr>
        <w:spacing w:after="0"/>
        <w:ind w:left="0"/>
        <w:jc w:val="both"/>
      </w:pPr>
      <w:r>
        <w:rPr>
          <w:rFonts w:ascii="Times New Roman"/>
          <w:b w:val="false"/>
          <w:i w:val="false"/>
          <w:color w:val="000000"/>
          <w:sz w:val="28"/>
        </w:rPr>
        <w:t>
      диаметрі 200-ден үлкен және 600 миллиметрге дейінгі арматураны дайындау, тығыз қиюластыру, қырып тегістеу, гидравликалық сынау және диаметріне тәуелсіз 9,8 мегапаскальдан (бір шаршы сантметрге 100 килограм күшіден) артық шартты қысымға орнату.</w:t>
      </w:r>
    </w:p>
    <w:bookmarkEnd w:id="6312"/>
    <w:bookmarkStart w:name="z6315" w:id="6313"/>
    <w:p>
      <w:pPr>
        <w:spacing w:after="0"/>
        <w:ind w:left="0"/>
        <w:jc w:val="both"/>
      </w:pPr>
      <w:r>
        <w:rPr>
          <w:rFonts w:ascii="Times New Roman"/>
          <w:b w:val="false"/>
          <w:i w:val="false"/>
          <w:color w:val="000000"/>
          <w:sz w:val="28"/>
        </w:rPr>
        <w:t>
      752. Білуге тиіс:</w:t>
      </w:r>
    </w:p>
    <w:bookmarkEnd w:id="6313"/>
    <w:bookmarkStart w:name="z6316" w:id="6314"/>
    <w:p>
      <w:pPr>
        <w:spacing w:after="0"/>
        <w:ind w:left="0"/>
        <w:jc w:val="both"/>
      </w:pPr>
      <w:r>
        <w:rPr>
          <w:rFonts w:ascii="Times New Roman"/>
          <w:b w:val="false"/>
          <w:i w:val="false"/>
          <w:color w:val="000000"/>
          <w:sz w:val="28"/>
        </w:rPr>
        <w:t xml:space="preserve">
      арнайы төсемдер (линза, металл, басқа да төсемдер) мен арнайы муфта құрамаларындағы (конус бойынша шар) ернемек құрамаларының түрлері; </w:t>
      </w:r>
    </w:p>
    <w:bookmarkEnd w:id="6314"/>
    <w:bookmarkStart w:name="z6317" w:id="6315"/>
    <w:p>
      <w:pPr>
        <w:spacing w:after="0"/>
        <w:ind w:left="0"/>
        <w:jc w:val="both"/>
      </w:pPr>
      <w:r>
        <w:rPr>
          <w:rFonts w:ascii="Times New Roman"/>
          <w:b w:val="false"/>
          <w:i w:val="false"/>
          <w:color w:val="000000"/>
          <w:sz w:val="28"/>
        </w:rPr>
        <w:t xml:space="preserve">
      химиялық жуу тәртібі; </w:t>
      </w:r>
    </w:p>
    <w:bookmarkEnd w:id="6315"/>
    <w:bookmarkStart w:name="z6318" w:id="6316"/>
    <w:p>
      <w:pPr>
        <w:spacing w:after="0"/>
        <w:ind w:left="0"/>
        <w:jc w:val="both"/>
      </w:pPr>
      <w:r>
        <w:rPr>
          <w:rFonts w:ascii="Times New Roman"/>
          <w:b w:val="false"/>
          <w:i w:val="false"/>
          <w:color w:val="000000"/>
          <w:sz w:val="28"/>
        </w:rPr>
        <w:t xml:space="preserve">
      құбырлардың бөлшектері мен тораптарын қоспалаған болаттан жасау технологиясы; </w:t>
      </w:r>
    </w:p>
    <w:bookmarkEnd w:id="6316"/>
    <w:bookmarkStart w:name="z6319" w:id="6317"/>
    <w:p>
      <w:pPr>
        <w:spacing w:after="0"/>
        <w:ind w:left="0"/>
        <w:jc w:val="both"/>
      </w:pPr>
      <w:r>
        <w:rPr>
          <w:rFonts w:ascii="Times New Roman"/>
          <w:b w:val="false"/>
          <w:i w:val="false"/>
          <w:color w:val="000000"/>
          <w:sz w:val="28"/>
        </w:rPr>
        <w:t xml:space="preserve">
      бөлшектердің орындарын өлшеу және олардың нобайын жасау тәртібінің техникасы; </w:t>
      </w:r>
    </w:p>
    <w:bookmarkEnd w:id="6317"/>
    <w:bookmarkStart w:name="z6320" w:id="6318"/>
    <w:p>
      <w:pPr>
        <w:spacing w:after="0"/>
        <w:ind w:left="0"/>
        <w:jc w:val="both"/>
      </w:pPr>
      <w:r>
        <w:rPr>
          <w:rFonts w:ascii="Times New Roman"/>
          <w:b w:val="false"/>
          <w:i w:val="false"/>
          <w:color w:val="000000"/>
          <w:sz w:val="28"/>
        </w:rPr>
        <w:t xml:space="preserve">
      дәнекерлік жіктерді термоөңдеу тәсілдері; </w:t>
      </w:r>
    </w:p>
    <w:bookmarkEnd w:id="6318"/>
    <w:bookmarkStart w:name="z6321" w:id="6319"/>
    <w:p>
      <w:pPr>
        <w:spacing w:after="0"/>
        <w:ind w:left="0"/>
        <w:jc w:val="both"/>
      </w:pPr>
      <w:r>
        <w:rPr>
          <w:rFonts w:ascii="Times New Roman"/>
          <w:b w:val="false"/>
          <w:i w:val="false"/>
          <w:color w:val="000000"/>
          <w:sz w:val="28"/>
        </w:rPr>
        <w:t>
      тораптарды құрастыру тәртібі мен 9,8 мегапаскальдан (бір шаршы сантиметрге 100 килограм күшіден) артық шартты қысымдағы құбырларға қойылатын талаптар.</w:t>
      </w:r>
    </w:p>
    <w:bookmarkEnd w:id="6319"/>
    <w:bookmarkStart w:name="z6322" w:id="6320"/>
    <w:p>
      <w:pPr>
        <w:spacing w:after="0"/>
        <w:ind w:left="0"/>
        <w:jc w:val="both"/>
      </w:pPr>
      <w:r>
        <w:rPr>
          <w:rFonts w:ascii="Times New Roman"/>
          <w:b w:val="false"/>
          <w:i w:val="false"/>
          <w:color w:val="000000"/>
          <w:sz w:val="28"/>
        </w:rPr>
        <w:t>
      753. Техникалық және кәсіби (орта арнайы, орта кәсіби) білімнің болуы талап етіледі.</w:t>
      </w:r>
    </w:p>
    <w:bookmarkEnd w:id="6320"/>
    <w:bookmarkStart w:name="z6323" w:id="6321"/>
    <w:p>
      <w:pPr>
        <w:spacing w:after="0"/>
        <w:ind w:left="0"/>
        <w:jc w:val="left"/>
      </w:pPr>
      <w:r>
        <w:rPr>
          <w:rFonts w:ascii="Times New Roman"/>
          <w:b/>
          <w:i w:val="false"/>
          <w:color w:val="000000"/>
        </w:rPr>
        <w:t xml:space="preserve"> 347-параграф. Тоттануға қарсы оқшаулаудағы оқшаулаушы, 3-разряд</w:t>
      </w:r>
    </w:p>
    <w:bookmarkEnd w:id="6321"/>
    <w:bookmarkStart w:name="z6324" w:id="6322"/>
    <w:p>
      <w:pPr>
        <w:spacing w:after="0"/>
        <w:ind w:left="0"/>
        <w:jc w:val="both"/>
      </w:pPr>
      <w:r>
        <w:rPr>
          <w:rFonts w:ascii="Times New Roman"/>
          <w:b w:val="false"/>
          <w:i w:val="false"/>
          <w:color w:val="000000"/>
          <w:sz w:val="28"/>
        </w:rPr>
        <w:t>
      754. Жұмыс сипаттамасы:</w:t>
      </w:r>
    </w:p>
    <w:bookmarkEnd w:id="6322"/>
    <w:bookmarkStart w:name="z6325" w:id="6323"/>
    <w:p>
      <w:pPr>
        <w:spacing w:after="0"/>
        <w:ind w:left="0"/>
        <w:jc w:val="both"/>
      </w:pPr>
      <w:r>
        <w:rPr>
          <w:rFonts w:ascii="Times New Roman"/>
          <w:b w:val="false"/>
          <w:i w:val="false"/>
          <w:color w:val="000000"/>
          <w:sz w:val="28"/>
        </w:rPr>
        <w:t>
      перхлорвинил және бакелит негіздердегі және органикалық шайыр мен сополимерлер ерітінділерінен арнаулы бояу құрамдарын дайындау;</w:t>
      </w:r>
    </w:p>
    <w:bookmarkEnd w:id="6323"/>
    <w:bookmarkStart w:name="z6326" w:id="6324"/>
    <w:p>
      <w:pPr>
        <w:spacing w:after="0"/>
        <w:ind w:left="0"/>
        <w:jc w:val="both"/>
      </w:pPr>
      <w:r>
        <w:rPr>
          <w:rFonts w:ascii="Times New Roman"/>
          <w:b w:val="false"/>
          <w:i w:val="false"/>
          <w:color w:val="000000"/>
          <w:sz w:val="28"/>
        </w:rPr>
        <w:t>
      үстіңгі қабаттарды тазарту, майсыздандыру, шаңсыздандыру;</w:t>
      </w:r>
    </w:p>
    <w:bookmarkEnd w:id="6324"/>
    <w:bookmarkStart w:name="z6327" w:id="6325"/>
    <w:p>
      <w:pPr>
        <w:spacing w:after="0"/>
        <w:ind w:left="0"/>
        <w:jc w:val="both"/>
      </w:pPr>
      <w:r>
        <w:rPr>
          <w:rFonts w:ascii="Times New Roman"/>
          <w:b w:val="false"/>
          <w:i w:val="false"/>
          <w:color w:val="000000"/>
          <w:sz w:val="28"/>
        </w:rPr>
        <w:t>
      тығыздағыш және бояғыш арнаулы құрамдарды тік сызықты үстіңгі қабатқа жаққышпен жағу;</w:t>
      </w:r>
    </w:p>
    <w:bookmarkEnd w:id="6325"/>
    <w:bookmarkStart w:name="z6328" w:id="6326"/>
    <w:p>
      <w:pPr>
        <w:spacing w:after="0"/>
        <w:ind w:left="0"/>
        <w:jc w:val="both"/>
      </w:pPr>
      <w:r>
        <w:rPr>
          <w:rFonts w:ascii="Times New Roman"/>
          <w:b w:val="false"/>
          <w:i w:val="false"/>
          <w:color w:val="000000"/>
          <w:sz w:val="28"/>
        </w:rPr>
        <w:t>
      үстіңгі қабаттарды бакелит лагы сіңген матамен жабу.</w:t>
      </w:r>
    </w:p>
    <w:bookmarkEnd w:id="6326"/>
    <w:bookmarkStart w:name="z6329" w:id="6327"/>
    <w:p>
      <w:pPr>
        <w:spacing w:after="0"/>
        <w:ind w:left="0"/>
        <w:jc w:val="both"/>
      </w:pPr>
      <w:r>
        <w:rPr>
          <w:rFonts w:ascii="Times New Roman"/>
          <w:b w:val="false"/>
          <w:i w:val="false"/>
          <w:color w:val="000000"/>
          <w:sz w:val="28"/>
        </w:rPr>
        <w:t>
      755. Білуге тиіс:</w:t>
      </w:r>
    </w:p>
    <w:bookmarkEnd w:id="6327"/>
    <w:bookmarkStart w:name="z6330" w:id="6328"/>
    <w:p>
      <w:pPr>
        <w:spacing w:after="0"/>
        <w:ind w:left="0"/>
        <w:jc w:val="both"/>
      </w:pPr>
      <w:r>
        <w:rPr>
          <w:rFonts w:ascii="Times New Roman"/>
          <w:b w:val="false"/>
          <w:i w:val="false"/>
          <w:color w:val="000000"/>
          <w:sz w:val="28"/>
        </w:rPr>
        <w:t xml:space="preserve">
      арнаулы құрамдардың түрлері мен негізгі қасиеттері; </w:t>
      </w:r>
    </w:p>
    <w:bookmarkEnd w:id="6328"/>
    <w:bookmarkStart w:name="z6331" w:id="6329"/>
    <w:p>
      <w:pPr>
        <w:spacing w:after="0"/>
        <w:ind w:left="0"/>
        <w:jc w:val="both"/>
      </w:pPr>
      <w:r>
        <w:rPr>
          <w:rFonts w:ascii="Times New Roman"/>
          <w:b w:val="false"/>
          <w:i w:val="false"/>
          <w:color w:val="000000"/>
          <w:sz w:val="28"/>
        </w:rPr>
        <w:t xml:space="preserve">
      үстіңгі қабаттарды пленкалы жабындарға дайындаудың ережесі мен тәсілдері; </w:t>
      </w:r>
    </w:p>
    <w:bookmarkEnd w:id="6329"/>
    <w:bookmarkStart w:name="z6332" w:id="6330"/>
    <w:p>
      <w:pPr>
        <w:spacing w:after="0"/>
        <w:ind w:left="0"/>
        <w:jc w:val="both"/>
      </w:pPr>
      <w:r>
        <w:rPr>
          <w:rFonts w:ascii="Times New Roman"/>
          <w:b w:val="false"/>
          <w:i w:val="false"/>
          <w:color w:val="000000"/>
          <w:sz w:val="28"/>
        </w:rPr>
        <w:t>
      топырақ және арнаулы тығыздағыштарды тік сызықты үстіңгі қабатқа жағуға дайындау тәсілдері.</w:t>
      </w:r>
    </w:p>
    <w:bookmarkEnd w:id="6330"/>
    <w:bookmarkStart w:name="z6333" w:id="6331"/>
    <w:p>
      <w:pPr>
        <w:spacing w:after="0"/>
        <w:ind w:left="0"/>
        <w:jc w:val="left"/>
      </w:pPr>
      <w:r>
        <w:rPr>
          <w:rFonts w:ascii="Times New Roman"/>
          <w:b/>
          <w:i w:val="false"/>
          <w:color w:val="000000"/>
        </w:rPr>
        <w:t xml:space="preserve"> 348-параграф. Тоттануға қарсы оқшаулаудағы оқшаулаушы, 4-разряд</w:t>
      </w:r>
    </w:p>
    <w:bookmarkEnd w:id="6331"/>
    <w:bookmarkStart w:name="z6334" w:id="6332"/>
    <w:p>
      <w:pPr>
        <w:spacing w:after="0"/>
        <w:ind w:left="0"/>
        <w:jc w:val="both"/>
      </w:pPr>
      <w:r>
        <w:rPr>
          <w:rFonts w:ascii="Times New Roman"/>
          <w:b w:val="false"/>
          <w:i w:val="false"/>
          <w:color w:val="000000"/>
          <w:sz w:val="28"/>
        </w:rPr>
        <w:t>
      756. Жұмыс сипаттамасы:</w:t>
      </w:r>
    </w:p>
    <w:bookmarkEnd w:id="6332"/>
    <w:bookmarkStart w:name="z6335" w:id="6333"/>
    <w:p>
      <w:pPr>
        <w:spacing w:after="0"/>
        <w:ind w:left="0"/>
        <w:jc w:val="both"/>
      </w:pPr>
      <w:r>
        <w:rPr>
          <w:rFonts w:ascii="Times New Roman"/>
          <w:b w:val="false"/>
          <w:i w:val="false"/>
          <w:color w:val="000000"/>
          <w:sz w:val="28"/>
        </w:rPr>
        <w:t>
      цилиндрлі және кониялық аппаратура мен құрылыс конструкцияларының сыртқы және ішкі үстіңгі қабаттарына арнаулы құрамдарды жаққышпен жағу;</w:t>
      </w:r>
    </w:p>
    <w:bookmarkEnd w:id="6333"/>
    <w:bookmarkStart w:name="z6336" w:id="6334"/>
    <w:p>
      <w:pPr>
        <w:spacing w:after="0"/>
        <w:ind w:left="0"/>
        <w:jc w:val="both"/>
      </w:pPr>
      <w:r>
        <w:rPr>
          <w:rFonts w:ascii="Times New Roman"/>
          <w:b w:val="false"/>
          <w:i w:val="false"/>
          <w:color w:val="000000"/>
          <w:sz w:val="28"/>
        </w:rPr>
        <w:t>
      күрделі конфигурациялардың үстіңгі қабаттарын астарлау және тығыздау;</w:t>
      </w:r>
    </w:p>
    <w:bookmarkEnd w:id="6334"/>
    <w:bookmarkStart w:name="z6337" w:id="6335"/>
    <w:p>
      <w:pPr>
        <w:spacing w:after="0"/>
        <w:ind w:left="0"/>
        <w:jc w:val="both"/>
      </w:pPr>
      <w:r>
        <w:rPr>
          <w:rFonts w:ascii="Times New Roman"/>
          <w:b w:val="false"/>
          <w:i w:val="false"/>
          <w:color w:val="000000"/>
          <w:sz w:val="28"/>
        </w:rPr>
        <w:t>
      пленкалы жабындарды детектормен тексеру;</w:t>
      </w:r>
    </w:p>
    <w:bookmarkEnd w:id="6335"/>
    <w:bookmarkStart w:name="z6338" w:id="6336"/>
    <w:p>
      <w:pPr>
        <w:spacing w:after="0"/>
        <w:ind w:left="0"/>
        <w:jc w:val="both"/>
      </w:pPr>
      <w:r>
        <w:rPr>
          <w:rFonts w:ascii="Times New Roman"/>
          <w:b w:val="false"/>
          <w:i w:val="false"/>
          <w:color w:val="000000"/>
          <w:sz w:val="28"/>
        </w:rPr>
        <w:t>
      құбырлардың, крестовиналар мен үштіктердің ішкі үстіңгі қабаттарына арнаулы құрамдарды жаққышпен жағу;</w:t>
      </w:r>
    </w:p>
    <w:bookmarkEnd w:id="6336"/>
    <w:bookmarkStart w:name="z6339" w:id="6337"/>
    <w:p>
      <w:pPr>
        <w:spacing w:after="0"/>
        <w:ind w:left="0"/>
        <w:jc w:val="both"/>
      </w:pPr>
      <w:r>
        <w:rPr>
          <w:rFonts w:ascii="Times New Roman"/>
          <w:b w:val="false"/>
          <w:i w:val="false"/>
          <w:color w:val="000000"/>
          <w:sz w:val="28"/>
        </w:rPr>
        <w:t>
      салынды бөлшектерді антикоррозиялық бояу және жағу;</w:t>
      </w:r>
    </w:p>
    <w:bookmarkEnd w:id="6337"/>
    <w:bookmarkStart w:name="z6340" w:id="6338"/>
    <w:p>
      <w:pPr>
        <w:spacing w:after="0"/>
        <w:ind w:left="0"/>
        <w:jc w:val="both"/>
      </w:pPr>
      <w:r>
        <w:rPr>
          <w:rFonts w:ascii="Times New Roman"/>
          <w:b w:val="false"/>
          <w:i w:val="false"/>
          <w:color w:val="000000"/>
          <w:sz w:val="28"/>
        </w:rPr>
        <w:t>
      құрылымдарды "Синтарем-1" құрамымен және "ЛДО-6А" лагымен оттан қорғау;</w:t>
      </w:r>
    </w:p>
    <w:bookmarkEnd w:id="6338"/>
    <w:bookmarkStart w:name="z6341" w:id="6339"/>
    <w:p>
      <w:pPr>
        <w:spacing w:after="0"/>
        <w:ind w:left="0"/>
        <w:jc w:val="both"/>
      </w:pPr>
      <w:r>
        <w:rPr>
          <w:rFonts w:ascii="Times New Roman"/>
          <w:b w:val="false"/>
          <w:i w:val="false"/>
          <w:color w:val="000000"/>
          <w:sz w:val="28"/>
        </w:rPr>
        <w:t>
      үстіңгі қабаттарды шыныматамен және синтетикалық шайырдан жасалған құрамды химиялық талшықтар негізіндегі матамен желімдеу;</w:t>
      </w:r>
    </w:p>
    <w:bookmarkEnd w:id="6339"/>
    <w:bookmarkStart w:name="z6342" w:id="6340"/>
    <w:p>
      <w:pPr>
        <w:spacing w:after="0"/>
        <w:ind w:left="0"/>
        <w:jc w:val="both"/>
      </w:pPr>
      <w:r>
        <w:rPr>
          <w:rFonts w:ascii="Times New Roman"/>
          <w:b w:val="false"/>
          <w:i w:val="false"/>
          <w:color w:val="000000"/>
          <w:sz w:val="28"/>
        </w:rPr>
        <w:t>
      полимерлі тұтқырғыш негізді монолитті құйма едендерді орнату.</w:t>
      </w:r>
    </w:p>
    <w:bookmarkEnd w:id="6340"/>
    <w:bookmarkStart w:name="z6343" w:id="6341"/>
    <w:p>
      <w:pPr>
        <w:spacing w:after="0"/>
        <w:ind w:left="0"/>
        <w:jc w:val="both"/>
      </w:pPr>
      <w:r>
        <w:rPr>
          <w:rFonts w:ascii="Times New Roman"/>
          <w:b w:val="false"/>
          <w:i w:val="false"/>
          <w:color w:val="000000"/>
          <w:sz w:val="28"/>
        </w:rPr>
        <w:t>
      757. Білуге тиіс:</w:t>
      </w:r>
    </w:p>
    <w:bookmarkEnd w:id="6341"/>
    <w:bookmarkStart w:name="z6344" w:id="6342"/>
    <w:p>
      <w:pPr>
        <w:spacing w:after="0"/>
        <w:ind w:left="0"/>
        <w:jc w:val="both"/>
      </w:pPr>
      <w:r>
        <w:rPr>
          <w:rFonts w:ascii="Times New Roman"/>
          <w:b w:val="false"/>
          <w:i w:val="false"/>
          <w:color w:val="000000"/>
          <w:sz w:val="28"/>
        </w:rPr>
        <w:t xml:space="preserve">
      арнаулы құрамдардың сапасына қойылатын талаптар; </w:t>
      </w:r>
    </w:p>
    <w:bookmarkEnd w:id="6342"/>
    <w:bookmarkStart w:name="z6345" w:id="6343"/>
    <w:p>
      <w:pPr>
        <w:spacing w:after="0"/>
        <w:ind w:left="0"/>
        <w:jc w:val="both"/>
      </w:pPr>
      <w:r>
        <w:rPr>
          <w:rFonts w:ascii="Times New Roman"/>
          <w:b w:val="false"/>
          <w:i w:val="false"/>
          <w:color w:val="000000"/>
          <w:sz w:val="28"/>
        </w:rPr>
        <w:t>
      цилиндрлі және кониялық, сондай-ақ құрылыс конструкцияларының үстіңгі қабаттарға тығыздағыш, астарлаушы, және бояғыш құрамдарды жаққышпен жағу тәсілдері;</w:t>
      </w:r>
    </w:p>
    <w:bookmarkEnd w:id="6343"/>
    <w:bookmarkStart w:name="z6346" w:id="6344"/>
    <w:p>
      <w:pPr>
        <w:spacing w:after="0"/>
        <w:ind w:left="0"/>
        <w:jc w:val="both"/>
      </w:pPr>
      <w:r>
        <w:rPr>
          <w:rFonts w:ascii="Times New Roman"/>
          <w:b w:val="false"/>
          <w:i w:val="false"/>
          <w:color w:val="000000"/>
          <w:sz w:val="28"/>
        </w:rPr>
        <w:t xml:space="preserve">
      шыныматамен және синтетикалық шайырдан жасалған құрамды химиялық талшықтар негізіндегі матамен желімдеу тәсілдері; </w:t>
      </w:r>
    </w:p>
    <w:bookmarkEnd w:id="6344"/>
    <w:bookmarkStart w:name="z6347" w:id="6345"/>
    <w:p>
      <w:pPr>
        <w:spacing w:after="0"/>
        <w:ind w:left="0"/>
        <w:jc w:val="both"/>
      </w:pPr>
      <w:r>
        <w:rPr>
          <w:rFonts w:ascii="Times New Roman"/>
          <w:b w:val="false"/>
          <w:i w:val="false"/>
          <w:color w:val="000000"/>
          <w:sz w:val="28"/>
        </w:rPr>
        <w:t>
      полимерлі тұтқырғыш негізді монолитті құйма едендерді орнату тәсілдері.</w:t>
      </w:r>
    </w:p>
    <w:bookmarkEnd w:id="6345"/>
    <w:bookmarkStart w:name="z6348" w:id="6346"/>
    <w:p>
      <w:pPr>
        <w:spacing w:after="0"/>
        <w:ind w:left="0"/>
        <w:jc w:val="left"/>
      </w:pPr>
      <w:r>
        <w:rPr>
          <w:rFonts w:ascii="Times New Roman"/>
          <w:b/>
          <w:i w:val="false"/>
          <w:color w:val="000000"/>
        </w:rPr>
        <w:t xml:space="preserve"> 349-параграф. Тоттануға қарсы оқшаулаудағы оқшаулаушы, 5-разряд</w:t>
      </w:r>
    </w:p>
    <w:bookmarkEnd w:id="6346"/>
    <w:bookmarkStart w:name="z6349" w:id="6347"/>
    <w:p>
      <w:pPr>
        <w:spacing w:after="0"/>
        <w:ind w:left="0"/>
        <w:jc w:val="both"/>
      </w:pPr>
      <w:r>
        <w:rPr>
          <w:rFonts w:ascii="Times New Roman"/>
          <w:b w:val="false"/>
          <w:i w:val="false"/>
          <w:color w:val="000000"/>
          <w:sz w:val="28"/>
        </w:rPr>
        <w:t>
      758. Жұмыс сипаттамасы:</w:t>
      </w:r>
    </w:p>
    <w:bookmarkEnd w:id="6347"/>
    <w:bookmarkStart w:name="z6350" w:id="6348"/>
    <w:p>
      <w:pPr>
        <w:spacing w:after="0"/>
        <w:ind w:left="0"/>
        <w:jc w:val="both"/>
      </w:pPr>
      <w:r>
        <w:rPr>
          <w:rFonts w:ascii="Times New Roman"/>
          <w:b w:val="false"/>
          <w:i w:val="false"/>
          <w:color w:val="000000"/>
          <w:sz w:val="28"/>
        </w:rPr>
        <w:t>
      құбырлардың, крестовиналар мен үштіктердің, сондай-ақ құрылыс конструкцияларының ішкі үстіңгі қабаттарына пленкалы арнаулы құрамдарды механикаландырылған тәсілмен жағу;</w:t>
      </w:r>
    </w:p>
    <w:bookmarkEnd w:id="6348"/>
    <w:bookmarkStart w:name="z6351" w:id="6349"/>
    <w:p>
      <w:pPr>
        <w:spacing w:after="0"/>
        <w:ind w:left="0"/>
        <w:jc w:val="both"/>
      </w:pPr>
      <w:r>
        <w:rPr>
          <w:rFonts w:ascii="Times New Roman"/>
          <w:b w:val="false"/>
          <w:i w:val="false"/>
          <w:color w:val="000000"/>
          <w:sz w:val="28"/>
        </w:rPr>
        <w:t>
      этинольділерді полимерлеу және бакелит жабындарды қатыру;</w:t>
      </w:r>
    </w:p>
    <w:bookmarkEnd w:id="6349"/>
    <w:bookmarkStart w:name="z6352" w:id="6350"/>
    <w:p>
      <w:pPr>
        <w:spacing w:after="0"/>
        <w:ind w:left="0"/>
        <w:jc w:val="both"/>
      </w:pPr>
      <w:r>
        <w:rPr>
          <w:rFonts w:ascii="Times New Roman"/>
          <w:b w:val="false"/>
          <w:i w:val="false"/>
          <w:color w:val="000000"/>
          <w:sz w:val="28"/>
        </w:rPr>
        <w:t>
      орындалатын жұмыс сапасын тексеру.</w:t>
      </w:r>
    </w:p>
    <w:bookmarkEnd w:id="6350"/>
    <w:bookmarkStart w:name="z6353" w:id="6351"/>
    <w:p>
      <w:pPr>
        <w:spacing w:after="0"/>
        <w:ind w:left="0"/>
        <w:jc w:val="both"/>
      </w:pPr>
      <w:r>
        <w:rPr>
          <w:rFonts w:ascii="Times New Roman"/>
          <w:b w:val="false"/>
          <w:i w:val="false"/>
          <w:color w:val="000000"/>
          <w:sz w:val="28"/>
        </w:rPr>
        <w:t>
      759. Білуге тиіс:</w:t>
      </w:r>
    </w:p>
    <w:bookmarkEnd w:id="6351"/>
    <w:bookmarkStart w:name="z6354" w:id="6352"/>
    <w:p>
      <w:pPr>
        <w:spacing w:after="0"/>
        <w:ind w:left="0"/>
        <w:jc w:val="both"/>
      </w:pPr>
      <w:r>
        <w:rPr>
          <w:rFonts w:ascii="Times New Roman"/>
          <w:b w:val="false"/>
          <w:i w:val="false"/>
          <w:color w:val="000000"/>
          <w:sz w:val="28"/>
        </w:rPr>
        <w:t xml:space="preserve">
      күрделі конфигурациялардың үстіңгі қабаттарына пленкалы арнаулы құрамдарды механикаландырылған тәсілмен, сондай-ақ жаққышпен жағу тәсілдері; </w:t>
      </w:r>
    </w:p>
    <w:bookmarkEnd w:id="6352"/>
    <w:bookmarkStart w:name="z6355" w:id="6353"/>
    <w:p>
      <w:pPr>
        <w:spacing w:after="0"/>
        <w:ind w:left="0"/>
        <w:jc w:val="both"/>
      </w:pPr>
      <w:r>
        <w:rPr>
          <w:rFonts w:ascii="Times New Roman"/>
          <w:b w:val="false"/>
          <w:i w:val="false"/>
          <w:color w:val="000000"/>
          <w:sz w:val="28"/>
        </w:rPr>
        <w:t xml:space="preserve">
      этинольділерді полимерлеу және бакелит жабындарды қатыру режимдері; </w:t>
      </w:r>
    </w:p>
    <w:bookmarkEnd w:id="6353"/>
    <w:bookmarkStart w:name="z6356" w:id="6354"/>
    <w:p>
      <w:pPr>
        <w:spacing w:after="0"/>
        <w:ind w:left="0"/>
        <w:jc w:val="both"/>
      </w:pPr>
      <w:r>
        <w:rPr>
          <w:rFonts w:ascii="Times New Roman"/>
          <w:b w:val="false"/>
          <w:i w:val="false"/>
          <w:color w:val="000000"/>
          <w:sz w:val="28"/>
        </w:rPr>
        <w:t xml:space="preserve">
      бояу агрегаттарының құрылымы; </w:t>
      </w:r>
    </w:p>
    <w:bookmarkEnd w:id="6354"/>
    <w:bookmarkStart w:name="z6357" w:id="6355"/>
    <w:p>
      <w:pPr>
        <w:spacing w:after="0"/>
        <w:ind w:left="0"/>
        <w:jc w:val="both"/>
      </w:pPr>
      <w:r>
        <w:rPr>
          <w:rFonts w:ascii="Times New Roman"/>
          <w:b w:val="false"/>
          <w:i w:val="false"/>
          <w:color w:val="000000"/>
          <w:sz w:val="28"/>
        </w:rPr>
        <w:t>
      барлық түрдегі пленкалы оқшаулау сапасына қойылатын талаптар.</w:t>
      </w:r>
    </w:p>
    <w:bookmarkEnd w:id="6355"/>
    <w:bookmarkStart w:name="z6358" w:id="6356"/>
    <w:p>
      <w:pPr>
        <w:spacing w:after="0"/>
        <w:ind w:left="0"/>
        <w:jc w:val="left"/>
      </w:pPr>
      <w:r>
        <w:rPr>
          <w:rFonts w:ascii="Times New Roman"/>
          <w:b/>
          <w:i w:val="false"/>
          <w:color w:val="000000"/>
        </w:rPr>
        <w:t xml:space="preserve"> 350-параграф. Футерлеуші (қышқылға берікші), 2-разряд</w:t>
      </w:r>
    </w:p>
    <w:bookmarkEnd w:id="6356"/>
    <w:bookmarkStart w:name="z6359" w:id="6357"/>
    <w:p>
      <w:pPr>
        <w:spacing w:after="0"/>
        <w:ind w:left="0"/>
        <w:jc w:val="both"/>
      </w:pPr>
      <w:r>
        <w:rPr>
          <w:rFonts w:ascii="Times New Roman"/>
          <w:b w:val="false"/>
          <w:i w:val="false"/>
          <w:color w:val="000000"/>
          <w:sz w:val="28"/>
        </w:rPr>
        <w:t>
      760. Жұмыс сипаттамасы:</w:t>
      </w:r>
    </w:p>
    <w:bookmarkEnd w:id="6357"/>
    <w:bookmarkStart w:name="z6360" w:id="6358"/>
    <w:p>
      <w:pPr>
        <w:spacing w:after="0"/>
        <w:ind w:left="0"/>
        <w:jc w:val="both"/>
      </w:pPr>
      <w:r>
        <w:rPr>
          <w:rFonts w:ascii="Times New Roman"/>
          <w:b w:val="false"/>
          <w:i w:val="false"/>
          <w:color w:val="000000"/>
          <w:sz w:val="28"/>
        </w:rPr>
        <w:t>
      құрылыс құрылымдарын, құрылыстар мен технологиялық жабдықтарды химиялық қорғау бойынша ең қарапайым қаптау және футерлеу жұмыстарын орындау;</w:t>
      </w:r>
    </w:p>
    <w:bookmarkEnd w:id="6358"/>
    <w:bookmarkStart w:name="z6361" w:id="6359"/>
    <w:p>
      <w:pPr>
        <w:spacing w:after="0"/>
        <w:ind w:left="0"/>
        <w:jc w:val="both"/>
      </w:pPr>
      <w:r>
        <w:rPr>
          <w:rFonts w:ascii="Times New Roman"/>
          <w:b w:val="false"/>
          <w:i w:val="false"/>
          <w:color w:val="000000"/>
          <w:sz w:val="28"/>
        </w:rPr>
        <w:t>
      полиизобутиленді сабынды сумен тазалау;</w:t>
      </w:r>
    </w:p>
    <w:bookmarkEnd w:id="6359"/>
    <w:bookmarkStart w:name="z6362" w:id="6360"/>
    <w:p>
      <w:pPr>
        <w:spacing w:after="0"/>
        <w:ind w:left="0"/>
        <w:jc w:val="both"/>
      </w:pPr>
      <w:r>
        <w:rPr>
          <w:rFonts w:ascii="Times New Roman"/>
          <w:b w:val="false"/>
          <w:i w:val="false"/>
          <w:color w:val="000000"/>
          <w:sz w:val="28"/>
        </w:rPr>
        <w:t>
      қарақағазды тальктен тазарту;</w:t>
      </w:r>
    </w:p>
    <w:bookmarkEnd w:id="6360"/>
    <w:bookmarkStart w:name="z6363" w:id="6361"/>
    <w:p>
      <w:pPr>
        <w:spacing w:after="0"/>
        <w:ind w:left="0"/>
        <w:jc w:val="both"/>
      </w:pPr>
      <w:r>
        <w:rPr>
          <w:rFonts w:ascii="Times New Roman"/>
          <w:b w:val="false"/>
          <w:i w:val="false"/>
          <w:color w:val="000000"/>
          <w:sz w:val="28"/>
        </w:rPr>
        <w:t>
      беті металл щеткалармен тазалау;</w:t>
      </w:r>
    </w:p>
    <w:bookmarkEnd w:id="6361"/>
    <w:bookmarkStart w:name="z6364" w:id="6362"/>
    <w:p>
      <w:pPr>
        <w:spacing w:after="0"/>
        <w:ind w:left="0"/>
        <w:jc w:val="both"/>
      </w:pPr>
      <w:r>
        <w:rPr>
          <w:rFonts w:ascii="Times New Roman"/>
          <w:b w:val="false"/>
          <w:i w:val="false"/>
          <w:color w:val="000000"/>
          <w:sz w:val="28"/>
        </w:rPr>
        <w:t>
      бетон бетін бедерлеу;</w:t>
      </w:r>
    </w:p>
    <w:bookmarkEnd w:id="6362"/>
    <w:bookmarkStart w:name="z6365" w:id="6363"/>
    <w:p>
      <w:pPr>
        <w:spacing w:after="0"/>
        <w:ind w:left="0"/>
        <w:jc w:val="both"/>
      </w:pPr>
      <w:r>
        <w:rPr>
          <w:rFonts w:ascii="Times New Roman"/>
          <w:b w:val="false"/>
          <w:i w:val="false"/>
          <w:color w:val="000000"/>
          <w:sz w:val="28"/>
        </w:rPr>
        <w:t>
      арнайы жақпа, бетон қоспасы, битум мастикалары мен лактардың барлық түрлерін қолмен дайындау.</w:t>
      </w:r>
    </w:p>
    <w:bookmarkEnd w:id="6363"/>
    <w:bookmarkStart w:name="z6366" w:id="6364"/>
    <w:p>
      <w:pPr>
        <w:spacing w:after="0"/>
        <w:ind w:left="0"/>
        <w:jc w:val="both"/>
      </w:pPr>
      <w:r>
        <w:rPr>
          <w:rFonts w:ascii="Times New Roman"/>
          <w:b w:val="false"/>
          <w:i w:val="false"/>
          <w:color w:val="000000"/>
          <w:sz w:val="28"/>
        </w:rPr>
        <w:t>
      761. Білуге тиіс:</w:t>
      </w:r>
    </w:p>
    <w:bookmarkEnd w:id="6364"/>
    <w:bookmarkStart w:name="z6367" w:id="6365"/>
    <w:p>
      <w:pPr>
        <w:spacing w:after="0"/>
        <w:ind w:left="0"/>
        <w:jc w:val="both"/>
      </w:pPr>
      <w:r>
        <w:rPr>
          <w:rFonts w:ascii="Times New Roman"/>
          <w:b w:val="false"/>
          <w:i w:val="false"/>
          <w:color w:val="000000"/>
          <w:sz w:val="28"/>
        </w:rPr>
        <w:t xml:space="preserve">
      қаптау және футерлеу үшін қолданылатын негізгі материалдардың түрлері; </w:t>
      </w:r>
    </w:p>
    <w:bookmarkEnd w:id="6365"/>
    <w:bookmarkStart w:name="z6368" w:id="6366"/>
    <w:p>
      <w:pPr>
        <w:spacing w:after="0"/>
        <w:ind w:left="0"/>
        <w:jc w:val="both"/>
      </w:pPr>
      <w:r>
        <w:rPr>
          <w:rFonts w:ascii="Times New Roman"/>
          <w:b w:val="false"/>
          <w:i w:val="false"/>
          <w:color w:val="000000"/>
          <w:sz w:val="28"/>
        </w:rPr>
        <w:t xml:space="preserve">
      бетті тазалау және бедерлеу тәсілдері; </w:t>
      </w:r>
    </w:p>
    <w:bookmarkEnd w:id="6366"/>
    <w:bookmarkStart w:name="z6369" w:id="6367"/>
    <w:p>
      <w:pPr>
        <w:spacing w:after="0"/>
        <w:ind w:left="0"/>
        <w:jc w:val="both"/>
      </w:pPr>
      <w:r>
        <w:rPr>
          <w:rFonts w:ascii="Times New Roman"/>
          <w:b w:val="false"/>
          <w:i w:val="false"/>
          <w:color w:val="000000"/>
          <w:sz w:val="28"/>
        </w:rPr>
        <w:t>
      арнайы жақпа, мастикалар және бетон қоспасын дайындау технологиясы.</w:t>
      </w:r>
    </w:p>
    <w:bookmarkEnd w:id="6367"/>
    <w:bookmarkStart w:name="z6370" w:id="6368"/>
    <w:p>
      <w:pPr>
        <w:spacing w:after="0"/>
        <w:ind w:left="0"/>
        <w:jc w:val="left"/>
      </w:pPr>
      <w:r>
        <w:rPr>
          <w:rFonts w:ascii="Times New Roman"/>
          <w:b/>
          <w:i w:val="false"/>
          <w:color w:val="000000"/>
        </w:rPr>
        <w:t xml:space="preserve"> 351-параграф. Футерлеуші (қышқылға берікші), 3-разряд</w:t>
      </w:r>
    </w:p>
    <w:bookmarkEnd w:id="6368"/>
    <w:bookmarkStart w:name="z6371" w:id="6369"/>
    <w:p>
      <w:pPr>
        <w:spacing w:after="0"/>
        <w:ind w:left="0"/>
        <w:jc w:val="both"/>
      </w:pPr>
      <w:r>
        <w:rPr>
          <w:rFonts w:ascii="Times New Roman"/>
          <w:b w:val="false"/>
          <w:i w:val="false"/>
          <w:color w:val="000000"/>
          <w:sz w:val="28"/>
        </w:rPr>
        <w:t>
      762. Жұмыс сипаттамасы:</w:t>
      </w:r>
    </w:p>
    <w:bookmarkEnd w:id="6369"/>
    <w:bookmarkStart w:name="z6372" w:id="6370"/>
    <w:p>
      <w:pPr>
        <w:spacing w:after="0"/>
        <w:ind w:left="0"/>
        <w:jc w:val="both"/>
      </w:pPr>
      <w:r>
        <w:rPr>
          <w:rFonts w:ascii="Times New Roman"/>
          <w:b w:val="false"/>
          <w:i w:val="false"/>
          <w:color w:val="000000"/>
          <w:sz w:val="28"/>
        </w:rPr>
        <w:t>
      құрылыс құрылымдарын, құрылыстар мен технологиялық жабдықтарды химиялық қорғау бойынша ең қарапайым қаптау және футерлеу жұмыстарын орындау;</w:t>
      </w:r>
    </w:p>
    <w:bookmarkEnd w:id="6370"/>
    <w:bookmarkStart w:name="z6373" w:id="6371"/>
    <w:p>
      <w:pPr>
        <w:spacing w:after="0"/>
        <w:ind w:left="0"/>
        <w:jc w:val="both"/>
      </w:pPr>
      <w:r>
        <w:rPr>
          <w:rFonts w:ascii="Times New Roman"/>
          <w:b w:val="false"/>
          <w:i w:val="false"/>
          <w:color w:val="000000"/>
          <w:sz w:val="28"/>
        </w:rPr>
        <w:t>
      сұйық шыныны белгілі бір тығыздыққа дейін еріту;</w:t>
      </w:r>
    </w:p>
    <w:bookmarkEnd w:id="6371"/>
    <w:bookmarkStart w:name="z6374" w:id="6372"/>
    <w:p>
      <w:pPr>
        <w:spacing w:after="0"/>
        <w:ind w:left="0"/>
        <w:jc w:val="both"/>
      </w:pPr>
      <w:r>
        <w:rPr>
          <w:rFonts w:ascii="Times New Roman"/>
          <w:b w:val="false"/>
          <w:i w:val="false"/>
          <w:color w:val="000000"/>
          <w:sz w:val="28"/>
        </w:rPr>
        <w:t>
      арнайы жақпа, бетон қоспасы, битум мастикалары мен лактарды механикаландырылған тәсілмен дайындау;</w:t>
      </w:r>
    </w:p>
    <w:bookmarkEnd w:id="6372"/>
    <w:bookmarkStart w:name="z6375" w:id="6373"/>
    <w:p>
      <w:pPr>
        <w:spacing w:after="0"/>
        <w:ind w:left="0"/>
        <w:jc w:val="both"/>
      </w:pPr>
      <w:r>
        <w:rPr>
          <w:rFonts w:ascii="Times New Roman"/>
          <w:b w:val="false"/>
          <w:i w:val="false"/>
          <w:color w:val="000000"/>
          <w:sz w:val="28"/>
        </w:rPr>
        <w:t>
      күкірт цементті пісіру;</w:t>
      </w:r>
    </w:p>
    <w:bookmarkEnd w:id="6373"/>
    <w:bookmarkStart w:name="z6376" w:id="6374"/>
    <w:p>
      <w:pPr>
        <w:spacing w:after="0"/>
        <w:ind w:left="0"/>
        <w:jc w:val="both"/>
      </w:pPr>
      <w:r>
        <w:rPr>
          <w:rFonts w:ascii="Times New Roman"/>
          <w:b w:val="false"/>
          <w:i w:val="false"/>
          <w:color w:val="000000"/>
          <w:sz w:val="28"/>
        </w:rPr>
        <w:t>
      тақташалар мен кірпішті сапасы мен көлемі бойынша сұрыптау;</w:t>
      </w:r>
    </w:p>
    <w:bookmarkEnd w:id="6374"/>
    <w:bookmarkStart w:name="z6377" w:id="6375"/>
    <w:p>
      <w:pPr>
        <w:spacing w:after="0"/>
        <w:ind w:left="0"/>
        <w:jc w:val="both"/>
      </w:pPr>
      <w:r>
        <w:rPr>
          <w:rFonts w:ascii="Times New Roman"/>
          <w:b w:val="false"/>
          <w:i w:val="false"/>
          <w:color w:val="000000"/>
          <w:sz w:val="28"/>
        </w:rPr>
        <w:t>
      бір жеке материалдарды кесу және олардың шеттерін қайрау;</w:t>
      </w:r>
    </w:p>
    <w:bookmarkEnd w:id="6375"/>
    <w:bookmarkStart w:name="z6378" w:id="6376"/>
    <w:p>
      <w:pPr>
        <w:spacing w:after="0"/>
        <w:ind w:left="0"/>
        <w:jc w:val="both"/>
      </w:pPr>
      <w:r>
        <w:rPr>
          <w:rFonts w:ascii="Times New Roman"/>
          <w:b w:val="false"/>
          <w:i w:val="false"/>
          <w:color w:val="000000"/>
          <w:sz w:val="28"/>
        </w:rPr>
        <w:t>
      тақташаларды термикалық кесу;</w:t>
      </w:r>
    </w:p>
    <w:bookmarkEnd w:id="6376"/>
    <w:bookmarkStart w:name="z6379" w:id="6377"/>
    <w:p>
      <w:pPr>
        <w:spacing w:after="0"/>
        <w:ind w:left="0"/>
        <w:jc w:val="both"/>
      </w:pPr>
      <w:r>
        <w:rPr>
          <w:rFonts w:ascii="Times New Roman"/>
          <w:b w:val="false"/>
          <w:i w:val="false"/>
          <w:color w:val="000000"/>
          <w:sz w:val="28"/>
        </w:rPr>
        <w:t>
      металл бетті химиялық тазалау;</w:t>
      </w:r>
    </w:p>
    <w:bookmarkEnd w:id="6377"/>
    <w:bookmarkStart w:name="z6380" w:id="6378"/>
    <w:p>
      <w:pPr>
        <w:spacing w:after="0"/>
        <w:ind w:left="0"/>
        <w:jc w:val="both"/>
      </w:pPr>
      <w:r>
        <w:rPr>
          <w:rFonts w:ascii="Times New Roman"/>
          <w:b w:val="false"/>
          <w:i w:val="false"/>
          <w:color w:val="000000"/>
          <w:sz w:val="28"/>
        </w:rPr>
        <w:t>
      вертикаль және горизонталь бетке орама материал жапсыру;</w:t>
      </w:r>
    </w:p>
    <w:bookmarkEnd w:id="6378"/>
    <w:bookmarkStart w:name="z6381" w:id="6379"/>
    <w:p>
      <w:pPr>
        <w:spacing w:after="0"/>
        <w:ind w:left="0"/>
        <w:jc w:val="both"/>
      </w:pPr>
      <w:r>
        <w:rPr>
          <w:rFonts w:ascii="Times New Roman"/>
          <w:b w:val="false"/>
          <w:i w:val="false"/>
          <w:color w:val="000000"/>
          <w:sz w:val="28"/>
        </w:rPr>
        <w:t>
      бетті силикат ерітіндімен бояу және сылау;</w:t>
      </w:r>
    </w:p>
    <w:bookmarkEnd w:id="6379"/>
    <w:bookmarkStart w:name="z6382" w:id="6380"/>
    <w:p>
      <w:pPr>
        <w:spacing w:after="0"/>
        <w:ind w:left="0"/>
        <w:jc w:val="both"/>
      </w:pPr>
      <w:r>
        <w:rPr>
          <w:rFonts w:ascii="Times New Roman"/>
          <w:b w:val="false"/>
          <w:i w:val="false"/>
          <w:color w:val="000000"/>
          <w:sz w:val="28"/>
        </w:rPr>
        <w:t>
      қышқылға берік блоктарды кесу;</w:t>
      </w:r>
    </w:p>
    <w:bookmarkEnd w:id="6380"/>
    <w:bookmarkStart w:name="z6383" w:id="6381"/>
    <w:p>
      <w:pPr>
        <w:spacing w:after="0"/>
        <w:ind w:left="0"/>
        <w:jc w:val="both"/>
      </w:pPr>
      <w:r>
        <w:rPr>
          <w:rFonts w:ascii="Times New Roman"/>
          <w:b w:val="false"/>
          <w:i w:val="false"/>
          <w:color w:val="000000"/>
          <w:sz w:val="28"/>
        </w:rPr>
        <w:t>
      металл және бетон беттерге битум лактарын жағу;</w:t>
      </w:r>
    </w:p>
    <w:bookmarkEnd w:id="6381"/>
    <w:bookmarkStart w:name="z6384" w:id="6382"/>
    <w:p>
      <w:pPr>
        <w:spacing w:after="0"/>
        <w:ind w:left="0"/>
        <w:jc w:val="both"/>
      </w:pPr>
      <w:r>
        <w:rPr>
          <w:rFonts w:ascii="Times New Roman"/>
          <w:b w:val="false"/>
          <w:i w:val="false"/>
          <w:color w:val="000000"/>
          <w:sz w:val="28"/>
        </w:rPr>
        <w:t>
      футеровканы бөлшектеу.</w:t>
      </w:r>
    </w:p>
    <w:bookmarkEnd w:id="6382"/>
    <w:bookmarkStart w:name="z6385" w:id="6383"/>
    <w:p>
      <w:pPr>
        <w:spacing w:after="0"/>
        <w:ind w:left="0"/>
        <w:jc w:val="both"/>
      </w:pPr>
      <w:r>
        <w:rPr>
          <w:rFonts w:ascii="Times New Roman"/>
          <w:b w:val="false"/>
          <w:i w:val="false"/>
          <w:color w:val="000000"/>
          <w:sz w:val="28"/>
        </w:rPr>
        <w:t>
      763. Білуге тиіс:</w:t>
      </w:r>
    </w:p>
    <w:bookmarkEnd w:id="6383"/>
    <w:bookmarkStart w:name="z6386" w:id="6384"/>
    <w:p>
      <w:pPr>
        <w:spacing w:after="0"/>
        <w:ind w:left="0"/>
        <w:jc w:val="both"/>
      </w:pPr>
      <w:r>
        <w:rPr>
          <w:rFonts w:ascii="Times New Roman"/>
          <w:b w:val="false"/>
          <w:i w:val="false"/>
          <w:color w:val="000000"/>
          <w:sz w:val="28"/>
        </w:rPr>
        <w:t xml:space="preserve">
      арнайы бетон және қышқылға берік қоспалар, мастикалар мен жақпалардың құрамы; </w:t>
      </w:r>
    </w:p>
    <w:bookmarkEnd w:id="6384"/>
    <w:bookmarkStart w:name="z6387" w:id="6385"/>
    <w:p>
      <w:pPr>
        <w:spacing w:after="0"/>
        <w:ind w:left="0"/>
        <w:jc w:val="both"/>
      </w:pPr>
      <w:r>
        <w:rPr>
          <w:rFonts w:ascii="Times New Roman"/>
          <w:b w:val="false"/>
          <w:i w:val="false"/>
          <w:color w:val="000000"/>
          <w:sz w:val="28"/>
        </w:rPr>
        <w:t xml:space="preserve">
      материалдарды қаптау мен футерлеуге және бетті химиялық тазалауға ерітінді дайындау тәсілдері; </w:t>
      </w:r>
    </w:p>
    <w:bookmarkEnd w:id="6385"/>
    <w:bookmarkStart w:name="z6388" w:id="6386"/>
    <w:p>
      <w:pPr>
        <w:spacing w:after="0"/>
        <w:ind w:left="0"/>
        <w:jc w:val="both"/>
      </w:pPr>
      <w:r>
        <w:rPr>
          <w:rFonts w:ascii="Times New Roman"/>
          <w:b w:val="false"/>
          <w:i w:val="false"/>
          <w:color w:val="000000"/>
          <w:sz w:val="28"/>
        </w:rPr>
        <w:t>
      қаптау, футерлеу және сырлау үшін беттерді дайындауға ұсынылатын талаптар.</w:t>
      </w:r>
    </w:p>
    <w:bookmarkEnd w:id="6386"/>
    <w:bookmarkStart w:name="z6389" w:id="6387"/>
    <w:p>
      <w:pPr>
        <w:spacing w:after="0"/>
        <w:ind w:left="0"/>
        <w:jc w:val="left"/>
      </w:pPr>
      <w:r>
        <w:rPr>
          <w:rFonts w:ascii="Times New Roman"/>
          <w:b/>
          <w:i w:val="false"/>
          <w:color w:val="000000"/>
        </w:rPr>
        <w:t xml:space="preserve"> 352-параграф. Футерлеуші (қышқылға берікші), 4-разряд</w:t>
      </w:r>
    </w:p>
    <w:bookmarkEnd w:id="6387"/>
    <w:bookmarkStart w:name="z6390" w:id="6388"/>
    <w:p>
      <w:pPr>
        <w:spacing w:after="0"/>
        <w:ind w:left="0"/>
        <w:jc w:val="both"/>
      </w:pPr>
      <w:r>
        <w:rPr>
          <w:rFonts w:ascii="Times New Roman"/>
          <w:b w:val="false"/>
          <w:i w:val="false"/>
          <w:color w:val="000000"/>
          <w:sz w:val="28"/>
        </w:rPr>
        <w:t>
      764. Жұмыс сипаттамасы:</w:t>
      </w:r>
    </w:p>
    <w:bookmarkEnd w:id="6388"/>
    <w:bookmarkStart w:name="z6391" w:id="6389"/>
    <w:p>
      <w:pPr>
        <w:spacing w:after="0"/>
        <w:ind w:left="0"/>
        <w:jc w:val="both"/>
      </w:pPr>
      <w:r>
        <w:rPr>
          <w:rFonts w:ascii="Times New Roman"/>
          <w:b w:val="false"/>
          <w:i w:val="false"/>
          <w:color w:val="000000"/>
          <w:sz w:val="28"/>
        </w:rPr>
        <w:t>
      вертикаль және горизонталь беттің үстінен дайын маяктар бойынша тақташалар мен кірпішпен қаптау және футерлеу;</w:t>
      </w:r>
    </w:p>
    <w:bookmarkEnd w:id="6389"/>
    <w:bookmarkStart w:name="z6392" w:id="6390"/>
    <w:p>
      <w:pPr>
        <w:spacing w:after="0"/>
        <w:ind w:left="0"/>
        <w:jc w:val="both"/>
      </w:pPr>
      <w:r>
        <w:rPr>
          <w:rFonts w:ascii="Times New Roman"/>
          <w:b w:val="false"/>
          <w:i w:val="false"/>
          <w:color w:val="000000"/>
          <w:sz w:val="28"/>
        </w:rPr>
        <w:t>
      қышқылға берік жақпалардың жігін толтыру және әшекейлеу;</w:t>
      </w:r>
    </w:p>
    <w:bookmarkEnd w:id="6390"/>
    <w:bookmarkStart w:name="z6393" w:id="6391"/>
    <w:p>
      <w:pPr>
        <w:spacing w:after="0"/>
        <w:ind w:left="0"/>
        <w:jc w:val="both"/>
      </w:pPr>
      <w:r>
        <w:rPr>
          <w:rFonts w:ascii="Times New Roman"/>
          <w:b w:val="false"/>
          <w:i w:val="false"/>
          <w:color w:val="000000"/>
          <w:sz w:val="28"/>
        </w:rPr>
        <w:t>
      қышқылға берік кірпішті тегістеп және туралап жону;</w:t>
      </w:r>
    </w:p>
    <w:bookmarkEnd w:id="6391"/>
    <w:bookmarkStart w:name="z6394" w:id="6392"/>
    <w:p>
      <w:pPr>
        <w:spacing w:after="0"/>
        <w:ind w:left="0"/>
        <w:jc w:val="both"/>
      </w:pPr>
      <w:r>
        <w:rPr>
          <w:rFonts w:ascii="Times New Roman"/>
          <w:b w:val="false"/>
          <w:i w:val="false"/>
          <w:color w:val="000000"/>
          <w:sz w:val="28"/>
        </w:rPr>
        <w:t>
      горизонталь беттерді қышқылға берік битум мастикасын жағу;</w:t>
      </w:r>
    </w:p>
    <w:bookmarkEnd w:id="6392"/>
    <w:bookmarkStart w:name="z6395" w:id="6393"/>
    <w:p>
      <w:pPr>
        <w:spacing w:after="0"/>
        <w:ind w:left="0"/>
        <w:jc w:val="both"/>
      </w:pPr>
      <w:r>
        <w:rPr>
          <w:rFonts w:ascii="Times New Roman"/>
          <w:b w:val="false"/>
          <w:i w:val="false"/>
          <w:color w:val="000000"/>
          <w:sz w:val="28"/>
        </w:rPr>
        <w:t>
      резервуардағы, ванналардағы, сақтау қоймаларындағы, қабырғалардағы қышқылға берік бетоннан жасалған қорғаныш қабаттың құрылымы;</w:t>
      </w:r>
    </w:p>
    <w:bookmarkEnd w:id="6393"/>
    <w:bookmarkStart w:name="z6396" w:id="6394"/>
    <w:p>
      <w:pPr>
        <w:spacing w:after="0"/>
        <w:ind w:left="0"/>
        <w:jc w:val="both"/>
      </w:pPr>
      <w:r>
        <w:rPr>
          <w:rFonts w:ascii="Times New Roman"/>
          <w:b w:val="false"/>
          <w:i w:val="false"/>
          <w:color w:val="000000"/>
          <w:sz w:val="28"/>
        </w:rPr>
        <w:t>
      бетке арнайы ерітінділерді жағу;</w:t>
      </w:r>
    </w:p>
    <w:bookmarkEnd w:id="6394"/>
    <w:bookmarkStart w:name="z6397" w:id="6395"/>
    <w:p>
      <w:pPr>
        <w:spacing w:after="0"/>
        <w:ind w:left="0"/>
        <w:jc w:val="both"/>
      </w:pPr>
      <w:r>
        <w:rPr>
          <w:rFonts w:ascii="Times New Roman"/>
          <w:b w:val="false"/>
          <w:i w:val="false"/>
          <w:color w:val="000000"/>
          <w:sz w:val="28"/>
        </w:rPr>
        <w:t>
      конструкцияларға қышқылға берік бетонды қалау.</w:t>
      </w:r>
    </w:p>
    <w:bookmarkEnd w:id="6395"/>
    <w:bookmarkStart w:name="z6398" w:id="6396"/>
    <w:p>
      <w:pPr>
        <w:spacing w:after="0"/>
        <w:ind w:left="0"/>
        <w:jc w:val="both"/>
      </w:pPr>
      <w:r>
        <w:rPr>
          <w:rFonts w:ascii="Times New Roman"/>
          <w:b w:val="false"/>
          <w:i w:val="false"/>
          <w:color w:val="000000"/>
          <w:sz w:val="28"/>
        </w:rPr>
        <w:t>
      765. Білуге тиіс:</w:t>
      </w:r>
    </w:p>
    <w:bookmarkEnd w:id="6396"/>
    <w:bookmarkStart w:name="z6399" w:id="6397"/>
    <w:p>
      <w:pPr>
        <w:spacing w:after="0"/>
        <w:ind w:left="0"/>
        <w:jc w:val="both"/>
      </w:pPr>
      <w:r>
        <w:rPr>
          <w:rFonts w:ascii="Times New Roman"/>
          <w:b w:val="false"/>
          <w:i w:val="false"/>
          <w:color w:val="000000"/>
          <w:sz w:val="28"/>
        </w:rPr>
        <w:t xml:space="preserve">
      қышқылға берік жақпалы тегіс беттерді бір жеке материалдармен қаптау және футерлеу тәсілдері; </w:t>
      </w:r>
    </w:p>
    <w:bookmarkEnd w:id="6397"/>
    <w:bookmarkStart w:name="z6400" w:id="6398"/>
    <w:p>
      <w:pPr>
        <w:spacing w:after="0"/>
        <w:ind w:left="0"/>
        <w:jc w:val="both"/>
      </w:pPr>
      <w:r>
        <w:rPr>
          <w:rFonts w:ascii="Times New Roman"/>
          <w:b w:val="false"/>
          <w:i w:val="false"/>
          <w:color w:val="000000"/>
          <w:sz w:val="28"/>
        </w:rPr>
        <w:t xml:space="preserve">
      бетке қышқылға берік битум мастикаларын жағу тәсілдері; </w:t>
      </w:r>
    </w:p>
    <w:bookmarkEnd w:id="6398"/>
    <w:bookmarkStart w:name="z6401" w:id="6399"/>
    <w:p>
      <w:pPr>
        <w:spacing w:after="0"/>
        <w:ind w:left="0"/>
        <w:jc w:val="both"/>
      </w:pPr>
      <w:r>
        <w:rPr>
          <w:rFonts w:ascii="Times New Roman"/>
          <w:b w:val="false"/>
          <w:i w:val="false"/>
          <w:color w:val="000000"/>
          <w:sz w:val="28"/>
        </w:rPr>
        <w:t>
      қаптау және футерлеуде қолданылатын материалдардың сапасына қойылатын талаптар.</w:t>
      </w:r>
    </w:p>
    <w:bookmarkEnd w:id="6399"/>
    <w:bookmarkStart w:name="z6402" w:id="6400"/>
    <w:p>
      <w:pPr>
        <w:spacing w:after="0"/>
        <w:ind w:left="0"/>
        <w:jc w:val="left"/>
      </w:pPr>
      <w:r>
        <w:rPr>
          <w:rFonts w:ascii="Times New Roman"/>
          <w:b/>
          <w:i w:val="false"/>
          <w:color w:val="000000"/>
        </w:rPr>
        <w:t xml:space="preserve"> 353-параграф. Футерлеуші (қышқылға берікші), 5-разряд</w:t>
      </w:r>
    </w:p>
    <w:bookmarkEnd w:id="6400"/>
    <w:bookmarkStart w:name="z6403" w:id="6401"/>
    <w:p>
      <w:pPr>
        <w:spacing w:after="0"/>
        <w:ind w:left="0"/>
        <w:jc w:val="both"/>
      </w:pPr>
      <w:r>
        <w:rPr>
          <w:rFonts w:ascii="Times New Roman"/>
          <w:b w:val="false"/>
          <w:i w:val="false"/>
          <w:color w:val="000000"/>
          <w:sz w:val="28"/>
        </w:rPr>
        <w:t>
      766. Жұмыс сипаттамасы:</w:t>
      </w:r>
    </w:p>
    <w:bookmarkEnd w:id="6401"/>
    <w:bookmarkStart w:name="z6404" w:id="6402"/>
    <w:p>
      <w:pPr>
        <w:spacing w:after="0"/>
        <w:ind w:left="0"/>
        <w:jc w:val="both"/>
      </w:pPr>
      <w:r>
        <w:rPr>
          <w:rFonts w:ascii="Times New Roman"/>
          <w:b w:val="false"/>
          <w:i w:val="false"/>
          <w:color w:val="000000"/>
          <w:sz w:val="28"/>
        </w:rPr>
        <w:t>
      электр фильтрлерді, мұнаралар мен андезит тастан жасалған басқа да аппараттарды жіктерді әшекейлеп қалау;</w:t>
      </w:r>
    </w:p>
    <w:bookmarkEnd w:id="6402"/>
    <w:bookmarkStart w:name="z6405" w:id="6403"/>
    <w:p>
      <w:pPr>
        <w:spacing w:after="0"/>
        <w:ind w:left="0"/>
        <w:jc w:val="both"/>
      </w:pPr>
      <w:r>
        <w:rPr>
          <w:rFonts w:ascii="Times New Roman"/>
          <w:b w:val="false"/>
          <w:i w:val="false"/>
          <w:color w:val="000000"/>
          <w:sz w:val="28"/>
        </w:rPr>
        <w:t>
      тегіс беттердің астыңғы жағы мен қисық беттердің барлық түрлерін тақташалар, кірпіш және көмір, графиттелген және үлгі керамикалық тастар, блоктармен қаптау және футерлеу;</w:t>
      </w:r>
    </w:p>
    <w:bookmarkEnd w:id="6403"/>
    <w:bookmarkStart w:name="z6406" w:id="6404"/>
    <w:p>
      <w:pPr>
        <w:spacing w:after="0"/>
        <w:ind w:left="0"/>
        <w:jc w:val="both"/>
      </w:pPr>
      <w:r>
        <w:rPr>
          <w:rFonts w:ascii="Times New Roman"/>
          <w:b w:val="false"/>
          <w:i w:val="false"/>
          <w:color w:val="000000"/>
          <w:sz w:val="28"/>
        </w:rPr>
        <w:t>
      аппаратураларды қышқылға берік жақпалармен футерлеу;</w:t>
      </w:r>
    </w:p>
    <w:bookmarkEnd w:id="6404"/>
    <w:bookmarkStart w:name="z6407" w:id="6405"/>
    <w:p>
      <w:pPr>
        <w:spacing w:after="0"/>
        <w:ind w:left="0"/>
        <w:jc w:val="both"/>
      </w:pPr>
      <w:r>
        <w:rPr>
          <w:rFonts w:ascii="Times New Roman"/>
          <w:b w:val="false"/>
          <w:i w:val="false"/>
          <w:color w:val="000000"/>
          <w:sz w:val="28"/>
        </w:rPr>
        <w:t>
      жіктерді қышқылға берік жақпамен және горизонталь беттердің астыңғы жағын битум мастикамен әшекейлеу;</w:t>
      </w:r>
    </w:p>
    <w:bookmarkEnd w:id="6405"/>
    <w:bookmarkStart w:name="z6408" w:id="6406"/>
    <w:p>
      <w:pPr>
        <w:spacing w:after="0"/>
        <w:ind w:left="0"/>
        <w:jc w:val="both"/>
      </w:pPr>
      <w:r>
        <w:rPr>
          <w:rFonts w:ascii="Times New Roman"/>
          <w:b w:val="false"/>
          <w:i w:val="false"/>
          <w:color w:val="000000"/>
          <w:sz w:val="28"/>
        </w:rPr>
        <w:t>
      екі тұтқырғыш материалды қолданып жасалған құрама қаптау және футерлеу;</w:t>
      </w:r>
    </w:p>
    <w:bookmarkEnd w:id="6406"/>
    <w:bookmarkStart w:name="z6409" w:id="6407"/>
    <w:p>
      <w:pPr>
        <w:spacing w:after="0"/>
        <w:ind w:left="0"/>
        <w:jc w:val="both"/>
      </w:pPr>
      <w:r>
        <w:rPr>
          <w:rFonts w:ascii="Times New Roman"/>
          <w:b w:val="false"/>
          <w:i w:val="false"/>
          <w:color w:val="000000"/>
          <w:sz w:val="28"/>
        </w:rPr>
        <w:t>
      кірпіш пен бір жеке керамиканы қолмен конструктивтік жону;</w:t>
      </w:r>
    </w:p>
    <w:bookmarkEnd w:id="6407"/>
    <w:bookmarkStart w:name="z6410" w:id="6408"/>
    <w:p>
      <w:pPr>
        <w:spacing w:after="0"/>
        <w:ind w:left="0"/>
        <w:jc w:val="both"/>
      </w:pPr>
      <w:r>
        <w:rPr>
          <w:rFonts w:ascii="Times New Roman"/>
          <w:b w:val="false"/>
          <w:i w:val="false"/>
          <w:color w:val="000000"/>
          <w:sz w:val="28"/>
        </w:rPr>
        <w:t>
      колчедан пештердің тоғыспалары мен қабырғаларына бетон қоспасын қалау.</w:t>
      </w:r>
    </w:p>
    <w:bookmarkEnd w:id="6408"/>
    <w:bookmarkStart w:name="z6411" w:id="6409"/>
    <w:p>
      <w:pPr>
        <w:spacing w:after="0"/>
        <w:ind w:left="0"/>
        <w:jc w:val="both"/>
      </w:pPr>
      <w:r>
        <w:rPr>
          <w:rFonts w:ascii="Times New Roman"/>
          <w:b w:val="false"/>
          <w:i w:val="false"/>
          <w:color w:val="000000"/>
          <w:sz w:val="28"/>
        </w:rPr>
        <w:t>
      767. Білуге тиіс:</w:t>
      </w:r>
    </w:p>
    <w:bookmarkEnd w:id="6409"/>
    <w:bookmarkStart w:name="z6412" w:id="6410"/>
    <w:p>
      <w:pPr>
        <w:spacing w:after="0"/>
        <w:ind w:left="0"/>
        <w:jc w:val="both"/>
      </w:pPr>
      <w:r>
        <w:rPr>
          <w:rFonts w:ascii="Times New Roman"/>
          <w:b w:val="false"/>
          <w:i w:val="false"/>
          <w:color w:val="000000"/>
          <w:sz w:val="28"/>
        </w:rPr>
        <w:t>
      андезит, көмір, графиттелген, үлгі керамикалық және басқа да қышқылға берік тастар және блоктармен қаптау және футерлеу жұмыстарын орындау тәсілдері;</w:t>
      </w:r>
    </w:p>
    <w:bookmarkEnd w:id="6410"/>
    <w:bookmarkStart w:name="z6413" w:id="6411"/>
    <w:p>
      <w:pPr>
        <w:spacing w:after="0"/>
        <w:ind w:left="0"/>
        <w:jc w:val="both"/>
      </w:pPr>
      <w:r>
        <w:rPr>
          <w:rFonts w:ascii="Times New Roman"/>
          <w:b w:val="false"/>
          <w:i w:val="false"/>
          <w:color w:val="000000"/>
          <w:sz w:val="28"/>
        </w:rPr>
        <w:t xml:space="preserve">
      арнайы құрамды қисық беттерді қаптау және футерлеу тәсілдері; </w:t>
      </w:r>
    </w:p>
    <w:bookmarkEnd w:id="6411"/>
    <w:bookmarkStart w:name="z6414" w:id="6412"/>
    <w:p>
      <w:pPr>
        <w:spacing w:after="0"/>
        <w:ind w:left="0"/>
        <w:jc w:val="both"/>
      </w:pPr>
      <w:r>
        <w:rPr>
          <w:rFonts w:ascii="Times New Roman"/>
          <w:b w:val="false"/>
          <w:i w:val="false"/>
          <w:color w:val="000000"/>
          <w:sz w:val="28"/>
        </w:rPr>
        <w:t>
      құрама қаптау мен футерлеу өндірісінің тәсілдері;</w:t>
      </w:r>
    </w:p>
    <w:bookmarkEnd w:id="6412"/>
    <w:bookmarkStart w:name="z6415" w:id="6413"/>
    <w:p>
      <w:pPr>
        <w:spacing w:after="0"/>
        <w:ind w:left="0"/>
        <w:jc w:val="both"/>
      </w:pPr>
      <w:r>
        <w:rPr>
          <w:rFonts w:ascii="Times New Roman"/>
          <w:b w:val="false"/>
          <w:i w:val="false"/>
          <w:color w:val="000000"/>
          <w:sz w:val="28"/>
        </w:rPr>
        <w:t>
      қаптау және футерлеу жұмыстарының сапасына қойылатын талаптар.</w:t>
      </w:r>
    </w:p>
    <w:bookmarkEnd w:id="6413"/>
    <w:bookmarkStart w:name="z6416" w:id="6414"/>
    <w:p>
      <w:pPr>
        <w:spacing w:after="0"/>
        <w:ind w:left="0"/>
        <w:jc w:val="left"/>
      </w:pPr>
      <w:r>
        <w:rPr>
          <w:rFonts w:ascii="Times New Roman"/>
          <w:b/>
          <w:i w:val="false"/>
          <w:color w:val="000000"/>
        </w:rPr>
        <w:t xml:space="preserve"> 354-параграф. Футерлеуші (қышқылға берікші), 6-разряд</w:t>
      </w:r>
    </w:p>
    <w:bookmarkEnd w:id="6414"/>
    <w:bookmarkStart w:name="z6417" w:id="6415"/>
    <w:p>
      <w:pPr>
        <w:spacing w:after="0"/>
        <w:ind w:left="0"/>
        <w:jc w:val="both"/>
      </w:pPr>
      <w:r>
        <w:rPr>
          <w:rFonts w:ascii="Times New Roman"/>
          <w:b w:val="false"/>
          <w:i w:val="false"/>
          <w:color w:val="000000"/>
          <w:sz w:val="28"/>
        </w:rPr>
        <w:t>
      768. Жұмыс сипаттамасы:</w:t>
      </w:r>
    </w:p>
    <w:bookmarkEnd w:id="6415"/>
    <w:bookmarkStart w:name="z6418" w:id="6416"/>
    <w:p>
      <w:pPr>
        <w:spacing w:after="0"/>
        <w:ind w:left="0"/>
        <w:jc w:val="both"/>
      </w:pPr>
      <w:r>
        <w:rPr>
          <w:rFonts w:ascii="Times New Roman"/>
          <w:b w:val="false"/>
          <w:i w:val="false"/>
          <w:color w:val="000000"/>
          <w:sz w:val="28"/>
        </w:rPr>
        <w:t>
      беттердің барлық түрін түрлі үлгідегі керамикамен және басқа да қышқылға берік жақпа, күкірт цементі, қышқылға берік битум мастикасымен және басқа да органикалық шайыр жақпалармен бір жеке қышқылға берік материалдармен қаптау және футерлеу;</w:t>
      </w:r>
    </w:p>
    <w:bookmarkEnd w:id="6416"/>
    <w:bookmarkStart w:name="z6419" w:id="6417"/>
    <w:p>
      <w:pPr>
        <w:spacing w:after="0"/>
        <w:ind w:left="0"/>
        <w:jc w:val="both"/>
      </w:pPr>
      <w:r>
        <w:rPr>
          <w:rFonts w:ascii="Times New Roman"/>
          <w:b w:val="false"/>
          <w:i w:val="false"/>
          <w:color w:val="000000"/>
          <w:sz w:val="28"/>
        </w:rPr>
        <w:t>
      мұнара аппаратуралардағы желтартқыш тор мен тоғыспаларды қышқылға берік кірпіш пен ірі көлемді керамика блоктарынан монтаждау;</w:t>
      </w:r>
    </w:p>
    <w:bookmarkEnd w:id="6417"/>
    <w:bookmarkStart w:name="z6420" w:id="6418"/>
    <w:p>
      <w:pPr>
        <w:spacing w:after="0"/>
        <w:ind w:left="0"/>
        <w:jc w:val="both"/>
      </w:pPr>
      <w:r>
        <w:rPr>
          <w:rFonts w:ascii="Times New Roman"/>
          <w:b w:val="false"/>
          <w:i w:val="false"/>
          <w:color w:val="000000"/>
          <w:sz w:val="28"/>
        </w:rPr>
        <w:t>
      қышқылға берік сыналары бар штуцер, гильза мен люктердің барлық түрлерін қышқылға берік жақпамен және қышқылға берік битум мастикамен өңдеу.</w:t>
      </w:r>
    </w:p>
    <w:bookmarkEnd w:id="6418"/>
    <w:bookmarkStart w:name="z6421" w:id="6419"/>
    <w:p>
      <w:pPr>
        <w:spacing w:after="0"/>
        <w:ind w:left="0"/>
        <w:jc w:val="both"/>
      </w:pPr>
      <w:r>
        <w:rPr>
          <w:rFonts w:ascii="Times New Roman"/>
          <w:b w:val="false"/>
          <w:i w:val="false"/>
          <w:color w:val="000000"/>
          <w:sz w:val="28"/>
        </w:rPr>
        <w:t>
      769. Білуге тиіс:</w:t>
      </w:r>
    </w:p>
    <w:bookmarkEnd w:id="6419"/>
    <w:bookmarkStart w:name="z6422" w:id="6420"/>
    <w:p>
      <w:pPr>
        <w:spacing w:after="0"/>
        <w:ind w:left="0"/>
        <w:jc w:val="both"/>
      </w:pPr>
      <w:r>
        <w:rPr>
          <w:rFonts w:ascii="Times New Roman"/>
          <w:b w:val="false"/>
          <w:i w:val="false"/>
          <w:color w:val="000000"/>
          <w:sz w:val="28"/>
        </w:rPr>
        <w:t xml:space="preserve">
      керамикамен әр түрлі қалыптау және футерлеу тәсілдері; </w:t>
      </w:r>
    </w:p>
    <w:bookmarkEnd w:id="6420"/>
    <w:bookmarkStart w:name="z6423" w:id="6421"/>
    <w:p>
      <w:pPr>
        <w:spacing w:after="0"/>
        <w:ind w:left="0"/>
        <w:jc w:val="both"/>
      </w:pPr>
      <w:r>
        <w:rPr>
          <w:rFonts w:ascii="Times New Roman"/>
          <w:b w:val="false"/>
          <w:i w:val="false"/>
          <w:color w:val="000000"/>
          <w:sz w:val="28"/>
        </w:rPr>
        <w:t>
      қышқылға берік материалдан жасалған ерекше күрделі конструктивтік элементтерді монтаждау және қалау тәсілдері.</w:t>
      </w:r>
    </w:p>
    <w:bookmarkEnd w:id="6421"/>
    <w:bookmarkStart w:name="z6424" w:id="6422"/>
    <w:p>
      <w:pPr>
        <w:spacing w:after="0"/>
        <w:ind w:left="0"/>
        <w:jc w:val="left"/>
      </w:pPr>
      <w:r>
        <w:rPr>
          <w:rFonts w:ascii="Times New Roman"/>
          <w:b/>
          <w:i w:val="false"/>
          <w:color w:val="000000"/>
        </w:rPr>
        <w:t xml:space="preserve"> 355-параграф. Цементтеуші, 2-разряд</w:t>
      </w:r>
    </w:p>
    <w:bookmarkEnd w:id="6422"/>
    <w:bookmarkStart w:name="z6425" w:id="6423"/>
    <w:p>
      <w:pPr>
        <w:spacing w:after="0"/>
        <w:ind w:left="0"/>
        <w:jc w:val="both"/>
      </w:pPr>
      <w:r>
        <w:rPr>
          <w:rFonts w:ascii="Times New Roman"/>
          <w:b w:val="false"/>
          <w:i w:val="false"/>
          <w:color w:val="000000"/>
          <w:sz w:val="28"/>
        </w:rPr>
        <w:t>
      770. Жұмыс сипаттамасы:</w:t>
      </w:r>
    </w:p>
    <w:bookmarkEnd w:id="6423"/>
    <w:bookmarkStart w:name="z6426" w:id="6424"/>
    <w:p>
      <w:pPr>
        <w:spacing w:after="0"/>
        <w:ind w:left="0"/>
        <w:jc w:val="both"/>
      </w:pPr>
      <w:r>
        <w:rPr>
          <w:rFonts w:ascii="Times New Roman"/>
          <w:b w:val="false"/>
          <w:i w:val="false"/>
          <w:color w:val="000000"/>
          <w:sz w:val="28"/>
        </w:rPr>
        <w:t>
      ерітінді дайындау;</w:t>
      </w:r>
    </w:p>
    <w:bookmarkEnd w:id="6424"/>
    <w:bookmarkStart w:name="z6427" w:id="6425"/>
    <w:p>
      <w:pPr>
        <w:spacing w:after="0"/>
        <w:ind w:left="0"/>
        <w:jc w:val="both"/>
      </w:pPr>
      <w:r>
        <w:rPr>
          <w:rFonts w:ascii="Times New Roman"/>
          <w:b w:val="false"/>
          <w:i w:val="false"/>
          <w:color w:val="000000"/>
          <w:sz w:val="28"/>
        </w:rPr>
        <w:t>
      ерітінді араластырғышқа құрамдас компоненттерді салу;</w:t>
      </w:r>
    </w:p>
    <w:bookmarkEnd w:id="6425"/>
    <w:bookmarkStart w:name="z6428" w:id="6426"/>
    <w:p>
      <w:pPr>
        <w:spacing w:after="0"/>
        <w:ind w:left="0"/>
        <w:jc w:val="both"/>
      </w:pPr>
      <w:r>
        <w:rPr>
          <w:rFonts w:ascii="Times New Roman"/>
          <w:b w:val="false"/>
          <w:i w:val="false"/>
          <w:color w:val="000000"/>
          <w:sz w:val="28"/>
        </w:rPr>
        <w:t>
      жыныстар мен бетондағы жарықшақтарды сынамен және талшықпен бітеу;</w:t>
      </w:r>
    </w:p>
    <w:bookmarkEnd w:id="6426"/>
    <w:bookmarkStart w:name="z6429" w:id="6427"/>
    <w:p>
      <w:pPr>
        <w:spacing w:after="0"/>
        <w:ind w:left="0"/>
        <w:jc w:val="both"/>
      </w:pPr>
      <w:r>
        <w:rPr>
          <w:rFonts w:ascii="Times New Roman"/>
          <w:b w:val="false"/>
          <w:i w:val="false"/>
          <w:color w:val="000000"/>
          <w:sz w:val="28"/>
        </w:rPr>
        <w:t>
      бетонның бетін цементтеу кезінде қалқандарды орнату және алып тастау.</w:t>
      </w:r>
    </w:p>
    <w:bookmarkEnd w:id="6427"/>
    <w:bookmarkStart w:name="z6430" w:id="6428"/>
    <w:p>
      <w:pPr>
        <w:spacing w:after="0"/>
        <w:ind w:left="0"/>
        <w:jc w:val="both"/>
      </w:pPr>
      <w:r>
        <w:rPr>
          <w:rFonts w:ascii="Times New Roman"/>
          <w:b w:val="false"/>
          <w:i w:val="false"/>
          <w:color w:val="000000"/>
          <w:sz w:val="28"/>
        </w:rPr>
        <w:t>
      771. Білуге тиіс:</w:t>
      </w:r>
    </w:p>
    <w:bookmarkEnd w:id="6428"/>
    <w:bookmarkStart w:name="z6431" w:id="6429"/>
    <w:p>
      <w:pPr>
        <w:spacing w:after="0"/>
        <w:ind w:left="0"/>
        <w:jc w:val="both"/>
      </w:pPr>
      <w:r>
        <w:rPr>
          <w:rFonts w:ascii="Times New Roman"/>
          <w:b w:val="false"/>
          <w:i w:val="false"/>
          <w:color w:val="000000"/>
          <w:sz w:val="28"/>
        </w:rPr>
        <w:t xml:space="preserve">
      цементтеу және топырақты химиялық бекіту кезінде қолданылатын материалдардың түрлері; </w:t>
      </w:r>
    </w:p>
    <w:bookmarkEnd w:id="6429"/>
    <w:bookmarkStart w:name="z6432" w:id="6430"/>
    <w:p>
      <w:pPr>
        <w:spacing w:after="0"/>
        <w:ind w:left="0"/>
        <w:jc w:val="both"/>
      </w:pPr>
      <w:r>
        <w:rPr>
          <w:rFonts w:ascii="Times New Roman"/>
          <w:b w:val="false"/>
          <w:i w:val="false"/>
          <w:color w:val="000000"/>
          <w:sz w:val="28"/>
        </w:rPr>
        <w:t xml:space="preserve">
      қолданылатын жабдықтардың түрлері; </w:t>
      </w:r>
    </w:p>
    <w:bookmarkEnd w:id="6430"/>
    <w:bookmarkStart w:name="z6433" w:id="6431"/>
    <w:p>
      <w:pPr>
        <w:spacing w:after="0"/>
        <w:ind w:left="0"/>
        <w:jc w:val="both"/>
      </w:pPr>
      <w:r>
        <w:rPr>
          <w:rFonts w:ascii="Times New Roman"/>
          <w:b w:val="false"/>
          <w:i w:val="false"/>
          <w:color w:val="000000"/>
          <w:sz w:val="28"/>
        </w:rPr>
        <w:t>
      жарықшақтарды бекітуге арналған ерітіндіні дайындау тәсілдері.</w:t>
      </w:r>
    </w:p>
    <w:bookmarkEnd w:id="6431"/>
    <w:bookmarkStart w:name="z6434" w:id="6432"/>
    <w:p>
      <w:pPr>
        <w:spacing w:after="0"/>
        <w:ind w:left="0"/>
        <w:jc w:val="left"/>
      </w:pPr>
      <w:r>
        <w:rPr>
          <w:rFonts w:ascii="Times New Roman"/>
          <w:b/>
          <w:i w:val="false"/>
          <w:color w:val="000000"/>
        </w:rPr>
        <w:t xml:space="preserve"> 356-параграф. Цементтеуші, 3-разряд</w:t>
      </w:r>
    </w:p>
    <w:bookmarkEnd w:id="6432"/>
    <w:bookmarkStart w:name="z6435" w:id="6433"/>
    <w:p>
      <w:pPr>
        <w:spacing w:after="0"/>
        <w:ind w:left="0"/>
        <w:jc w:val="both"/>
      </w:pPr>
      <w:r>
        <w:rPr>
          <w:rFonts w:ascii="Times New Roman"/>
          <w:b w:val="false"/>
          <w:i w:val="false"/>
          <w:color w:val="000000"/>
          <w:sz w:val="28"/>
        </w:rPr>
        <w:t>
      772. Жұмыс сипаттамасы:</w:t>
      </w:r>
    </w:p>
    <w:bookmarkEnd w:id="6433"/>
    <w:bookmarkStart w:name="z6436" w:id="6434"/>
    <w:p>
      <w:pPr>
        <w:spacing w:after="0"/>
        <w:ind w:left="0"/>
        <w:jc w:val="both"/>
      </w:pPr>
      <w:r>
        <w:rPr>
          <w:rFonts w:ascii="Times New Roman"/>
          <w:b w:val="false"/>
          <w:i w:val="false"/>
          <w:color w:val="000000"/>
          <w:sz w:val="28"/>
        </w:rPr>
        <w:t>
      бағаналы кесінді жіктерін цементтеу және топырақты химиялық бекіту кезінде коллекторлар мен айдамалаушы шлангыларды қосу;</w:t>
      </w:r>
    </w:p>
    <w:bookmarkEnd w:id="6434"/>
    <w:bookmarkStart w:name="z6437" w:id="6435"/>
    <w:p>
      <w:pPr>
        <w:spacing w:after="0"/>
        <w:ind w:left="0"/>
        <w:jc w:val="both"/>
      </w:pPr>
      <w:r>
        <w:rPr>
          <w:rFonts w:ascii="Times New Roman"/>
          <w:b w:val="false"/>
          <w:i w:val="false"/>
          <w:color w:val="000000"/>
          <w:sz w:val="28"/>
        </w:rPr>
        <w:t>
      айдамалаушыны (тампонды) құдыққа орнату, қайта орнату және одан алу;</w:t>
      </w:r>
    </w:p>
    <w:bookmarkEnd w:id="6435"/>
    <w:bookmarkStart w:name="z6438" w:id="6436"/>
    <w:p>
      <w:pPr>
        <w:spacing w:after="0"/>
        <w:ind w:left="0"/>
        <w:jc w:val="both"/>
      </w:pPr>
      <w:r>
        <w:rPr>
          <w:rFonts w:ascii="Times New Roman"/>
          <w:b w:val="false"/>
          <w:i w:val="false"/>
          <w:color w:val="000000"/>
          <w:sz w:val="28"/>
        </w:rPr>
        <w:t>
      крандарды жабу арқылы айдамалаушыға белгіленген қысымды реттеу;</w:t>
      </w:r>
    </w:p>
    <w:bookmarkEnd w:id="6436"/>
    <w:bookmarkStart w:name="z6439" w:id="6437"/>
    <w:p>
      <w:pPr>
        <w:spacing w:after="0"/>
        <w:ind w:left="0"/>
        <w:jc w:val="both"/>
      </w:pPr>
      <w:r>
        <w:rPr>
          <w:rFonts w:ascii="Times New Roman"/>
          <w:b w:val="false"/>
          <w:i w:val="false"/>
          <w:color w:val="000000"/>
          <w:sz w:val="28"/>
        </w:rPr>
        <w:t>
      цементтеу аяқталған соң құдыққа цемент-құм ерітіндісін қолмен құю;</w:t>
      </w:r>
    </w:p>
    <w:bookmarkEnd w:id="6437"/>
    <w:bookmarkStart w:name="z6440" w:id="6438"/>
    <w:p>
      <w:pPr>
        <w:spacing w:after="0"/>
        <w:ind w:left="0"/>
        <w:jc w:val="both"/>
      </w:pPr>
      <w:r>
        <w:rPr>
          <w:rFonts w:ascii="Times New Roman"/>
          <w:b w:val="false"/>
          <w:i w:val="false"/>
          <w:color w:val="000000"/>
          <w:sz w:val="28"/>
        </w:rPr>
        <w:t>
      цементтеу және топырақты химиялық бекіту кезінде айдамалау жағдайын бақылау;</w:t>
      </w:r>
    </w:p>
    <w:bookmarkEnd w:id="6438"/>
    <w:bookmarkStart w:name="z6441" w:id="6439"/>
    <w:p>
      <w:pPr>
        <w:spacing w:after="0"/>
        <w:ind w:left="0"/>
        <w:jc w:val="both"/>
      </w:pPr>
      <w:r>
        <w:rPr>
          <w:rFonts w:ascii="Times New Roman"/>
          <w:b w:val="false"/>
          <w:i w:val="false"/>
          <w:color w:val="000000"/>
          <w:sz w:val="28"/>
        </w:rPr>
        <w:t>
      сорғылар, ерітінді араластырғыш, құбырлар мен цементтелетін аймақты сумен жуу;</w:t>
      </w:r>
    </w:p>
    <w:bookmarkEnd w:id="6439"/>
    <w:bookmarkStart w:name="z6442" w:id="6440"/>
    <w:p>
      <w:pPr>
        <w:spacing w:after="0"/>
        <w:ind w:left="0"/>
        <w:jc w:val="both"/>
      </w:pPr>
      <w:r>
        <w:rPr>
          <w:rFonts w:ascii="Times New Roman"/>
          <w:b w:val="false"/>
          <w:i w:val="false"/>
          <w:color w:val="000000"/>
          <w:sz w:val="28"/>
        </w:rPr>
        <w:t>
      ерітінді араластырғыш пен құбырларды ағымдағы шағын жөндеу.</w:t>
      </w:r>
    </w:p>
    <w:bookmarkEnd w:id="6440"/>
    <w:bookmarkStart w:name="z6443" w:id="6441"/>
    <w:p>
      <w:pPr>
        <w:spacing w:after="0"/>
        <w:ind w:left="0"/>
        <w:jc w:val="both"/>
      </w:pPr>
      <w:r>
        <w:rPr>
          <w:rFonts w:ascii="Times New Roman"/>
          <w:b w:val="false"/>
          <w:i w:val="false"/>
          <w:color w:val="000000"/>
          <w:sz w:val="28"/>
        </w:rPr>
        <w:t>
      773. Білуге тиіс:</w:t>
      </w:r>
    </w:p>
    <w:bookmarkEnd w:id="6441"/>
    <w:bookmarkStart w:name="z6444" w:id="6442"/>
    <w:p>
      <w:pPr>
        <w:spacing w:after="0"/>
        <w:ind w:left="0"/>
        <w:jc w:val="both"/>
      </w:pPr>
      <w:r>
        <w:rPr>
          <w:rFonts w:ascii="Times New Roman"/>
          <w:b w:val="false"/>
          <w:i w:val="false"/>
          <w:color w:val="000000"/>
          <w:sz w:val="28"/>
        </w:rPr>
        <w:t>
      қолданылатын құбырлар мен шлангылардың түр жиыны;</w:t>
      </w:r>
    </w:p>
    <w:bookmarkEnd w:id="6442"/>
    <w:bookmarkStart w:name="z6445" w:id="6443"/>
    <w:p>
      <w:pPr>
        <w:spacing w:after="0"/>
        <w:ind w:left="0"/>
        <w:jc w:val="both"/>
      </w:pPr>
      <w:r>
        <w:rPr>
          <w:rFonts w:ascii="Times New Roman"/>
          <w:b w:val="false"/>
          <w:i w:val="false"/>
          <w:color w:val="000000"/>
          <w:sz w:val="28"/>
        </w:rPr>
        <w:t xml:space="preserve">
      цементтеу және топырақты химиялық бекіту тәсілдері; </w:t>
      </w:r>
    </w:p>
    <w:bookmarkEnd w:id="6443"/>
    <w:bookmarkStart w:name="z6446" w:id="6444"/>
    <w:p>
      <w:pPr>
        <w:spacing w:after="0"/>
        <w:ind w:left="0"/>
        <w:jc w:val="both"/>
      </w:pPr>
      <w:r>
        <w:rPr>
          <w:rFonts w:ascii="Times New Roman"/>
          <w:b w:val="false"/>
          <w:i w:val="false"/>
          <w:color w:val="000000"/>
          <w:sz w:val="28"/>
        </w:rPr>
        <w:t xml:space="preserve">
      сұйық шынысы, хлорлы кальций, карбидті шайыр және тұз қышқылы бар қарапайым ерітінділерді дайындау технологиясы; </w:t>
      </w:r>
    </w:p>
    <w:bookmarkEnd w:id="6444"/>
    <w:bookmarkStart w:name="z6447" w:id="6445"/>
    <w:p>
      <w:pPr>
        <w:spacing w:after="0"/>
        <w:ind w:left="0"/>
        <w:jc w:val="both"/>
      </w:pPr>
      <w:r>
        <w:rPr>
          <w:rFonts w:ascii="Times New Roman"/>
          <w:b w:val="false"/>
          <w:i w:val="false"/>
          <w:color w:val="000000"/>
          <w:sz w:val="28"/>
        </w:rPr>
        <w:t xml:space="preserve">
      айдалатын ерітінділердің сапасына қойылатын негізгі талаптар; </w:t>
      </w:r>
    </w:p>
    <w:bookmarkEnd w:id="6445"/>
    <w:bookmarkStart w:name="z6448" w:id="6446"/>
    <w:p>
      <w:pPr>
        <w:spacing w:after="0"/>
        <w:ind w:left="0"/>
        <w:jc w:val="both"/>
      </w:pPr>
      <w:r>
        <w:rPr>
          <w:rFonts w:ascii="Times New Roman"/>
          <w:b w:val="false"/>
          <w:i w:val="false"/>
          <w:color w:val="000000"/>
          <w:sz w:val="28"/>
        </w:rPr>
        <w:t xml:space="preserve">
      манометрмен жұмыс істеу тәртібі; </w:t>
      </w:r>
    </w:p>
    <w:bookmarkEnd w:id="6446"/>
    <w:bookmarkStart w:name="z6449" w:id="6447"/>
    <w:p>
      <w:pPr>
        <w:spacing w:after="0"/>
        <w:ind w:left="0"/>
        <w:jc w:val="both"/>
      </w:pPr>
      <w:r>
        <w:rPr>
          <w:rFonts w:ascii="Times New Roman"/>
          <w:b w:val="false"/>
          <w:i w:val="false"/>
          <w:color w:val="000000"/>
          <w:sz w:val="28"/>
        </w:rPr>
        <w:t xml:space="preserve">
      айдамалағышты (тампонды) құдыққа түсіру және одан шығару тәртібі; </w:t>
      </w:r>
    </w:p>
    <w:bookmarkEnd w:id="6447"/>
    <w:bookmarkStart w:name="z6450" w:id="6448"/>
    <w:p>
      <w:pPr>
        <w:spacing w:after="0"/>
        <w:ind w:left="0"/>
        <w:jc w:val="both"/>
      </w:pPr>
      <w:r>
        <w:rPr>
          <w:rFonts w:ascii="Times New Roman"/>
          <w:b w:val="false"/>
          <w:i w:val="false"/>
          <w:color w:val="000000"/>
          <w:sz w:val="28"/>
        </w:rPr>
        <w:t>
      ерітінді араластырғыштар мен дуалды бактардың құрылысы.</w:t>
      </w:r>
    </w:p>
    <w:bookmarkEnd w:id="6448"/>
    <w:bookmarkStart w:name="z6451" w:id="6449"/>
    <w:p>
      <w:pPr>
        <w:spacing w:after="0"/>
        <w:ind w:left="0"/>
        <w:jc w:val="left"/>
      </w:pPr>
      <w:r>
        <w:rPr>
          <w:rFonts w:ascii="Times New Roman"/>
          <w:b/>
          <w:i w:val="false"/>
          <w:color w:val="000000"/>
        </w:rPr>
        <w:t xml:space="preserve"> 357-параграф. Цементтеуші, 4-разряд</w:t>
      </w:r>
    </w:p>
    <w:bookmarkEnd w:id="6449"/>
    <w:bookmarkStart w:name="z6452" w:id="6450"/>
    <w:p>
      <w:pPr>
        <w:spacing w:after="0"/>
        <w:ind w:left="0"/>
        <w:jc w:val="both"/>
      </w:pPr>
      <w:r>
        <w:rPr>
          <w:rFonts w:ascii="Times New Roman"/>
          <w:b w:val="false"/>
          <w:i w:val="false"/>
          <w:color w:val="000000"/>
          <w:sz w:val="28"/>
        </w:rPr>
        <w:t>
      774. Жұмыс сипаттамасы:</w:t>
      </w:r>
    </w:p>
    <w:bookmarkEnd w:id="6450"/>
    <w:bookmarkStart w:name="z6453" w:id="6451"/>
    <w:p>
      <w:pPr>
        <w:spacing w:after="0"/>
        <w:ind w:left="0"/>
        <w:jc w:val="both"/>
      </w:pPr>
      <w:r>
        <w:rPr>
          <w:rFonts w:ascii="Times New Roman"/>
          <w:b w:val="false"/>
          <w:i w:val="false"/>
          <w:color w:val="000000"/>
          <w:sz w:val="28"/>
        </w:rPr>
        <w:t>
      ерітінді өткізгіш құбырды монтаждау, бөлшектеу және қайта салу;</w:t>
      </w:r>
    </w:p>
    <w:bookmarkEnd w:id="6451"/>
    <w:bookmarkStart w:name="z6454" w:id="6452"/>
    <w:p>
      <w:pPr>
        <w:spacing w:after="0"/>
        <w:ind w:left="0"/>
        <w:jc w:val="both"/>
      </w:pPr>
      <w:r>
        <w:rPr>
          <w:rFonts w:ascii="Times New Roman"/>
          <w:b w:val="false"/>
          <w:i w:val="false"/>
          <w:color w:val="000000"/>
          <w:sz w:val="28"/>
        </w:rPr>
        <w:t>
      ерітінді өткізгіш құбырдағы тығындарды алып тастау;</w:t>
      </w:r>
    </w:p>
    <w:bookmarkEnd w:id="6452"/>
    <w:bookmarkStart w:name="z6455" w:id="6453"/>
    <w:p>
      <w:pPr>
        <w:spacing w:after="0"/>
        <w:ind w:left="0"/>
        <w:jc w:val="both"/>
      </w:pPr>
      <w:r>
        <w:rPr>
          <w:rFonts w:ascii="Times New Roman"/>
          <w:b w:val="false"/>
          <w:i w:val="false"/>
          <w:color w:val="000000"/>
          <w:sz w:val="28"/>
        </w:rPr>
        <w:t>
      ерітіндінің сыртқа шығуын тоқтату;</w:t>
      </w:r>
    </w:p>
    <w:bookmarkEnd w:id="6453"/>
    <w:bookmarkStart w:name="z6456" w:id="6454"/>
    <w:p>
      <w:pPr>
        <w:spacing w:after="0"/>
        <w:ind w:left="0"/>
        <w:jc w:val="both"/>
      </w:pPr>
      <w:r>
        <w:rPr>
          <w:rFonts w:ascii="Times New Roman"/>
          <w:b w:val="false"/>
          <w:i w:val="false"/>
          <w:color w:val="000000"/>
          <w:sz w:val="28"/>
        </w:rPr>
        <w:t>
      инжекторды құдыққа қағып кіргізу және оны алып тастау;</w:t>
      </w:r>
    </w:p>
    <w:bookmarkEnd w:id="6454"/>
    <w:bookmarkStart w:name="z6457" w:id="6455"/>
    <w:p>
      <w:pPr>
        <w:spacing w:after="0"/>
        <w:ind w:left="0"/>
        <w:jc w:val="both"/>
      </w:pPr>
      <w:r>
        <w:rPr>
          <w:rFonts w:ascii="Times New Roman"/>
          <w:b w:val="false"/>
          <w:i w:val="false"/>
          <w:color w:val="000000"/>
          <w:sz w:val="28"/>
        </w:rPr>
        <w:t>
      құрылыс құрылымдарында жіктерді цементтеу кезінде олардың деформациялануын бақылау үшін индикаторлар орнату;</w:t>
      </w:r>
    </w:p>
    <w:bookmarkEnd w:id="6455"/>
    <w:bookmarkStart w:name="z6458" w:id="6456"/>
    <w:p>
      <w:pPr>
        <w:spacing w:after="0"/>
        <w:ind w:left="0"/>
        <w:jc w:val="both"/>
      </w:pPr>
      <w:r>
        <w:rPr>
          <w:rFonts w:ascii="Times New Roman"/>
          <w:b w:val="false"/>
          <w:i w:val="false"/>
          <w:color w:val="000000"/>
          <w:sz w:val="28"/>
        </w:rPr>
        <w:t>
      бетонның сыртын цементтеуге арналған аралық қалқанды тіректермен бекіту.</w:t>
      </w:r>
    </w:p>
    <w:bookmarkEnd w:id="6456"/>
    <w:bookmarkStart w:name="z6459" w:id="6457"/>
    <w:p>
      <w:pPr>
        <w:spacing w:after="0"/>
        <w:ind w:left="0"/>
        <w:jc w:val="both"/>
      </w:pPr>
      <w:r>
        <w:rPr>
          <w:rFonts w:ascii="Times New Roman"/>
          <w:b w:val="false"/>
          <w:i w:val="false"/>
          <w:color w:val="000000"/>
          <w:sz w:val="28"/>
        </w:rPr>
        <w:t>
      775. Білуге тиіс:</w:t>
      </w:r>
    </w:p>
    <w:bookmarkEnd w:id="6457"/>
    <w:bookmarkStart w:name="z6460" w:id="6458"/>
    <w:p>
      <w:pPr>
        <w:spacing w:after="0"/>
        <w:ind w:left="0"/>
        <w:jc w:val="both"/>
      </w:pPr>
      <w:r>
        <w:rPr>
          <w:rFonts w:ascii="Times New Roman"/>
          <w:b w:val="false"/>
          <w:i w:val="false"/>
          <w:color w:val="000000"/>
          <w:sz w:val="28"/>
        </w:rPr>
        <w:t xml:space="preserve">
      ерітінді өткізгіш құбырды монтаждау және бөлшектеу тәсілдері; </w:t>
      </w:r>
    </w:p>
    <w:bookmarkEnd w:id="6458"/>
    <w:bookmarkStart w:name="z6461" w:id="6459"/>
    <w:p>
      <w:pPr>
        <w:spacing w:after="0"/>
        <w:ind w:left="0"/>
        <w:jc w:val="both"/>
      </w:pPr>
      <w:r>
        <w:rPr>
          <w:rFonts w:ascii="Times New Roman"/>
          <w:b w:val="false"/>
          <w:i w:val="false"/>
          <w:color w:val="000000"/>
          <w:sz w:val="28"/>
        </w:rPr>
        <w:t xml:space="preserve">
      ерітінді құрамы мен олардың негізгі қасиеттері; </w:t>
      </w:r>
    </w:p>
    <w:bookmarkEnd w:id="6459"/>
    <w:bookmarkStart w:name="z6462" w:id="6460"/>
    <w:p>
      <w:pPr>
        <w:spacing w:after="0"/>
        <w:ind w:left="0"/>
        <w:jc w:val="both"/>
      </w:pPr>
      <w:r>
        <w:rPr>
          <w:rFonts w:ascii="Times New Roman"/>
          <w:b w:val="false"/>
          <w:i w:val="false"/>
          <w:color w:val="000000"/>
          <w:sz w:val="28"/>
        </w:rPr>
        <w:t xml:space="preserve">
      күрделі ерітінді дайындау және оларды топырақты химиялық бекіту кезінде айдамалау тәсілдері; </w:t>
      </w:r>
    </w:p>
    <w:bookmarkEnd w:id="6460"/>
    <w:bookmarkStart w:name="z6463" w:id="6461"/>
    <w:p>
      <w:pPr>
        <w:spacing w:after="0"/>
        <w:ind w:left="0"/>
        <w:jc w:val="both"/>
      </w:pPr>
      <w:r>
        <w:rPr>
          <w:rFonts w:ascii="Times New Roman"/>
          <w:b w:val="false"/>
          <w:i w:val="false"/>
          <w:color w:val="000000"/>
          <w:sz w:val="28"/>
        </w:rPr>
        <w:t xml:space="preserve">
      цементтеу және топырақты химиялық бекіту жұмыстарының технологиясы; </w:t>
      </w:r>
    </w:p>
    <w:bookmarkEnd w:id="6461"/>
    <w:bookmarkStart w:name="z6464" w:id="6462"/>
    <w:p>
      <w:pPr>
        <w:spacing w:after="0"/>
        <w:ind w:left="0"/>
        <w:jc w:val="both"/>
      </w:pPr>
      <w:r>
        <w:rPr>
          <w:rFonts w:ascii="Times New Roman"/>
          <w:b w:val="false"/>
          <w:i w:val="false"/>
          <w:color w:val="000000"/>
          <w:sz w:val="28"/>
        </w:rPr>
        <w:t xml:space="preserve">
      жабдықтың жұмыс істеуіндегі ақаулық себептері және оларды жою тәсілдері; </w:t>
      </w:r>
    </w:p>
    <w:bookmarkEnd w:id="6462"/>
    <w:bookmarkStart w:name="z6465" w:id="6463"/>
    <w:p>
      <w:pPr>
        <w:spacing w:after="0"/>
        <w:ind w:left="0"/>
        <w:jc w:val="both"/>
      </w:pPr>
      <w:r>
        <w:rPr>
          <w:rFonts w:ascii="Times New Roman"/>
          <w:b w:val="false"/>
          <w:i w:val="false"/>
          <w:color w:val="000000"/>
          <w:sz w:val="28"/>
        </w:rPr>
        <w:t>
      цементтеу және химияландыру журналын жүргізу тәсілдері.</w:t>
      </w:r>
    </w:p>
    <w:bookmarkEnd w:id="6463"/>
    <w:bookmarkStart w:name="z6466" w:id="6464"/>
    <w:p>
      <w:pPr>
        <w:spacing w:after="0"/>
        <w:ind w:left="0"/>
        <w:jc w:val="left"/>
      </w:pPr>
      <w:r>
        <w:rPr>
          <w:rFonts w:ascii="Times New Roman"/>
          <w:b/>
          <w:i w:val="false"/>
          <w:color w:val="000000"/>
        </w:rPr>
        <w:t xml:space="preserve"> 358-параграф. Цементтеуші, 5-разряд</w:t>
      </w:r>
    </w:p>
    <w:bookmarkEnd w:id="6464"/>
    <w:bookmarkStart w:name="z6467" w:id="6465"/>
    <w:p>
      <w:pPr>
        <w:spacing w:after="0"/>
        <w:ind w:left="0"/>
        <w:jc w:val="both"/>
      </w:pPr>
      <w:r>
        <w:rPr>
          <w:rFonts w:ascii="Times New Roman"/>
          <w:b w:val="false"/>
          <w:i w:val="false"/>
          <w:color w:val="000000"/>
          <w:sz w:val="28"/>
        </w:rPr>
        <w:t>
      776. Жұмыс сипаттамасы:</w:t>
      </w:r>
    </w:p>
    <w:bookmarkEnd w:id="6465"/>
    <w:bookmarkStart w:name="z6468" w:id="6466"/>
    <w:p>
      <w:pPr>
        <w:spacing w:after="0"/>
        <w:ind w:left="0"/>
        <w:jc w:val="both"/>
      </w:pPr>
      <w:r>
        <w:rPr>
          <w:rFonts w:ascii="Times New Roman"/>
          <w:b w:val="false"/>
          <w:i w:val="false"/>
          <w:color w:val="000000"/>
          <w:sz w:val="28"/>
        </w:rPr>
        <w:t>
      топырақтың салыстырмалы су сіңірушілігін айқындау үшін су айдамалау;</w:t>
      </w:r>
    </w:p>
    <w:bookmarkEnd w:id="6466"/>
    <w:bookmarkStart w:name="z6469" w:id="6467"/>
    <w:p>
      <w:pPr>
        <w:spacing w:after="0"/>
        <w:ind w:left="0"/>
        <w:jc w:val="both"/>
      </w:pPr>
      <w:r>
        <w:rPr>
          <w:rFonts w:ascii="Times New Roman"/>
          <w:b w:val="false"/>
          <w:i w:val="false"/>
          <w:color w:val="000000"/>
          <w:sz w:val="28"/>
        </w:rPr>
        <w:t>
      бетонның сыртын цементтеу кезінде цементтеуші (цемент, цемент-балшық, цемент-құм) ерітіндіні колонкалы перфораторлық құдықтар арқылы және қалқанның көмегімен айдамалау;</w:t>
      </w:r>
    </w:p>
    <w:bookmarkEnd w:id="6467"/>
    <w:bookmarkStart w:name="z6470" w:id="6468"/>
    <w:p>
      <w:pPr>
        <w:spacing w:after="0"/>
        <w:ind w:left="0"/>
        <w:jc w:val="both"/>
      </w:pPr>
      <w:r>
        <w:rPr>
          <w:rFonts w:ascii="Times New Roman"/>
          <w:b w:val="false"/>
          <w:i w:val="false"/>
          <w:color w:val="000000"/>
          <w:sz w:val="28"/>
        </w:rPr>
        <w:t>
      аралық қалқандарды көтергішпен бекіту;</w:t>
      </w:r>
    </w:p>
    <w:bookmarkEnd w:id="6468"/>
    <w:bookmarkStart w:name="z6471" w:id="6469"/>
    <w:p>
      <w:pPr>
        <w:spacing w:after="0"/>
        <w:ind w:left="0"/>
        <w:jc w:val="both"/>
      </w:pPr>
      <w:r>
        <w:rPr>
          <w:rFonts w:ascii="Times New Roman"/>
          <w:b w:val="false"/>
          <w:i w:val="false"/>
          <w:color w:val="000000"/>
          <w:sz w:val="28"/>
        </w:rPr>
        <w:t>
      жабдықты монтаждау және бөлшектеу;</w:t>
      </w:r>
    </w:p>
    <w:bookmarkEnd w:id="6469"/>
    <w:bookmarkStart w:name="z6472" w:id="6470"/>
    <w:p>
      <w:pPr>
        <w:spacing w:after="0"/>
        <w:ind w:left="0"/>
        <w:jc w:val="both"/>
      </w:pPr>
      <w:r>
        <w:rPr>
          <w:rFonts w:ascii="Times New Roman"/>
          <w:b w:val="false"/>
          <w:i w:val="false"/>
          <w:color w:val="000000"/>
          <w:sz w:val="28"/>
        </w:rPr>
        <w:t>
      бетон құрылысты және белгіленген цемент арматураны цементтеу кезінде жіктердің өтуін сынау.</w:t>
      </w:r>
    </w:p>
    <w:bookmarkEnd w:id="6470"/>
    <w:bookmarkStart w:name="z6473" w:id="6471"/>
    <w:p>
      <w:pPr>
        <w:spacing w:after="0"/>
        <w:ind w:left="0"/>
        <w:jc w:val="both"/>
      </w:pPr>
      <w:r>
        <w:rPr>
          <w:rFonts w:ascii="Times New Roman"/>
          <w:b w:val="false"/>
          <w:i w:val="false"/>
          <w:color w:val="000000"/>
          <w:sz w:val="28"/>
        </w:rPr>
        <w:t>
      777. Білуге тиіс:</w:t>
      </w:r>
    </w:p>
    <w:bookmarkEnd w:id="6471"/>
    <w:bookmarkStart w:name="z6474" w:id="6472"/>
    <w:p>
      <w:pPr>
        <w:spacing w:after="0"/>
        <w:ind w:left="0"/>
        <w:jc w:val="both"/>
      </w:pPr>
      <w:r>
        <w:rPr>
          <w:rFonts w:ascii="Times New Roman"/>
          <w:b w:val="false"/>
          <w:i w:val="false"/>
          <w:color w:val="000000"/>
          <w:sz w:val="28"/>
        </w:rPr>
        <w:t xml:space="preserve">
      цементтеу жұмыстарының технологиясы; </w:t>
      </w:r>
    </w:p>
    <w:bookmarkEnd w:id="6472"/>
    <w:bookmarkStart w:name="z6475" w:id="6473"/>
    <w:p>
      <w:pPr>
        <w:spacing w:after="0"/>
        <w:ind w:left="0"/>
        <w:jc w:val="both"/>
      </w:pPr>
      <w:r>
        <w:rPr>
          <w:rFonts w:ascii="Times New Roman"/>
          <w:b w:val="false"/>
          <w:i w:val="false"/>
          <w:color w:val="000000"/>
          <w:sz w:val="28"/>
        </w:rPr>
        <w:t>
      тау жыныстарының қасиеті;</w:t>
      </w:r>
    </w:p>
    <w:bookmarkEnd w:id="6473"/>
    <w:bookmarkStart w:name="z6476" w:id="6474"/>
    <w:p>
      <w:pPr>
        <w:spacing w:after="0"/>
        <w:ind w:left="0"/>
        <w:jc w:val="both"/>
      </w:pPr>
      <w:r>
        <w:rPr>
          <w:rFonts w:ascii="Times New Roman"/>
          <w:b w:val="false"/>
          <w:i w:val="false"/>
          <w:color w:val="000000"/>
          <w:sz w:val="28"/>
        </w:rPr>
        <w:t>
      жасалған цементтеуді гидравликалық сынау тәртібі.</w:t>
      </w:r>
    </w:p>
    <w:bookmarkEnd w:id="6474"/>
    <w:bookmarkStart w:name="z6477" w:id="6475"/>
    <w:p>
      <w:pPr>
        <w:spacing w:after="0"/>
        <w:ind w:left="0"/>
        <w:jc w:val="left"/>
      </w:pPr>
      <w:r>
        <w:rPr>
          <w:rFonts w:ascii="Times New Roman"/>
          <w:b/>
          <w:i w:val="false"/>
          <w:color w:val="000000"/>
        </w:rPr>
        <w:t xml:space="preserve"> 359-параграф. Цементтеуші, 6-разряд</w:t>
      </w:r>
    </w:p>
    <w:bookmarkEnd w:id="6475"/>
    <w:bookmarkStart w:name="z6478" w:id="6476"/>
    <w:p>
      <w:pPr>
        <w:spacing w:after="0"/>
        <w:ind w:left="0"/>
        <w:jc w:val="both"/>
      </w:pPr>
      <w:r>
        <w:rPr>
          <w:rFonts w:ascii="Times New Roman"/>
          <w:b w:val="false"/>
          <w:i w:val="false"/>
          <w:color w:val="000000"/>
          <w:sz w:val="28"/>
        </w:rPr>
        <w:t>
      778. Жұмыс сипаттамасы:</w:t>
      </w:r>
    </w:p>
    <w:bookmarkEnd w:id="6476"/>
    <w:bookmarkStart w:name="z6479" w:id="6477"/>
    <w:p>
      <w:pPr>
        <w:spacing w:after="0"/>
        <w:ind w:left="0"/>
        <w:jc w:val="both"/>
      </w:pPr>
      <w:r>
        <w:rPr>
          <w:rFonts w:ascii="Times New Roman"/>
          <w:b w:val="false"/>
          <w:i w:val="false"/>
          <w:color w:val="000000"/>
          <w:sz w:val="28"/>
        </w:rPr>
        <w:t>
      фильтрлеуге қарсы бүркемені силикаттың цементтеу ерітіндісімен, цементтеу ерітіндісі және ыстық битуммен, цемент ерітіндісі мен битум эмульсиясымен айдамалаумен орнату;</w:t>
      </w:r>
    </w:p>
    <w:bookmarkEnd w:id="6477"/>
    <w:bookmarkStart w:name="z6480" w:id="6478"/>
    <w:p>
      <w:pPr>
        <w:spacing w:after="0"/>
        <w:ind w:left="0"/>
        <w:jc w:val="both"/>
      </w:pPr>
      <w:r>
        <w:rPr>
          <w:rFonts w:ascii="Times New Roman"/>
          <w:b w:val="false"/>
          <w:i w:val="false"/>
          <w:color w:val="000000"/>
          <w:sz w:val="28"/>
        </w:rPr>
        <w:t>
      бетон құрылысының құрылыс жіктерін цементтеу.</w:t>
      </w:r>
    </w:p>
    <w:bookmarkEnd w:id="6478"/>
    <w:bookmarkStart w:name="z6481" w:id="6479"/>
    <w:p>
      <w:pPr>
        <w:spacing w:after="0"/>
        <w:ind w:left="0"/>
        <w:jc w:val="both"/>
      </w:pPr>
      <w:r>
        <w:rPr>
          <w:rFonts w:ascii="Times New Roman"/>
          <w:b w:val="false"/>
          <w:i w:val="false"/>
          <w:color w:val="000000"/>
          <w:sz w:val="28"/>
        </w:rPr>
        <w:t>
      779. Білуге тиіс:</w:t>
      </w:r>
    </w:p>
    <w:bookmarkEnd w:id="6479"/>
    <w:bookmarkStart w:name="z6482" w:id="6480"/>
    <w:p>
      <w:pPr>
        <w:spacing w:after="0"/>
        <w:ind w:left="0"/>
        <w:jc w:val="both"/>
      </w:pPr>
      <w:r>
        <w:rPr>
          <w:rFonts w:ascii="Times New Roman"/>
          <w:b w:val="false"/>
          <w:i w:val="false"/>
          <w:color w:val="000000"/>
          <w:sz w:val="28"/>
        </w:rPr>
        <w:t xml:space="preserve">
      силикаттау, ыстық және суық битумдау және олардың құрамасының көмегімен фильтрлеуге қарсы бүркемені орнату тәсілдері; </w:t>
      </w:r>
    </w:p>
    <w:bookmarkEnd w:id="6480"/>
    <w:bookmarkStart w:name="z6483" w:id="6481"/>
    <w:p>
      <w:pPr>
        <w:spacing w:after="0"/>
        <w:ind w:left="0"/>
        <w:jc w:val="both"/>
      </w:pPr>
      <w:r>
        <w:rPr>
          <w:rFonts w:ascii="Times New Roman"/>
          <w:b w:val="false"/>
          <w:i w:val="false"/>
          <w:color w:val="000000"/>
          <w:sz w:val="28"/>
        </w:rPr>
        <w:t>
      сорғы жабдығының құрылысы;</w:t>
      </w:r>
    </w:p>
    <w:bookmarkEnd w:id="6481"/>
    <w:bookmarkStart w:name="z6484" w:id="6482"/>
    <w:p>
      <w:pPr>
        <w:spacing w:after="0"/>
        <w:ind w:left="0"/>
        <w:jc w:val="both"/>
      </w:pPr>
      <w:r>
        <w:rPr>
          <w:rFonts w:ascii="Times New Roman"/>
          <w:b w:val="false"/>
          <w:i w:val="false"/>
          <w:color w:val="000000"/>
          <w:sz w:val="28"/>
        </w:rPr>
        <w:t>
      бүркемені орнатудың құрама тәсілін қолдануды айқындайтын шарттар;</w:t>
      </w:r>
    </w:p>
    <w:bookmarkEnd w:id="6482"/>
    <w:bookmarkStart w:name="z6485" w:id="6483"/>
    <w:p>
      <w:pPr>
        <w:spacing w:after="0"/>
        <w:ind w:left="0"/>
        <w:jc w:val="both"/>
      </w:pPr>
      <w:r>
        <w:rPr>
          <w:rFonts w:ascii="Times New Roman"/>
          <w:b w:val="false"/>
          <w:i w:val="false"/>
          <w:color w:val="000000"/>
          <w:sz w:val="28"/>
        </w:rPr>
        <w:t>
      бетон қалауының тігіс ін цементтеу тәсілдері.</w:t>
      </w:r>
    </w:p>
    <w:bookmarkEnd w:id="6483"/>
    <w:bookmarkStart w:name="z6486" w:id="6484"/>
    <w:p>
      <w:pPr>
        <w:spacing w:after="0"/>
        <w:ind w:left="0"/>
        <w:jc w:val="left"/>
      </w:pPr>
      <w:r>
        <w:rPr>
          <w:rFonts w:ascii="Times New Roman"/>
          <w:b/>
          <w:i w:val="false"/>
          <w:color w:val="000000"/>
        </w:rPr>
        <w:t xml:space="preserve"> 360-параграф. Экскаватор-тиегіш машинисі</w:t>
      </w:r>
    </w:p>
    <w:bookmarkEnd w:id="6484"/>
    <w:bookmarkStart w:name="z6487" w:id="6485"/>
    <w:p>
      <w:pPr>
        <w:spacing w:after="0"/>
        <w:ind w:left="0"/>
        <w:jc w:val="both"/>
      </w:pPr>
      <w:r>
        <w:rPr>
          <w:rFonts w:ascii="Times New Roman"/>
          <w:b w:val="false"/>
          <w:i w:val="false"/>
          <w:color w:val="000000"/>
          <w:sz w:val="28"/>
        </w:rPr>
        <w:t>
      780.Жұмыс сипаттамасы:</w:t>
      </w:r>
    </w:p>
    <w:bookmarkEnd w:id="6485"/>
    <w:bookmarkStart w:name="z6488" w:id="6486"/>
    <w:p>
      <w:pPr>
        <w:spacing w:after="0"/>
        <w:ind w:left="0"/>
        <w:jc w:val="both"/>
      </w:pPr>
      <w:r>
        <w:rPr>
          <w:rFonts w:ascii="Times New Roman"/>
          <w:b w:val="false"/>
          <w:i w:val="false"/>
          <w:color w:val="000000"/>
          <w:sz w:val="28"/>
        </w:rPr>
        <w:t>
      автомобиль жолдарын және теміржолдар, суару және кеме жүретін арналарды, қоршайтын жер дамбаларын, ғимараттар мен құрылыстар астына қазаншұңқырлар қазу, электр беру желілері мен байланыс желісінің тіректерін, жер асты коммуникациялары үшін траншеялар, су бұрғыш кюветтер, тау жыралар, забанкетті жыралар және басқа да ұқсас құрылыстарды салу кезінде ойықтар, үйінділер, резервтер, кавальерлер және банкеттер жасау барысында топырақты дайындау және тасу;</w:t>
      </w:r>
    </w:p>
    <w:bookmarkEnd w:id="6486"/>
    <w:bookmarkStart w:name="z6489" w:id="6487"/>
    <w:p>
      <w:pPr>
        <w:spacing w:after="0"/>
        <w:ind w:left="0"/>
        <w:jc w:val="both"/>
      </w:pPr>
      <w:r>
        <w:rPr>
          <w:rFonts w:ascii="Times New Roman"/>
          <w:b w:val="false"/>
          <w:i w:val="false"/>
          <w:color w:val="000000"/>
          <w:sz w:val="28"/>
        </w:rPr>
        <w:t>
      кәріз жүйелерін салу және қайта жөндеу;</w:t>
      </w:r>
    </w:p>
    <w:bookmarkEnd w:id="6487"/>
    <w:bookmarkStart w:name="z6490" w:id="6488"/>
    <w:p>
      <w:pPr>
        <w:spacing w:after="0"/>
        <w:ind w:left="0"/>
        <w:jc w:val="both"/>
      </w:pPr>
      <w:r>
        <w:rPr>
          <w:rFonts w:ascii="Times New Roman"/>
          <w:b w:val="false"/>
          <w:i w:val="false"/>
          <w:color w:val="000000"/>
          <w:sz w:val="28"/>
        </w:rPr>
        <w:t>
      су және электрмен жабдықтау желілерін салу үшін каналдар қазу және көму;</w:t>
      </w:r>
    </w:p>
    <w:bookmarkEnd w:id="6488"/>
    <w:bookmarkStart w:name="z6491" w:id="6489"/>
    <w:p>
      <w:pPr>
        <w:spacing w:after="0"/>
        <w:ind w:left="0"/>
        <w:jc w:val="both"/>
      </w:pPr>
      <w:r>
        <w:rPr>
          <w:rFonts w:ascii="Times New Roman"/>
          <w:b w:val="false"/>
          <w:i w:val="false"/>
          <w:color w:val="000000"/>
          <w:sz w:val="28"/>
        </w:rPr>
        <w:t>
      жер қазу жұмыстары;</w:t>
      </w:r>
    </w:p>
    <w:bookmarkEnd w:id="6489"/>
    <w:bookmarkStart w:name="z6492" w:id="6490"/>
    <w:p>
      <w:pPr>
        <w:spacing w:after="0"/>
        <w:ind w:left="0"/>
        <w:jc w:val="both"/>
      </w:pPr>
      <w:r>
        <w:rPr>
          <w:rFonts w:ascii="Times New Roman"/>
          <w:b w:val="false"/>
          <w:i w:val="false"/>
          <w:color w:val="000000"/>
          <w:sz w:val="28"/>
        </w:rPr>
        <w:t>
      қазу, траншеяларды ашу, үгіту, жоспарлау;</w:t>
      </w:r>
    </w:p>
    <w:bookmarkEnd w:id="6490"/>
    <w:bookmarkStart w:name="z6493" w:id="6491"/>
    <w:p>
      <w:pPr>
        <w:spacing w:after="0"/>
        <w:ind w:left="0"/>
        <w:jc w:val="both"/>
      </w:pPr>
      <w:r>
        <w:rPr>
          <w:rFonts w:ascii="Times New Roman"/>
          <w:b w:val="false"/>
          <w:i w:val="false"/>
          <w:color w:val="000000"/>
          <w:sz w:val="28"/>
        </w:rPr>
        <w:t>
      жол құрлысы;</w:t>
      </w:r>
    </w:p>
    <w:bookmarkEnd w:id="6491"/>
    <w:bookmarkStart w:name="z6494" w:id="6492"/>
    <w:p>
      <w:pPr>
        <w:spacing w:after="0"/>
        <w:ind w:left="0"/>
        <w:jc w:val="both"/>
      </w:pPr>
      <w:r>
        <w:rPr>
          <w:rFonts w:ascii="Times New Roman"/>
          <w:b w:val="false"/>
          <w:i w:val="false"/>
          <w:color w:val="000000"/>
          <w:sz w:val="28"/>
        </w:rPr>
        <w:t>
      жол салу және ескірген жол төсемдерін қайта жөндеу;</w:t>
      </w:r>
    </w:p>
    <w:bookmarkEnd w:id="6492"/>
    <w:bookmarkStart w:name="z6495" w:id="6493"/>
    <w:p>
      <w:pPr>
        <w:spacing w:after="0"/>
        <w:ind w:left="0"/>
        <w:jc w:val="both"/>
      </w:pPr>
      <w:r>
        <w:rPr>
          <w:rFonts w:ascii="Times New Roman"/>
          <w:b w:val="false"/>
          <w:i w:val="false"/>
          <w:color w:val="000000"/>
          <w:sz w:val="28"/>
        </w:rPr>
        <w:t>
      ауылшаруашылық жұмыстары;</w:t>
      </w:r>
    </w:p>
    <w:bookmarkEnd w:id="6493"/>
    <w:bookmarkStart w:name="z6496" w:id="6494"/>
    <w:p>
      <w:pPr>
        <w:spacing w:after="0"/>
        <w:ind w:left="0"/>
        <w:jc w:val="both"/>
      </w:pPr>
      <w:r>
        <w:rPr>
          <w:rFonts w:ascii="Times New Roman"/>
          <w:b w:val="false"/>
          <w:i w:val="false"/>
          <w:color w:val="000000"/>
          <w:sz w:val="28"/>
        </w:rPr>
        <w:t>
      саз топырақты жерлерді өңдеу, материалдарды тиеу, траншеялар қазу, түрлі топырақ және тау жыныстарын түсіру және қайта өңдеу;</w:t>
      </w:r>
    </w:p>
    <w:bookmarkEnd w:id="6494"/>
    <w:bookmarkStart w:name="z6497" w:id="6495"/>
    <w:p>
      <w:pPr>
        <w:spacing w:after="0"/>
        <w:ind w:left="0"/>
        <w:jc w:val="both"/>
      </w:pPr>
      <w:r>
        <w:rPr>
          <w:rFonts w:ascii="Times New Roman"/>
          <w:b w:val="false"/>
          <w:i w:val="false"/>
          <w:color w:val="000000"/>
          <w:sz w:val="28"/>
        </w:rPr>
        <w:t>
      ұңғыма айналасындағы аумақты тазалау және аумақты жоспарлау жұмысына қатысу;</w:t>
      </w:r>
    </w:p>
    <w:bookmarkEnd w:id="6495"/>
    <w:bookmarkStart w:name="z6498" w:id="6496"/>
    <w:p>
      <w:pPr>
        <w:spacing w:after="0"/>
        <w:ind w:left="0"/>
        <w:jc w:val="both"/>
      </w:pPr>
      <w:r>
        <w:rPr>
          <w:rFonts w:ascii="Times New Roman"/>
          <w:b w:val="false"/>
          <w:i w:val="false"/>
          <w:color w:val="000000"/>
          <w:sz w:val="28"/>
        </w:rPr>
        <w:t>
      самосвалдарға иленген топырақты тиеу және ауыстырып тиеу;</w:t>
      </w:r>
    </w:p>
    <w:bookmarkEnd w:id="6496"/>
    <w:bookmarkStart w:name="z6499" w:id="6497"/>
    <w:p>
      <w:pPr>
        <w:spacing w:after="0"/>
        <w:ind w:left="0"/>
        <w:jc w:val="both"/>
      </w:pPr>
      <w:r>
        <w:rPr>
          <w:rFonts w:ascii="Times New Roman"/>
          <w:b w:val="false"/>
          <w:i w:val="false"/>
          <w:color w:val="000000"/>
          <w:sz w:val="28"/>
        </w:rPr>
        <w:t>
      ағаш еккенде, сондай-ақ гидробұрғымен құдықтар қазғанда қада, тіреу орнату;</w:t>
      </w:r>
    </w:p>
    <w:bookmarkEnd w:id="6497"/>
    <w:bookmarkStart w:name="z6500" w:id="6498"/>
    <w:p>
      <w:pPr>
        <w:spacing w:after="0"/>
        <w:ind w:left="0"/>
        <w:jc w:val="both"/>
      </w:pPr>
      <w:r>
        <w:rPr>
          <w:rFonts w:ascii="Times New Roman"/>
          <w:b w:val="false"/>
          <w:i w:val="false"/>
          <w:color w:val="000000"/>
          <w:sz w:val="28"/>
        </w:rPr>
        <w:t>
      әрең жететін жерлерде грейферді пайдалану;</w:t>
      </w:r>
    </w:p>
    <w:bookmarkEnd w:id="6498"/>
    <w:bookmarkStart w:name="z6501" w:id="6499"/>
    <w:p>
      <w:pPr>
        <w:spacing w:after="0"/>
        <w:ind w:left="0"/>
        <w:jc w:val="both"/>
      </w:pPr>
      <w:r>
        <w:rPr>
          <w:rFonts w:ascii="Times New Roman"/>
          <w:b w:val="false"/>
          <w:i w:val="false"/>
          <w:color w:val="000000"/>
          <w:sz w:val="28"/>
        </w:rPr>
        <w:t>
      құтқару және бөлшектеу жұмыстарында гидравликалық қайшымен жұмыс істеу;</w:t>
      </w:r>
    </w:p>
    <w:bookmarkEnd w:id="6499"/>
    <w:bookmarkStart w:name="z6502" w:id="6500"/>
    <w:p>
      <w:pPr>
        <w:spacing w:after="0"/>
        <w:ind w:left="0"/>
        <w:jc w:val="both"/>
      </w:pPr>
      <w:r>
        <w:rPr>
          <w:rFonts w:ascii="Times New Roman"/>
          <w:b w:val="false"/>
          <w:i w:val="false"/>
          <w:color w:val="000000"/>
          <w:sz w:val="28"/>
        </w:rPr>
        <w:t>
      көше тазалау;</w:t>
      </w:r>
    </w:p>
    <w:bookmarkEnd w:id="6500"/>
    <w:bookmarkStart w:name="z6503" w:id="6501"/>
    <w:p>
      <w:pPr>
        <w:spacing w:after="0"/>
        <w:ind w:left="0"/>
        <w:jc w:val="both"/>
      </w:pPr>
      <w:r>
        <w:rPr>
          <w:rFonts w:ascii="Times New Roman"/>
          <w:b w:val="false"/>
          <w:i w:val="false"/>
          <w:color w:val="000000"/>
          <w:sz w:val="28"/>
        </w:rPr>
        <w:t>
      жанар-жағармай материалдарын құю;</w:t>
      </w:r>
    </w:p>
    <w:bookmarkEnd w:id="6501"/>
    <w:bookmarkStart w:name="z6504" w:id="6502"/>
    <w:p>
      <w:pPr>
        <w:spacing w:after="0"/>
        <w:ind w:left="0"/>
        <w:jc w:val="both"/>
      </w:pPr>
      <w:r>
        <w:rPr>
          <w:rFonts w:ascii="Times New Roman"/>
          <w:b w:val="false"/>
          <w:i w:val="false"/>
          <w:color w:val="000000"/>
          <w:sz w:val="28"/>
        </w:rPr>
        <w:t>
      қозғаушы механизмдерді сынақтан өткізу;</w:t>
      </w:r>
    </w:p>
    <w:bookmarkEnd w:id="6502"/>
    <w:bookmarkStart w:name="z6505" w:id="6503"/>
    <w:p>
      <w:pPr>
        <w:spacing w:after="0"/>
        <w:ind w:left="0"/>
        <w:jc w:val="both"/>
      </w:pPr>
      <w:r>
        <w:rPr>
          <w:rFonts w:ascii="Times New Roman"/>
          <w:b w:val="false"/>
          <w:i w:val="false"/>
          <w:color w:val="000000"/>
          <w:sz w:val="28"/>
        </w:rPr>
        <w:t>
      өлшеу құралдарының көрсеткіштерін, арқандардың беріктігін, қозғалтқыш тіреулерін, тежегіш қондырғыларын бақылау;</w:t>
      </w:r>
    </w:p>
    <w:bookmarkEnd w:id="6503"/>
    <w:bookmarkStart w:name="z6506" w:id="6504"/>
    <w:p>
      <w:pPr>
        <w:spacing w:after="0"/>
        <w:ind w:left="0"/>
        <w:jc w:val="both"/>
      </w:pPr>
      <w:r>
        <w:rPr>
          <w:rFonts w:ascii="Times New Roman"/>
          <w:b w:val="false"/>
          <w:i w:val="false"/>
          <w:color w:val="000000"/>
          <w:sz w:val="28"/>
        </w:rPr>
        <w:t>
      профилактикалық тексерулер мен басқа да жөндеу түрлеріне қатысу;</w:t>
      </w:r>
    </w:p>
    <w:bookmarkEnd w:id="6504"/>
    <w:bookmarkStart w:name="z6507" w:id="6505"/>
    <w:p>
      <w:pPr>
        <w:spacing w:after="0"/>
        <w:ind w:left="0"/>
        <w:jc w:val="both"/>
      </w:pPr>
      <w:r>
        <w:rPr>
          <w:rFonts w:ascii="Times New Roman"/>
          <w:b w:val="false"/>
          <w:i w:val="false"/>
          <w:color w:val="000000"/>
          <w:sz w:val="28"/>
        </w:rPr>
        <w:t>
      белгіленген техникалық құжаттаманы жүргізу;</w:t>
      </w:r>
    </w:p>
    <w:bookmarkEnd w:id="6505"/>
    <w:bookmarkStart w:name="z6508" w:id="6506"/>
    <w:p>
      <w:pPr>
        <w:spacing w:after="0"/>
        <w:ind w:left="0"/>
        <w:jc w:val="both"/>
      </w:pPr>
      <w:r>
        <w:rPr>
          <w:rFonts w:ascii="Times New Roman"/>
          <w:b w:val="false"/>
          <w:i w:val="false"/>
          <w:color w:val="000000"/>
          <w:sz w:val="28"/>
        </w:rPr>
        <w:t>
      аспалы құрал-жабдықтарды ауыстыру жұмыстары (грейфер, гидравликалық қайшы, гидробұрғы және басқа да жабдықтар);</w:t>
      </w:r>
    </w:p>
    <w:bookmarkEnd w:id="6506"/>
    <w:bookmarkStart w:name="z6509" w:id="6507"/>
    <w:p>
      <w:pPr>
        <w:spacing w:after="0"/>
        <w:ind w:left="0"/>
        <w:jc w:val="both"/>
      </w:pPr>
      <w:r>
        <w:rPr>
          <w:rFonts w:ascii="Times New Roman"/>
          <w:b w:val="false"/>
          <w:i w:val="false"/>
          <w:color w:val="000000"/>
          <w:sz w:val="28"/>
        </w:rPr>
        <w:t>
      жүк тиеу, түсіру, орнын ауыстырып қабаттап тізу және үйіп қою кезінде тракторлық экскаватор-тиегішті, вагонға жүк тиегішті, түсіргішті және барлық арнайы жүк көтеруші механизмдер мен құралдарды басқару;</w:t>
      </w:r>
    </w:p>
    <w:bookmarkEnd w:id="6507"/>
    <w:bookmarkStart w:name="z6510" w:id="6508"/>
    <w:p>
      <w:pPr>
        <w:spacing w:after="0"/>
        <w:ind w:left="0"/>
        <w:jc w:val="both"/>
      </w:pPr>
      <w:r>
        <w:rPr>
          <w:rFonts w:ascii="Times New Roman"/>
          <w:b w:val="false"/>
          <w:i w:val="false"/>
          <w:color w:val="000000"/>
          <w:sz w:val="28"/>
        </w:rPr>
        <w:t>
      сусымалы материалдар, минералдық және органикалық тыңайтқыштарды тиеу;</w:t>
      </w:r>
    </w:p>
    <w:bookmarkEnd w:id="6508"/>
    <w:bookmarkStart w:name="z6511" w:id="6509"/>
    <w:p>
      <w:pPr>
        <w:spacing w:after="0"/>
        <w:ind w:left="0"/>
        <w:jc w:val="both"/>
      </w:pPr>
      <w:r>
        <w:rPr>
          <w:rFonts w:ascii="Times New Roman"/>
          <w:b w:val="false"/>
          <w:i w:val="false"/>
          <w:color w:val="000000"/>
          <w:sz w:val="28"/>
        </w:rPr>
        <w:t>
      экскаватор-тиегішке техникалық қызмет көрсету және оның барлық механизмдерін жөндеу жұмыстары;</w:t>
      </w:r>
    </w:p>
    <w:bookmarkEnd w:id="6509"/>
    <w:bookmarkStart w:name="z6512" w:id="6510"/>
    <w:p>
      <w:pPr>
        <w:spacing w:after="0"/>
        <w:ind w:left="0"/>
        <w:jc w:val="both"/>
      </w:pPr>
      <w:r>
        <w:rPr>
          <w:rFonts w:ascii="Times New Roman"/>
          <w:b w:val="false"/>
          <w:i w:val="false"/>
          <w:color w:val="000000"/>
          <w:sz w:val="28"/>
        </w:rPr>
        <w:t>
      экскаватор-тиегіштің ақауларын анықтау;</w:t>
      </w:r>
    </w:p>
    <w:bookmarkEnd w:id="6510"/>
    <w:bookmarkStart w:name="z6513" w:id="6511"/>
    <w:p>
      <w:pPr>
        <w:spacing w:after="0"/>
        <w:ind w:left="0"/>
        <w:jc w:val="both"/>
      </w:pPr>
      <w:r>
        <w:rPr>
          <w:rFonts w:ascii="Times New Roman"/>
          <w:b w:val="false"/>
          <w:i w:val="false"/>
          <w:color w:val="000000"/>
          <w:sz w:val="28"/>
        </w:rPr>
        <w:t>
      алмалы-салмалы жүк қармағыш механизмдер мен құралдар орнату және ауыстыру;</w:t>
      </w:r>
    </w:p>
    <w:bookmarkEnd w:id="6511"/>
    <w:bookmarkStart w:name="z6514" w:id="6512"/>
    <w:p>
      <w:pPr>
        <w:spacing w:after="0"/>
        <w:ind w:left="0"/>
        <w:jc w:val="both"/>
      </w:pPr>
      <w:r>
        <w:rPr>
          <w:rFonts w:ascii="Times New Roman"/>
          <w:b w:val="false"/>
          <w:i w:val="false"/>
          <w:color w:val="000000"/>
          <w:sz w:val="28"/>
        </w:rPr>
        <w:t>
      экскаватор-тиегішті алдын-ала жоспарлы жөндеу жұмыстарына қатысу.</w:t>
      </w:r>
    </w:p>
    <w:bookmarkEnd w:id="6512"/>
    <w:bookmarkStart w:name="z6515" w:id="6513"/>
    <w:p>
      <w:pPr>
        <w:spacing w:after="0"/>
        <w:ind w:left="0"/>
        <w:jc w:val="both"/>
      </w:pPr>
      <w:r>
        <w:rPr>
          <w:rFonts w:ascii="Times New Roman"/>
          <w:b w:val="false"/>
          <w:i w:val="false"/>
          <w:color w:val="000000"/>
          <w:sz w:val="28"/>
        </w:rPr>
        <w:t>
      781. Білуге тиіс:</w:t>
      </w:r>
    </w:p>
    <w:bookmarkEnd w:id="6513"/>
    <w:p>
      <w:pPr>
        <w:spacing w:after="0"/>
        <w:ind w:left="0"/>
        <w:jc w:val="both"/>
      </w:pPr>
      <w:r>
        <w:rPr>
          <w:rFonts w:ascii="Times New Roman"/>
          <w:b w:val="false"/>
          <w:i w:val="false"/>
          <w:color w:val="000000"/>
          <w:sz w:val="28"/>
        </w:rPr>
        <w:t>
      "қызмет көрсетілетін экскаватор-тиегіштің құрылысы мен техникалық сипаттамасы;</w:t>
      </w:r>
    </w:p>
    <w:p>
      <w:pPr>
        <w:spacing w:after="0"/>
        <w:ind w:left="0"/>
        <w:jc w:val="both"/>
      </w:pPr>
      <w:r>
        <w:rPr>
          <w:rFonts w:ascii="Times New Roman"/>
          <w:b w:val="false"/>
          <w:i w:val="false"/>
          <w:color w:val="000000"/>
          <w:sz w:val="28"/>
        </w:rPr>
        <w:t>
      механикалық, гидравликалық және электр жабдықтарыдың жұмыс істеу принциптері;</w:t>
      </w:r>
    </w:p>
    <w:p>
      <w:pPr>
        <w:spacing w:after="0"/>
        <w:ind w:left="0"/>
        <w:jc w:val="both"/>
      </w:pPr>
      <w:r>
        <w:rPr>
          <w:rFonts w:ascii="Times New Roman"/>
          <w:b w:val="false"/>
          <w:i w:val="false"/>
          <w:color w:val="000000"/>
          <w:sz w:val="28"/>
        </w:rPr>
        <w:t>
      ашық тау-кен жұмыстары туралы негізгі мәліметтер;</w:t>
      </w:r>
    </w:p>
    <w:p>
      <w:pPr>
        <w:spacing w:after="0"/>
        <w:ind w:left="0"/>
        <w:jc w:val="both"/>
      </w:pPr>
      <w:r>
        <w:rPr>
          <w:rFonts w:ascii="Times New Roman"/>
          <w:b w:val="false"/>
          <w:i w:val="false"/>
          <w:color w:val="000000"/>
          <w:sz w:val="28"/>
        </w:rPr>
        <w:t>
      өлшеу құралдары мен автоматты құрылғылардың мақсаты мен жұмыс істеу принциптері;</w:t>
      </w:r>
    </w:p>
    <w:p>
      <w:pPr>
        <w:spacing w:after="0"/>
        <w:ind w:left="0"/>
        <w:jc w:val="both"/>
      </w:pPr>
      <w:r>
        <w:rPr>
          <w:rFonts w:ascii="Times New Roman"/>
          <w:b w:val="false"/>
          <w:i w:val="false"/>
          <w:color w:val="000000"/>
          <w:sz w:val="28"/>
        </w:rPr>
        <w:t>
      көлікпен құбыр төсеу жұмысы өндірісінің тәртіптері;</w:t>
      </w:r>
    </w:p>
    <w:p>
      <w:pPr>
        <w:spacing w:after="0"/>
        <w:ind w:left="0"/>
        <w:jc w:val="both"/>
      </w:pPr>
      <w:r>
        <w:rPr>
          <w:rFonts w:ascii="Times New Roman"/>
          <w:b w:val="false"/>
          <w:i w:val="false"/>
          <w:color w:val="000000"/>
          <w:sz w:val="28"/>
        </w:rPr>
        <w:t>
      қазу тереңдігі әртүрлі орындардағы топырақтың әртүрлі санаттарын қазу тәсілдері;</w:t>
      </w:r>
    </w:p>
    <w:p>
      <w:pPr>
        <w:spacing w:after="0"/>
        <w:ind w:left="0"/>
        <w:jc w:val="both"/>
      </w:pPr>
      <w:r>
        <w:rPr>
          <w:rFonts w:ascii="Times New Roman"/>
          <w:b w:val="false"/>
          <w:i w:val="false"/>
          <w:color w:val="000000"/>
          <w:sz w:val="28"/>
        </w:rPr>
        <w:t>
      белгіленген профильдер мен межелерді сақтай отырып топырақты қазу жұмыстары тәртіптері;</w:t>
      </w:r>
    </w:p>
    <w:p>
      <w:pPr>
        <w:spacing w:after="0"/>
        <w:ind w:left="0"/>
        <w:jc w:val="both"/>
      </w:pPr>
      <w:r>
        <w:rPr>
          <w:rFonts w:ascii="Times New Roman"/>
          <w:b w:val="false"/>
          <w:i w:val="false"/>
          <w:color w:val="000000"/>
          <w:sz w:val="28"/>
        </w:rPr>
        <w:t>
      тез ескіріп істен шығатын бөлшектер мен тораптар түрлерін, оларды ауыстыру тәртібі;</w:t>
      </w:r>
    </w:p>
    <w:p>
      <w:pPr>
        <w:spacing w:after="0"/>
        <w:ind w:left="0"/>
        <w:jc w:val="both"/>
      </w:pPr>
      <w:r>
        <w:rPr>
          <w:rFonts w:ascii="Times New Roman"/>
          <w:b w:val="false"/>
          <w:i w:val="false"/>
          <w:color w:val="000000"/>
          <w:sz w:val="28"/>
        </w:rPr>
        <w:t>
      істен шығу себептері мен оларды жою амалдары;</w:t>
      </w:r>
    </w:p>
    <w:p>
      <w:pPr>
        <w:spacing w:after="0"/>
        <w:ind w:left="0"/>
        <w:jc w:val="both"/>
      </w:pPr>
      <w:r>
        <w:rPr>
          <w:rFonts w:ascii="Times New Roman"/>
          <w:b w:val="false"/>
          <w:i w:val="false"/>
          <w:color w:val="000000"/>
          <w:sz w:val="28"/>
        </w:rPr>
        <w:t>
      экскаватор-тиегіш пен аккумуляторлық батарея құрылысы;</w:t>
      </w:r>
    </w:p>
    <w:p>
      <w:pPr>
        <w:spacing w:after="0"/>
        <w:ind w:left="0"/>
        <w:jc w:val="both"/>
      </w:pPr>
      <w:r>
        <w:rPr>
          <w:rFonts w:ascii="Times New Roman"/>
          <w:b w:val="false"/>
          <w:i w:val="false"/>
          <w:color w:val="000000"/>
          <w:sz w:val="28"/>
        </w:rPr>
        <w:t>
      көліктің барлық түрлерімен жүк тиеу және түсіру тәсілдері;</w:t>
      </w:r>
    </w:p>
    <w:p>
      <w:pPr>
        <w:spacing w:after="0"/>
        <w:ind w:left="0"/>
        <w:jc w:val="both"/>
      </w:pPr>
      <w:r>
        <w:rPr>
          <w:rFonts w:ascii="Times New Roman"/>
          <w:b w:val="false"/>
          <w:i w:val="false"/>
          <w:color w:val="000000"/>
          <w:sz w:val="28"/>
        </w:rPr>
        <w:t>
      жүктерді көтеру, орнын ауыстыру және орналастыру тәртіптері;</w:t>
      </w:r>
    </w:p>
    <w:p>
      <w:pPr>
        <w:spacing w:after="0"/>
        <w:ind w:left="0"/>
        <w:jc w:val="both"/>
      </w:pPr>
      <w:r>
        <w:rPr>
          <w:rFonts w:ascii="Times New Roman"/>
          <w:b w:val="false"/>
          <w:i w:val="false"/>
          <w:color w:val="000000"/>
          <w:sz w:val="28"/>
        </w:rPr>
        <w:t>
      жол қозғалысы ережесін, өндіріс аумағында және бекет маңындағы жерлерде қозғалу тәртіптері;</w:t>
      </w:r>
    </w:p>
    <w:p>
      <w:pPr>
        <w:spacing w:after="0"/>
        <w:ind w:left="0"/>
        <w:jc w:val="both"/>
      </w:pPr>
      <w:r>
        <w:rPr>
          <w:rFonts w:ascii="Times New Roman"/>
          <w:b w:val="false"/>
          <w:i w:val="false"/>
          <w:color w:val="000000"/>
          <w:sz w:val="28"/>
        </w:rPr>
        <w:t>
      пайдаланатын жанар-жағармай материалдарының сұрыптары;</w:t>
      </w:r>
    </w:p>
    <w:p>
      <w:pPr>
        <w:spacing w:after="0"/>
        <w:ind w:left="0"/>
        <w:jc w:val="both"/>
      </w:pPr>
      <w:r>
        <w:rPr>
          <w:rFonts w:ascii="Times New Roman"/>
          <w:b w:val="false"/>
          <w:i w:val="false"/>
          <w:color w:val="000000"/>
          <w:sz w:val="28"/>
        </w:rPr>
        <w:t>
      аккумулятор өндірісінің негізгі материалдарының атаулары;</w:t>
      </w:r>
    </w:p>
    <w:p>
      <w:pPr>
        <w:spacing w:after="0"/>
        <w:ind w:left="0"/>
        <w:jc w:val="both"/>
      </w:pPr>
      <w:r>
        <w:rPr>
          <w:rFonts w:ascii="Times New Roman"/>
          <w:b w:val="false"/>
          <w:i w:val="false"/>
          <w:color w:val="000000"/>
          <w:sz w:val="28"/>
        </w:rPr>
        <w:t>
      қышқыл және сілтілермен жұмыс істеу тәртіптері.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2 кәсіп бойынша (экскаватор машинисі және жүк тиегіш көлік жүргізушісі) біліктілігі болуы қажет;</w:t>
      </w:r>
    </w:p>
    <w:p>
      <w:pPr>
        <w:spacing w:after="0"/>
        <w:ind w:left="0"/>
        <w:jc w:val="both"/>
      </w:pPr>
      <w:r>
        <w:rPr>
          <w:rFonts w:ascii="Times New Roman"/>
          <w:b w:val="false"/>
          <w:i w:val="false"/>
          <w:color w:val="000000"/>
          <w:sz w:val="28"/>
        </w:rPr>
        <w:t>
      біліктілік разряды жұмыстың үлес салмағын ескере отырып, негізгі атқаратын жұмысы бойынша беріледі;</w:t>
      </w:r>
    </w:p>
    <w:p>
      <w:pPr>
        <w:spacing w:after="0"/>
        <w:ind w:left="0"/>
        <w:jc w:val="both"/>
      </w:pPr>
      <w:r>
        <w:rPr>
          <w:rFonts w:ascii="Times New Roman"/>
          <w:b w:val="false"/>
          <w:i w:val="false"/>
          <w:color w:val="000000"/>
          <w:sz w:val="28"/>
        </w:rPr>
        <w:t>
      шөміш сыйымдылығы 0,15 текше метрге дейінгі бір шөмішті экскаваторды басқарған кезде және қуаттылығы 73,5 киловатқа (100 ат күшіне) дейін трактор тиегішпен жұмыс істеген кезде – 4-разряд;</w:t>
      </w:r>
    </w:p>
    <w:p>
      <w:pPr>
        <w:spacing w:after="0"/>
        <w:ind w:left="0"/>
        <w:jc w:val="both"/>
      </w:pPr>
      <w:r>
        <w:rPr>
          <w:rFonts w:ascii="Times New Roman"/>
          <w:b w:val="false"/>
          <w:i w:val="false"/>
          <w:color w:val="000000"/>
          <w:sz w:val="28"/>
        </w:rPr>
        <w:t>
      шөміш сыйымдылығы 0,15-тен жоғары және 0,4 текше метрге дейінгі бір шөмішті экскаваторды және өнімділігі бір сағаттың ішіндегі 1000 текше метрге дейінгі болатын роторлық экскаваторды (арық қазғыш пен траншеялық) басқарған кезде және қуаттылығы 73,5 киловаттан (100 ат күшінен) жоғары трактор тиегішпен жұмыс істеген кезде, қуаттылығы 147 киловатқа (200 ат күшіне) дейінгі тиегішті бульдозер, скрепер, экскаватор және өзге машина ретінде пайдалана отырып жұмыс істеген кезде – 5-разряд;</w:t>
      </w:r>
    </w:p>
    <w:p>
      <w:pPr>
        <w:spacing w:after="0"/>
        <w:ind w:left="0"/>
        <w:jc w:val="both"/>
      </w:pPr>
      <w:r>
        <w:rPr>
          <w:rFonts w:ascii="Times New Roman"/>
          <w:b w:val="false"/>
          <w:i w:val="false"/>
          <w:color w:val="000000"/>
          <w:sz w:val="28"/>
        </w:rPr>
        <w:t>
      шөміш сыйымдылығы 0,4-тен жоғары 1,25 текше метрге (тек қана) дейінгі бір шөмішті экскаваторды және өнімділігі бір сағаттың ішіндегі 2500 текше метрге (тек қана) дейінгі болатын роторлық экскаваторды басқарған кезде және қуаттылығы 147 киловаттан (200 ат күшінен) жоғары 200 киловатқа (250 ат күшіне) дейінгі тиегішті бульдозер, скрепер, экскаватор және басқа машина ретінде пайдалана отырып жұмыс істеген кезде – 6-разряд;</w:t>
      </w:r>
    </w:p>
    <w:p>
      <w:pPr>
        <w:spacing w:after="0"/>
        <w:ind w:left="0"/>
        <w:jc w:val="both"/>
      </w:pPr>
      <w:r>
        <w:rPr>
          <w:rFonts w:ascii="Times New Roman"/>
          <w:b w:val="false"/>
          <w:i w:val="false"/>
          <w:color w:val="000000"/>
          <w:sz w:val="28"/>
        </w:rPr>
        <w:t>
      шөміш сыйымдылығы 1,25-тен 4 текше метрге (тек қана) дейінгі бір шөмішті экскаваторды, өнімділігі бір сағаттың ішіндегі 2500-ден 4500 текше метрге (тек қана) дейінгі болатын роторлық экскаваторды басқарған кезде және тереңдігі 20-дан 40 метрге (тек қана) дейін болатын "топырақтағы қабырға" тәсілімен салынған құрылыста траншея қазу үшін автомобиль шассиіне орнатылған жоспарлағышты ("УДС-110", "УДС-117" типті) басқарған кезде және күрделі электрондық басқару жүйесімен, телескопиялық немесе алдыңғы стреласымен жабдықталған және ірі тонналық контейнерлерді тиеу мен түсіруге арналған қуаттылығы 200 киловаттан (250 ат күшінен) жоғары жүк тиегішпен жұмыс істеген кезде – 7-разряд;</w:t>
      </w:r>
    </w:p>
    <w:p>
      <w:pPr>
        <w:spacing w:after="0"/>
        <w:ind w:left="0"/>
        <w:jc w:val="both"/>
      </w:pPr>
      <w:r>
        <w:rPr>
          <w:rFonts w:ascii="Times New Roman"/>
          <w:b w:val="false"/>
          <w:i w:val="false"/>
          <w:color w:val="000000"/>
          <w:sz w:val="28"/>
        </w:rPr>
        <w:t>
      шөміш сыйымдылығы 4-тен 9 текше метрге (тек қана) дейінгі бір шөмішті экскаваторды, өнімділігі бір сағаттың ішіндегі 4500 текше метр және одан да артық болатын роторлық экскаваторды басқарған кезде және тереңдігі 40 метрден артық болатын "топырақтағы қабырға" тәсілімен салынған құрылыста траншея қазу үшін автомобиль шассиіне орнатылған жоспарлағышты ("УДС-110", "УДС-114" типті) басқарған кезде – 8-разряд.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781-тармақ жаңа редакцияда - ҚР Еңбек және халықты әлеуметтік қорғау министрінің 18.04.2022 </w:t>
      </w:r>
      <w:r>
        <w:rPr>
          <w:rFonts w:ascii="Times New Roman"/>
          <w:b w:val="false"/>
          <w:i w:val="false"/>
          <w:color w:val="ff0000"/>
          <w:sz w:val="28"/>
        </w:rPr>
        <w:t>№ 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38" w:id="6514"/>
    <w:p>
      <w:pPr>
        <w:spacing w:after="0"/>
        <w:ind w:left="0"/>
        <w:jc w:val="both"/>
      </w:pPr>
      <w:r>
        <w:rPr>
          <w:rFonts w:ascii="Times New Roman"/>
          <w:b w:val="false"/>
          <w:i w:val="false"/>
          <w:color w:val="000000"/>
          <w:sz w:val="28"/>
        </w:rPr>
        <w:t>
      782. 7 және 8-разрядтарды беру үшін техникалық және кәсіби (орта арнайы, орта кәсіби) білімнің болуы талап етіледі.</w:t>
      </w:r>
    </w:p>
    <w:bookmarkEnd w:id="6514"/>
    <w:bookmarkStart w:name="z6539" w:id="6515"/>
    <w:p>
      <w:pPr>
        <w:spacing w:after="0"/>
        <w:ind w:left="0"/>
        <w:jc w:val="left"/>
      </w:pPr>
      <w:r>
        <w:rPr>
          <w:rFonts w:ascii="Times New Roman"/>
          <w:b/>
          <w:i w:val="false"/>
          <w:color w:val="000000"/>
        </w:rPr>
        <w:t xml:space="preserve"> 361-параграф. Электр жабдықтар, күш және жарық беруші желілер жөніндегі электромонтажшы, 2-разряд</w:t>
      </w:r>
    </w:p>
    <w:bookmarkEnd w:id="6515"/>
    <w:bookmarkStart w:name="z6540" w:id="6516"/>
    <w:p>
      <w:pPr>
        <w:spacing w:after="0"/>
        <w:ind w:left="0"/>
        <w:jc w:val="both"/>
      </w:pPr>
      <w:r>
        <w:rPr>
          <w:rFonts w:ascii="Times New Roman"/>
          <w:b w:val="false"/>
          <w:i w:val="false"/>
          <w:color w:val="000000"/>
          <w:sz w:val="28"/>
        </w:rPr>
        <w:t>
      783. Жұмыс сипаттамасы:</w:t>
      </w:r>
    </w:p>
    <w:bookmarkEnd w:id="6516"/>
    <w:bookmarkStart w:name="z6541" w:id="6517"/>
    <w:p>
      <w:pPr>
        <w:spacing w:after="0"/>
        <w:ind w:left="0"/>
        <w:jc w:val="both"/>
      </w:pPr>
      <w:r>
        <w:rPr>
          <w:rFonts w:ascii="Times New Roman"/>
          <w:b w:val="false"/>
          <w:i w:val="false"/>
          <w:color w:val="000000"/>
          <w:sz w:val="28"/>
        </w:rPr>
        <w:t>
      бекіту құралдарын орнату және бітеу;</w:t>
      </w:r>
    </w:p>
    <w:bookmarkEnd w:id="6517"/>
    <w:bookmarkStart w:name="z6542" w:id="6518"/>
    <w:p>
      <w:pPr>
        <w:spacing w:after="0"/>
        <w:ind w:left="0"/>
        <w:jc w:val="both"/>
      </w:pPr>
      <w:r>
        <w:rPr>
          <w:rFonts w:ascii="Times New Roman"/>
          <w:b w:val="false"/>
          <w:i w:val="false"/>
          <w:color w:val="000000"/>
          <w:sz w:val="28"/>
        </w:rPr>
        <w:t>
      қапсырма шегелер, ілмектерді,құрылымдарды қағу;</w:t>
      </w:r>
    </w:p>
    <w:bookmarkEnd w:id="6518"/>
    <w:bookmarkStart w:name="z6543" w:id="6519"/>
    <w:p>
      <w:pPr>
        <w:spacing w:after="0"/>
        <w:ind w:left="0"/>
        <w:jc w:val="both"/>
      </w:pPr>
      <w:r>
        <w:rPr>
          <w:rFonts w:ascii="Times New Roman"/>
          <w:b w:val="false"/>
          <w:i w:val="false"/>
          <w:color w:val="000000"/>
          <w:sz w:val="28"/>
        </w:rPr>
        <w:t>
      кабельдің сыртқы кендір қаптамасын қолмен ашу;</w:t>
      </w:r>
    </w:p>
    <w:bookmarkEnd w:id="6519"/>
    <w:bookmarkStart w:name="z6544" w:id="6520"/>
    <w:p>
      <w:pPr>
        <w:spacing w:after="0"/>
        <w:ind w:left="0"/>
        <w:jc w:val="both"/>
      </w:pPr>
      <w:r>
        <w:rPr>
          <w:rFonts w:ascii="Times New Roman"/>
          <w:b w:val="false"/>
          <w:i w:val="false"/>
          <w:color w:val="000000"/>
          <w:sz w:val="28"/>
        </w:rPr>
        <w:t>
      нақты өлшемді қажет етпейтін бекітудің ұсақ бөлшектері мен төсемді жасау;</w:t>
      </w:r>
    </w:p>
    <w:bookmarkEnd w:id="6520"/>
    <w:bookmarkStart w:name="z6545" w:id="6521"/>
    <w:p>
      <w:pPr>
        <w:spacing w:after="0"/>
        <w:ind w:left="0"/>
        <w:jc w:val="both"/>
      </w:pPr>
      <w:r>
        <w:rPr>
          <w:rFonts w:ascii="Times New Roman"/>
          <w:b w:val="false"/>
          <w:i w:val="false"/>
          <w:color w:val="000000"/>
          <w:sz w:val="28"/>
        </w:rPr>
        <w:t>
      жерге қосу шиналары мен кабельдерді бояу;</w:t>
      </w:r>
    </w:p>
    <w:bookmarkEnd w:id="6521"/>
    <w:bookmarkStart w:name="z6546" w:id="6522"/>
    <w:p>
      <w:pPr>
        <w:spacing w:after="0"/>
        <w:ind w:left="0"/>
        <w:jc w:val="both"/>
      </w:pPr>
      <w:r>
        <w:rPr>
          <w:rFonts w:ascii="Times New Roman"/>
          <w:b w:val="false"/>
          <w:i w:val="false"/>
          <w:color w:val="000000"/>
          <w:sz w:val="28"/>
        </w:rPr>
        <w:t>
      кабельді орлар мен арналарда қалқалау;</w:t>
      </w:r>
    </w:p>
    <w:bookmarkEnd w:id="6522"/>
    <w:bookmarkStart w:name="z6547" w:id="6523"/>
    <w:p>
      <w:pPr>
        <w:spacing w:after="0"/>
        <w:ind w:left="0"/>
        <w:jc w:val="both"/>
      </w:pPr>
      <w:r>
        <w:rPr>
          <w:rFonts w:ascii="Times New Roman"/>
          <w:b w:val="false"/>
          <w:i w:val="false"/>
          <w:color w:val="000000"/>
          <w:sz w:val="28"/>
        </w:rPr>
        <w:t>
      дайын белгілер бойынша ұяшықтарды, тесіктер мен жыраларды тесу, тесіктерді бұрғылау және зенкерлеу, бұрандасын қолмен керту;</w:t>
      </w:r>
    </w:p>
    <w:bookmarkEnd w:id="6523"/>
    <w:bookmarkStart w:name="z6548" w:id="6524"/>
    <w:p>
      <w:pPr>
        <w:spacing w:after="0"/>
        <w:ind w:left="0"/>
        <w:jc w:val="both"/>
      </w:pPr>
      <w:r>
        <w:rPr>
          <w:rFonts w:ascii="Times New Roman"/>
          <w:b w:val="false"/>
          <w:i w:val="false"/>
          <w:color w:val="000000"/>
          <w:sz w:val="28"/>
        </w:rPr>
        <w:t>
      кабелі, жабдықтары мен материалдары бар барабандарды ашу және орау материалдарын жинау;</w:t>
      </w:r>
    </w:p>
    <w:bookmarkEnd w:id="6524"/>
    <w:bookmarkStart w:name="z6549" w:id="6525"/>
    <w:p>
      <w:pPr>
        <w:spacing w:after="0"/>
        <w:ind w:left="0"/>
        <w:jc w:val="both"/>
      </w:pPr>
      <w:r>
        <w:rPr>
          <w:rFonts w:ascii="Times New Roman"/>
          <w:b w:val="false"/>
          <w:i w:val="false"/>
          <w:color w:val="000000"/>
          <w:sz w:val="28"/>
        </w:rPr>
        <w:t>
      жабдықтарды тазалау және сүрту;</w:t>
      </w:r>
    </w:p>
    <w:bookmarkEnd w:id="6525"/>
    <w:bookmarkStart w:name="z6550" w:id="6526"/>
    <w:p>
      <w:pPr>
        <w:spacing w:after="0"/>
        <w:ind w:left="0"/>
        <w:jc w:val="both"/>
      </w:pPr>
      <w:r>
        <w:rPr>
          <w:rFonts w:ascii="Times New Roman"/>
          <w:b w:val="false"/>
          <w:i w:val="false"/>
          <w:color w:val="000000"/>
          <w:sz w:val="28"/>
        </w:rPr>
        <w:t>
      қарапайым төсемдерді орнату және алып тастау.</w:t>
      </w:r>
    </w:p>
    <w:bookmarkEnd w:id="6526"/>
    <w:bookmarkStart w:name="z6551" w:id="6527"/>
    <w:p>
      <w:pPr>
        <w:spacing w:after="0"/>
        <w:ind w:left="0"/>
        <w:jc w:val="both"/>
      </w:pPr>
      <w:r>
        <w:rPr>
          <w:rFonts w:ascii="Times New Roman"/>
          <w:b w:val="false"/>
          <w:i w:val="false"/>
          <w:color w:val="000000"/>
          <w:sz w:val="28"/>
        </w:rPr>
        <w:t>
      784. Білуге тиіс:</w:t>
      </w:r>
    </w:p>
    <w:bookmarkEnd w:id="6527"/>
    <w:bookmarkStart w:name="z6552" w:id="6528"/>
    <w:p>
      <w:pPr>
        <w:spacing w:after="0"/>
        <w:ind w:left="0"/>
        <w:jc w:val="both"/>
      </w:pPr>
      <w:r>
        <w:rPr>
          <w:rFonts w:ascii="Times New Roman"/>
          <w:b w:val="false"/>
          <w:i w:val="false"/>
          <w:color w:val="000000"/>
          <w:sz w:val="28"/>
        </w:rPr>
        <w:t>
      кабельдер мен өткізгіштердің негізгі маркалары;</w:t>
      </w:r>
    </w:p>
    <w:bookmarkEnd w:id="6528"/>
    <w:bookmarkStart w:name="z6553" w:id="6529"/>
    <w:p>
      <w:pPr>
        <w:spacing w:after="0"/>
        <w:ind w:left="0"/>
        <w:jc w:val="both"/>
      </w:pPr>
      <w:r>
        <w:rPr>
          <w:rFonts w:ascii="Times New Roman"/>
          <w:b w:val="false"/>
          <w:i w:val="false"/>
          <w:color w:val="000000"/>
          <w:sz w:val="28"/>
        </w:rPr>
        <w:t>
      түсті және қара металдардың түржиыны;</w:t>
      </w:r>
    </w:p>
    <w:bookmarkEnd w:id="6529"/>
    <w:bookmarkStart w:name="z6554" w:id="6530"/>
    <w:p>
      <w:pPr>
        <w:spacing w:after="0"/>
        <w:ind w:left="0"/>
        <w:jc w:val="both"/>
      </w:pPr>
      <w:r>
        <w:rPr>
          <w:rFonts w:ascii="Times New Roman"/>
          <w:b w:val="false"/>
          <w:i w:val="false"/>
          <w:color w:val="000000"/>
          <w:sz w:val="28"/>
        </w:rPr>
        <w:t>
      электр құрылымдарын жасаған және монтаждаған кезде қолданылатын материалдар;</w:t>
      </w:r>
    </w:p>
    <w:bookmarkEnd w:id="6530"/>
    <w:bookmarkStart w:name="z6555" w:id="6531"/>
    <w:p>
      <w:pPr>
        <w:spacing w:after="0"/>
        <w:ind w:left="0"/>
        <w:jc w:val="both"/>
      </w:pPr>
      <w:r>
        <w:rPr>
          <w:rFonts w:ascii="Times New Roman"/>
          <w:b w:val="false"/>
          <w:i w:val="false"/>
          <w:color w:val="000000"/>
          <w:sz w:val="28"/>
        </w:rPr>
        <w:t>
      бекіту бөлшектері мен ұсақ құрылымдардың түрлері;</w:t>
      </w:r>
    </w:p>
    <w:bookmarkEnd w:id="6531"/>
    <w:bookmarkStart w:name="z6556" w:id="6532"/>
    <w:p>
      <w:pPr>
        <w:spacing w:after="0"/>
        <w:ind w:left="0"/>
        <w:jc w:val="both"/>
      </w:pPr>
      <w:r>
        <w:rPr>
          <w:rFonts w:ascii="Times New Roman"/>
          <w:b w:val="false"/>
          <w:i w:val="false"/>
          <w:color w:val="000000"/>
          <w:sz w:val="28"/>
        </w:rPr>
        <w:t>
      электр монтаждау жұмыстарында қолданылатын құралдардың негізгі түрлері;</w:t>
      </w:r>
    </w:p>
    <w:bookmarkEnd w:id="6532"/>
    <w:bookmarkStart w:name="z6557" w:id="6533"/>
    <w:p>
      <w:pPr>
        <w:spacing w:after="0"/>
        <w:ind w:left="0"/>
        <w:jc w:val="both"/>
      </w:pPr>
      <w:r>
        <w:rPr>
          <w:rFonts w:ascii="Times New Roman"/>
          <w:b w:val="false"/>
          <w:i w:val="false"/>
          <w:color w:val="000000"/>
          <w:sz w:val="28"/>
        </w:rPr>
        <w:t>
      қарапайым электр сұлбаларын оқу тәртібі.</w:t>
      </w:r>
    </w:p>
    <w:bookmarkEnd w:id="6533"/>
    <w:bookmarkStart w:name="z6558" w:id="6534"/>
    <w:p>
      <w:pPr>
        <w:spacing w:after="0"/>
        <w:ind w:left="0"/>
        <w:jc w:val="left"/>
      </w:pPr>
      <w:r>
        <w:rPr>
          <w:rFonts w:ascii="Times New Roman"/>
          <w:b/>
          <w:i w:val="false"/>
          <w:color w:val="000000"/>
        </w:rPr>
        <w:t xml:space="preserve"> 362-параграф. Электр жабдықтар, күш және жарық беруші желілер жөніндегі электромонтажшы, 3-разряд</w:t>
      </w:r>
    </w:p>
    <w:bookmarkEnd w:id="6534"/>
    <w:bookmarkStart w:name="z6559" w:id="6535"/>
    <w:p>
      <w:pPr>
        <w:spacing w:after="0"/>
        <w:ind w:left="0"/>
        <w:jc w:val="both"/>
      </w:pPr>
      <w:r>
        <w:rPr>
          <w:rFonts w:ascii="Times New Roman"/>
          <w:b w:val="false"/>
          <w:i w:val="false"/>
          <w:color w:val="000000"/>
          <w:sz w:val="28"/>
        </w:rPr>
        <w:t>
      785. Жұмыс сипаттамасы:</w:t>
      </w:r>
    </w:p>
    <w:bookmarkEnd w:id="6535"/>
    <w:bookmarkStart w:name="z6560" w:id="6536"/>
    <w:p>
      <w:pPr>
        <w:spacing w:after="0"/>
        <w:ind w:left="0"/>
        <w:jc w:val="both"/>
      </w:pPr>
      <w:r>
        <w:rPr>
          <w:rFonts w:ascii="Times New Roman"/>
          <w:b w:val="false"/>
          <w:i w:val="false"/>
          <w:color w:val="000000"/>
          <w:sz w:val="28"/>
        </w:rPr>
        <w:t>
      ұшын уақытша бітеп кернеуі 10 киловольтқа дейінгі кабельдерді кесу;</w:t>
      </w:r>
    </w:p>
    <w:bookmarkEnd w:id="6536"/>
    <w:bookmarkStart w:name="z6561" w:id="6537"/>
    <w:p>
      <w:pPr>
        <w:spacing w:after="0"/>
        <w:ind w:left="0"/>
        <w:jc w:val="both"/>
      </w:pPr>
      <w:r>
        <w:rPr>
          <w:rFonts w:ascii="Times New Roman"/>
          <w:b w:val="false"/>
          <w:i w:val="false"/>
          <w:color w:val="000000"/>
          <w:sz w:val="28"/>
        </w:rPr>
        <w:t>
      дюбельдерді қағу;</w:t>
      </w:r>
    </w:p>
    <w:bookmarkEnd w:id="6537"/>
    <w:bookmarkStart w:name="z6562" w:id="6538"/>
    <w:p>
      <w:pPr>
        <w:spacing w:after="0"/>
        <w:ind w:left="0"/>
        <w:jc w:val="both"/>
      </w:pPr>
      <w:r>
        <w:rPr>
          <w:rFonts w:ascii="Times New Roman"/>
          <w:b w:val="false"/>
          <w:i w:val="false"/>
          <w:color w:val="000000"/>
          <w:sz w:val="28"/>
        </w:rPr>
        <w:t>
      6 лампаға дейінгі (люменесценциялы лампадан басқа) шырағданның барлық түрлерін, сөндіргіштерді, ауыстырып қосқыштар мен штепсельді розеткаларға қуат беру және орнату;</w:t>
      </w:r>
    </w:p>
    <w:bookmarkEnd w:id="6538"/>
    <w:bookmarkStart w:name="z6563" w:id="6539"/>
    <w:p>
      <w:pPr>
        <w:spacing w:after="0"/>
        <w:ind w:left="0"/>
        <w:jc w:val="both"/>
      </w:pPr>
      <w:r>
        <w:rPr>
          <w:rFonts w:ascii="Times New Roman"/>
          <w:b w:val="false"/>
          <w:i w:val="false"/>
          <w:color w:val="000000"/>
          <w:sz w:val="28"/>
        </w:rPr>
        <w:t>
      өткізгіштердің барлық түрлері үшін қабырғалар мен аралық жабындардағы өтетін жолды бітеу;</w:t>
      </w:r>
    </w:p>
    <w:bookmarkEnd w:id="6539"/>
    <w:bookmarkStart w:name="z6564" w:id="6540"/>
    <w:p>
      <w:pPr>
        <w:spacing w:after="0"/>
        <w:ind w:left="0"/>
        <w:jc w:val="both"/>
      </w:pPr>
      <w:r>
        <w:rPr>
          <w:rFonts w:ascii="Times New Roman"/>
          <w:b w:val="false"/>
          <w:i w:val="false"/>
          <w:color w:val="000000"/>
          <w:sz w:val="28"/>
        </w:rPr>
        <w:t>
      барабандарды орната отырып өткізгіштер мен кабельдерді жаю;</w:t>
      </w:r>
    </w:p>
    <w:bookmarkEnd w:id="6540"/>
    <w:bookmarkStart w:name="z6565" w:id="6541"/>
    <w:p>
      <w:pPr>
        <w:spacing w:after="0"/>
        <w:ind w:left="0"/>
        <w:jc w:val="both"/>
      </w:pPr>
      <w:r>
        <w:rPr>
          <w:rFonts w:ascii="Times New Roman"/>
          <w:b w:val="false"/>
          <w:i w:val="false"/>
          <w:color w:val="000000"/>
          <w:sz w:val="28"/>
        </w:rPr>
        <w:t>
      жерге қосу жүйелері мен нөлдеуші құрылғыларды монтаждау;</w:t>
      </w:r>
    </w:p>
    <w:bookmarkEnd w:id="6541"/>
    <w:bookmarkStart w:name="z6566" w:id="6542"/>
    <w:p>
      <w:pPr>
        <w:spacing w:after="0"/>
        <w:ind w:left="0"/>
        <w:jc w:val="both"/>
      </w:pPr>
      <w:r>
        <w:rPr>
          <w:rFonts w:ascii="Times New Roman"/>
          <w:b w:val="false"/>
          <w:i w:val="false"/>
          <w:color w:val="000000"/>
          <w:sz w:val="28"/>
        </w:rPr>
        <w:t>
      жабдықтар мен шиналарды (жерге қосқыш шиналардан басқа) бояу;</w:t>
      </w:r>
    </w:p>
    <w:bookmarkEnd w:id="6542"/>
    <w:bookmarkStart w:name="z6567" w:id="6543"/>
    <w:p>
      <w:pPr>
        <w:spacing w:after="0"/>
        <w:ind w:left="0"/>
        <w:jc w:val="both"/>
      </w:pPr>
      <w:r>
        <w:rPr>
          <w:rFonts w:ascii="Times New Roman"/>
          <w:b w:val="false"/>
          <w:i w:val="false"/>
          <w:color w:val="000000"/>
          <w:sz w:val="28"/>
        </w:rPr>
        <w:t>
      оқшаулағыш құбырлардағы өткізгіштерді, аудару мен бұрауларды, жабық және ашық типтегі таратушы пункттерді (шкафтарды) бөлшектеу;</w:t>
      </w:r>
    </w:p>
    <w:bookmarkEnd w:id="6543"/>
    <w:bookmarkStart w:name="z6568" w:id="6544"/>
    <w:p>
      <w:pPr>
        <w:spacing w:after="0"/>
        <w:ind w:left="0"/>
        <w:jc w:val="both"/>
      </w:pPr>
      <w:r>
        <w:rPr>
          <w:rFonts w:ascii="Times New Roman"/>
          <w:b w:val="false"/>
          <w:i w:val="false"/>
          <w:color w:val="000000"/>
          <w:sz w:val="28"/>
        </w:rPr>
        <w:t>
      қарапайым аппараттар мен аспаптарды (тірек изоляторларды, сөндіргіштерді, тұтқалы жетегі бар ажыратқыш пен ауыстырып қосқышты, сақтандырғышты, реостатты, ток пен кернеулік трансформаторын және т.б.) бөлшектеу;</w:t>
      </w:r>
    </w:p>
    <w:bookmarkEnd w:id="6544"/>
    <w:bookmarkStart w:name="z6569" w:id="6545"/>
    <w:p>
      <w:pPr>
        <w:spacing w:after="0"/>
        <w:ind w:left="0"/>
        <w:jc w:val="both"/>
      </w:pPr>
      <w:r>
        <w:rPr>
          <w:rFonts w:ascii="Times New Roman"/>
          <w:b w:val="false"/>
          <w:i w:val="false"/>
          <w:color w:val="000000"/>
          <w:sz w:val="28"/>
        </w:rPr>
        <w:t>
      дәнекерлеу орнын механикаландырылған құралмен өңдеу;</w:t>
      </w:r>
    </w:p>
    <w:bookmarkEnd w:id="6545"/>
    <w:bookmarkStart w:name="z6570" w:id="6546"/>
    <w:p>
      <w:pPr>
        <w:spacing w:after="0"/>
        <w:ind w:left="0"/>
        <w:jc w:val="both"/>
      </w:pPr>
      <w:r>
        <w:rPr>
          <w:rFonts w:ascii="Times New Roman"/>
          <w:b w:val="false"/>
          <w:i w:val="false"/>
          <w:color w:val="000000"/>
          <w:sz w:val="28"/>
        </w:rPr>
        <w:t>
      дайын белгілер бойынша ұяшықтарды, тесіктер мен жыраларды механикаландырылған құралмен тесу;</w:t>
      </w:r>
    </w:p>
    <w:bookmarkEnd w:id="6546"/>
    <w:bookmarkStart w:name="z6571" w:id="6547"/>
    <w:p>
      <w:pPr>
        <w:spacing w:after="0"/>
        <w:ind w:left="0"/>
        <w:jc w:val="both"/>
      </w:pPr>
      <w:r>
        <w:rPr>
          <w:rFonts w:ascii="Times New Roman"/>
          <w:b w:val="false"/>
          <w:i w:val="false"/>
          <w:color w:val="000000"/>
          <w:sz w:val="28"/>
        </w:rPr>
        <w:t>
      уақытша жарық беру өткізгіштерін тарту;</w:t>
      </w:r>
    </w:p>
    <w:bookmarkEnd w:id="6547"/>
    <w:bookmarkStart w:name="z6572" w:id="6548"/>
    <w:p>
      <w:pPr>
        <w:spacing w:after="0"/>
        <w:ind w:left="0"/>
        <w:jc w:val="both"/>
      </w:pPr>
      <w:r>
        <w:rPr>
          <w:rFonts w:ascii="Times New Roman"/>
          <w:b w:val="false"/>
          <w:i w:val="false"/>
          <w:color w:val="000000"/>
          <w:sz w:val="28"/>
        </w:rPr>
        <w:t>
      оқшаулағышты арматуралап және орната отырып сыртты жарықтандыратын бір тіреулі тіректер мен кронштейндерді құру;</w:t>
      </w:r>
    </w:p>
    <w:bookmarkEnd w:id="6548"/>
    <w:bookmarkStart w:name="z6573" w:id="6549"/>
    <w:p>
      <w:pPr>
        <w:spacing w:after="0"/>
        <w:ind w:left="0"/>
        <w:jc w:val="both"/>
      </w:pPr>
      <w:r>
        <w:rPr>
          <w:rFonts w:ascii="Times New Roman"/>
          <w:b w:val="false"/>
          <w:i w:val="false"/>
          <w:color w:val="000000"/>
          <w:sz w:val="28"/>
        </w:rPr>
        <w:t>
      кабельдер мен өткізгіштерге арналған тармақтаушы қорапты құру;</w:t>
      </w:r>
    </w:p>
    <w:bookmarkEnd w:id="6549"/>
    <w:bookmarkStart w:name="z6574" w:id="6550"/>
    <w:p>
      <w:pPr>
        <w:spacing w:after="0"/>
        <w:ind w:left="0"/>
        <w:jc w:val="both"/>
      </w:pPr>
      <w:r>
        <w:rPr>
          <w:rFonts w:ascii="Times New Roman"/>
          <w:b w:val="false"/>
          <w:i w:val="false"/>
          <w:color w:val="000000"/>
          <w:sz w:val="28"/>
        </w:rPr>
        <w:t>
      тұрғын үйлерде, мәдени-тұрмыстық және әкімшілік ғимараттарда электр монтаждау жұмыстарын орындау үшін материалдар мен жабдықтарды жинақтау.</w:t>
      </w:r>
    </w:p>
    <w:bookmarkEnd w:id="6550"/>
    <w:bookmarkStart w:name="z6575" w:id="6551"/>
    <w:p>
      <w:pPr>
        <w:spacing w:after="0"/>
        <w:ind w:left="0"/>
        <w:jc w:val="both"/>
      </w:pPr>
      <w:r>
        <w:rPr>
          <w:rFonts w:ascii="Times New Roman"/>
          <w:b w:val="false"/>
          <w:i w:val="false"/>
          <w:color w:val="000000"/>
          <w:sz w:val="28"/>
        </w:rPr>
        <w:t>
      786. Білуге тиіс:</w:t>
      </w:r>
    </w:p>
    <w:bookmarkEnd w:id="6551"/>
    <w:bookmarkStart w:name="z6576" w:id="6552"/>
    <w:p>
      <w:pPr>
        <w:spacing w:after="0"/>
        <w:ind w:left="0"/>
        <w:jc w:val="both"/>
      </w:pPr>
      <w:r>
        <w:rPr>
          <w:rFonts w:ascii="Times New Roman"/>
          <w:b w:val="false"/>
          <w:i w:val="false"/>
          <w:color w:val="000000"/>
          <w:sz w:val="28"/>
        </w:rPr>
        <w:t>
      тірек құрылымдарының;</w:t>
      </w:r>
    </w:p>
    <w:bookmarkEnd w:id="6552"/>
    <w:bookmarkStart w:name="z6577" w:id="6553"/>
    <w:p>
      <w:pPr>
        <w:spacing w:after="0"/>
        <w:ind w:left="0"/>
        <w:jc w:val="both"/>
      </w:pPr>
      <w:r>
        <w:rPr>
          <w:rFonts w:ascii="Times New Roman"/>
          <w:b w:val="false"/>
          <w:i w:val="false"/>
          <w:color w:val="000000"/>
          <w:sz w:val="28"/>
        </w:rPr>
        <w:t>
       арматуралар мен бекіту бөлшектерінің негізгі түрлері;</w:t>
      </w:r>
    </w:p>
    <w:bookmarkEnd w:id="6553"/>
    <w:bookmarkStart w:name="z6578" w:id="6554"/>
    <w:p>
      <w:pPr>
        <w:spacing w:after="0"/>
        <w:ind w:left="0"/>
        <w:jc w:val="both"/>
      </w:pPr>
      <w:r>
        <w:rPr>
          <w:rFonts w:ascii="Times New Roman"/>
          <w:b w:val="false"/>
          <w:i w:val="false"/>
          <w:color w:val="000000"/>
          <w:sz w:val="28"/>
        </w:rPr>
        <w:t>
       қарапайым аспаптардың;</w:t>
      </w:r>
    </w:p>
    <w:bookmarkEnd w:id="6554"/>
    <w:bookmarkStart w:name="z6579" w:id="6555"/>
    <w:p>
      <w:pPr>
        <w:spacing w:after="0"/>
        <w:ind w:left="0"/>
        <w:jc w:val="both"/>
      </w:pPr>
      <w:r>
        <w:rPr>
          <w:rFonts w:ascii="Times New Roman"/>
          <w:b w:val="false"/>
          <w:i w:val="false"/>
          <w:color w:val="000000"/>
          <w:sz w:val="28"/>
        </w:rPr>
        <w:t>
       электр аппараттарының және шырағданның құрылымы;</w:t>
      </w:r>
    </w:p>
    <w:bookmarkEnd w:id="6555"/>
    <w:bookmarkStart w:name="z6580" w:id="6556"/>
    <w:p>
      <w:pPr>
        <w:spacing w:after="0"/>
        <w:ind w:left="0"/>
        <w:jc w:val="both"/>
      </w:pPr>
      <w:r>
        <w:rPr>
          <w:rFonts w:ascii="Times New Roman"/>
          <w:b w:val="false"/>
          <w:i w:val="false"/>
          <w:color w:val="000000"/>
          <w:sz w:val="28"/>
        </w:rPr>
        <w:t>
       электрленген және пневматикалық құралдардың құрылымы және оларды қолданудың тәртібі;</w:t>
      </w:r>
    </w:p>
    <w:bookmarkEnd w:id="6556"/>
    <w:bookmarkStart w:name="z6581" w:id="6557"/>
    <w:p>
      <w:pPr>
        <w:spacing w:after="0"/>
        <w:ind w:left="0"/>
        <w:jc w:val="both"/>
      </w:pPr>
      <w:r>
        <w:rPr>
          <w:rFonts w:ascii="Times New Roman"/>
          <w:b w:val="false"/>
          <w:i w:val="false"/>
          <w:color w:val="000000"/>
          <w:sz w:val="28"/>
        </w:rPr>
        <w:t>
       қарапайым электр сұлбаларын оқу тәртібі;</w:t>
      </w:r>
    </w:p>
    <w:bookmarkEnd w:id="6557"/>
    <w:bookmarkStart w:name="z6582" w:id="6558"/>
    <w:p>
      <w:pPr>
        <w:spacing w:after="0"/>
        <w:ind w:left="0"/>
        <w:jc w:val="both"/>
      </w:pPr>
      <w:r>
        <w:rPr>
          <w:rFonts w:ascii="Times New Roman"/>
          <w:b w:val="false"/>
          <w:i w:val="false"/>
          <w:color w:val="000000"/>
          <w:sz w:val="28"/>
        </w:rPr>
        <w:t>
       қарапайым такелаждық құралдардың құрылымы мен оларды пайдалану тәсілдері;</w:t>
      </w:r>
    </w:p>
    <w:bookmarkEnd w:id="6558"/>
    <w:bookmarkStart w:name="z6583" w:id="6559"/>
    <w:p>
      <w:pPr>
        <w:spacing w:after="0"/>
        <w:ind w:left="0"/>
        <w:jc w:val="both"/>
      </w:pPr>
      <w:r>
        <w:rPr>
          <w:rFonts w:ascii="Times New Roman"/>
          <w:b w:val="false"/>
          <w:i w:val="false"/>
          <w:color w:val="000000"/>
          <w:sz w:val="28"/>
        </w:rPr>
        <w:t>
       уақытша жарық беру өткізгіштерін монтаждау және бөлшектеу тәсілдері;</w:t>
      </w:r>
    </w:p>
    <w:bookmarkEnd w:id="6559"/>
    <w:bookmarkStart w:name="z6584" w:id="6560"/>
    <w:p>
      <w:pPr>
        <w:spacing w:after="0"/>
        <w:ind w:left="0"/>
        <w:jc w:val="both"/>
      </w:pPr>
      <w:r>
        <w:rPr>
          <w:rFonts w:ascii="Times New Roman"/>
          <w:b w:val="false"/>
          <w:i w:val="false"/>
          <w:color w:val="000000"/>
          <w:sz w:val="28"/>
        </w:rPr>
        <w:t>
       тұрғын үйлерде;</w:t>
      </w:r>
    </w:p>
    <w:bookmarkEnd w:id="6560"/>
    <w:bookmarkStart w:name="z6585" w:id="6561"/>
    <w:p>
      <w:pPr>
        <w:spacing w:after="0"/>
        <w:ind w:left="0"/>
        <w:jc w:val="both"/>
      </w:pPr>
      <w:r>
        <w:rPr>
          <w:rFonts w:ascii="Times New Roman"/>
          <w:b w:val="false"/>
          <w:i w:val="false"/>
          <w:color w:val="000000"/>
          <w:sz w:val="28"/>
        </w:rPr>
        <w:t>
       мәдени-тұрмыстық және әкімшілік ғимараттарда электр монтаждау жұмыстарын жүргізу үшін материалдар мен жабдықтарды жинақтау тәртібі.</w:t>
      </w:r>
    </w:p>
    <w:bookmarkEnd w:id="6561"/>
    <w:bookmarkStart w:name="z6586" w:id="6562"/>
    <w:p>
      <w:pPr>
        <w:spacing w:after="0"/>
        <w:ind w:left="0"/>
        <w:jc w:val="left"/>
      </w:pPr>
      <w:r>
        <w:rPr>
          <w:rFonts w:ascii="Times New Roman"/>
          <w:b/>
          <w:i w:val="false"/>
          <w:color w:val="000000"/>
        </w:rPr>
        <w:t xml:space="preserve"> 363-параграф. Электр жабдықтар, күш және жарық беруші желілер жөніндегі электромонтажшы, 4-разряд</w:t>
      </w:r>
    </w:p>
    <w:bookmarkEnd w:id="6562"/>
    <w:bookmarkStart w:name="z6587" w:id="6563"/>
    <w:p>
      <w:pPr>
        <w:spacing w:after="0"/>
        <w:ind w:left="0"/>
        <w:jc w:val="both"/>
      </w:pPr>
      <w:r>
        <w:rPr>
          <w:rFonts w:ascii="Times New Roman"/>
          <w:b w:val="false"/>
          <w:i w:val="false"/>
          <w:color w:val="000000"/>
          <w:sz w:val="28"/>
        </w:rPr>
        <w:t>
      787. Жұмыс сипаттамасы:</w:t>
      </w:r>
    </w:p>
    <w:bookmarkEnd w:id="6563"/>
    <w:bookmarkStart w:name="z6588" w:id="6564"/>
    <w:p>
      <w:pPr>
        <w:spacing w:after="0"/>
        <w:ind w:left="0"/>
        <w:jc w:val="both"/>
      </w:pPr>
      <w:r>
        <w:rPr>
          <w:rFonts w:ascii="Times New Roman"/>
          <w:b w:val="false"/>
          <w:i w:val="false"/>
          <w:color w:val="000000"/>
          <w:sz w:val="28"/>
        </w:rPr>
        <w:t>
      қимасы 240 шаршы миллиметрге дейінгі барлық маркалы өткізгіштер мен кабель желілерін, дәнекерлеуден басқа әртүрлі тәсілдермен жалғау, бітеу және қосу;</w:t>
      </w:r>
    </w:p>
    <w:bookmarkEnd w:id="6564"/>
    <w:bookmarkStart w:name="z6589" w:id="6565"/>
    <w:p>
      <w:pPr>
        <w:spacing w:after="0"/>
        <w:ind w:left="0"/>
        <w:jc w:val="both"/>
      </w:pPr>
      <w:r>
        <w:rPr>
          <w:rFonts w:ascii="Times New Roman"/>
          <w:b w:val="false"/>
          <w:i w:val="false"/>
          <w:color w:val="000000"/>
          <w:sz w:val="28"/>
        </w:rPr>
        <w:t>
      қорғаныш құрылғылары, қаптама мен қоршауларды құру;</w:t>
      </w:r>
    </w:p>
    <w:bookmarkEnd w:id="6565"/>
    <w:bookmarkStart w:name="z6590" w:id="6566"/>
    <w:p>
      <w:pPr>
        <w:spacing w:after="0"/>
        <w:ind w:left="0"/>
        <w:jc w:val="both"/>
      </w:pPr>
      <w:r>
        <w:rPr>
          <w:rFonts w:ascii="Times New Roman"/>
          <w:b w:val="false"/>
          <w:i w:val="false"/>
          <w:color w:val="000000"/>
          <w:sz w:val="28"/>
        </w:rPr>
        <w:t>
      тартылған құбырларды, кабельдер мен бұрауларды таңбалау;</w:t>
      </w:r>
    </w:p>
    <w:bookmarkEnd w:id="6566"/>
    <w:bookmarkStart w:name="z6591" w:id="6567"/>
    <w:p>
      <w:pPr>
        <w:spacing w:after="0"/>
        <w:ind w:left="0"/>
        <w:jc w:val="both"/>
      </w:pPr>
      <w:r>
        <w:rPr>
          <w:rFonts w:ascii="Times New Roman"/>
          <w:b w:val="false"/>
          <w:i w:val="false"/>
          <w:color w:val="000000"/>
          <w:sz w:val="28"/>
        </w:rPr>
        <w:t>
      монтаждық поршеньді тапаншаның көмегімен конструкциялар мен аппараттарды бекіту;</w:t>
      </w:r>
    </w:p>
    <w:bookmarkEnd w:id="6567"/>
    <w:bookmarkStart w:name="z6592" w:id="6568"/>
    <w:p>
      <w:pPr>
        <w:spacing w:after="0"/>
        <w:ind w:left="0"/>
        <w:jc w:val="both"/>
      </w:pPr>
      <w:r>
        <w:rPr>
          <w:rFonts w:ascii="Times New Roman"/>
          <w:b w:val="false"/>
          <w:i w:val="false"/>
          <w:color w:val="000000"/>
          <w:sz w:val="28"/>
        </w:rPr>
        <w:t>
      жарылғыш камерада ұштамаларды престеу;</w:t>
      </w:r>
    </w:p>
    <w:bookmarkEnd w:id="6568"/>
    <w:bookmarkStart w:name="z6593" w:id="6569"/>
    <w:p>
      <w:pPr>
        <w:spacing w:after="0"/>
        <w:ind w:left="0"/>
        <w:jc w:val="both"/>
      </w:pPr>
      <w:r>
        <w:rPr>
          <w:rFonts w:ascii="Times New Roman"/>
          <w:b w:val="false"/>
          <w:i w:val="false"/>
          <w:color w:val="000000"/>
          <w:sz w:val="28"/>
        </w:rPr>
        <w:t>
      ұштамаларды престеу және құбырларды преспен қосу;</w:t>
      </w:r>
    </w:p>
    <w:bookmarkEnd w:id="6569"/>
    <w:bookmarkStart w:name="z6594" w:id="6570"/>
    <w:p>
      <w:pPr>
        <w:spacing w:after="0"/>
        <w:ind w:left="0"/>
        <w:jc w:val="both"/>
      </w:pPr>
      <w:r>
        <w:rPr>
          <w:rFonts w:ascii="Times New Roman"/>
          <w:b w:val="false"/>
          <w:i w:val="false"/>
          <w:color w:val="000000"/>
          <w:sz w:val="28"/>
        </w:rPr>
        <w:t>
      ұштамаларды кабель мен өткізгіштің желілеріне дәнекерлеу;</w:t>
      </w:r>
    </w:p>
    <w:bookmarkEnd w:id="6570"/>
    <w:bookmarkStart w:name="z6595" w:id="6571"/>
    <w:p>
      <w:pPr>
        <w:spacing w:after="0"/>
        <w:ind w:left="0"/>
        <w:jc w:val="both"/>
      </w:pPr>
      <w:r>
        <w:rPr>
          <w:rFonts w:ascii="Times New Roman"/>
          <w:b w:val="false"/>
          <w:i w:val="false"/>
          <w:color w:val="000000"/>
          <w:sz w:val="28"/>
        </w:rPr>
        <w:t>
      ток пен кернеудің электр магнитті релесін тексеру және реттеу;</w:t>
      </w:r>
    </w:p>
    <w:bookmarkEnd w:id="6571"/>
    <w:bookmarkStart w:name="z6596" w:id="6572"/>
    <w:p>
      <w:pPr>
        <w:spacing w:after="0"/>
        <w:ind w:left="0"/>
        <w:jc w:val="both"/>
      </w:pPr>
      <w:r>
        <w:rPr>
          <w:rFonts w:ascii="Times New Roman"/>
          <w:b w:val="false"/>
          <w:i w:val="false"/>
          <w:color w:val="000000"/>
          <w:sz w:val="28"/>
        </w:rPr>
        <w:t>
      қапсырма шеге мен металл тіреуіш құрылымдарды құру;</w:t>
      </w:r>
    </w:p>
    <w:bookmarkEnd w:id="6572"/>
    <w:bookmarkStart w:name="z6597" w:id="6573"/>
    <w:p>
      <w:pPr>
        <w:spacing w:after="0"/>
        <w:ind w:left="0"/>
        <w:jc w:val="both"/>
      </w:pPr>
      <w:r>
        <w:rPr>
          <w:rFonts w:ascii="Times New Roman"/>
          <w:b w:val="false"/>
          <w:i w:val="false"/>
          <w:color w:val="000000"/>
          <w:sz w:val="28"/>
        </w:rPr>
        <w:t>
      құрылымдарды желімдеу арқылы бекіту;</w:t>
      </w:r>
    </w:p>
    <w:bookmarkEnd w:id="6573"/>
    <w:bookmarkStart w:name="z6598" w:id="6574"/>
    <w:p>
      <w:pPr>
        <w:spacing w:after="0"/>
        <w:ind w:left="0"/>
        <w:jc w:val="both"/>
      </w:pPr>
      <w:r>
        <w:rPr>
          <w:rFonts w:ascii="Times New Roman"/>
          <w:b w:val="false"/>
          <w:i w:val="false"/>
          <w:color w:val="000000"/>
          <w:sz w:val="28"/>
        </w:rPr>
        <w:t>
      арқан өткізгіштерге арналған құрылымдарды орнату;</w:t>
      </w:r>
    </w:p>
    <w:bookmarkEnd w:id="6574"/>
    <w:bookmarkStart w:name="z6599" w:id="6575"/>
    <w:p>
      <w:pPr>
        <w:spacing w:after="0"/>
        <w:ind w:left="0"/>
        <w:jc w:val="both"/>
      </w:pPr>
      <w:r>
        <w:rPr>
          <w:rFonts w:ascii="Times New Roman"/>
          <w:b w:val="false"/>
          <w:i w:val="false"/>
          <w:color w:val="000000"/>
          <w:sz w:val="28"/>
        </w:rPr>
        <w:t>
      болат және пластмасса құбырларды жыраларға, еденге, фермалар мен бағаналарға тарту;</w:t>
      </w:r>
    </w:p>
    <w:bookmarkEnd w:id="6575"/>
    <w:bookmarkStart w:name="z6600" w:id="6576"/>
    <w:p>
      <w:pPr>
        <w:spacing w:after="0"/>
        <w:ind w:left="0"/>
        <w:jc w:val="both"/>
      </w:pPr>
      <w:r>
        <w:rPr>
          <w:rFonts w:ascii="Times New Roman"/>
          <w:b w:val="false"/>
          <w:i w:val="false"/>
          <w:color w:val="000000"/>
          <w:sz w:val="28"/>
        </w:rPr>
        <w:t>
      кабельді лотоктар мен тесілген монтаждық профильдерді тарту;</w:t>
      </w:r>
    </w:p>
    <w:bookmarkEnd w:id="6576"/>
    <w:bookmarkStart w:name="z6601" w:id="6577"/>
    <w:p>
      <w:pPr>
        <w:spacing w:after="0"/>
        <w:ind w:left="0"/>
        <w:jc w:val="both"/>
      </w:pPr>
      <w:r>
        <w:rPr>
          <w:rFonts w:ascii="Times New Roman"/>
          <w:b w:val="false"/>
          <w:i w:val="false"/>
          <w:color w:val="000000"/>
          <w:sz w:val="28"/>
        </w:rPr>
        <w:t>
      жабық тармақтаушы шинасым және салмағы 50 килограмға дейінгі осы сияқты басқа да жабдықтарды дайын белгі бойынша кіріспе және таратушы жәшіктерді, қалқандарды, бағдаршамдарды, реостаттарды, реттегіштерді, контроллерлерді, жолдық және соңғы сөндіргіштерді кедергілік жәшіктерді, төменвольтті аппаратуралары бар жәшіктерді, кіріспе және тармақтаушы қораптарды құрастыру;</w:t>
      </w:r>
    </w:p>
    <w:bookmarkEnd w:id="6577"/>
    <w:bookmarkStart w:name="z6602" w:id="6578"/>
    <w:p>
      <w:pPr>
        <w:spacing w:after="0"/>
        <w:ind w:left="0"/>
        <w:jc w:val="both"/>
      </w:pPr>
      <w:r>
        <w:rPr>
          <w:rFonts w:ascii="Times New Roman"/>
          <w:b w:val="false"/>
          <w:i w:val="false"/>
          <w:color w:val="000000"/>
          <w:sz w:val="28"/>
        </w:rPr>
        <w:t>
      жабдыққа май құю, майдың сынамасын алу және құю;</w:t>
      </w:r>
    </w:p>
    <w:bookmarkEnd w:id="6578"/>
    <w:bookmarkStart w:name="z6603" w:id="6579"/>
    <w:p>
      <w:pPr>
        <w:spacing w:after="0"/>
        <w:ind w:left="0"/>
        <w:jc w:val="both"/>
      </w:pPr>
      <w:r>
        <w:rPr>
          <w:rFonts w:ascii="Times New Roman"/>
          <w:b w:val="false"/>
          <w:i w:val="false"/>
          <w:color w:val="000000"/>
          <w:sz w:val="28"/>
        </w:rPr>
        <w:t>
      троллеұстағыштар мен қармауыштарды орнату;</w:t>
      </w:r>
    </w:p>
    <w:bookmarkEnd w:id="6579"/>
    <w:bookmarkStart w:name="z6604" w:id="6580"/>
    <w:p>
      <w:pPr>
        <w:spacing w:after="0"/>
        <w:ind w:left="0"/>
        <w:jc w:val="both"/>
      </w:pPr>
      <w:r>
        <w:rPr>
          <w:rFonts w:ascii="Times New Roman"/>
          <w:b w:val="false"/>
          <w:i w:val="false"/>
          <w:color w:val="000000"/>
          <w:sz w:val="28"/>
        </w:rPr>
        <w:t>
      электр жабдықтарының, кабельдер мен өткізгіштердің оқшаулағышының кедергісін өлшеу;</w:t>
      </w:r>
    </w:p>
    <w:bookmarkEnd w:id="6580"/>
    <w:bookmarkStart w:name="z6605" w:id="6581"/>
    <w:p>
      <w:pPr>
        <w:spacing w:after="0"/>
        <w:ind w:left="0"/>
        <w:jc w:val="both"/>
      </w:pPr>
      <w:r>
        <w:rPr>
          <w:rFonts w:ascii="Times New Roman"/>
          <w:b w:val="false"/>
          <w:i w:val="false"/>
          <w:color w:val="000000"/>
          <w:sz w:val="28"/>
        </w:rPr>
        <w:t>
      қимасы 240 шаршы миллиметрге дейін барлық түрлі және маркалы өткізгіштерді белгілеу және тарту;</w:t>
      </w:r>
    </w:p>
    <w:bookmarkEnd w:id="6581"/>
    <w:bookmarkStart w:name="z6606" w:id="6582"/>
    <w:p>
      <w:pPr>
        <w:spacing w:after="0"/>
        <w:ind w:left="0"/>
        <w:jc w:val="both"/>
      </w:pPr>
      <w:r>
        <w:rPr>
          <w:rFonts w:ascii="Times New Roman"/>
          <w:b w:val="false"/>
          <w:i w:val="false"/>
          <w:color w:val="000000"/>
          <w:sz w:val="28"/>
        </w:rPr>
        <w:t>
      өткізгіштерді барлық түрлі құбырларға тарту (жарылыс қаупі бар аймақтардағы өткізгіштерден басқа);</w:t>
      </w:r>
    </w:p>
    <w:bookmarkEnd w:id="6582"/>
    <w:bookmarkStart w:name="z6607" w:id="6583"/>
    <w:p>
      <w:pPr>
        <w:spacing w:after="0"/>
        <w:ind w:left="0"/>
        <w:jc w:val="both"/>
      </w:pPr>
      <w:r>
        <w:rPr>
          <w:rFonts w:ascii="Times New Roman"/>
          <w:b w:val="false"/>
          <w:i w:val="false"/>
          <w:color w:val="000000"/>
          <w:sz w:val="28"/>
        </w:rPr>
        <w:t>
      металл жеңдерді тарту;</w:t>
      </w:r>
    </w:p>
    <w:bookmarkEnd w:id="6583"/>
    <w:bookmarkStart w:name="z6608" w:id="6584"/>
    <w:p>
      <w:pPr>
        <w:spacing w:after="0"/>
        <w:ind w:left="0"/>
        <w:jc w:val="both"/>
      </w:pPr>
      <w:r>
        <w:rPr>
          <w:rFonts w:ascii="Times New Roman"/>
          <w:b w:val="false"/>
          <w:i w:val="false"/>
          <w:color w:val="000000"/>
          <w:sz w:val="28"/>
        </w:rPr>
        <w:t>
      7-12 лампалар, егер люминесценциялы болса 4 лампасы бар шырағданды, барлық түрлі су мен шаңнан қорғайтын арматураларға қуат беру және орнату;</w:t>
      </w:r>
    </w:p>
    <w:bookmarkEnd w:id="6584"/>
    <w:bookmarkStart w:name="z6609" w:id="6585"/>
    <w:p>
      <w:pPr>
        <w:spacing w:after="0"/>
        <w:ind w:left="0"/>
        <w:jc w:val="both"/>
      </w:pPr>
      <w:r>
        <w:rPr>
          <w:rFonts w:ascii="Times New Roman"/>
          <w:b w:val="false"/>
          <w:i w:val="false"/>
          <w:color w:val="000000"/>
          <w:sz w:val="28"/>
        </w:rPr>
        <w:t>
      прожекторларды, дабыл беру аспаптарын және аппараттарды орнату;</w:t>
      </w:r>
    </w:p>
    <w:bookmarkEnd w:id="6585"/>
    <w:bookmarkStart w:name="z6610" w:id="6586"/>
    <w:p>
      <w:pPr>
        <w:spacing w:after="0"/>
        <w:ind w:left="0"/>
        <w:jc w:val="both"/>
      </w:pPr>
      <w:r>
        <w:rPr>
          <w:rFonts w:ascii="Times New Roman"/>
          <w:b w:val="false"/>
          <w:i w:val="false"/>
          <w:color w:val="000000"/>
          <w:sz w:val="28"/>
        </w:rPr>
        <w:t>
      жарық бергіш желілерге өткізгіштерді тарту;</w:t>
      </w:r>
    </w:p>
    <w:bookmarkEnd w:id="6586"/>
    <w:bookmarkStart w:name="z6611" w:id="6587"/>
    <w:p>
      <w:pPr>
        <w:spacing w:after="0"/>
        <w:ind w:left="0"/>
        <w:jc w:val="both"/>
      </w:pPr>
      <w:r>
        <w:rPr>
          <w:rFonts w:ascii="Times New Roman"/>
          <w:b w:val="false"/>
          <w:i w:val="false"/>
          <w:color w:val="000000"/>
          <w:sz w:val="28"/>
        </w:rPr>
        <w:t>
      үш фазалы розетканы монтаждау, өткізгіштер мен кабельдерді қағу;</w:t>
      </w:r>
    </w:p>
    <w:bookmarkEnd w:id="6587"/>
    <w:bookmarkStart w:name="z6612" w:id="6588"/>
    <w:p>
      <w:pPr>
        <w:spacing w:after="0"/>
        <w:ind w:left="0"/>
        <w:jc w:val="both"/>
      </w:pPr>
      <w:r>
        <w:rPr>
          <w:rFonts w:ascii="Times New Roman"/>
          <w:b w:val="false"/>
          <w:i w:val="false"/>
          <w:color w:val="000000"/>
          <w:sz w:val="28"/>
        </w:rPr>
        <w:t>
      өнеркәсіптік ғимараттар мен инженерлік құрылыстарда электр монтаждау жұмыстарын орындау үшін материалдар мен жабдықтарды жинақтау.</w:t>
      </w:r>
    </w:p>
    <w:bookmarkEnd w:id="6588"/>
    <w:bookmarkStart w:name="z6613" w:id="6589"/>
    <w:p>
      <w:pPr>
        <w:spacing w:after="0"/>
        <w:ind w:left="0"/>
        <w:jc w:val="both"/>
      </w:pPr>
      <w:r>
        <w:rPr>
          <w:rFonts w:ascii="Times New Roman"/>
          <w:b w:val="false"/>
          <w:i w:val="false"/>
          <w:color w:val="000000"/>
          <w:sz w:val="28"/>
        </w:rPr>
        <w:t>
      788. Білуге тиіс:</w:t>
      </w:r>
    </w:p>
    <w:bookmarkEnd w:id="6589"/>
    <w:bookmarkStart w:name="z6614" w:id="6590"/>
    <w:p>
      <w:pPr>
        <w:spacing w:after="0"/>
        <w:ind w:left="0"/>
        <w:jc w:val="both"/>
      </w:pPr>
      <w:r>
        <w:rPr>
          <w:rFonts w:ascii="Times New Roman"/>
          <w:b w:val="false"/>
          <w:i w:val="false"/>
          <w:color w:val="000000"/>
          <w:sz w:val="28"/>
        </w:rPr>
        <w:t>
      монтаждалатын электр жабдықтары мен желілердің құрылысы;</w:t>
      </w:r>
    </w:p>
    <w:bookmarkEnd w:id="6590"/>
    <w:bookmarkStart w:name="z6615" w:id="6591"/>
    <w:p>
      <w:pPr>
        <w:spacing w:after="0"/>
        <w:ind w:left="0"/>
        <w:jc w:val="both"/>
      </w:pPr>
      <w:r>
        <w:rPr>
          <w:rFonts w:ascii="Times New Roman"/>
          <w:b w:val="false"/>
          <w:i w:val="false"/>
          <w:color w:val="000000"/>
          <w:sz w:val="28"/>
        </w:rPr>
        <w:t>
       оқшаулағыш кедергісін өлшеу тәсілдері;</w:t>
      </w:r>
    </w:p>
    <w:bookmarkEnd w:id="6591"/>
    <w:bookmarkStart w:name="z6616" w:id="6592"/>
    <w:p>
      <w:pPr>
        <w:spacing w:after="0"/>
        <w:ind w:left="0"/>
        <w:jc w:val="both"/>
      </w:pPr>
      <w:r>
        <w:rPr>
          <w:rFonts w:ascii="Times New Roman"/>
          <w:b w:val="false"/>
          <w:i w:val="false"/>
          <w:color w:val="000000"/>
          <w:sz w:val="28"/>
        </w:rPr>
        <w:t>
       күрделілігі орташа электр сұлбаларын оқу тәртібі;</w:t>
      </w:r>
    </w:p>
    <w:bookmarkEnd w:id="6592"/>
    <w:bookmarkStart w:name="z6617" w:id="6593"/>
    <w:p>
      <w:pPr>
        <w:spacing w:after="0"/>
        <w:ind w:left="0"/>
        <w:jc w:val="both"/>
      </w:pPr>
      <w:r>
        <w:rPr>
          <w:rFonts w:ascii="Times New Roman"/>
          <w:b w:val="false"/>
          <w:i w:val="false"/>
          <w:color w:val="000000"/>
          <w:sz w:val="28"/>
        </w:rPr>
        <w:t>
       барлық маркалы өткізгіштер мен кабельдерді қосу;</w:t>
      </w:r>
    </w:p>
    <w:bookmarkEnd w:id="6593"/>
    <w:bookmarkStart w:name="z6618" w:id="6594"/>
    <w:p>
      <w:pPr>
        <w:spacing w:after="0"/>
        <w:ind w:left="0"/>
        <w:jc w:val="both"/>
      </w:pPr>
      <w:r>
        <w:rPr>
          <w:rFonts w:ascii="Times New Roman"/>
          <w:b w:val="false"/>
          <w:i w:val="false"/>
          <w:color w:val="000000"/>
          <w:sz w:val="28"/>
        </w:rPr>
        <w:t>
       бітеу және жалғау тәсілдері;</w:t>
      </w:r>
    </w:p>
    <w:bookmarkEnd w:id="6594"/>
    <w:bookmarkStart w:name="z6619" w:id="6595"/>
    <w:p>
      <w:pPr>
        <w:spacing w:after="0"/>
        <w:ind w:left="0"/>
        <w:jc w:val="both"/>
      </w:pPr>
      <w:r>
        <w:rPr>
          <w:rFonts w:ascii="Times New Roman"/>
          <w:b w:val="false"/>
          <w:i w:val="false"/>
          <w:color w:val="000000"/>
          <w:sz w:val="28"/>
        </w:rPr>
        <w:t>
       болат және пластмасса құбырлар;</w:t>
      </w:r>
    </w:p>
    <w:bookmarkEnd w:id="6595"/>
    <w:bookmarkStart w:name="z6620" w:id="6596"/>
    <w:p>
      <w:pPr>
        <w:spacing w:after="0"/>
        <w:ind w:left="0"/>
        <w:jc w:val="both"/>
      </w:pPr>
      <w:r>
        <w:rPr>
          <w:rFonts w:ascii="Times New Roman"/>
          <w:b w:val="false"/>
          <w:i w:val="false"/>
          <w:color w:val="000000"/>
          <w:sz w:val="28"/>
        </w:rPr>
        <w:t>
       кабельдерді таңбалау тәсілдері.</w:t>
      </w:r>
    </w:p>
    <w:bookmarkEnd w:id="6596"/>
    <w:bookmarkStart w:name="z6621" w:id="6597"/>
    <w:p>
      <w:pPr>
        <w:spacing w:after="0"/>
        <w:ind w:left="0"/>
        <w:jc w:val="left"/>
      </w:pPr>
      <w:r>
        <w:rPr>
          <w:rFonts w:ascii="Times New Roman"/>
          <w:b/>
          <w:i w:val="false"/>
          <w:color w:val="000000"/>
        </w:rPr>
        <w:t xml:space="preserve"> 364-параграф. Электр жабдықтар, күш және жарық беруші желілер жөніндегі электромонтажшы, 5-разряд</w:t>
      </w:r>
    </w:p>
    <w:bookmarkEnd w:id="6597"/>
    <w:bookmarkStart w:name="z6622" w:id="6598"/>
    <w:p>
      <w:pPr>
        <w:spacing w:after="0"/>
        <w:ind w:left="0"/>
        <w:jc w:val="both"/>
      </w:pPr>
      <w:r>
        <w:rPr>
          <w:rFonts w:ascii="Times New Roman"/>
          <w:b w:val="false"/>
          <w:i w:val="false"/>
          <w:color w:val="000000"/>
          <w:sz w:val="28"/>
        </w:rPr>
        <w:t>
      789. Жұмыс сипаттамасы:</w:t>
      </w:r>
    </w:p>
    <w:bookmarkEnd w:id="6598"/>
    <w:bookmarkStart w:name="z6623" w:id="6599"/>
    <w:p>
      <w:pPr>
        <w:spacing w:after="0"/>
        <w:ind w:left="0"/>
        <w:jc w:val="both"/>
      </w:pPr>
      <w:r>
        <w:rPr>
          <w:rFonts w:ascii="Times New Roman"/>
          <w:b w:val="false"/>
          <w:i w:val="false"/>
          <w:color w:val="000000"/>
          <w:sz w:val="28"/>
        </w:rPr>
        <w:t>
      қимасы 240 шаршы миллиметрден жоғары барлық маркалы құбырларды белгілеу және тарту (жарылыс қаупі бар аймақтардан басқа);</w:t>
      </w:r>
    </w:p>
    <w:bookmarkEnd w:id="6599"/>
    <w:bookmarkStart w:name="z6624" w:id="6600"/>
    <w:p>
      <w:pPr>
        <w:spacing w:after="0"/>
        <w:ind w:left="0"/>
        <w:jc w:val="both"/>
      </w:pPr>
      <w:r>
        <w:rPr>
          <w:rFonts w:ascii="Times New Roman"/>
          <w:b w:val="false"/>
          <w:i w:val="false"/>
          <w:color w:val="000000"/>
          <w:sz w:val="28"/>
        </w:rPr>
        <w:t>
      арқанда өткізгіштерді монтаждауға дайындау. 12-ден артық лампасы бар шырағдандарды, кронштейндер мен 4-тен астам лампасы бар люминесценциялы шамшырақтарға қуат беру және орнату, қоректендіруші және таратушы пульттер мен қалқандарды монтаждау;</w:t>
      </w:r>
    </w:p>
    <w:bookmarkEnd w:id="6600"/>
    <w:bookmarkStart w:name="z6625" w:id="6601"/>
    <w:p>
      <w:pPr>
        <w:spacing w:after="0"/>
        <w:ind w:left="0"/>
        <w:jc w:val="both"/>
      </w:pPr>
      <w:r>
        <w:rPr>
          <w:rFonts w:ascii="Times New Roman"/>
          <w:b w:val="false"/>
          <w:i w:val="false"/>
          <w:color w:val="000000"/>
          <w:sz w:val="28"/>
        </w:rPr>
        <w:t>
      сынапты лампасы бар шырағдандарға қуат беру және орнату;</w:t>
      </w:r>
    </w:p>
    <w:bookmarkEnd w:id="6601"/>
    <w:bookmarkStart w:name="z6626" w:id="6602"/>
    <w:p>
      <w:pPr>
        <w:spacing w:after="0"/>
        <w:ind w:left="0"/>
        <w:jc w:val="both"/>
      </w:pPr>
      <w:r>
        <w:rPr>
          <w:rFonts w:ascii="Times New Roman"/>
          <w:b w:val="false"/>
          <w:i w:val="false"/>
          <w:color w:val="000000"/>
          <w:sz w:val="28"/>
        </w:rPr>
        <w:t>
      жарылыстан қорғалатын етіп және қосылуын реттейтін құралдармен шырағданға қуат беру және орнату;</w:t>
      </w:r>
    </w:p>
    <w:bookmarkEnd w:id="6602"/>
    <w:bookmarkStart w:name="z6627" w:id="6603"/>
    <w:p>
      <w:pPr>
        <w:spacing w:after="0"/>
        <w:ind w:left="0"/>
        <w:jc w:val="both"/>
      </w:pPr>
      <w:r>
        <w:rPr>
          <w:rFonts w:ascii="Times New Roman"/>
          <w:b w:val="false"/>
          <w:i w:val="false"/>
          <w:color w:val="000000"/>
          <w:sz w:val="28"/>
        </w:rPr>
        <w:t>
      прожекторларды, шырағдандарды және блок қораптарын монтаждау;</w:t>
      </w:r>
    </w:p>
    <w:bookmarkEnd w:id="6603"/>
    <w:bookmarkStart w:name="z6628" w:id="6604"/>
    <w:p>
      <w:pPr>
        <w:spacing w:after="0"/>
        <w:ind w:left="0"/>
        <w:jc w:val="both"/>
      </w:pPr>
      <w:r>
        <w:rPr>
          <w:rFonts w:ascii="Times New Roman"/>
          <w:b w:val="false"/>
          <w:i w:val="false"/>
          <w:color w:val="000000"/>
          <w:sz w:val="28"/>
        </w:rPr>
        <w:t>
      салмағы 1 тоннаға дейін құбырды пакеттермен және блоктармен тарту;</w:t>
      </w:r>
    </w:p>
    <w:bookmarkEnd w:id="6604"/>
    <w:bookmarkStart w:name="z6629" w:id="6605"/>
    <w:p>
      <w:pPr>
        <w:spacing w:after="0"/>
        <w:ind w:left="0"/>
        <w:jc w:val="both"/>
      </w:pPr>
      <w:r>
        <w:rPr>
          <w:rFonts w:ascii="Times New Roman"/>
          <w:b w:val="false"/>
          <w:i w:val="false"/>
          <w:color w:val="000000"/>
          <w:sz w:val="28"/>
        </w:rPr>
        <w:t>
      құбырларды машина залдары мен прокаттық станоктардың іргетасы мен аралық жабындарында тарту;</w:t>
      </w:r>
    </w:p>
    <w:bookmarkEnd w:id="6605"/>
    <w:bookmarkStart w:name="z6630" w:id="6606"/>
    <w:p>
      <w:pPr>
        <w:spacing w:after="0"/>
        <w:ind w:left="0"/>
        <w:jc w:val="both"/>
      </w:pPr>
      <w:r>
        <w:rPr>
          <w:rFonts w:ascii="Times New Roman"/>
          <w:b w:val="false"/>
          <w:i w:val="false"/>
          <w:color w:val="000000"/>
          <w:sz w:val="28"/>
        </w:rPr>
        <w:t>
      өткізгіштер мен кабельдерді қораптарда, лотоктар мен шектерде буып тарту;</w:t>
      </w:r>
    </w:p>
    <w:bookmarkEnd w:id="6606"/>
    <w:bookmarkStart w:name="z6631" w:id="6607"/>
    <w:p>
      <w:pPr>
        <w:spacing w:after="0"/>
        <w:ind w:left="0"/>
        <w:jc w:val="both"/>
      </w:pPr>
      <w:r>
        <w:rPr>
          <w:rFonts w:ascii="Times New Roman"/>
          <w:b w:val="false"/>
          <w:i w:val="false"/>
          <w:color w:val="000000"/>
          <w:sz w:val="28"/>
        </w:rPr>
        <w:t>
      өткізгіштердің тораптарын өлшеуді мен нобайын жасауды орындау;</w:t>
      </w:r>
    </w:p>
    <w:bookmarkEnd w:id="6607"/>
    <w:bookmarkStart w:name="z6632" w:id="6608"/>
    <w:p>
      <w:pPr>
        <w:spacing w:after="0"/>
        <w:ind w:left="0"/>
        <w:jc w:val="both"/>
      </w:pPr>
      <w:r>
        <w:rPr>
          <w:rFonts w:ascii="Times New Roman"/>
          <w:b w:val="false"/>
          <w:i w:val="false"/>
          <w:color w:val="000000"/>
          <w:sz w:val="28"/>
        </w:rPr>
        <w:t>
      май қысымын өлшеу;</w:t>
      </w:r>
    </w:p>
    <w:bookmarkEnd w:id="6608"/>
    <w:bookmarkStart w:name="z6633" w:id="6609"/>
    <w:p>
      <w:pPr>
        <w:spacing w:after="0"/>
        <w:ind w:left="0"/>
        <w:jc w:val="both"/>
      </w:pPr>
      <w:r>
        <w:rPr>
          <w:rFonts w:ascii="Times New Roman"/>
          <w:b w:val="false"/>
          <w:i w:val="false"/>
          <w:color w:val="000000"/>
          <w:sz w:val="28"/>
        </w:rPr>
        <w:t>
      қосуды реттейтін және дабыл беру аппаратурасын, қоректендіруші және таратушы пункттердің құралдарын, қалқандардың, тетіктерді басқару пульттерін, бағдаршамдарды, реостаттарды, қашықтықтан басқару реттегіштерін, контроллерлерді, жолдық және соңғы сөндіргіштерді, кедергі жәшіктерін, тежегіш магниттерін, төменвольтті аппаратурасы бар жәшіктерді және басқа да салмағы 500 килограмға дейінгі жабдықтарды орнататын орынды белгілеу және монтаждау;</w:t>
      </w:r>
    </w:p>
    <w:bookmarkEnd w:id="6609"/>
    <w:bookmarkStart w:name="z6634" w:id="6610"/>
    <w:p>
      <w:pPr>
        <w:spacing w:after="0"/>
        <w:ind w:left="0"/>
        <w:jc w:val="both"/>
      </w:pPr>
      <w:r>
        <w:rPr>
          <w:rFonts w:ascii="Times New Roman"/>
          <w:b w:val="false"/>
          <w:i w:val="false"/>
          <w:color w:val="000000"/>
          <w:sz w:val="28"/>
        </w:rPr>
        <w:t>
      өздері жазатын құрылғылармен жарақтандырылған аспаптар мен аппараттарды монтаждау;</w:t>
      </w:r>
    </w:p>
    <w:bookmarkEnd w:id="6610"/>
    <w:bookmarkStart w:name="z6635" w:id="6611"/>
    <w:p>
      <w:pPr>
        <w:spacing w:after="0"/>
        <w:ind w:left="0"/>
        <w:jc w:val="both"/>
      </w:pPr>
      <w:r>
        <w:rPr>
          <w:rFonts w:ascii="Times New Roman"/>
          <w:b w:val="false"/>
          <w:i w:val="false"/>
          <w:color w:val="000000"/>
          <w:sz w:val="28"/>
        </w:rPr>
        <w:t>
      қимасы 800 шаршы миллиметрге дейінгі ашық және жабық шинасымдарды (магистральдық, таратушы, жарық беруші, троллейлі);</w:t>
      </w:r>
    </w:p>
    <w:bookmarkEnd w:id="6611"/>
    <w:bookmarkStart w:name="z6636" w:id="6612"/>
    <w:p>
      <w:pPr>
        <w:spacing w:after="0"/>
        <w:ind w:left="0"/>
        <w:jc w:val="both"/>
      </w:pPr>
      <w:r>
        <w:rPr>
          <w:rFonts w:ascii="Times New Roman"/>
          <w:b w:val="false"/>
          <w:i w:val="false"/>
          <w:color w:val="000000"/>
          <w:sz w:val="28"/>
        </w:rPr>
        <w:t>
      трансформаторлық майды сүзу және кептіру;</w:t>
      </w:r>
    </w:p>
    <w:bookmarkEnd w:id="6612"/>
    <w:bookmarkStart w:name="z6637" w:id="6613"/>
    <w:p>
      <w:pPr>
        <w:spacing w:after="0"/>
        <w:ind w:left="0"/>
        <w:jc w:val="both"/>
      </w:pPr>
      <w:r>
        <w:rPr>
          <w:rFonts w:ascii="Times New Roman"/>
          <w:b w:val="false"/>
          <w:i w:val="false"/>
          <w:color w:val="000000"/>
          <w:sz w:val="28"/>
        </w:rPr>
        <w:t>
      дабыл бергіші бар қозғалтқыштарды қашықтықтан басқару сұлбасын сынау, энергияның активті және реактивті есептегішін қосу;</w:t>
      </w:r>
    </w:p>
    <w:bookmarkEnd w:id="6613"/>
    <w:bookmarkStart w:name="z6638" w:id="6614"/>
    <w:p>
      <w:pPr>
        <w:spacing w:after="0"/>
        <w:ind w:left="0"/>
        <w:jc w:val="both"/>
      </w:pPr>
      <w:r>
        <w:rPr>
          <w:rFonts w:ascii="Times New Roman"/>
          <w:b w:val="false"/>
          <w:i w:val="false"/>
          <w:color w:val="000000"/>
          <w:sz w:val="28"/>
        </w:rPr>
        <w:t>
      қосқыштарды, түйістіргіштерді, майлы сөндіргіштердің жетектерін және басқа да қосуды реттейтін аппаратураны реттеу.</w:t>
      </w:r>
    </w:p>
    <w:bookmarkEnd w:id="6614"/>
    <w:bookmarkStart w:name="z6639" w:id="6615"/>
    <w:p>
      <w:pPr>
        <w:spacing w:after="0"/>
        <w:ind w:left="0"/>
        <w:jc w:val="both"/>
      </w:pPr>
      <w:r>
        <w:rPr>
          <w:rFonts w:ascii="Times New Roman"/>
          <w:b w:val="false"/>
          <w:i w:val="false"/>
          <w:color w:val="000000"/>
          <w:sz w:val="28"/>
        </w:rPr>
        <w:t>
      790. Білуге тиіс:</w:t>
      </w:r>
    </w:p>
    <w:bookmarkEnd w:id="6615"/>
    <w:bookmarkStart w:name="z6640" w:id="6616"/>
    <w:p>
      <w:pPr>
        <w:spacing w:after="0"/>
        <w:ind w:left="0"/>
        <w:jc w:val="both"/>
      </w:pPr>
      <w:r>
        <w:rPr>
          <w:rFonts w:ascii="Times New Roman"/>
          <w:b w:val="false"/>
          <w:i w:val="false"/>
          <w:color w:val="000000"/>
          <w:sz w:val="28"/>
        </w:rPr>
        <w:t>
      электр жабдықтарын тексеру және кептіру тәсілдері;</w:t>
      </w:r>
    </w:p>
    <w:bookmarkEnd w:id="6616"/>
    <w:bookmarkStart w:name="z6641" w:id="6617"/>
    <w:p>
      <w:pPr>
        <w:spacing w:after="0"/>
        <w:ind w:left="0"/>
        <w:jc w:val="both"/>
      </w:pPr>
      <w:r>
        <w:rPr>
          <w:rFonts w:ascii="Times New Roman"/>
          <w:b w:val="false"/>
          <w:i w:val="false"/>
          <w:color w:val="000000"/>
          <w:sz w:val="28"/>
        </w:rPr>
        <w:t>
       жабдықтардың тірек құрылымдарын орнату орны мен өткізгіштерді;</w:t>
      </w:r>
    </w:p>
    <w:bookmarkEnd w:id="6617"/>
    <w:bookmarkStart w:name="z6642" w:id="6618"/>
    <w:p>
      <w:pPr>
        <w:spacing w:after="0"/>
        <w:ind w:left="0"/>
        <w:jc w:val="both"/>
      </w:pPr>
      <w:r>
        <w:rPr>
          <w:rFonts w:ascii="Times New Roman"/>
          <w:b w:val="false"/>
          <w:i w:val="false"/>
          <w:color w:val="000000"/>
          <w:sz w:val="28"/>
        </w:rPr>
        <w:t>
       кабельдер мен шиналарды тарту трассаларын белгілеу тәртібі,құрылымдарды;</w:t>
      </w:r>
    </w:p>
    <w:bookmarkEnd w:id="6618"/>
    <w:bookmarkStart w:name="z6643" w:id="6619"/>
    <w:p>
      <w:pPr>
        <w:spacing w:after="0"/>
        <w:ind w:left="0"/>
        <w:jc w:val="both"/>
      </w:pPr>
      <w:r>
        <w:rPr>
          <w:rFonts w:ascii="Times New Roman"/>
          <w:b w:val="false"/>
          <w:i w:val="false"/>
          <w:color w:val="000000"/>
          <w:sz w:val="28"/>
        </w:rPr>
        <w:t>
       электр жабдықтарының тораптары мен блоктарының нобайын өлшеу және жасауды орындау тәртібі;</w:t>
      </w:r>
    </w:p>
    <w:bookmarkEnd w:id="6619"/>
    <w:bookmarkStart w:name="z6644" w:id="6620"/>
    <w:p>
      <w:pPr>
        <w:spacing w:after="0"/>
        <w:ind w:left="0"/>
        <w:jc w:val="both"/>
      </w:pPr>
      <w:r>
        <w:rPr>
          <w:rFonts w:ascii="Times New Roman"/>
          <w:b w:val="false"/>
          <w:i w:val="false"/>
          <w:color w:val="000000"/>
          <w:sz w:val="28"/>
        </w:rPr>
        <w:t>
       ашық және қалқаланған шинасымдарды құрастыру және бекіту тәртібі;</w:t>
      </w:r>
    </w:p>
    <w:bookmarkEnd w:id="6620"/>
    <w:bookmarkStart w:name="z6645" w:id="6621"/>
    <w:p>
      <w:pPr>
        <w:spacing w:after="0"/>
        <w:ind w:left="0"/>
        <w:jc w:val="both"/>
      </w:pPr>
      <w:r>
        <w:rPr>
          <w:rFonts w:ascii="Times New Roman"/>
          <w:b w:val="false"/>
          <w:i w:val="false"/>
          <w:color w:val="000000"/>
          <w:sz w:val="28"/>
        </w:rPr>
        <w:t>
       трансформаторлардың оқшаулағыш сипаттамасы.</w:t>
      </w:r>
    </w:p>
    <w:bookmarkEnd w:id="6621"/>
    <w:bookmarkStart w:name="z6646" w:id="6622"/>
    <w:p>
      <w:pPr>
        <w:spacing w:after="0"/>
        <w:ind w:left="0"/>
        <w:jc w:val="left"/>
      </w:pPr>
      <w:r>
        <w:rPr>
          <w:rFonts w:ascii="Times New Roman"/>
          <w:b/>
          <w:i w:val="false"/>
          <w:color w:val="000000"/>
        </w:rPr>
        <w:t xml:space="preserve"> 365-параграф. Электр жабдықтар, күш және жарық беруші желілер жөніндегі электромонтажшы, 6-разряд</w:t>
      </w:r>
    </w:p>
    <w:bookmarkEnd w:id="6622"/>
    <w:bookmarkStart w:name="z6647" w:id="6623"/>
    <w:p>
      <w:pPr>
        <w:spacing w:after="0"/>
        <w:ind w:left="0"/>
        <w:jc w:val="both"/>
      </w:pPr>
      <w:r>
        <w:rPr>
          <w:rFonts w:ascii="Times New Roman"/>
          <w:b w:val="false"/>
          <w:i w:val="false"/>
          <w:color w:val="000000"/>
          <w:sz w:val="28"/>
        </w:rPr>
        <w:t>
      791. Жұмыс сипаттамасы:</w:t>
      </w:r>
    </w:p>
    <w:bookmarkEnd w:id="6623"/>
    <w:bookmarkStart w:name="z6648" w:id="6624"/>
    <w:p>
      <w:pPr>
        <w:spacing w:after="0"/>
        <w:ind w:left="0"/>
        <w:jc w:val="both"/>
      </w:pPr>
      <w:r>
        <w:rPr>
          <w:rFonts w:ascii="Times New Roman"/>
          <w:b w:val="false"/>
          <w:i w:val="false"/>
          <w:color w:val="000000"/>
          <w:sz w:val="28"/>
        </w:rPr>
        <w:t>
      ішкі және сыртқы жарық беруші желілерді тарту трассаларын, конструкциялар мен электр жабдықтарының негізгі осьтерін орналастыратын орынды белгілеу;</w:t>
      </w:r>
    </w:p>
    <w:bookmarkEnd w:id="6624"/>
    <w:bookmarkStart w:name="z6649" w:id="6625"/>
    <w:p>
      <w:pPr>
        <w:spacing w:after="0"/>
        <w:ind w:left="0"/>
        <w:jc w:val="both"/>
      </w:pPr>
      <w:r>
        <w:rPr>
          <w:rFonts w:ascii="Times New Roman"/>
          <w:b w:val="false"/>
          <w:i w:val="false"/>
          <w:color w:val="000000"/>
          <w:sz w:val="28"/>
        </w:rPr>
        <w:t>
      жарылыс қаупі бар аймақтарда құбырларды, өткізгіштерді, арқан төсемдер мен күшті электр жабдықтарын тарту және сынау, осы жабдықтарды сынау және реттеу;</w:t>
      </w:r>
    </w:p>
    <w:bookmarkEnd w:id="6625"/>
    <w:bookmarkStart w:name="z6650" w:id="6626"/>
    <w:p>
      <w:pPr>
        <w:spacing w:after="0"/>
        <w:ind w:left="0"/>
        <w:jc w:val="both"/>
      </w:pPr>
      <w:r>
        <w:rPr>
          <w:rFonts w:ascii="Times New Roman"/>
          <w:b w:val="false"/>
          <w:i w:val="false"/>
          <w:color w:val="000000"/>
          <w:sz w:val="28"/>
        </w:rPr>
        <w:t>
      бірегей шырағдандарға қуат беру және орнату;</w:t>
      </w:r>
    </w:p>
    <w:bookmarkEnd w:id="6626"/>
    <w:bookmarkStart w:name="z6651" w:id="6627"/>
    <w:p>
      <w:pPr>
        <w:spacing w:after="0"/>
        <w:ind w:left="0"/>
        <w:jc w:val="both"/>
      </w:pPr>
      <w:r>
        <w:rPr>
          <w:rFonts w:ascii="Times New Roman"/>
          <w:b w:val="false"/>
          <w:i w:val="false"/>
          <w:color w:val="000000"/>
          <w:sz w:val="28"/>
        </w:rPr>
        <w:t>
      электр жабдықтары мен салмағы 1 тоннаға дейінгі блок құбырларды монтаждау;</w:t>
      </w:r>
    </w:p>
    <w:bookmarkEnd w:id="6627"/>
    <w:bookmarkStart w:name="z6652" w:id="6628"/>
    <w:p>
      <w:pPr>
        <w:spacing w:after="0"/>
        <w:ind w:left="0"/>
        <w:jc w:val="both"/>
      </w:pPr>
      <w:r>
        <w:rPr>
          <w:rFonts w:ascii="Times New Roman"/>
          <w:b w:val="false"/>
          <w:i w:val="false"/>
          <w:color w:val="000000"/>
          <w:sz w:val="28"/>
        </w:rPr>
        <w:t>
      басқару станцияларының таратушы қалқандарын, жоғары вольтты жабдықтары бар шкафтарды, электр сүзгілерін орнату (соның ішінде жартылай өткізгіштерге);</w:t>
      </w:r>
    </w:p>
    <w:bookmarkEnd w:id="6628"/>
    <w:bookmarkStart w:name="z6653" w:id="6629"/>
    <w:p>
      <w:pPr>
        <w:spacing w:after="0"/>
        <w:ind w:left="0"/>
        <w:jc w:val="both"/>
      </w:pPr>
      <w:r>
        <w:rPr>
          <w:rFonts w:ascii="Times New Roman"/>
          <w:b w:val="false"/>
          <w:i w:val="false"/>
          <w:color w:val="000000"/>
          <w:sz w:val="28"/>
        </w:rPr>
        <w:t>
      ашық шинасымдар мен қимасы 1200 шаршы миллиметрге дейінгі троллелерді монтаждау;</w:t>
      </w:r>
    </w:p>
    <w:bookmarkEnd w:id="6629"/>
    <w:bookmarkStart w:name="z6654" w:id="6630"/>
    <w:p>
      <w:pPr>
        <w:spacing w:after="0"/>
        <w:ind w:left="0"/>
        <w:jc w:val="both"/>
      </w:pPr>
      <w:r>
        <w:rPr>
          <w:rFonts w:ascii="Times New Roman"/>
          <w:b w:val="false"/>
          <w:i w:val="false"/>
          <w:color w:val="000000"/>
          <w:sz w:val="28"/>
        </w:rPr>
        <w:t>
      электролизді ванналарды шиналауды монтаждау;</w:t>
      </w:r>
    </w:p>
    <w:bookmarkEnd w:id="6630"/>
    <w:bookmarkStart w:name="z6655" w:id="6631"/>
    <w:p>
      <w:pPr>
        <w:spacing w:after="0"/>
        <w:ind w:left="0"/>
        <w:jc w:val="both"/>
      </w:pPr>
      <w:r>
        <w:rPr>
          <w:rFonts w:ascii="Times New Roman"/>
          <w:b w:val="false"/>
          <w:i w:val="false"/>
          <w:color w:val="000000"/>
          <w:sz w:val="28"/>
        </w:rPr>
        <w:t>
      сынап, кремний және басқа да түзеткіштер мен оларға қатысты электр жабдықтары мен форвакуумды сорғыларды іріктеу және монтаждау;</w:t>
      </w:r>
    </w:p>
    <w:bookmarkEnd w:id="6631"/>
    <w:bookmarkStart w:name="z6656" w:id="6632"/>
    <w:p>
      <w:pPr>
        <w:spacing w:after="0"/>
        <w:ind w:left="0"/>
        <w:jc w:val="both"/>
      </w:pPr>
      <w:r>
        <w:rPr>
          <w:rFonts w:ascii="Times New Roman"/>
          <w:b w:val="false"/>
          <w:i w:val="false"/>
          <w:color w:val="000000"/>
          <w:sz w:val="28"/>
        </w:rPr>
        <w:t>
      күрделі құбыр айырмасының, аса күрделі күшті өткізгіштерді, аспаптарды, аппараттар мен электр жабдықтарының жекелеген тораптарын нобайын өлшеу және жасауды орындау.</w:t>
      </w:r>
    </w:p>
    <w:bookmarkEnd w:id="6632"/>
    <w:bookmarkStart w:name="z6657" w:id="6633"/>
    <w:p>
      <w:pPr>
        <w:spacing w:after="0"/>
        <w:ind w:left="0"/>
        <w:jc w:val="both"/>
      </w:pPr>
      <w:r>
        <w:rPr>
          <w:rFonts w:ascii="Times New Roman"/>
          <w:b w:val="false"/>
          <w:i w:val="false"/>
          <w:color w:val="000000"/>
          <w:sz w:val="28"/>
        </w:rPr>
        <w:t>
      792. Білуге тиіс:</w:t>
      </w:r>
    </w:p>
    <w:bookmarkEnd w:id="6633"/>
    <w:bookmarkStart w:name="z6658" w:id="6634"/>
    <w:p>
      <w:pPr>
        <w:spacing w:after="0"/>
        <w:ind w:left="0"/>
        <w:jc w:val="both"/>
      </w:pPr>
      <w:r>
        <w:rPr>
          <w:rFonts w:ascii="Times New Roman"/>
          <w:b w:val="false"/>
          <w:i w:val="false"/>
          <w:color w:val="000000"/>
          <w:sz w:val="28"/>
        </w:rPr>
        <w:t>
      таратушы қалқанның, пульттердің;</w:t>
      </w:r>
    </w:p>
    <w:bookmarkEnd w:id="6634"/>
    <w:bookmarkStart w:name="z6659" w:id="6635"/>
    <w:p>
      <w:pPr>
        <w:spacing w:after="0"/>
        <w:ind w:left="0"/>
        <w:jc w:val="both"/>
      </w:pPr>
      <w:r>
        <w:rPr>
          <w:rFonts w:ascii="Times New Roman"/>
          <w:b w:val="false"/>
          <w:i w:val="false"/>
          <w:color w:val="000000"/>
          <w:sz w:val="28"/>
        </w:rPr>
        <w:t>
      басқару және қорғау қалқандарының;</w:t>
      </w:r>
    </w:p>
    <w:bookmarkEnd w:id="6635"/>
    <w:bookmarkStart w:name="z6660" w:id="6636"/>
    <w:p>
      <w:pPr>
        <w:spacing w:after="0"/>
        <w:ind w:left="0"/>
        <w:jc w:val="both"/>
      </w:pPr>
      <w:r>
        <w:rPr>
          <w:rFonts w:ascii="Times New Roman"/>
          <w:b w:val="false"/>
          <w:i w:val="false"/>
          <w:color w:val="000000"/>
          <w:sz w:val="28"/>
        </w:rPr>
        <w:t>
      станция тораптарының конструкциясы;</w:t>
      </w:r>
    </w:p>
    <w:bookmarkEnd w:id="6636"/>
    <w:bookmarkStart w:name="z6661" w:id="6637"/>
    <w:p>
      <w:pPr>
        <w:spacing w:after="0"/>
        <w:ind w:left="0"/>
        <w:jc w:val="both"/>
      </w:pPr>
      <w:r>
        <w:rPr>
          <w:rFonts w:ascii="Times New Roman"/>
          <w:b w:val="false"/>
          <w:i w:val="false"/>
          <w:color w:val="000000"/>
          <w:sz w:val="28"/>
        </w:rPr>
        <w:t>
      күрделі электр сұлбаларын оқу тәртібі;</w:t>
      </w:r>
    </w:p>
    <w:bookmarkEnd w:id="6637"/>
    <w:bookmarkStart w:name="z6662" w:id="6638"/>
    <w:p>
      <w:pPr>
        <w:spacing w:after="0"/>
        <w:ind w:left="0"/>
        <w:jc w:val="both"/>
      </w:pPr>
      <w:r>
        <w:rPr>
          <w:rFonts w:ascii="Times New Roman"/>
          <w:b w:val="false"/>
          <w:i w:val="false"/>
          <w:color w:val="000000"/>
          <w:sz w:val="28"/>
        </w:rPr>
        <w:t>
      электр жабдықтарын тексеру және реттеу әдістері;</w:t>
      </w:r>
    </w:p>
    <w:bookmarkEnd w:id="6638"/>
    <w:bookmarkStart w:name="z6663" w:id="6639"/>
    <w:p>
      <w:pPr>
        <w:spacing w:after="0"/>
        <w:ind w:left="0"/>
        <w:jc w:val="both"/>
      </w:pPr>
      <w:r>
        <w:rPr>
          <w:rFonts w:ascii="Times New Roman"/>
          <w:b w:val="false"/>
          <w:i w:val="false"/>
          <w:color w:val="000000"/>
          <w:sz w:val="28"/>
        </w:rPr>
        <w:t>
      барлық типтегі жарық беруші өткізгіштерді монтаждау әдістері;</w:t>
      </w:r>
    </w:p>
    <w:bookmarkEnd w:id="6639"/>
    <w:bookmarkStart w:name="z6664" w:id="6640"/>
    <w:p>
      <w:pPr>
        <w:spacing w:after="0"/>
        <w:ind w:left="0"/>
        <w:jc w:val="both"/>
      </w:pPr>
      <w:r>
        <w:rPr>
          <w:rFonts w:ascii="Times New Roman"/>
          <w:b w:val="false"/>
          <w:i w:val="false"/>
          <w:color w:val="000000"/>
          <w:sz w:val="28"/>
        </w:rPr>
        <w:t>
      трансформаторлардың техникалық сипаттамасы;</w:t>
      </w:r>
    </w:p>
    <w:bookmarkEnd w:id="6640"/>
    <w:bookmarkStart w:name="z6665" w:id="6641"/>
    <w:p>
      <w:pPr>
        <w:spacing w:after="0"/>
        <w:ind w:left="0"/>
        <w:jc w:val="both"/>
      </w:pPr>
      <w:r>
        <w:rPr>
          <w:rFonts w:ascii="Times New Roman"/>
          <w:b w:val="false"/>
          <w:i w:val="false"/>
          <w:color w:val="000000"/>
          <w:sz w:val="28"/>
        </w:rPr>
        <w:t>
      жарылыс қаупі бар аймақтарда жұмыс істеу тәртібі;</w:t>
      </w:r>
    </w:p>
    <w:bookmarkEnd w:id="6641"/>
    <w:bookmarkStart w:name="z6666" w:id="6642"/>
    <w:p>
      <w:pPr>
        <w:spacing w:after="0"/>
        <w:ind w:left="0"/>
        <w:jc w:val="both"/>
      </w:pPr>
      <w:r>
        <w:rPr>
          <w:rFonts w:ascii="Times New Roman"/>
          <w:b w:val="false"/>
          <w:i w:val="false"/>
          <w:color w:val="000000"/>
          <w:sz w:val="28"/>
        </w:rPr>
        <w:t>
      релелі қорғаныш туралы жалпы мәліметтер.</w:t>
      </w:r>
    </w:p>
    <w:bookmarkEnd w:id="6642"/>
    <w:bookmarkStart w:name="z6667" w:id="6643"/>
    <w:p>
      <w:pPr>
        <w:spacing w:after="0"/>
        <w:ind w:left="0"/>
        <w:jc w:val="both"/>
      </w:pPr>
      <w:r>
        <w:rPr>
          <w:rFonts w:ascii="Times New Roman"/>
          <w:b w:val="false"/>
          <w:i w:val="false"/>
          <w:color w:val="000000"/>
          <w:sz w:val="28"/>
        </w:rPr>
        <w:t>
      Салмағы 1 тоннадан артық электр жабдықтарын, қимасы 1200 шаршы миллиметрден артық троллелерді монтаждау кезінде 7-разряд.</w:t>
      </w:r>
    </w:p>
    <w:bookmarkEnd w:id="6643"/>
    <w:bookmarkStart w:name="z6668" w:id="6644"/>
    <w:p>
      <w:pPr>
        <w:spacing w:after="0"/>
        <w:ind w:left="0"/>
        <w:jc w:val="both"/>
      </w:pPr>
      <w:r>
        <w:rPr>
          <w:rFonts w:ascii="Times New Roman"/>
          <w:b w:val="false"/>
          <w:i w:val="false"/>
          <w:color w:val="000000"/>
          <w:sz w:val="28"/>
        </w:rPr>
        <w:t>
      793. 6 және 7-разрядтарды беру үшін техникалық және кәсіби (орта арнайы, орта кәсіби) білімнің болуы талап етіледі.</w:t>
      </w:r>
    </w:p>
    <w:bookmarkEnd w:id="6644"/>
    <w:bookmarkStart w:name="z6669" w:id="6645"/>
    <w:p>
      <w:pPr>
        <w:spacing w:after="0"/>
        <w:ind w:left="0"/>
        <w:jc w:val="left"/>
      </w:pPr>
      <w:r>
        <w:rPr>
          <w:rFonts w:ascii="Times New Roman"/>
          <w:b/>
          <w:i w:val="false"/>
          <w:color w:val="000000"/>
        </w:rPr>
        <w:t xml:space="preserve"> 366-параграф. Электр көтергіштерді (лифтілерді) монтажшысы, 2-разряд</w:t>
      </w:r>
    </w:p>
    <w:bookmarkEnd w:id="6645"/>
    <w:bookmarkStart w:name="z6670" w:id="6646"/>
    <w:p>
      <w:pPr>
        <w:spacing w:after="0"/>
        <w:ind w:left="0"/>
        <w:jc w:val="both"/>
      </w:pPr>
      <w:r>
        <w:rPr>
          <w:rFonts w:ascii="Times New Roman"/>
          <w:b w:val="false"/>
          <w:i w:val="false"/>
          <w:color w:val="000000"/>
          <w:sz w:val="28"/>
        </w:rPr>
        <w:t>
      794. Жұмыс сипаттамасы:</w:t>
      </w:r>
    </w:p>
    <w:bookmarkEnd w:id="6646"/>
    <w:bookmarkStart w:name="z6671" w:id="6647"/>
    <w:p>
      <w:pPr>
        <w:spacing w:after="0"/>
        <w:ind w:left="0"/>
        <w:jc w:val="both"/>
      </w:pPr>
      <w:r>
        <w:rPr>
          <w:rFonts w:ascii="Times New Roman"/>
          <w:b w:val="false"/>
          <w:i w:val="false"/>
          <w:color w:val="000000"/>
          <w:sz w:val="28"/>
        </w:rPr>
        <w:t>
      жабдықты шешу;</w:t>
      </w:r>
    </w:p>
    <w:bookmarkEnd w:id="6647"/>
    <w:bookmarkStart w:name="z6672" w:id="6648"/>
    <w:p>
      <w:pPr>
        <w:spacing w:after="0"/>
        <w:ind w:left="0"/>
        <w:jc w:val="both"/>
      </w:pPr>
      <w:r>
        <w:rPr>
          <w:rFonts w:ascii="Times New Roman"/>
          <w:b w:val="false"/>
          <w:i w:val="false"/>
          <w:color w:val="000000"/>
          <w:sz w:val="28"/>
        </w:rPr>
        <w:t>
      метиздер, материалдар мен аспаптарды іріктеу;</w:t>
      </w:r>
    </w:p>
    <w:bookmarkEnd w:id="6648"/>
    <w:bookmarkStart w:name="z6673" w:id="6649"/>
    <w:p>
      <w:pPr>
        <w:spacing w:after="0"/>
        <w:ind w:left="0"/>
        <w:jc w:val="both"/>
      </w:pPr>
      <w:r>
        <w:rPr>
          <w:rFonts w:ascii="Times New Roman"/>
          <w:b w:val="false"/>
          <w:i w:val="false"/>
          <w:color w:val="000000"/>
          <w:sz w:val="28"/>
        </w:rPr>
        <w:t>
      даяр таңбалар бойынша металлды шабу және кесу;</w:t>
      </w:r>
    </w:p>
    <w:bookmarkEnd w:id="6649"/>
    <w:bookmarkStart w:name="z6674" w:id="6650"/>
    <w:p>
      <w:pPr>
        <w:spacing w:after="0"/>
        <w:ind w:left="0"/>
        <w:jc w:val="both"/>
      </w:pPr>
      <w:r>
        <w:rPr>
          <w:rFonts w:ascii="Times New Roman"/>
          <w:b w:val="false"/>
          <w:i w:val="false"/>
          <w:color w:val="000000"/>
          <w:sz w:val="28"/>
        </w:rPr>
        <w:t>
      еріткіштерді тазарту және бөлшектерді майлау;</w:t>
      </w:r>
    </w:p>
    <w:bookmarkEnd w:id="6650"/>
    <w:bookmarkStart w:name="z6675" w:id="6651"/>
    <w:p>
      <w:pPr>
        <w:spacing w:after="0"/>
        <w:ind w:left="0"/>
        <w:jc w:val="both"/>
      </w:pPr>
      <w:r>
        <w:rPr>
          <w:rFonts w:ascii="Times New Roman"/>
          <w:b w:val="false"/>
          <w:i w:val="false"/>
          <w:color w:val="000000"/>
          <w:sz w:val="28"/>
        </w:rPr>
        <w:t>
      электр аппаратурасын зарядтау және орнату;</w:t>
      </w:r>
    </w:p>
    <w:bookmarkEnd w:id="6651"/>
    <w:bookmarkStart w:name="z6676" w:id="6652"/>
    <w:p>
      <w:pPr>
        <w:spacing w:after="0"/>
        <w:ind w:left="0"/>
        <w:jc w:val="both"/>
      </w:pPr>
      <w:r>
        <w:rPr>
          <w:rFonts w:ascii="Times New Roman"/>
          <w:b w:val="false"/>
          <w:i w:val="false"/>
          <w:color w:val="000000"/>
          <w:sz w:val="28"/>
        </w:rPr>
        <w:t>
      бағыттайтын, кронштейндердің түйістіру планкаларын:</w:t>
      </w:r>
    </w:p>
    <w:bookmarkEnd w:id="6652"/>
    <w:bookmarkStart w:name="z6677" w:id="6653"/>
    <w:p>
      <w:pPr>
        <w:spacing w:after="0"/>
        <w:ind w:left="0"/>
        <w:jc w:val="both"/>
      </w:pPr>
      <w:r>
        <w:rPr>
          <w:rFonts w:ascii="Times New Roman"/>
          <w:b w:val="false"/>
          <w:i w:val="false"/>
          <w:color w:val="000000"/>
          <w:sz w:val="28"/>
        </w:rPr>
        <w:t>
      бағыттайтындарды, қабаттағы ауыстырып қосқыштарды, шунттарды, датчиктерді және басқа да құрастыру;</w:t>
      </w:r>
    </w:p>
    <w:bookmarkEnd w:id="6653"/>
    <w:bookmarkStart w:name="z6678" w:id="6654"/>
    <w:p>
      <w:pPr>
        <w:spacing w:after="0"/>
        <w:ind w:left="0"/>
        <w:jc w:val="both"/>
      </w:pPr>
      <w:r>
        <w:rPr>
          <w:rFonts w:ascii="Times New Roman"/>
          <w:b w:val="false"/>
          <w:i w:val="false"/>
          <w:color w:val="000000"/>
          <w:sz w:val="28"/>
        </w:rPr>
        <w:t>
      мүкәммал ілмектермен жүктерді ілмектеу.</w:t>
      </w:r>
    </w:p>
    <w:bookmarkEnd w:id="6654"/>
    <w:bookmarkStart w:name="z6679" w:id="6655"/>
    <w:p>
      <w:pPr>
        <w:spacing w:after="0"/>
        <w:ind w:left="0"/>
        <w:jc w:val="both"/>
      </w:pPr>
      <w:r>
        <w:rPr>
          <w:rFonts w:ascii="Times New Roman"/>
          <w:b w:val="false"/>
          <w:i w:val="false"/>
          <w:color w:val="000000"/>
          <w:sz w:val="28"/>
        </w:rPr>
        <w:t>
      795. Білуге тиіс:</w:t>
      </w:r>
    </w:p>
    <w:bookmarkEnd w:id="6655"/>
    <w:bookmarkStart w:name="z6680" w:id="6656"/>
    <w:p>
      <w:pPr>
        <w:spacing w:after="0"/>
        <w:ind w:left="0"/>
        <w:jc w:val="both"/>
      </w:pPr>
      <w:r>
        <w:rPr>
          <w:rFonts w:ascii="Times New Roman"/>
          <w:b w:val="false"/>
          <w:i w:val="false"/>
          <w:color w:val="000000"/>
          <w:sz w:val="28"/>
        </w:rPr>
        <w:t>
      лифтілердің негізгі тораптарының атауы және міндеті;</w:t>
      </w:r>
    </w:p>
    <w:bookmarkEnd w:id="6656"/>
    <w:bookmarkStart w:name="z6681" w:id="6657"/>
    <w:p>
      <w:pPr>
        <w:spacing w:after="0"/>
        <w:ind w:left="0"/>
        <w:jc w:val="both"/>
      </w:pPr>
      <w:r>
        <w:rPr>
          <w:rFonts w:ascii="Times New Roman"/>
          <w:b w:val="false"/>
          <w:i w:val="false"/>
          <w:color w:val="000000"/>
          <w:sz w:val="28"/>
        </w:rPr>
        <w:t>
       лифтілерді монтаждау бойынша нұсқаулықтың негізгі ережелері;</w:t>
      </w:r>
    </w:p>
    <w:bookmarkEnd w:id="6657"/>
    <w:bookmarkStart w:name="z6682" w:id="6658"/>
    <w:p>
      <w:pPr>
        <w:spacing w:after="0"/>
        <w:ind w:left="0"/>
        <w:jc w:val="both"/>
      </w:pPr>
      <w:r>
        <w:rPr>
          <w:rFonts w:ascii="Times New Roman"/>
          <w:b w:val="false"/>
          <w:i w:val="false"/>
          <w:color w:val="000000"/>
          <w:sz w:val="28"/>
        </w:rPr>
        <w:t>
       бекітетін бұйымдардың негізгі түрлері және жабдықтардың бөлшектерін бекітудің қарапайым тәсілдері;</w:t>
      </w:r>
    </w:p>
    <w:bookmarkEnd w:id="6658"/>
    <w:bookmarkStart w:name="z6683" w:id="6659"/>
    <w:p>
      <w:pPr>
        <w:spacing w:after="0"/>
        <w:ind w:left="0"/>
        <w:jc w:val="both"/>
      </w:pPr>
      <w:r>
        <w:rPr>
          <w:rFonts w:ascii="Times New Roman"/>
          <w:b w:val="false"/>
          <w:i w:val="false"/>
          <w:color w:val="000000"/>
          <w:sz w:val="28"/>
        </w:rPr>
        <w:t>
       қарапайым такелажды жұмыстардың орындалу ережесі;</w:t>
      </w:r>
    </w:p>
    <w:bookmarkEnd w:id="6659"/>
    <w:bookmarkStart w:name="z6684" w:id="6660"/>
    <w:p>
      <w:pPr>
        <w:spacing w:after="0"/>
        <w:ind w:left="0"/>
        <w:jc w:val="both"/>
      </w:pPr>
      <w:r>
        <w:rPr>
          <w:rFonts w:ascii="Times New Roman"/>
          <w:b w:val="false"/>
          <w:i w:val="false"/>
          <w:color w:val="000000"/>
          <w:sz w:val="28"/>
        </w:rPr>
        <w:t>
       электротехника жөнінде қарапайым түсініктер.</w:t>
      </w:r>
    </w:p>
    <w:bookmarkEnd w:id="6660"/>
    <w:bookmarkStart w:name="z6685" w:id="6661"/>
    <w:p>
      <w:pPr>
        <w:spacing w:after="0"/>
        <w:ind w:left="0"/>
        <w:jc w:val="left"/>
      </w:pPr>
      <w:r>
        <w:rPr>
          <w:rFonts w:ascii="Times New Roman"/>
          <w:b/>
          <w:i w:val="false"/>
          <w:color w:val="000000"/>
        </w:rPr>
        <w:t xml:space="preserve"> 367-параграф. Электр көтергіштерді (лифтілерді) монтажшысы, 3-разряд</w:t>
      </w:r>
    </w:p>
    <w:bookmarkEnd w:id="6661"/>
    <w:bookmarkStart w:name="z6686" w:id="6662"/>
    <w:p>
      <w:pPr>
        <w:spacing w:after="0"/>
        <w:ind w:left="0"/>
        <w:jc w:val="both"/>
      </w:pPr>
      <w:r>
        <w:rPr>
          <w:rFonts w:ascii="Times New Roman"/>
          <w:b w:val="false"/>
          <w:i w:val="false"/>
          <w:color w:val="000000"/>
          <w:sz w:val="28"/>
        </w:rPr>
        <w:t>
      796. Жұмыс сипаттамасы:</w:t>
      </w:r>
    </w:p>
    <w:bookmarkEnd w:id="6662"/>
    <w:bookmarkStart w:name="z6687" w:id="6663"/>
    <w:p>
      <w:pPr>
        <w:spacing w:after="0"/>
        <w:ind w:left="0"/>
        <w:jc w:val="both"/>
      </w:pPr>
      <w:r>
        <w:rPr>
          <w:rFonts w:ascii="Times New Roman"/>
          <w:b w:val="false"/>
          <w:i w:val="false"/>
          <w:color w:val="000000"/>
          <w:sz w:val="28"/>
        </w:rPr>
        <w:t>
      шахтада мүкәммал төсемдер орнату;</w:t>
      </w:r>
    </w:p>
    <w:bookmarkEnd w:id="6663"/>
    <w:bookmarkStart w:name="z6688" w:id="6664"/>
    <w:p>
      <w:pPr>
        <w:spacing w:after="0"/>
        <w:ind w:left="0"/>
        <w:jc w:val="both"/>
      </w:pPr>
      <w:r>
        <w:rPr>
          <w:rFonts w:ascii="Times New Roman"/>
          <w:b w:val="false"/>
          <w:i w:val="false"/>
          <w:color w:val="000000"/>
          <w:sz w:val="28"/>
        </w:rPr>
        <w:t>
      шахта есіктерін ірілендіріп құрастыру;</w:t>
      </w:r>
    </w:p>
    <w:bookmarkEnd w:id="6664"/>
    <w:bookmarkStart w:name="z6689" w:id="6665"/>
    <w:p>
      <w:pPr>
        <w:spacing w:after="0"/>
        <w:ind w:left="0"/>
        <w:jc w:val="both"/>
      </w:pPr>
      <w:r>
        <w:rPr>
          <w:rFonts w:ascii="Times New Roman"/>
          <w:b w:val="false"/>
          <w:i w:val="false"/>
          <w:color w:val="000000"/>
          <w:sz w:val="28"/>
        </w:rPr>
        <w:t>
      даяр таңбалар бойынша электромеханика жабдықтарды бекітуге арналған кронштейндерді орнату;</w:t>
      </w:r>
    </w:p>
    <w:bookmarkEnd w:id="6665"/>
    <w:bookmarkStart w:name="z6690" w:id="6666"/>
    <w:p>
      <w:pPr>
        <w:spacing w:after="0"/>
        <w:ind w:left="0"/>
        <w:jc w:val="both"/>
      </w:pPr>
      <w:r>
        <w:rPr>
          <w:rFonts w:ascii="Times New Roman"/>
          <w:b w:val="false"/>
          <w:i w:val="false"/>
          <w:color w:val="000000"/>
          <w:sz w:val="28"/>
        </w:rPr>
        <w:t>
      теспелерді орнату;</w:t>
      </w:r>
    </w:p>
    <w:bookmarkEnd w:id="6666"/>
    <w:bookmarkStart w:name="z6691" w:id="6667"/>
    <w:p>
      <w:pPr>
        <w:spacing w:after="0"/>
        <w:ind w:left="0"/>
        <w:jc w:val="both"/>
      </w:pPr>
      <w:r>
        <w:rPr>
          <w:rFonts w:ascii="Times New Roman"/>
          <w:b w:val="false"/>
          <w:i w:val="false"/>
          <w:color w:val="000000"/>
          <w:sz w:val="28"/>
        </w:rPr>
        <w:t>
      ажыратқыштарды, кнопкалы тұғырларды, ауыстырып қосқыштарды, кірмелі қондырғыларды, трансформаторларды, жарық таблоларын зарядтау және орнату;</w:t>
      </w:r>
    </w:p>
    <w:bookmarkEnd w:id="6667"/>
    <w:bookmarkStart w:name="z6692" w:id="6668"/>
    <w:p>
      <w:pPr>
        <w:spacing w:after="0"/>
        <w:ind w:left="0"/>
        <w:jc w:val="both"/>
      </w:pPr>
      <w:r>
        <w:rPr>
          <w:rFonts w:ascii="Times New Roman"/>
          <w:b w:val="false"/>
          <w:i w:val="false"/>
          <w:color w:val="000000"/>
          <w:sz w:val="28"/>
        </w:rPr>
        <w:t>
      сымдар мен кабелдерді тарату;</w:t>
      </w:r>
    </w:p>
    <w:bookmarkEnd w:id="6668"/>
    <w:bookmarkStart w:name="z6693" w:id="6669"/>
    <w:p>
      <w:pPr>
        <w:spacing w:after="0"/>
        <w:ind w:left="0"/>
        <w:jc w:val="both"/>
      </w:pPr>
      <w:r>
        <w:rPr>
          <w:rFonts w:ascii="Times New Roman"/>
          <w:b w:val="false"/>
          <w:i w:val="false"/>
          <w:color w:val="000000"/>
          <w:sz w:val="28"/>
        </w:rPr>
        <w:t>
      шахталарда клемм қораптарын қосу;</w:t>
      </w:r>
    </w:p>
    <w:bookmarkEnd w:id="6669"/>
    <w:bookmarkStart w:name="z6694" w:id="6670"/>
    <w:p>
      <w:pPr>
        <w:spacing w:after="0"/>
        <w:ind w:left="0"/>
        <w:jc w:val="both"/>
      </w:pPr>
      <w:r>
        <w:rPr>
          <w:rFonts w:ascii="Times New Roman"/>
          <w:b w:val="false"/>
          <w:i w:val="false"/>
          <w:color w:val="000000"/>
          <w:sz w:val="28"/>
        </w:rPr>
        <w:t>
      жерлендіру тораптарын монтаждау;</w:t>
      </w:r>
    </w:p>
    <w:bookmarkEnd w:id="6670"/>
    <w:bookmarkStart w:name="z6695" w:id="6671"/>
    <w:p>
      <w:pPr>
        <w:spacing w:after="0"/>
        <w:ind w:left="0"/>
        <w:jc w:val="both"/>
      </w:pPr>
      <w:r>
        <w:rPr>
          <w:rFonts w:ascii="Times New Roman"/>
          <w:b w:val="false"/>
          <w:i w:val="false"/>
          <w:color w:val="000000"/>
          <w:sz w:val="28"/>
        </w:rPr>
        <w:t>
      бағыттайтын жапсарларды тазарту;</w:t>
      </w:r>
    </w:p>
    <w:bookmarkEnd w:id="6671"/>
    <w:bookmarkStart w:name="z6696" w:id="6672"/>
    <w:p>
      <w:pPr>
        <w:spacing w:after="0"/>
        <w:ind w:left="0"/>
        <w:jc w:val="both"/>
      </w:pPr>
      <w:r>
        <w:rPr>
          <w:rFonts w:ascii="Times New Roman"/>
          <w:b w:val="false"/>
          <w:i w:val="false"/>
          <w:color w:val="000000"/>
          <w:sz w:val="28"/>
        </w:rPr>
        <w:t>
      монтаж шығырлар мен блоктарды орнату;</w:t>
      </w:r>
    </w:p>
    <w:bookmarkEnd w:id="6672"/>
    <w:bookmarkStart w:name="z6697" w:id="6673"/>
    <w:p>
      <w:pPr>
        <w:spacing w:after="0"/>
        <w:ind w:left="0"/>
        <w:jc w:val="both"/>
      </w:pPr>
      <w:r>
        <w:rPr>
          <w:rFonts w:ascii="Times New Roman"/>
          <w:b w:val="false"/>
          <w:i w:val="false"/>
          <w:color w:val="000000"/>
          <w:sz w:val="28"/>
        </w:rPr>
        <w:t>
      жабдықтарды ілмектеу.</w:t>
      </w:r>
    </w:p>
    <w:bookmarkEnd w:id="6673"/>
    <w:bookmarkStart w:name="z6698" w:id="6674"/>
    <w:p>
      <w:pPr>
        <w:spacing w:after="0"/>
        <w:ind w:left="0"/>
        <w:jc w:val="both"/>
      </w:pPr>
      <w:r>
        <w:rPr>
          <w:rFonts w:ascii="Times New Roman"/>
          <w:b w:val="false"/>
          <w:i w:val="false"/>
          <w:color w:val="000000"/>
          <w:sz w:val="28"/>
        </w:rPr>
        <w:t>
      797. Білуге тиіс:</w:t>
      </w:r>
    </w:p>
    <w:bookmarkEnd w:id="6674"/>
    <w:bookmarkStart w:name="z6699" w:id="6675"/>
    <w:p>
      <w:pPr>
        <w:spacing w:after="0"/>
        <w:ind w:left="0"/>
        <w:jc w:val="both"/>
      </w:pPr>
      <w:r>
        <w:rPr>
          <w:rFonts w:ascii="Times New Roman"/>
          <w:b w:val="false"/>
          <w:i w:val="false"/>
          <w:color w:val="000000"/>
          <w:sz w:val="28"/>
        </w:rPr>
        <w:t>
      электр көтергіш құрылғысы және жұмыс принципі;</w:t>
      </w:r>
    </w:p>
    <w:bookmarkEnd w:id="6675"/>
    <w:bookmarkStart w:name="z6700" w:id="6676"/>
    <w:p>
      <w:pPr>
        <w:spacing w:after="0"/>
        <w:ind w:left="0"/>
        <w:jc w:val="both"/>
      </w:pPr>
      <w:r>
        <w:rPr>
          <w:rFonts w:ascii="Times New Roman"/>
          <w:b w:val="false"/>
          <w:i w:val="false"/>
          <w:color w:val="000000"/>
          <w:sz w:val="28"/>
        </w:rPr>
        <w:t>
       қысым жылдамдығы бір секунданың ішіндегі 0,71 метрге дейін лифтілерді басқару электр схемасын оқу ережесі;</w:t>
      </w:r>
    </w:p>
    <w:bookmarkEnd w:id="6676"/>
    <w:bookmarkStart w:name="z6701" w:id="6677"/>
    <w:p>
      <w:pPr>
        <w:spacing w:after="0"/>
        <w:ind w:left="0"/>
        <w:jc w:val="both"/>
      </w:pPr>
      <w:r>
        <w:rPr>
          <w:rFonts w:ascii="Times New Roman"/>
          <w:b w:val="false"/>
          <w:i w:val="false"/>
          <w:color w:val="000000"/>
          <w:sz w:val="28"/>
        </w:rPr>
        <w:t>
       жай монтаждау жұмыстарын орындау тәсілдері;</w:t>
      </w:r>
    </w:p>
    <w:bookmarkEnd w:id="6677"/>
    <w:bookmarkStart w:name="z6702" w:id="6678"/>
    <w:p>
      <w:pPr>
        <w:spacing w:after="0"/>
        <w:ind w:left="0"/>
        <w:jc w:val="both"/>
      </w:pPr>
      <w:r>
        <w:rPr>
          <w:rFonts w:ascii="Times New Roman"/>
          <w:b w:val="false"/>
          <w:i w:val="false"/>
          <w:color w:val="000000"/>
          <w:sz w:val="28"/>
        </w:rPr>
        <w:t>
       механикаландырылған аспаптарды пайдалану ережесі;</w:t>
      </w:r>
    </w:p>
    <w:bookmarkEnd w:id="6678"/>
    <w:bookmarkStart w:name="z6703" w:id="6679"/>
    <w:p>
      <w:pPr>
        <w:spacing w:after="0"/>
        <w:ind w:left="0"/>
        <w:jc w:val="both"/>
      </w:pPr>
      <w:r>
        <w:rPr>
          <w:rFonts w:ascii="Times New Roman"/>
          <w:b w:val="false"/>
          <w:i w:val="false"/>
          <w:color w:val="000000"/>
          <w:sz w:val="28"/>
        </w:rPr>
        <w:t>
       лифтілердің жабдықтарын жерлендіру және нөлдеу ережесі;</w:t>
      </w:r>
    </w:p>
    <w:bookmarkEnd w:id="6679"/>
    <w:bookmarkStart w:name="z6704" w:id="6680"/>
    <w:p>
      <w:pPr>
        <w:spacing w:after="0"/>
        <w:ind w:left="0"/>
        <w:jc w:val="both"/>
      </w:pPr>
      <w:r>
        <w:rPr>
          <w:rFonts w:ascii="Times New Roman"/>
          <w:b w:val="false"/>
          <w:i w:val="false"/>
          <w:color w:val="000000"/>
          <w:sz w:val="28"/>
        </w:rPr>
        <w:t>
       электр тартылымының төсеу ережесі;</w:t>
      </w:r>
    </w:p>
    <w:bookmarkEnd w:id="6680"/>
    <w:bookmarkStart w:name="z6705" w:id="6681"/>
    <w:p>
      <w:pPr>
        <w:spacing w:after="0"/>
        <w:ind w:left="0"/>
        <w:jc w:val="both"/>
      </w:pPr>
      <w:r>
        <w:rPr>
          <w:rFonts w:ascii="Times New Roman"/>
          <w:b w:val="false"/>
          <w:i w:val="false"/>
          <w:color w:val="000000"/>
          <w:sz w:val="28"/>
        </w:rPr>
        <w:t>
       жабдықтарды ілмектеу және орнын ауыстыру тәсілдері;</w:t>
      </w:r>
    </w:p>
    <w:bookmarkEnd w:id="6681"/>
    <w:bookmarkStart w:name="z6706" w:id="6682"/>
    <w:p>
      <w:pPr>
        <w:spacing w:after="0"/>
        <w:ind w:left="0"/>
        <w:jc w:val="both"/>
      </w:pPr>
      <w:r>
        <w:rPr>
          <w:rFonts w:ascii="Times New Roman"/>
          <w:b w:val="false"/>
          <w:i w:val="false"/>
          <w:color w:val="000000"/>
          <w:sz w:val="28"/>
        </w:rPr>
        <w:t>
       лифтілердің құрылымы және қауіпсіз пайдалану ережесінің негізгі талаптары;</w:t>
      </w:r>
    </w:p>
    <w:bookmarkEnd w:id="6682"/>
    <w:bookmarkStart w:name="z6707" w:id="6683"/>
    <w:p>
      <w:pPr>
        <w:spacing w:after="0"/>
        <w:ind w:left="0"/>
        <w:jc w:val="both"/>
      </w:pPr>
      <w:r>
        <w:rPr>
          <w:rFonts w:ascii="Times New Roman"/>
          <w:b w:val="false"/>
          <w:i w:val="false"/>
          <w:color w:val="000000"/>
          <w:sz w:val="28"/>
        </w:rPr>
        <w:t>
       монтаждау жұмыстары өндірісін ұйымдастыру және қабылдау ережесі;</w:t>
      </w:r>
    </w:p>
    <w:bookmarkEnd w:id="6683"/>
    <w:bookmarkStart w:name="z6708" w:id="6684"/>
    <w:p>
      <w:pPr>
        <w:spacing w:after="0"/>
        <w:ind w:left="0"/>
        <w:jc w:val="both"/>
      </w:pPr>
      <w:r>
        <w:rPr>
          <w:rFonts w:ascii="Times New Roman"/>
          <w:b w:val="false"/>
          <w:i w:val="false"/>
          <w:color w:val="000000"/>
          <w:sz w:val="28"/>
        </w:rPr>
        <w:t>
       қондырғы сызбаларды оқу ережесі.</w:t>
      </w:r>
    </w:p>
    <w:bookmarkEnd w:id="6684"/>
    <w:bookmarkStart w:name="z6709" w:id="6685"/>
    <w:p>
      <w:pPr>
        <w:spacing w:after="0"/>
        <w:ind w:left="0"/>
        <w:jc w:val="left"/>
      </w:pPr>
      <w:r>
        <w:rPr>
          <w:rFonts w:ascii="Times New Roman"/>
          <w:b/>
          <w:i w:val="false"/>
          <w:color w:val="000000"/>
        </w:rPr>
        <w:t xml:space="preserve"> 368-параграф. Электр көтергіштерді (лифтілерді) монтажшысы, 4-разряд</w:t>
      </w:r>
    </w:p>
    <w:bookmarkEnd w:id="6685"/>
    <w:bookmarkStart w:name="z6710" w:id="6686"/>
    <w:p>
      <w:pPr>
        <w:spacing w:after="0"/>
        <w:ind w:left="0"/>
        <w:jc w:val="both"/>
      </w:pPr>
      <w:r>
        <w:rPr>
          <w:rFonts w:ascii="Times New Roman"/>
          <w:b w:val="false"/>
          <w:i w:val="false"/>
          <w:color w:val="000000"/>
          <w:sz w:val="28"/>
        </w:rPr>
        <w:t>
      798. Жұмыс сипаттамасы:</w:t>
      </w:r>
    </w:p>
    <w:bookmarkEnd w:id="6686"/>
    <w:bookmarkStart w:name="z6711" w:id="6687"/>
    <w:p>
      <w:pPr>
        <w:spacing w:after="0"/>
        <w:ind w:left="0"/>
        <w:jc w:val="both"/>
      </w:pPr>
      <w:r>
        <w:rPr>
          <w:rFonts w:ascii="Times New Roman"/>
          <w:b w:val="false"/>
          <w:i w:val="false"/>
          <w:color w:val="000000"/>
          <w:sz w:val="28"/>
        </w:rPr>
        <w:t>
      металл шахталардың қаңқаларын монтаждау;</w:t>
      </w:r>
    </w:p>
    <w:bookmarkEnd w:id="6687"/>
    <w:bookmarkStart w:name="z6712" w:id="6688"/>
    <w:p>
      <w:pPr>
        <w:spacing w:after="0"/>
        <w:ind w:left="0"/>
        <w:jc w:val="both"/>
      </w:pPr>
      <w:r>
        <w:rPr>
          <w:rFonts w:ascii="Times New Roman"/>
          <w:b w:val="false"/>
          <w:i w:val="false"/>
          <w:color w:val="000000"/>
          <w:sz w:val="28"/>
        </w:rPr>
        <w:t>
      бағыттайтындарды монтаждау;</w:t>
      </w:r>
    </w:p>
    <w:bookmarkEnd w:id="6688"/>
    <w:bookmarkStart w:name="z6713" w:id="6689"/>
    <w:p>
      <w:pPr>
        <w:spacing w:after="0"/>
        <w:ind w:left="0"/>
        <w:jc w:val="both"/>
      </w:pPr>
      <w:r>
        <w:rPr>
          <w:rFonts w:ascii="Times New Roman"/>
          <w:b w:val="false"/>
          <w:i w:val="false"/>
          <w:color w:val="000000"/>
          <w:sz w:val="28"/>
        </w:rPr>
        <w:t>
      кабиналар мен қарсы күштерді құрастыру және оларды орнату;</w:t>
      </w:r>
    </w:p>
    <w:bookmarkEnd w:id="6689"/>
    <w:bookmarkStart w:name="z6714" w:id="6690"/>
    <w:p>
      <w:pPr>
        <w:spacing w:after="0"/>
        <w:ind w:left="0"/>
        <w:jc w:val="both"/>
      </w:pPr>
      <w:r>
        <w:rPr>
          <w:rFonts w:ascii="Times New Roman"/>
          <w:b w:val="false"/>
          <w:i w:val="false"/>
          <w:color w:val="000000"/>
          <w:sz w:val="28"/>
        </w:rPr>
        <w:t>
      шахта есіктерін орнату;</w:t>
      </w:r>
    </w:p>
    <w:bookmarkEnd w:id="6690"/>
    <w:bookmarkStart w:name="z6715" w:id="6691"/>
    <w:p>
      <w:pPr>
        <w:spacing w:after="0"/>
        <w:ind w:left="0"/>
        <w:jc w:val="both"/>
      </w:pPr>
      <w:r>
        <w:rPr>
          <w:rFonts w:ascii="Times New Roman"/>
          <w:b w:val="false"/>
          <w:i w:val="false"/>
          <w:color w:val="000000"/>
          <w:sz w:val="28"/>
        </w:rPr>
        <w:t>
      машинаға арналған үй-жай жабдықтарын монтаждау және қабылдау;</w:t>
      </w:r>
    </w:p>
    <w:bookmarkEnd w:id="6691"/>
    <w:bookmarkStart w:name="z6716" w:id="6692"/>
    <w:p>
      <w:pPr>
        <w:spacing w:after="0"/>
        <w:ind w:left="0"/>
        <w:jc w:val="both"/>
      </w:pPr>
      <w:r>
        <w:rPr>
          <w:rFonts w:ascii="Times New Roman"/>
          <w:b w:val="false"/>
          <w:i w:val="false"/>
          <w:color w:val="000000"/>
          <w:sz w:val="28"/>
        </w:rPr>
        <w:t>
      механикалық және электр түйіндерді, қозғалыс жылдамдығы бір секунданың ішіндегі 1 метрге дейінгі жүк тиеу және жолаушылар лифтілерін реттеу және оларды пайдалану;</w:t>
      </w:r>
    </w:p>
    <w:bookmarkEnd w:id="6692"/>
    <w:bookmarkStart w:name="z6717" w:id="6693"/>
    <w:p>
      <w:pPr>
        <w:spacing w:after="0"/>
        <w:ind w:left="0"/>
        <w:jc w:val="both"/>
      </w:pPr>
      <w:r>
        <w:rPr>
          <w:rFonts w:ascii="Times New Roman"/>
          <w:b w:val="false"/>
          <w:i w:val="false"/>
          <w:color w:val="000000"/>
          <w:sz w:val="28"/>
        </w:rPr>
        <w:t>
      лифтілердің электр тартылымдарын төсеу және қосу (топтық және жұптық басқарудағы лифтілерден басқа);</w:t>
      </w:r>
    </w:p>
    <w:bookmarkEnd w:id="6693"/>
    <w:bookmarkStart w:name="z6718" w:id="6694"/>
    <w:p>
      <w:pPr>
        <w:spacing w:after="0"/>
        <w:ind w:left="0"/>
        <w:jc w:val="both"/>
      </w:pPr>
      <w:r>
        <w:rPr>
          <w:rFonts w:ascii="Times New Roman"/>
          <w:b w:val="false"/>
          <w:i w:val="false"/>
          <w:color w:val="000000"/>
          <w:sz w:val="28"/>
        </w:rPr>
        <w:t>
      кабиналар және жылдамдықты шектеу арқандарын асу және бекіту;</w:t>
      </w:r>
    </w:p>
    <w:bookmarkEnd w:id="6694"/>
    <w:bookmarkStart w:name="z6719" w:id="6695"/>
    <w:p>
      <w:pPr>
        <w:spacing w:after="0"/>
        <w:ind w:left="0"/>
        <w:jc w:val="both"/>
      </w:pPr>
      <w:r>
        <w:rPr>
          <w:rFonts w:ascii="Times New Roman"/>
          <w:b w:val="false"/>
          <w:i w:val="false"/>
          <w:color w:val="000000"/>
          <w:sz w:val="28"/>
        </w:rPr>
        <w:t>
      оқшаулама кедергілері мен жерге тұйықтау өлшеу;</w:t>
      </w:r>
    </w:p>
    <w:bookmarkEnd w:id="6695"/>
    <w:bookmarkStart w:name="z6720" w:id="6696"/>
    <w:p>
      <w:pPr>
        <w:spacing w:after="0"/>
        <w:ind w:left="0"/>
        <w:jc w:val="both"/>
      </w:pPr>
      <w:r>
        <w:rPr>
          <w:rFonts w:ascii="Times New Roman"/>
          <w:b w:val="false"/>
          <w:i w:val="false"/>
          <w:color w:val="000000"/>
          <w:sz w:val="28"/>
        </w:rPr>
        <w:t>
      машинаға арналған үй-жайдағы жабдықтарды көтеру;</w:t>
      </w:r>
    </w:p>
    <w:bookmarkEnd w:id="6696"/>
    <w:bookmarkStart w:name="z6721" w:id="6697"/>
    <w:p>
      <w:pPr>
        <w:spacing w:after="0"/>
        <w:ind w:left="0"/>
        <w:jc w:val="both"/>
      </w:pPr>
      <w:r>
        <w:rPr>
          <w:rFonts w:ascii="Times New Roman"/>
          <w:b w:val="false"/>
          <w:i w:val="false"/>
          <w:color w:val="000000"/>
          <w:sz w:val="28"/>
        </w:rPr>
        <w:t>
      лифтілік шахталардың ішіндегі телефондық-диспетчерлік байланысты монтаждау;</w:t>
      </w:r>
    </w:p>
    <w:bookmarkEnd w:id="6697"/>
    <w:bookmarkStart w:name="z6722" w:id="6698"/>
    <w:p>
      <w:pPr>
        <w:spacing w:after="0"/>
        <w:ind w:left="0"/>
        <w:jc w:val="both"/>
      </w:pPr>
      <w:r>
        <w:rPr>
          <w:rFonts w:ascii="Times New Roman"/>
          <w:b w:val="false"/>
          <w:i w:val="false"/>
          <w:color w:val="000000"/>
          <w:sz w:val="28"/>
        </w:rPr>
        <w:t>
      шахталар мен олардың таңбаларында геометриялық мөлшерлерді тексеру.</w:t>
      </w:r>
    </w:p>
    <w:bookmarkEnd w:id="6698"/>
    <w:bookmarkStart w:name="z6723" w:id="6699"/>
    <w:p>
      <w:pPr>
        <w:spacing w:after="0"/>
        <w:ind w:left="0"/>
        <w:jc w:val="both"/>
      </w:pPr>
      <w:r>
        <w:rPr>
          <w:rFonts w:ascii="Times New Roman"/>
          <w:b w:val="false"/>
          <w:i w:val="false"/>
          <w:color w:val="000000"/>
          <w:sz w:val="28"/>
        </w:rPr>
        <w:t>
      799. Білуге тиіс:</w:t>
      </w:r>
    </w:p>
    <w:bookmarkEnd w:id="6699"/>
    <w:bookmarkStart w:name="z6724" w:id="6700"/>
    <w:p>
      <w:pPr>
        <w:spacing w:after="0"/>
        <w:ind w:left="0"/>
        <w:jc w:val="both"/>
      </w:pPr>
      <w:r>
        <w:rPr>
          <w:rFonts w:ascii="Times New Roman"/>
          <w:b w:val="false"/>
          <w:i w:val="false"/>
          <w:color w:val="000000"/>
          <w:sz w:val="28"/>
        </w:rPr>
        <w:t>
      шахта ауқымының жоба және техникалық жағдай талаптарына сәйкестігін тексеру тәсілдері;</w:t>
      </w:r>
    </w:p>
    <w:bookmarkEnd w:id="6700"/>
    <w:bookmarkStart w:name="z6725" w:id="6701"/>
    <w:p>
      <w:pPr>
        <w:spacing w:after="0"/>
        <w:ind w:left="0"/>
        <w:jc w:val="both"/>
      </w:pPr>
      <w:r>
        <w:rPr>
          <w:rFonts w:ascii="Times New Roman"/>
          <w:b w:val="false"/>
          <w:i w:val="false"/>
          <w:color w:val="000000"/>
          <w:sz w:val="28"/>
        </w:rPr>
        <w:t>
       технологиялық жүйелілік;</w:t>
      </w:r>
    </w:p>
    <w:bookmarkEnd w:id="6701"/>
    <w:bookmarkStart w:name="z6726" w:id="6702"/>
    <w:p>
      <w:pPr>
        <w:spacing w:after="0"/>
        <w:ind w:left="0"/>
        <w:jc w:val="both"/>
      </w:pPr>
      <w:r>
        <w:rPr>
          <w:rFonts w:ascii="Times New Roman"/>
          <w:b w:val="false"/>
          <w:i w:val="false"/>
          <w:color w:val="000000"/>
          <w:sz w:val="28"/>
        </w:rPr>
        <w:t>
       жылдамдығы бір секунданың ішіндегі 1 метрге дейінгі жүк арту және жолаушылар лифтінің механикалық және электр жабдықтарын монтаждау және реттеу тәсілдері;</w:t>
      </w:r>
    </w:p>
    <w:bookmarkEnd w:id="6702"/>
    <w:bookmarkStart w:name="z6727" w:id="6703"/>
    <w:p>
      <w:pPr>
        <w:spacing w:after="0"/>
        <w:ind w:left="0"/>
        <w:jc w:val="both"/>
      </w:pPr>
      <w:r>
        <w:rPr>
          <w:rFonts w:ascii="Times New Roman"/>
          <w:b w:val="false"/>
          <w:i w:val="false"/>
          <w:color w:val="000000"/>
          <w:sz w:val="28"/>
        </w:rPr>
        <w:t>
       жөндеу және оларды пайдалану ережесі;</w:t>
      </w:r>
    </w:p>
    <w:bookmarkEnd w:id="6703"/>
    <w:bookmarkStart w:name="z6728" w:id="6704"/>
    <w:p>
      <w:pPr>
        <w:spacing w:after="0"/>
        <w:ind w:left="0"/>
        <w:jc w:val="both"/>
      </w:pPr>
      <w:r>
        <w:rPr>
          <w:rFonts w:ascii="Times New Roman"/>
          <w:b w:val="false"/>
          <w:i w:val="false"/>
          <w:color w:val="000000"/>
          <w:sz w:val="28"/>
        </w:rPr>
        <w:t>
       лифтілердің электр схемаларын оқу ережесі;</w:t>
      </w:r>
    </w:p>
    <w:bookmarkEnd w:id="6704"/>
    <w:bookmarkStart w:name="z6729" w:id="6705"/>
    <w:p>
      <w:pPr>
        <w:spacing w:after="0"/>
        <w:ind w:left="0"/>
        <w:jc w:val="both"/>
      </w:pPr>
      <w:r>
        <w:rPr>
          <w:rFonts w:ascii="Times New Roman"/>
          <w:b w:val="false"/>
          <w:i w:val="false"/>
          <w:color w:val="000000"/>
          <w:sz w:val="28"/>
        </w:rPr>
        <w:t>
       оқшаулама кедергілері мен жерге тұйықтауды өлшеу ережесі;</w:t>
      </w:r>
    </w:p>
    <w:bookmarkEnd w:id="6705"/>
    <w:bookmarkStart w:name="z6730" w:id="6706"/>
    <w:p>
      <w:pPr>
        <w:spacing w:after="0"/>
        <w:ind w:left="0"/>
        <w:jc w:val="both"/>
      </w:pPr>
      <w:r>
        <w:rPr>
          <w:rFonts w:ascii="Times New Roman"/>
          <w:b w:val="false"/>
          <w:i w:val="false"/>
          <w:color w:val="000000"/>
          <w:sz w:val="28"/>
        </w:rPr>
        <w:t>
       жүк көтергіш машиналар мен алмалы-салмалы жүк қармағыш құрылғылардың құрылғысы және қауіпсіз пайдалану ережесі;</w:t>
      </w:r>
    </w:p>
    <w:bookmarkEnd w:id="6706"/>
    <w:bookmarkStart w:name="z6731" w:id="6707"/>
    <w:p>
      <w:pPr>
        <w:spacing w:after="0"/>
        <w:ind w:left="0"/>
        <w:jc w:val="both"/>
      </w:pPr>
      <w:r>
        <w:rPr>
          <w:rFonts w:ascii="Times New Roman"/>
          <w:b w:val="false"/>
          <w:i w:val="false"/>
          <w:color w:val="000000"/>
          <w:sz w:val="28"/>
        </w:rPr>
        <w:t>
       лифт қондырғыларын құру бөлігіне қойылатын талаптар, электр қондырғылар құрылғысы ережесі.</w:t>
      </w:r>
    </w:p>
    <w:bookmarkEnd w:id="6707"/>
    <w:bookmarkStart w:name="z6732" w:id="6708"/>
    <w:p>
      <w:pPr>
        <w:spacing w:after="0"/>
        <w:ind w:left="0"/>
        <w:jc w:val="left"/>
      </w:pPr>
      <w:r>
        <w:rPr>
          <w:rFonts w:ascii="Times New Roman"/>
          <w:b/>
          <w:i w:val="false"/>
          <w:color w:val="000000"/>
        </w:rPr>
        <w:t xml:space="preserve"> 369-параграф. Электр көтергіштерді (лифтілерді) монтажшысы, 5-разряд</w:t>
      </w:r>
    </w:p>
    <w:bookmarkEnd w:id="6708"/>
    <w:bookmarkStart w:name="z6733" w:id="6709"/>
    <w:p>
      <w:pPr>
        <w:spacing w:after="0"/>
        <w:ind w:left="0"/>
        <w:jc w:val="both"/>
      </w:pPr>
      <w:r>
        <w:rPr>
          <w:rFonts w:ascii="Times New Roman"/>
          <w:b w:val="false"/>
          <w:i w:val="false"/>
          <w:color w:val="000000"/>
          <w:sz w:val="28"/>
        </w:rPr>
        <w:t>
      800. Жұмыс сипаттамасы:</w:t>
      </w:r>
    </w:p>
    <w:bookmarkEnd w:id="6709"/>
    <w:bookmarkStart w:name="z6734" w:id="6710"/>
    <w:p>
      <w:pPr>
        <w:spacing w:after="0"/>
        <w:ind w:left="0"/>
        <w:jc w:val="both"/>
      </w:pPr>
      <w:r>
        <w:rPr>
          <w:rFonts w:ascii="Times New Roman"/>
          <w:b w:val="false"/>
          <w:i w:val="false"/>
          <w:color w:val="000000"/>
          <w:sz w:val="28"/>
        </w:rPr>
        <w:t>
      машинаға арналған үй-жай жабдықтарын монтаждау және айнымалы токта істейтін қозғалыс жылдамдығы бір секунданың ішіндегі 1 метрден жоғары лифтілерді қабылдап алу;</w:t>
      </w:r>
    </w:p>
    <w:bookmarkEnd w:id="6710"/>
    <w:bookmarkStart w:name="z6735" w:id="6711"/>
    <w:p>
      <w:pPr>
        <w:spacing w:after="0"/>
        <w:ind w:left="0"/>
        <w:jc w:val="both"/>
      </w:pPr>
      <w:r>
        <w:rPr>
          <w:rFonts w:ascii="Times New Roman"/>
          <w:b w:val="false"/>
          <w:i w:val="false"/>
          <w:color w:val="000000"/>
          <w:sz w:val="28"/>
        </w:rPr>
        <w:t>
      электр тартылымын төсеу және қосу, барлық түйіндерді реттеу және топтық және жұптық басқарудағы лифтілерді басқару жүйесін жөндеу;</w:t>
      </w:r>
    </w:p>
    <w:bookmarkEnd w:id="6711"/>
    <w:bookmarkStart w:name="z6736" w:id="6712"/>
    <w:p>
      <w:pPr>
        <w:spacing w:after="0"/>
        <w:ind w:left="0"/>
        <w:jc w:val="both"/>
      </w:pPr>
      <w:r>
        <w:rPr>
          <w:rFonts w:ascii="Times New Roman"/>
          <w:b w:val="false"/>
          <w:i w:val="false"/>
          <w:color w:val="000000"/>
          <w:sz w:val="28"/>
        </w:rPr>
        <w:t>
      лифтілерді пайдалану.</w:t>
      </w:r>
    </w:p>
    <w:bookmarkEnd w:id="6712"/>
    <w:bookmarkStart w:name="z6737" w:id="6713"/>
    <w:p>
      <w:pPr>
        <w:spacing w:after="0"/>
        <w:ind w:left="0"/>
        <w:jc w:val="both"/>
      </w:pPr>
      <w:r>
        <w:rPr>
          <w:rFonts w:ascii="Times New Roman"/>
          <w:b w:val="false"/>
          <w:i w:val="false"/>
          <w:color w:val="000000"/>
          <w:sz w:val="28"/>
        </w:rPr>
        <w:t>
      801. Білуге тиіс:</w:t>
      </w:r>
    </w:p>
    <w:bookmarkEnd w:id="6713"/>
    <w:bookmarkStart w:name="z6738" w:id="6714"/>
    <w:p>
      <w:pPr>
        <w:spacing w:after="0"/>
        <w:ind w:left="0"/>
        <w:jc w:val="both"/>
      </w:pPr>
      <w:r>
        <w:rPr>
          <w:rFonts w:ascii="Times New Roman"/>
          <w:b w:val="false"/>
          <w:i w:val="false"/>
          <w:color w:val="000000"/>
          <w:sz w:val="28"/>
        </w:rPr>
        <w:t>
      айнымалы токтағы лифтілердің механикалық және электр жабдықтарын монтаждау тәсілдері;</w:t>
      </w:r>
    </w:p>
    <w:bookmarkEnd w:id="6714"/>
    <w:bookmarkStart w:name="z6739" w:id="6715"/>
    <w:p>
      <w:pPr>
        <w:spacing w:after="0"/>
        <w:ind w:left="0"/>
        <w:jc w:val="both"/>
      </w:pPr>
      <w:r>
        <w:rPr>
          <w:rFonts w:ascii="Times New Roman"/>
          <w:b w:val="false"/>
          <w:i w:val="false"/>
          <w:color w:val="000000"/>
          <w:sz w:val="28"/>
        </w:rPr>
        <w:t>
       топтық және жұптық басқарудағы лифтілерді жөндеу;</w:t>
      </w:r>
    </w:p>
    <w:bookmarkEnd w:id="6715"/>
    <w:bookmarkStart w:name="z6740" w:id="6716"/>
    <w:p>
      <w:pPr>
        <w:spacing w:after="0"/>
        <w:ind w:left="0"/>
        <w:jc w:val="both"/>
      </w:pPr>
      <w:r>
        <w:rPr>
          <w:rFonts w:ascii="Times New Roman"/>
          <w:b w:val="false"/>
          <w:i w:val="false"/>
          <w:color w:val="000000"/>
          <w:sz w:val="28"/>
        </w:rPr>
        <w:t>
       сынау және пайдалану ережесі.</w:t>
      </w:r>
    </w:p>
    <w:bookmarkEnd w:id="6716"/>
    <w:bookmarkStart w:name="z6741" w:id="6717"/>
    <w:p>
      <w:pPr>
        <w:spacing w:after="0"/>
        <w:ind w:left="0"/>
        <w:jc w:val="left"/>
      </w:pPr>
      <w:r>
        <w:rPr>
          <w:rFonts w:ascii="Times New Roman"/>
          <w:b/>
          <w:i w:val="false"/>
          <w:color w:val="000000"/>
        </w:rPr>
        <w:t xml:space="preserve"> 370-параграф. Электр көтергіштерді (лифтілерді) монтажшысы, 6-разряд</w:t>
      </w:r>
    </w:p>
    <w:bookmarkEnd w:id="6717"/>
    <w:bookmarkStart w:name="z6742" w:id="6718"/>
    <w:p>
      <w:pPr>
        <w:spacing w:after="0"/>
        <w:ind w:left="0"/>
        <w:jc w:val="both"/>
      </w:pPr>
      <w:r>
        <w:rPr>
          <w:rFonts w:ascii="Times New Roman"/>
          <w:b w:val="false"/>
          <w:i w:val="false"/>
          <w:color w:val="000000"/>
          <w:sz w:val="28"/>
        </w:rPr>
        <w:t>
      802. Жұмыс сипаттамасы:</w:t>
      </w:r>
    </w:p>
    <w:bookmarkEnd w:id="6718"/>
    <w:bookmarkStart w:name="z6743" w:id="6719"/>
    <w:p>
      <w:pPr>
        <w:spacing w:after="0"/>
        <w:ind w:left="0"/>
        <w:jc w:val="both"/>
      </w:pPr>
      <w:r>
        <w:rPr>
          <w:rFonts w:ascii="Times New Roman"/>
          <w:b w:val="false"/>
          <w:i w:val="false"/>
          <w:color w:val="000000"/>
          <w:sz w:val="28"/>
        </w:rPr>
        <w:t>
      машинаға арналған үй-жайлардың жабдықтарын монтаждау және тұрақты токта істейтін лифтілерді қабылдап алу;</w:t>
      </w:r>
    </w:p>
    <w:bookmarkEnd w:id="6719"/>
    <w:bookmarkStart w:name="z6744" w:id="6720"/>
    <w:p>
      <w:pPr>
        <w:spacing w:after="0"/>
        <w:ind w:left="0"/>
        <w:jc w:val="both"/>
      </w:pPr>
      <w:r>
        <w:rPr>
          <w:rFonts w:ascii="Times New Roman"/>
          <w:b w:val="false"/>
          <w:i w:val="false"/>
          <w:color w:val="000000"/>
          <w:sz w:val="28"/>
        </w:rPr>
        <w:t>
      машинаға арналған үй-жай жабдықтары мен арнайы көтергіштердің бағыттағыштарын монтаждау;</w:t>
      </w:r>
    </w:p>
    <w:bookmarkEnd w:id="6720"/>
    <w:bookmarkStart w:name="z6745" w:id="6721"/>
    <w:p>
      <w:pPr>
        <w:spacing w:after="0"/>
        <w:ind w:left="0"/>
        <w:jc w:val="both"/>
      </w:pPr>
      <w:r>
        <w:rPr>
          <w:rFonts w:ascii="Times New Roman"/>
          <w:b w:val="false"/>
          <w:i w:val="false"/>
          <w:color w:val="000000"/>
          <w:sz w:val="28"/>
        </w:rPr>
        <w:t>
      электр тартылымдарын төсеу және қосу;</w:t>
      </w:r>
    </w:p>
    <w:bookmarkEnd w:id="6721"/>
    <w:bookmarkStart w:name="z6746" w:id="6722"/>
    <w:p>
      <w:pPr>
        <w:spacing w:after="0"/>
        <w:ind w:left="0"/>
        <w:jc w:val="both"/>
      </w:pPr>
      <w:r>
        <w:rPr>
          <w:rFonts w:ascii="Times New Roman"/>
          <w:b w:val="false"/>
          <w:i w:val="false"/>
          <w:color w:val="000000"/>
          <w:sz w:val="28"/>
        </w:rPr>
        <w:t>
      барлық түйіндерді реттеу және айнымалы және тұрақты токта жұмыс істейтін қозғалыс жылдамдығы бір секунданың ішіндегі 1 метрден жоғары лифтілерді басқару жүйесін жапсыру;</w:t>
      </w:r>
    </w:p>
    <w:bookmarkEnd w:id="6722"/>
    <w:bookmarkStart w:name="z6747" w:id="6723"/>
    <w:p>
      <w:pPr>
        <w:spacing w:after="0"/>
        <w:ind w:left="0"/>
        <w:jc w:val="both"/>
      </w:pPr>
      <w:r>
        <w:rPr>
          <w:rFonts w:ascii="Times New Roman"/>
          <w:b w:val="false"/>
          <w:i w:val="false"/>
          <w:color w:val="000000"/>
          <w:sz w:val="28"/>
        </w:rPr>
        <w:t>
       көтергіштерді пайдалану.</w:t>
      </w:r>
    </w:p>
    <w:bookmarkEnd w:id="6723"/>
    <w:bookmarkStart w:name="z6748" w:id="6724"/>
    <w:p>
      <w:pPr>
        <w:spacing w:after="0"/>
        <w:ind w:left="0"/>
        <w:jc w:val="both"/>
      </w:pPr>
      <w:r>
        <w:rPr>
          <w:rFonts w:ascii="Times New Roman"/>
          <w:b w:val="false"/>
          <w:i w:val="false"/>
          <w:color w:val="000000"/>
          <w:sz w:val="28"/>
        </w:rPr>
        <w:t>
      803. Білуге тиіс:</w:t>
      </w:r>
    </w:p>
    <w:bookmarkEnd w:id="6724"/>
    <w:bookmarkStart w:name="z6749" w:id="6725"/>
    <w:p>
      <w:pPr>
        <w:spacing w:after="0"/>
        <w:ind w:left="0"/>
        <w:jc w:val="both"/>
      </w:pPr>
      <w:r>
        <w:rPr>
          <w:rFonts w:ascii="Times New Roman"/>
          <w:b w:val="false"/>
          <w:i w:val="false"/>
          <w:color w:val="000000"/>
          <w:sz w:val="28"/>
        </w:rPr>
        <w:t>
      электр схемаларды оқу ережесі;</w:t>
      </w:r>
    </w:p>
    <w:bookmarkEnd w:id="6725"/>
    <w:bookmarkStart w:name="z6750" w:id="6726"/>
    <w:p>
      <w:pPr>
        <w:spacing w:after="0"/>
        <w:ind w:left="0"/>
        <w:jc w:val="both"/>
      </w:pPr>
      <w:r>
        <w:rPr>
          <w:rFonts w:ascii="Times New Roman"/>
          <w:b w:val="false"/>
          <w:i w:val="false"/>
          <w:color w:val="000000"/>
          <w:sz w:val="28"/>
        </w:rPr>
        <w:t>
       түйіспелі және түйіспесіз аппаратурамен айнымалы және тұрақты токта жұмыс істейтін лифтілерді және арнайы көтергіштерді монтаждау;</w:t>
      </w:r>
    </w:p>
    <w:bookmarkEnd w:id="6726"/>
    <w:bookmarkStart w:name="z6751" w:id="6727"/>
    <w:p>
      <w:pPr>
        <w:spacing w:after="0"/>
        <w:ind w:left="0"/>
        <w:jc w:val="both"/>
      </w:pPr>
      <w:r>
        <w:rPr>
          <w:rFonts w:ascii="Times New Roman"/>
          <w:b w:val="false"/>
          <w:i w:val="false"/>
          <w:color w:val="000000"/>
          <w:sz w:val="28"/>
        </w:rPr>
        <w:t>
       реттеу, жөндеу, сынау және пайдалану ережесі;</w:t>
      </w:r>
    </w:p>
    <w:bookmarkEnd w:id="6727"/>
    <w:bookmarkStart w:name="z6752" w:id="6728"/>
    <w:p>
      <w:pPr>
        <w:spacing w:after="0"/>
        <w:ind w:left="0"/>
        <w:jc w:val="both"/>
      </w:pPr>
      <w:r>
        <w:rPr>
          <w:rFonts w:ascii="Times New Roman"/>
          <w:b w:val="false"/>
          <w:i w:val="false"/>
          <w:color w:val="000000"/>
          <w:sz w:val="28"/>
        </w:rPr>
        <w:t>
       лифт құру және лифтілерді монтаждау жөніндегі нормативтік құжаттардың талаптары.</w:t>
      </w:r>
    </w:p>
    <w:bookmarkEnd w:id="6728"/>
    <w:bookmarkStart w:name="z6753" w:id="6729"/>
    <w:p>
      <w:pPr>
        <w:spacing w:after="0"/>
        <w:ind w:left="0"/>
        <w:jc w:val="both"/>
      </w:pPr>
      <w:r>
        <w:rPr>
          <w:rFonts w:ascii="Times New Roman"/>
          <w:b w:val="false"/>
          <w:i w:val="false"/>
          <w:color w:val="000000"/>
          <w:sz w:val="28"/>
        </w:rPr>
        <w:t>
      804. Техникалық және кәсіби (орта арнайы, орта кәсіби) білімнің болуы талап етіледі.</w:t>
      </w:r>
    </w:p>
    <w:bookmarkEnd w:id="6729"/>
    <w:bookmarkStart w:name="z6754" w:id="6730"/>
    <w:p>
      <w:pPr>
        <w:spacing w:after="0"/>
        <w:ind w:left="0"/>
        <w:jc w:val="left"/>
      </w:pPr>
      <w:r>
        <w:rPr>
          <w:rFonts w:ascii="Times New Roman"/>
          <w:b/>
          <w:i w:val="false"/>
          <w:color w:val="000000"/>
        </w:rPr>
        <w:t xml:space="preserve"> 371-параграф. Электр машиналары жөніндегі электромонтажшы, 2-разряд</w:t>
      </w:r>
    </w:p>
    <w:bookmarkEnd w:id="6730"/>
    <w:bookmarkStart w:name="z6755" w:id="6731"/>
    <w:p>
      <w:pPr>
        <w:spacing w:after="0"/>
        <w:ind w:left="0"/>
        <w:jc w:val="both"/>
      </w:pPr>
      <w:r>
        <w:rPr>
          <w:rFonts w:ascii="Times New Roman"/>
          <w:b w:val="false"/>
          <w:i w:val="false"/>
          <w:color w:val="000000"/>
          <w:sz w:val="28"/>
        </w:rPr>
        <w:t>
      805. Жұмыс сипаттамасы:</w:t>
      </w:r>
    </w:p>
    <w:bookmarkEnd w:id="6731"/>
    <w:bookmarkStart w:name="z6756" w:id="6732"/>
    <w:p>
      <w:pPr>
        <w:spacing w:after="0"/>
        <w:ind w:left="0"/>
        <w:jc w:val="both"/>
      </w:pPr>
      <w:r>
        <w:rPr>
          <w:rFonts w:ascii="Times New Roman"/>
          <w:b w:val="false"/>
          <w:i w:val="false"/>
          <w:color w:val="000000"/>
          <w:sz w:val="28"/>
        </w:rPr>
        <w:t>
      жерге қосу өткізгіштері мен шиналарына арналған бекіту бөлшектерін құрастыру және бекіту;</w:t>
      </w:r>
    </w:p>
    <w:bookmarkEnd w:id="6732"/>
    <w:bookmarkStart w:name="z6757" w:id="6733"/>
    <w:p>
      <w:pPr>
        <w:spacing w:after="0"/>
        <w:ind w:left="0"/>
        <w:jc w:val="both"/>
      </w:pPr>
      <w:r>
        <w:rPr>
          <w:rFonts w:ascii="Times New Roman"/>
          <w:b w:val="false"/>
          <w:i w:val="false"/>
          <w:color w:val="000000"/>
          <w:sz w:val="28"/>
        </w:rPr>
        <w:t>
      қапсырма шегелерді, ілмектерді магниттік іске қосқышқа арналған құрылымдарды құру;</w:t>
      </w:r>
    </w:p>
    <w:bookmarkEnd w:id="6733"/>
    <w:bookmarkStart w:name="z6758" w:id="6734"/>
    <w:p>
      <w:pPr>
        <w:spacing w:after="0"/>
        <w:ind w:left="0"/>
        <w:jc w:val="both"/>
      </w:pPr>
      <w:r>
        <w:rPr>
          <w:rFonts w:ascii="Times New Roman"/>
          <w:b w:val="false"/>
          <w:i w:val="false"/>
          <w:color w:val="000000"/>
          <w:sz w:val="28"/>
        </w:rPr>
        <w:t>
      кабельдің сыртқы кендірін қолмен ашу;</w:t>
      </w:r>
    </w:p>
    <w:bookmarkEnd w:id="6734"/>
    <w:bookmarkStart w:name="z6759" w:id="6735"/>
    <w:p>
      <w:pPr>
        <w:spacing w:after="0"/>
        <w:ind w:left="0"/>
        <w:jc w:val="both"/>
      </w:pPr>
      <w:r>
        <w:rPr>
          <w:rFonts w:ascii="Times New Roman"/>
          <w:b w:val="false"/>
          <w:i w:val="false"/>
          <w:color w:val="000000"/>
          <w:sz w:val="28"/>
        </w:rPr>
        <w:t>
      нақты өлшемді қажет етпейтін бекіткіш пен төсемнің ұсақ бөлшектерін жасау;</w:t>
      </w:r>
    </w:p>
    <w:bookmarkEnd w:id="6735"/>
    <w:bookmarkStart w:name="z6760" w:id="6736"/>
    <w:p>
      <w:pPr>
        <w:spacing w:after="0"/>
        <w:ind w:left="0"/>
        <w:jc w:val="both"/>
      </w:pPr>
      <w:r>
        <w:rPr>
          <w:rFonts w:ascii="Times New Roman"/>
          <w:b w:val="false"/>
          <w:i w:val="false"/>
          <w:color w:val="000000"/>
          <w:sz w:val="28"/>
        </w:rPr>
        <w:t>
      жерге қосқыш электродтарын қолмен енгізу;</w:t>
      </w:r>
    </w:p>
    <w:bookmarkEnd w:id="6736"/>
    <w:bookmarkStart w:name="z6761" w:id="6737"/>
    <w:p>
      <w:pPr>
        <w:spacing w:after="0"/>
        <w:ind w:left="0"/>
        <w:jc w:val="both"/>
      </w:pPr>
      <w:r>
        <w:rPr>
          <w:rFonts w:ascii="Times New Roman"/>
          <w:b w:val="false"/>
          <w:i w:val="false"/>
          <w:color w:val="000000"/>
          <w:sz w:val="28"/>
        </w:rPr>
        <w:t>
      кабельдер мен шиналардың өткізгіштерін бояу.</w:t>
      </w:r>
    </w:p>
    <w:bookmarkEnd w:id="6737"/>
    <w:bookmarkStart w:name="z6762" w:id="6738"/>
    <w:p>
      <w:pPr>
        <w:spacing w:after="0"/>
        <w:ind w:left="0"/>
        <w:jc w:val="both"/>
      </w:pPr>
      <w:r>
        <w:rPr>
          <w:rFonts w:ascii="Times New Roman"/>
          <w:b w:val="false"/>
          <w:i w:val="false"/>
          <w:color w:val="000000"/>
          <w:sz w:val="28"/>
        </w:rPr>
        <w:t>
      806. Білуге тиіс:</w:t>
      </w:r>
    </w:p>
    <w:bookmarkEnd w:id="6738"/>
    <w:bookmarkStart w:name="z6763" w:id="6739"/>
    <w:p>
      <w:pPr>
        <w:spacing w:after="0"/>
        <w:ind w:left="0"/>
        <w:jc w:val="both"/>
      </w:pPr>
      <w:r>
        <w:rPr>
          <w:rFonts w:ascii="Times New Roman"/>
          <w:b w:val="false"/>
          <w:i w:val="false"/>
          <w:color w:val="000000"/>
          <w:sz w:val="28"/>
        </w:rPr>
        <w:t>
      өткізгіштер мен кабельдердің негізгі маркалары;</w:t>
      </w:r>
    </w:p>
    <w:bookmarkEnd w:id="6739"/>
    <w:bookmarkStart w:name="z6764" w:id="6740"/>
    <w:p>
      <w:pPr>
        <w:spacing w:after="0"/>
        <w:ind w:left="0"/>
        <w:jc w:val="both"/>
      </w:pPr>
      <w:r>
        <w:rPr>
          <w:rFonts w:ascii="Times New Roman"/>
          <w:b w:val="false"/>
          <w:i w:val="false"/>
          <w:color w:val="000000"/>
          <w:sz w:val="28"/>
        </w:rPr>
        <w:t>
      түсті және қара металдардың түржиыны;</w:t>
      </w:r>
    </w:p>
    <w:bookmarkEnd w:id="6740"/>
    <w:bookmarkStart w:name="z6765" w:id="6741"/>
    <w:p>
      <w:pPr>
        <w:spacing w:after="0"/>
        <w:ind w:left="0"/>
        <w:jc w:val="both"/>
      </w:pPr>
      <w:r>
        <w:rPr>
          <w:rFonts w:ascii="Times New Roman"/>
          <w:b w:val="false"/>
          <w:i w:val="false"/>
          <w:color w:val="000000"/>
          <w:sz w:val="28"/>
        </w:rPr>
        <w:t>
      электр құрылымдарын жасаған және монтаждаған кезде қолданылатын материалдар;</w:t>
      </w:r>
    </w:p>
    <w:bookmarkEnd w:id="6741"/>
    <w:bookmarkStart w:name="z6766" w:id="6742"/>
    <w:p>
      <w:pPr>
        <w:spacing w:after="0"/>
        <w:ind w:left="0"/>
        <w:jc w:val="both"/>
      </w:pPr>
      <w:r>
        <w:rPr>
          <w:rFonts w:ascii="Times New Roman"/>
          <w:b w:val="false"/>
          <w:i w:val="false"/>
          <w:color w:val="000000"/>
          <w:sz w:val="28"/>
        </w:rPr>
        <w:t>
      бекіту бөлшектері мен ұсақ құрылымдардың түрлері;</w:t>
      </w:r>
    </w:p>
    <w:bookmarkEnd w:id="6742"/>
    <w:bookmarkStart w:name="z6767" w:id="6743"/>
    <w:p>
      <w:pPr>
        <w:spacing w:after="0"/>
        <w:ind w:left="0"/>
        <w:jc w:val="both"/>
      </w:pPr>
      <w:r>
        <w:rPr>
          <w:rFonts w:ascii="Times New Roman"/>
          <w:b w:val="false"/>
          <w:i w:val="false"/>
          <w:color w:val="000000"/>
          <w:sz w:val="28"/>
        </w:rPr>
        <w:t>
      электр монтаждау жұмыстарында қолданылатын құралдардың негізгі түрлері;</w:t>
      </w:r>
    </w:p>
    <w:bookmarkEnd w:id="6743"/>
    <w:bookmarkStart w:name="z6768" w:id="6744"/>
    <w:p>
      <w:pPr>
        <w:spacing w:after="0"/>
        <w:ind w:left="0"/>
        <w:jc w:val="both"/>
      </w:pPr>
      <w:r>
        <w:rPr>
          <w:rFonts w:ascii="Times New Roman"/>
          <w:b w:val="false"/>
          <w:i w:val="false"/>
          <w:color w:val="000000"/>
          <w:sz w:val="28"/>
        </w:rPr>
        <w:t>
      қарапайым электр сұлбаларын оқу тәртібі.</w:t>
      </w:r>
    </w:p>
    <w:bookmarkEnd w:id="6744"/>
    <w:bookmarkStart w:name="z6769" w:id="6745"/>
    <w:p>
      <w:pPr>
        <w:spacing w:after="0"/>
        <w:ind w:left="0"/>
        <w:jc w:val="left"/>
      </w:pPr>
      <w:r>
        <w:rPr>
          <w:rFonts w:ascii="Times New Roman"/>
          <w:b/>
          <w:i w:val="false"/>
          <w:color w:val="000000"/>
        </w:rPr>
        <w:t xml:space="preserve"> 372-параграф. Электр машиналары жөніндегі электромонтажшы, 3-разряд</w:t>
      </w:r>
    </w:p>
    <w:bookmarkEnd w:id="6745"/>
    <w:bookmarkStart w:name="z6770" w:id="6746"/>
    <w:p>
      <w:pPr>
        <w:spacing w:after="0"/>
        <w:ind w:left="0"/>
        <w:jc w:val="both"/>
      </w:pPr>
      <w:r>
        <w:rPr>
          <w:rFonts w:ascii="Times New Roman"/>
          <w:b w:val="false"/>
          <w:i w:val="false"/>
          <w:color w:val="000000"/>
          <w:sz w:val="28"/>
        </w:rPr>
        <w:t>
      807. Жұмыс сипаттамасы:</w:t>
      </w:r>
    </w:p>
    <w:bookmarkEnd w:id="6746"/>
    <w:bookmarkStart w:name="z6771" w:id="6747"/>
    <w:p>
      <w:pPr>
        <w:spacing w:after="0"/>
        <w:ind w:left="0"/>
        <w:jc w:val="both"/>
      </w:pPr>
      <w:r>
        <w:rPr>
          <w:rFonts w:ascii="Times New Roman"/>
          <w:b w:val="false"/>
          <w:i w:val="false"/>
          <w:color w:val="000000"/>
          <w:sz w:val="28"/>
        </w:rPr>
        <w:t>
      ұштары уақытша бітелген кернеуі 10 киловольтке дейінгі кабельдерді кесу;</w:t>
      </w:r>
    </w:p>
    <w:bookmarkEnd w:id="6747"/>
    <w:bookmarkStart w:name="z6772" w:id="6748"/>
    <w:p>
      <w:pPr>
        <w:spacing w:after="0"/>
        <w:ind w:left="0"/>
        <w:jc w:val="both"/>
      </w:pPr>
      <w:r>
        <w:rPr>
          <w:rFonts w:ascii="Times New Roman"/>
          <w:b w:val="false"/>
          <w:i w:val="false"/>
          <w:color w:val="000000"/>
          <w:sz w:val="28"/>
        </w:rPr>
        <w:t>
      дюбель қағу;</w:t>
      </w:r>
    </w:p>
    <w:bookmarkEnd w:id="6748"/>
    <w:bookmarkStart w:name="z6773" w:id="6749"/>
    <w:p>
      <w:pPr>
        <w:spacing w:after="0"/>
        <w:ind w:left="0"/>
        <w:jc w:val="both"/>
      </w:pPr>
      <w:r>
        <w:rPr>
          <w:rFonts w:ascii="Times New Roman"/>
          <w:b w:val="false"/>
          <w:i w:val="false"/>
          <w:color w:val="000000"/>
          <w:sz w:val="28"/>
        </w:rPr>
        <w:t>
      жерге қосу өткізгіштері мен шиналарының барлық түрлеріне арналған қабырға және жабық жерлерден өтетін жолды бекіту;</w:t>
      </w:r>
    </w:p>
    <w:bookmarkEnd w:id="6749"/>
    <w:bookmarkStart w:name="z6774" w:id="6750"/>
    <w:p>
      <w:pPr>
        <w:spacing w:after="0"/>
        <w:ind w:left="0"/>
        <w:jc w:val="both"/>
      </w:pPr>
      <w:r>
        <w:rPr>
          <w:rFonts w:ascii="Times New Roman"/>
          <w:b w:val="false"/>
          <w:i w:val="false"/>
          <w:color w:val="000000"/>
          <w:sz w:val="28"/>
        </w:rPr>
        <w:t>
      барабандарды орната отырып, өткізгіштерді жаю;</w:t>
      </w:r>
    </w:p>
    <w:bookmarkEnd w:id="6750"/>
    <w:bookmarkStart w:name="z6775" w:id="6751"/>
    <w:p>
      <w:pPr>
        <w:spacing w:after="0"/>
        <w:ind w:left="0"/>
        <w:jc w:val="both"/>
      </w:pPr>
      <w:r>
        <w:rPr>
          <w:rFonts w:ascii="Times New Roman"/>
          <w:b w:val="false"/>
          <w:i w:val="false"/>
          <w:color w:val="000000"/>
          <w:sz w:val="28"/>
        </w:rPr>
        <w:t>
      жерге қосу жүйелері мен нөлдеуші құрылғыларды монтаждау;</w:t>
      </w:r>
    </w:p>
    <w:bookmarkEnd w:id="6751"/>
    <w:bookmarkStart w:name="z6776" w:id="6752"/>
    <w:p>
      <w:pPr>
        <w:spacing w:after="0"/>
        <w:ind w:left="0"/>
        <w:jc w:val="both"/>
      </w:pPr>
      <w:r>
        <w:rPr>
          <w:rFonts w:ascii="Times New Roman"/>
          <w:b w:val="false"/>
          <w:i w:val="false"/>
          <w:color w:val="000000"/>
          <w:sz w:val="28"/>
        </w:rPr>
        <w:t>
      жабдықты бояу;</w:t>
      </w:r>
    </w:p>
    <w:bookmarkEnd w:id="6752"/>
    <w:bookmarkStart w:name="z6777" w:id="6753"/>
    <w:p>
      <w:pPr>
        <w:spacing w:after="0"/>
        <w:ind w:left="0"/>
        <w:jc w:val="both"/>
      </w:pPr>
      <w:r>
        <w:rPr>
          <w:rFonts w:ascii="Times New Roman"/>
          <w:b w:val="false"/>
          <w:i w:val="false"/>
          <w:color w:val="000000"/>
          <w:sz w:val="28"/>
        </w:rPr>
        <w:t>
      жабық және ашық типтегі таратушы пункттерді (шкафтарды) алу;</w:t>
      </w:r>
    </w:p>
    <w:bookmarkEnd w:id="6753"/>
    <w:bookmarkStart w:name="z6778" w:id="6754"/>
    <w:p>
      <w:pPr>
        <w:spacing w:after="0"/>
        <w:ind w:left="0"/>
        <w:jc w:val="both"/>
      </w:pPr>
      <w:r>
        <w:rPr>
          <w:rFonts w:ascii="Times New Roman"/>
          <w:b w:val="false"/>
          <w:i w:val="false"/>
          <w:color w:val="000000"/>
          <w:sz w:val="28"/>
        </w:rPr>
        <w:t>
      қарапайым аппараттар мен аспаптарды (тірек изоляторларды, тұтқалы жетегі бар ажыратқыш пен ауыстырып қосқышты, сақтандырғышты, реостатты, ток пен кернеулік трансформаторын және т.б.) бөлшектеу;</w:t>
      </w:r>
    </w:p>
    <w:bookmarkEnd w:id="6754"/>
    <w:bookmarkStart w:name="z6779" w:id="6755"/>
    <w:p>
      <w:pPr>
        <w:spacing w:after="0"/>
        <w:ind w:left="0"/>
        <w:jc w:val="both"/>
      </w:pPr>
      <w:r>
        <w:rPr>
          <w:rFonts w:ascii="Times New Roman"/>
          <w:b w:val="false"/>
          <w:i w:val="false"/>
          <w:color w:val="000000"/>
          <w:sz w:val="28"/>
        </w:rPr>
        <w:t>
      жерге қосу шиналарын дәнекерлеу және оларды қапсырма шегелер мен бекіту бөлшектеріне дәнекерлеу;</w:t>
      </w:r>
    </w:p>
    <w:bookmarkEnd w:id="6755"/>
    <w:bookmarkStart w:name="z6780" w:id="6756"/>
    <w:p>
      <w:pPr>
        <w:spacing w:after="0"/>
        <w:ind w:left="0"/>
        <w:jc w:val="both"/>
      </w:pPr>
      <w:r>
        <w:rPr>
          <w:rFonts w:ascii="Times New Roman"/>
          <w:b w:val="false"/>
          <w:i w:val="false"/>
          <w:color w:val="000000"/>
          <w:sz w:val="28"/>
        </w:rPr>
        <w:t>
      дәнекерленген жерді өңдеу және тесікті механикаландырылған құралмен тесу.</w:t>
      </w:r>
    </w:p>
    <w:bookmarkEnd w:id="6756"/>
    <w:bookmarkStart w:name="z6781" w:id="6757"/>
    <w:p>
      <w:pPr>
        <w:spacing w:after="0"/>
        <w:ind w:left="0"/>
        <w:jc w:val="both"/>
      </w:pPr>
      <w:r>
        <w:rPr>
          <w:rFonts w:ascii="Times New Roman"/>
          <w:b w:val="false"/>
          <w:i w:val="false"/>
          <w:color w:val="000000"/>
          <w:sz w:val="28"/>
        </w:rPr>
        <w:t>
      808. Білуге тиіс:</w:t>
      </w:r>
    </w:p>
    <w:bookmarkEnd w:id="6757"/>
    <w:bookmarkStart w:name="z6782" w:id="6758"/>
    <w:p>
      <w:pPr>
        <w:spacing w:after="0"/>
        <w:ind w:left="0"/>
        <w:jc w:val="both"/>
      </w:pPr>
      <w:r>
        <w:rPr>
          <w:rFonts w:ascii="Times New Roman"/>
          <w:b w:val="false"/>
          <w:i w:val="false"/>
          <w:color w:val="000000"/>
          <w:sz w:val="28"/>
        </w:rPr>
        <w:t>
      бекіту бөлшектері мен арматуралардың негізгі түрлері;</w:t>
      </w:r>
    </w:p>
    <w:bookmarkEnd w:id="6758"/>
    <w:bookmarkStart w:name="z6783" w:id="6759"/>
    <w:p>
      <w:pPr>
        <w:spacing w:after="0"/>
        <w:ind w:left="0"/>
        <w:jc w:val="both"/>
      </w:pPr>
      <w:r>
        <w:rPr>
          <w:rFonts w:ascii="Times New Roman"/>
          <w:b w:val="false"/>
          <w:i w:val="false"/>
          <w:color w:val="000000"/>
          <w:sz w:val="28"/>
        </w:rPr>
        <w:t>
      қарапайым аспаптардың;</w:t>
      </w:r>
    </w:p>
    <w:bookmarkEnd w:id="6759"/>
    <w:bookmarkStart w:name="z6784" w:id="6760"/>
    <w:p>
      <w:pPr>
        <w:spacing w:after="0"/>
        <w:ind w:left="0"/>
        <w:jc w:val="both"/>
      </w:pPr>
      <w:r>
        <w:rPr>
          <w:rFonts w:ascii="Times New Roman"/>
          <w:b w:val="false"/>
          <w:i w:val="false"/>
          <w:color w:val="000000"/>
          <w:sz w:val="28"/>
        </w:rPr>
        <w:t>
      электр аппараттарының және қолданылатын электрленген және пневматикалық құралдардың құрылымы;</w:t>
      </w:r>
    </w:p>
    <w:bookmarkEnd w:id="6760"/>
    <w:bookmarkStart w:name="z6785" w:id="6761"/>
    <w:p>
      <w:pPr>
        <w:spacing w:after="0"/>
        <w:ind w:left="0"/>
        <w:jc w:val="both"/>
      </w:pPr>
      <w:r>
        <w:rPr>
          <w:rFonts w:ascii="Times New Roman"/>
          <w:b w:val="false"/>
          <w:i w:val="false"/>
          <w:color w:val="000000"/>
          <w:sz w:val="28"/>
        </w:rPr>
        <w:t>
      қарапайым электр сұлбаларын оқу тәртібі;</w:t>
      </w:r>
    </w:p>
    <w:bookmarkEnd w:id="6761"/>
    <w:bookmarkStart w:name="z6786" w:id="6762"/>
    <w:p>
      <w:pPr>
        <w:spacing w:after="0"/>
        <w:ind w:left="0"/>
        <w:jc w:val="both"/>
      </w:pPr>
      <w:r>
        <w:rPr>
          <w:rFonts w:ascii="Times New Roman"/>
          <w:b w:val="false"/>
          <w:i w:val="false"/>
          <w:color w:val="000000"/>
          <w:sz w:val="28"/>
        </w:rPr>
        <w:t>
      қарапайым такелаждық құралдардың құрылымы мен оларды пайдалану тәсілдері;</w:t>
      </w:r>
    </w:p>
    <w:bookmarkEnd w:id="6762"/>
    <w:bookmarkStart w:name="z6787" w:id="6763"/>
    <w:p>
      <w:pPr>
        <w:spacing w:after="0"/>
        <w:ind w:left="0"/>
        <w:jc w:val="both"/>
      </w:pPr>
      <w:r>
        <w:rPr>
          <w:rFonts w:ascii="Times New Roman"/>
          <w:b w:val="false"/>
          <w:i w:val="false"/>
          <w:color w:val="000000"/>
          <w:sz w:val="28"/>
        </w:rPr>
        <w:t>
      электр монтаждау жұмыстарын жүргізу кезінде қолданылатын дәнекерлеу жабдықтарының түрлері және оларды қолдану тәртібі;</w:t>
      </w:r>
    </w:p>
    <w:bookmarkEnd w:id="6763"/>
    <w:bookmarkStart w:name="z6788" w:id="6764"/>
    <w:p>
      <w:pPr>
        <w:spacing w:after="0"/>
        <w:ind w:left="0"/>
        <w:jc w:val="both"/>
      </w:pPr>
      <w:r>
        <w:rPr>
          <w:rFonts w:ascii="Times New Roman"/>
          <w:b w:val="false"/>
          <w:i w:val="false"/>
          <w:color w:val="000000"/>
          <w:sz w:val="28"/>
        </w:rPr>
        <w:t>
      уақытша жарық сымдарын монтаждау және демонтаждау тәсілдері.</w:t>
      </w:r>
    </w:p>
    <w:bookmarkEnd w:id="6764"/>
    <w:bookmarkStart w:name="z6789" w:id="6765"/>
    <w:p>
      <w:pPr>
        <w:spacing w:after="0"/>
        <w:ind w:left="0"/>
        <w:jc w:val="left"/>
      </w:pPr>
      <w:r>
        <w:rPr>
          <w:rFonts w:ascii="Times New Roman"/>
          <w:b/>
          <w:i w:val="false"/>
          <w:color w:val="000000"/>
        </w:rPr>
        <w:t xml:space="preserve"> 373-параграф. Электр машиналары жөніндегі электромонтажшы, 4-разряд</w:t>
      </w:r>
    </w:p>
    <w:bookmarkEnd w:id="6765"/>
    <w:bookmarkStart w:name="z6790" w:id="6766"/>
    <w:p>
      <w:pPr>
        <w:spacing w:after="0"/>
        <w:ind w:left="0"/>
        <w:jc w:val="both"/>
      </w:pPr>
      <w:r>
        <w:rPr>
          <w:rFonts w:ascii="Times New Roman"/>
          <w:b w:val="false"/>
          <w:i w:val="false"/>
          <w:color w:val="000000"/>
          <w:sz w:val="28"/>
        </w:rPr>
        <w:t>
      809. Жұмыс сипаттамасы:</w:t>
      </w:r>
    </w:p>
    <w:bookmarkEnd w:id="6766"/>
    <w:bookmarkStart w:name="z6791" w:id="6767"/>
    <w:p>
      <w:pPr>
        <w:spacing w:after="0"/>
        <w:ind w:left="0"/>
        <w:jc w:val="both"/>
      </w:pPr>
      <w:r>
        <w:rPr>
          <w:rFonts w:ascii="Times New Roman"/>
          <w:b w:val="false"/>
          <w:i w:val="false"/>
          <w:color w:val="000000"/>
          <w:sz w:val="28"/>
        </w:rPr>
        <w:t>
      қимасы 70 шаршы миллиметрге дейінгі барлық маркалы өткізгіштерді, кабельдерді, дәнекерлеуден басқа барлық әдіспен жалғау, ұштау және қосу;</w:t>
      </w:r>
    </w:p>
    <w:bookmarkEnd w:id="6767"/>
    <w:bookmarkStart w:name="z6792" w:id="6768"/>
    <w:p>
      <w:pPr>
        <w:spacing w:after="0"/>
        <w:ind w:left="0"/>
        <w:jc w:val="both"/>
      </w:pPr>
      <w:r>
        <w:rPr>
          <w:rFonts w:ascii="Times New Roman"/>
          <w:b w:val="false"/>
          <w:i w:val="false"/>
          <w:color w:val="000000"/>
          <w:sz w:val="28"/>
        </w:rPr>
        <w:t>
      қорғаныш құрылғыларын, қаптама мен қоршауларды орнату;</w:t>
      </w:r>
    </w:p>
    <w:bookmarkEnd w:id="6768"/>
    <w:bookmarkStart w:name="z6793" w:id="6769"/>
    <w:p>
      <w:pPr>
        <w:spacing w:after="0"/>
        <w:ind w:left="0"/>
        <w:jc w:val="both"/>
      </w:pPr>
      <w:r>
        <w:rPr>
          <w:rFonts w:ascii="Times New Roman"/>
          <w:b w:val="false"/>
          <w:i w:val="false"/>
          <w:color w:val="000000"/>
          <w:sz w:val="28"/>
        </w:rPr>
        <w:t>
      құбырларды, кабельдерді және бұрауларды таңбалау;</w:t>
      </w:r>
    </w:p>
    <w:bookmarkEnd w:id="6769"/>
    <w:bookmarkStart w:name="z6794" w:id="6770"/>
    <w:p>
      <w:pPr>
        <w:spacing w:after="0"/>
        <w:ind w:left="0"/>
        <w:jc w:val="both"/>
      </w:pPr>
      <w:r>
        <w:rPr>
          <w:rFonts w:ascii="Times New Roman"/>
          <w:b w:val="false"/>
          <w:i w:val="false"/>
          <w:color w:val="000000"/>
          <w:sz w:val="28"/>
        </w:rPr>
        <w:t>
      монтаждық поршенді тапаншаның көмегімен конструкциялар мен аппараттарды бекіту;</w:t>
      </w:r>
    </w:p>
    <w:bookmarkEnd w:id="6770"/>
    <w:bookmarkStart w:name="z6795" w:id="6771"/>
    <w:p>
      <w:pPr>
        <w:spacing w:after="0"/>
        <w:ind w:left="0"/>
        <w:jc w:val="both"/>
      </w:pPr>
      <w:r>
        <w:rPr>
          <w:rFonts w:ascii="Times New Roman"/>
          <w:b w:val="false"/>
          <w:i w:val="false"/>
          <w:color w:val="000000"/>
          <w:sz w:val="28"/>
        </w:rPr>
        <w:t>
      тартылған құбырлар мен кабельдерді таңбалау;</w:t>
      </w:r>
    </w:p>
    <w:bookmarkEnd w:id="6771"/>
    <w:bookmarkStart w:name="z6796" w:id="6772"/>
    <w:p>
      <w:pPr>
        <w:spacing w:after="0"/>
        <w:ind w:left="0"/>
        <w:jc w:val="both"/>
      </w:pPr>
      <w:r>
        <w:rPr>
          <w:rFonts w:ascii="Times New Roman"/>
          <w:b w:val="false"/>
          <w:i w:val="false"/>
          <w:color w:val="000000"/>
          <w:sz w:val="28"/>
        </w:rPr>
        <w:t>
      ұштамаларды кабельдерің желілері мен өткізгіштерге дәнекерлеу;</w:t>
      </w:r>
    </w:p>
    <w:bookmarkEnd w:id="6772"/>
    <w:bookmarkStart w:name="z6797" w:id="6773"/>
    <w:p>
      <w:pPr>
        <w:spacing w:after="0"/>
        <w:ind w:left="0"/>
        <w:jc w:val="both"/>
      </w:pPr>
      <w:r>
        <w:rPr>
          <w:rFonts w:ascii="Times New Roman"/>
          <w:b w:val="false"/>
          <w:i w:val="false"/>
          <w:color w:val="000000"/>
          <w:sz w:val="28"/>
        </w:rPr>
        <w:t>
      ток пен кернеудің электромагнитті релесін тексеру және реттеу;</w:t>
      </w:r>
    </w:p>
    <w:bookmarkEnd w:id="6773"/>
    <w:bookmarkStart w:name="z6798" w:id="6774"/>
    <w:p>
      <w:pPr>
        <w:spacing w:after="0"/>
        <w:ind w:left="0"/>
        <w:jc w:val="both"/>
      </w:pPr>
      <w:r>
        <w:rPr>
          <w:rFonts w:ascii="Times New Roman"/>
          <w:b w:val="false"/>
          <w:i w:val="false"/>
          <w:color w:val="000000"/>
          <w:sz w:val="28"/>
        </w:rPr>
        <w:t>
      қапсырма шеге мен металл тіреуіш құрылымдарды орнату, оқшаулағыш кедергісін өлшеу.</w:t>
      </w:r>
    </w:p>
    <w:bookmarkEnd w:id="6774"/>
    <w:bookmarkStart w:name="z6799" w:id="6775"/>
    <w:p>
      <w:pPr>
        <w:spacing w:after="0"/>
        <w:ind w:left="0"/>
        <w:jc w:val="both"/>
      </w:pPr>
      <w:r>
        <w:rPr>
          <w:rFonts w:ascii="Times New Roman"/>
          <w:b w:val="false"/>
          <w:i w:val="false"/>
          <w:color w:val="000000"/>
          <w:sz w:val="28"/>
        </w:rPr>
        <w:t>
      810. Білуге тиіс:</w:t>
      </w:r>
    </w:p>
    <w:bookmarkEnd w:id="6775"/>
    <w:bookmarkStart w:name="z6800" w:id="6776"/>
    <w:p>
      <w:pPr>
        <w:spacing w:after="0"/>
        <w:ind w:left="0"/>
        <w:jc w:val="both"/>
      </w:pPr>
      <w:r>
        <w:rPr>
          <w:rFonts w:ascii="Times New Roman"/>
          <w:b w:val="false"/>
          <w:i w:val="false"/>
          <w:color w:val="000000"/>
          <w:sz w:val="28"/>
        </w:rPr>
        <w:t>
      монтаждалатын электр жабдығының құрылысы;</w:t>
      </w:r>
    </w:p>
    <w:bookmarkEnd w:id="6776"/>
    <w:bookmarkStart w:name="z6801" w:id="6777"/>
    <w:p>
      <w:pPr>
        <w:spacing w:after="0"/>
        <w:ind w:left="0"/>
        <w:jc w:val="both"/>
      </w:pPr>
      <w:r>
        <w:rPr>
          <w:rFonts w:ascii="Times New Roman"/>
          <w:b w:val="false"/>
          <w:i w:val="false"/>
          <w:color w:val="000000"/>
          <w:sz w:val="28"/>
        </w:rPr>
        <w:t>
      арматураны жинақтау тәртібі;</w:t>
      </w:r>
    </w:p>
    <w:bookmarkEnd w:id="6777"/>
    <w:bookmarkStart w:name="z6802" w:id="6778"/>
    <w:p>
      <w:pPr>
        <w:spacing w:after="0"/>
        <w:ind w:left="0"/>
        <w:jc w:val="both"/>
      </w:pPr>
      <w:r>
        <w:rPr>
          <w:rFonts w:ascii="Times New Roman"/>
          <w:b w:val="false"/>
          <w:i w:val="false"/>
          <w:color w:val="000000"/>
          <w:sz w:val="28"/>
        </w:rPr>
        <w:t>
      оқшаулаудың кедергісін өлшеу тәсілі;</w:t>
      </w:r>
    </w:p>
    <w:bookmarkEnd w:id="6778"/>
    <w:bookmarkStart w:name="z6803" w:id="6779"/>
    <w:p>
      <w:pPr>
        <w:spacing w:after="0"/>
        <w:ind w:left="0"/>
        <w:jc w:val="both"/>
      </w:pPr>
      <w:r>
        <w:rPr>
          <w:rFonts w:ascii="Times New Roman"/>
          <w:b w:val="false"/>
          <w:i w:val="false"/>
          <w:color w:val="000000"/>
          <w:sz w:val="28"/>
        </w:rPr>
        <w:t>
      күрделілігі орташа электр сұлбаларын оқу тәртібі;</w:t>
      </w:r>
    </w:p>
    <w:bookmarkEnd w:id="6779"/>
    <w:bookmarkStart w:name="z6804" w:id="6780"/>
    <w:p>
      <w:pPr>
        <w:spacing w:after="0"/>
        <w:ind w:left="0"/>
        <w:jc w:val="both"/>
      </w:pPr>
      <w:r>
        <w:rPr>
          <w:rFonts w:ascii="Times New Roman"/>
          <w:b w:val="false"/>
          <w:i w:val="false"/>
          <w:color w:val="000000"/>
          <w:sz w:val="28"/>
        </w:rPr>
        <w:t>
      барлық маркалы кабельдердің өткізгіштері мен желілерін жалғау;</w:t>
      </w:r>
    </w:p>
    <w:bookmarkEnd w:id="6780"/>
    <w:bookmarkStart w:name="z6805" w:id="6781"/>
    <w:p>
      <w:pPr>
        <w:spacing w:after="0"/>
        <w:ind w:left="0"/>
        <w:jc w:val="both"/>
      </w:pPr>
      <w:r>
        <w:rPr>
          <w:rFonts w:ascii="Times New Roman"/>
          <w:b w:val="false"/>
          <w:i w:val="false"/>
          <w:color w:val="000000"/>
          <w:sz w:val="28"/>
        </w:rPr>
        <w:t>
      бітеу және қосу тәсілдері;</w:t>
      </w:r>
    </w:p>
    <w:bookmarkEnd w:id="6781"/>
    <w:bookmarkStart w:name="z6806" w:id="6782"/>
    <w:p>
      <w:pPr>
        <w:spacing w:after="0"/>
        <w:ind w:left="0"/>
        <w:jc w:val="both"/>
      </w:pPr>
      <w:r>
        <w:rPr>
          <w:rFonts w:ascii="Times New Roman"/>
          <w:b w:val="false"/>
          <w:i w:val="false"/>
          <w:color w:val="000000"/>
          <w:sz w:val="28"/>
        </w:rPr>
        <w:t>
      болат және пластмасса құбырларды;</w:t>
      </w:r>
    </w:p>
    <w:bookmarkEnd w:id="6782"/>
    <w:bookmarkStart w:name="z6807" w:id="6783"/>
    <w:p>
      <w:pPr>
        <w:spacing w:after="0"/>
        <w:ind w:left="0"/>
        <w:jc w:val="both"/>
      </w:pPr>
      <w:r>
        <w:rPr>
          <w:rFonts w:ascii="Times New Roman"/>
          <w:b w:val="false"/>
          <w:i w:val="false"/>
          <w:color w:val="000000"/>
          <w:sz w:val="28"/>
        </w:rPr>
        <w:t>
      кабельдер мен бұрауларды таңбалау тәсілдері;</w:t>
      </w:r>
    </w:p>
    <w:bookmarkEnd w:id="6783"/>
    <w:bookmarkStart w:name="z6808" w:id="6784"/>
    <w:p>
      <w:pPr>
        <w:spacing w:after="0"/>
        <w:ind w:left="0"/>
        <w:jc w:val="both"/>
      </w:pPr>
      <w:r>
        <w:rPr>
          <w:rFonts w:ascii="Times New Roman"/>
          <w:b w:val="false"/>
          <w:i w:val="false"/>
          <w:color w:val="000000"/>
          <w:sz w:val="28"/>
        </w:rPr>
        <w:t>
      жабдықты ілмектеу және орнын ауыстыру тәртібі;</w:t>
      </w:r>
    </w:p>
    <w:bookmarkEnd w:id="6784"/>
    <w:bookmarkStart w:name="z6809" w:id="6785"/>
    <w:p>
      <w:pPr>
        <w:spacing w:after="0"/>
        <w:ind w:left="0"/>
        <w:jc w:val="both"/>
      </w:pPr>
      <w:r>
        <w:rPr>
          <w:rFonts w:ascii="Times New Roman"/>
          <w:b w:val="false"/>
          <w:i w:val="false"/>
          <w:color w:val="000000"/>
          <w:sz w:val="28"/>
        </w:rPr>
        <w:t>
      механикаландырылған такелаждық жабдықтардың құрылысы мен оларды пайдалану тәсілдері;</w:t>
      </w:r>
    </w:p>
    <w:bookmarkEnd w:id="6785"/>
    <w:bookmarkStart w:name="z6810" w:id="6786"/>
    <w:p>
      <w:pPr>
        <w:spacing w:after="0"/>
        <w:ind w:left="0"/>
        <w:jc w:val="both"/>
      </w:pPr>
      <w:r>
        <w:rPr>
          <w:rFonts w:ascii="Times New Roman"/>
          <w:b w:val="false"/>
          <w:i w:val="false"/>
          <w:color w:val="000000"/>
          <w:sz w:val="28"/>
        </w:rPr>
        <w:t>
      монтаждық поршенді тапаншаның құрылысы және оны пайдалану тәртібі;</w:t>
      </w:r>
    </w:p>
    <w:bookmarkEnd w:id="6786"/>
    <w:bookmarkStart w:name="z6811" w:id="6787"/>
    <w:p>
      <w:pPr>
        <w:spacing w:after="0"/>
        <w:ind w:left="0"/>
        <w:jc w:val="both"/>
      </w:pPr>
      <w:r>
        <w:rPr>
          <w:rFonts w:ascii="Times New Roman"/>
          <w:b w:val="false"/>
          <w:i w:val="false"/>
          <w:color w:val="000000"/>
          <w:sz w:val="28"/>
        </w:rPr>
        <w:t>
      релелі қорғаныштың мақсаты;</w:t>
      </w:r>
    </w:p>
    <w:bookmarkEnd w:id="6787"/>
    <w:bookmarkStart w:name="z6812" w:id="6788"/>
    <w:p>
      <w:pPr>
        <w:spacing w:after="0"/>
        <w:ind w:left="0"/>
        <w:jc w:val="both"/>
      </w:pPr>
      <w:r>
        <w:rPr>
          <w:rFonts w:ascii="Times New Roman"/>
          <w:b w:val="false"/>
          <w:i w:val="false"/>
          <w:color w:val="000000"/>
          <w:sz w:val="28"/>
        </w:rPr>
        <w:t>
      максималды ток қорғанышының сұлбасы мен қызмет ету қағидаты;</w:t>
      </w:r>
    </w:p>
    <w:bookmarkEnd w:id="6788"/>
    <w:bookmarkStart w:name="z6813" w:id="6789"/>
    <w:p>
      <w:pPr>
        <w:spacing w:after="0"/>
        <w:ind w:left="0"/>
        <w:jc w:val="both"/>
      </w:pPr>
      <w:r>
        <w:rPr>
          <w:rFonts w:ascii="Times New Roman"/>
          <w:b w:val="false"/>
          <w:i w:val="false"/>
          <w:color w:val="000000"/>
          <w:sz w:val="28"/>
        </w:rPr>
        <w:t>
      таратқыш құрылғыларды монтаждау тәсілдері;</w:t>
      </w:r>
    </w:p>
    <w:bookmarkEnd w:id="6789"/>
    <w:bookmarkStart w:name="z6814" w:id="6790"/>
    <w:p>
      <w:pPr>
        <w:spacing w:after="0"/>
        <w:ind w:left="0"/>
        <w:jc w:val="both"/>
      </w:pPr>
      <w:r>
        <w:rPr>
          <w:rFonts w:ascii="Times New Roman"/>
          <w:b w:val="false"/>
          <w:i w:val="false"/>
          <w:color w:val="000000"/>
          <w:sz w:val="28"/>
        </w:rPr>
        <w:t>
      майды кептіру және құюға арналған аппаратураның құрылысы.</w:t>
      </w:r>
    </w:p>
    <w:bookmarkEnd w:id="6790"/>
    <w:bookmarkStart w:name="z6815" w:id="6791"/>
    <w:p>
      <w:pPr>
        <w:spacing w:after="0"/>
        <w:ind w:left="0"/>
        <w:jc w:val="left"/>
      </w:pPr>
      <w:r>
        <w:rPr>
          <w:rFonts w:ascii="Times New Roman"/>
          <w:b/>
          <w:i w:val="false"/>
          <w:color w:val="000000"/>
        </w:rPr>
        <w:t xml:space="preserve"> 374-параграф. Электр машиналары жөніндегі электромонтажшы, 5-разряд</w:t>
      </w:r>
    </w:p>
    <w:bookmarkEnd w:id="6791"/>
    <w:bookmarkStart w:name="z6816" w:id="6792"/>
    <w:p>
      <w:pPr>
        <w:spacing w:after="0"/>
        <w:ind w:left="0"/>
        <w:jc w:val="both"/>
      </w:pPr>
      <w:r>
        <w:rPr>
          <w:rFonts w:ascii="Times New Roman"/>
          <w:b w:val="false"/>
          <w:i w:val="false"/>
          <w:color w:val="000000"/>
          <w:sz w:val="28"/>
        </w:rPr>
        <w:t>
      811. Жұмыс сипаттамасы:</w:t>
      </w:r>
    </w:p>
    <w:bookmarkEnd w:id="6792"/>
    <w:bookmarkStart w:name="z6817" w:id="6793"/>
    <w:p>
      <w:pPr>
        <w:spacing w:after="0"/>
        <w:ind w:left="0"/>
        <w:jc w:val="both"/>
      </w:pPr>
      <w:r>
        <w:rPr>
          <w:rFonts w:ascii="Times New Roman"/>
          <w:b w:val="false"/>
          <w:i w:val="false"/>
          <w:color w:val="000000"/>
          <w:sz w:val="28"/>
        </w:rPr>
        <w:t>
      электр машиналарын құрастыру орнын белгілеу, электр машиналары мен салмағы 500 килограмға дейін агрегаттарды олардың барлық қосындылары түрлерінде монтаждау және орталықтандыру;</w:t>
      </w:r>
    </w:p>
    <w:bookmarkEnd w:id="6793"/>
    <w:bookmarkStart w:name="z6818" w:id="6794"/>
    <w:p>
      <w:pPr>
        <w:spacing w:after="0"/>
        <w:ind w:left="0"/>
        <w:jc w:val="both"/>
      </w:pPr>
      <w:r>
        <w:rPr>
          <w:rFonts w:ascii="Times New Roman"/>
          <w:b w:val="false"/>
          <w:i w:val="false"/>
          <w:color w:val="000000"/>
          <w:sz w:val="28"/>
        </w:rPr>
        <w:t>
      қосалқы құрылғыларды машиналарда құрастыру;</w:t>
      </w:r>
    </w:p>
    <w:bookmarkEnd w:id="6794"/>
    <w:bookmarkStart w:name="z6819" w:id="6795"/>
    <w:p>
      <w:pPr>
        <w:spacing w:after="0"/>
        <w:ind w:left="0"/>
        <w:jc w:val="both"/>
      </w:pPr>
      <w:r>
        <w:rPr>
          <w:rFonts w:ascii="Times New Roman"/>
          <w:b w:val="false"/>
          <w:i w:val="false"/>
          <w:color w:val="000000"/>
          <w:sz w:val="28"/>
        </w:rPr>
        <w:t>
      коллекторларды тегістеу және жол салу;</w:t>
      </w:r>
    </w:p>
    <w:bookmarkEnd w:id="6795"/>
    <w:bookmarkStart w:name="z6820" w:id="6796"/>
    <w:p>
      <w:pPr>
        <w:spacing w:after="0"/>
        <w:ind w:left="0"/>
        <w:jc w:val="both"/>
      </w:pPr>
      <w:r>
        <w:rPr>
          <w:rFonts w:ascii="Times New Roman"/>
          <w:b w:val="false"/>
          <w:i w:val="false"/>
          <w:color w:val="000000"/>
          <w:sz w:val="28"/>
        </w:rPr>
        <w:t>
      щеткаларды сүрту;</w:t>
      </w:r>
    </w:p>
    <w:bookmarkEnd w:id="6796"/>
    <w:bookmarkStart w:name="z6821" w:id="6797"/>
    <w:p>
      <w:pPr>
        <w:spacing w:after="0"/>
        <w:ind w:left="0"/>
        <w:jc w:val="both"/>
      </w:pPr>
      <w:r>
        <w:rPr>
          <w:rFonts w:ascii="Times New Roman"/>
          <w:b w:val="false"/>
          <w:i w:val="false"/>
          <w:color w:val="000000"/>
          <w:sz w:val="28"/>
        </w:rPr>
        <w:t>
      электр машиналарын қосу сұлбасын тексеру және оларды қосуға дайындау;</w:t>
      </w:r>
    </w:p>
    <w:bookmarkEnd w:id="6797"/>
    <w:bookmarkStart w:name="z6822" w:id="6798"/>
    <w:p>
      <w:pPr>
        <w:spacing w:after="0"/>
        <w:ind w:left="0"/>
        <w:jc w:val="both"/>
      </w:pPr>
      <w:r>
        <w:rPr>
          <w:rFonts w:ascii="Times New Roman"/>
          <w:b w:val="false"/>
          <w:i w:val="false"/>
          <w:color w:val="000000"/>
          <w:sz w:val="28"/>
        </w:rPr>
        <w:t>
      роторларды, шестеренкаларды және салмағы 50 килограмға дейінгі муфталарды алу және орнату.</w:t>
      </w:r>
    </w:p>
    <w:bookmarkEnd w:id="6798"/>
    <w:bookmarkStart w:name="z6823" w:id="6799"/>
    <w:p>
      <w:pPr>
        <w:spacing w:after="0"/>
        <w:ind w:left="0"/>
        <w:jc w:val="both"/>
      </w:pPr>
      <w:r>
        <w:rPr>
          <w:rFonts w:ascii="Times New Roman"/>
          <w:b w:val="false"/>
          <w:i w:val="false"/>
          <w:color w:val="000000"/>
          <w:sz w:val="28"/>
        </w:rPr>
        <w:t>
      812. Білуге тиіс:</w:t>
      </w:r>
    </w:p>
    <w:bookmarkEnd w:id="6799"/>
    <w:bookmarkStart w:name="z6824" w:id="6800"/>
    <w:p>
      <w:pPr>
        <w:spacing w:after="0"/>
        <w:ind w:left="0"/>
        <w:jc w:val="both"/>
      </w:pPr>
      <w:r>
        <w:rPr>
          <w:rFonts w:ascii="Times New Roman"/>
          <w:b w:val="false"/>
          <w:i w:val="false"/>
          <w:color w:val="000000"/>
          <w:sz w:val="28"/>
        </w:rPr>
        <w:t>
      монтаждалатын электр жабдығының құрылысы және оларды тексеру тәсілдері;</w:t>
      </w:r>
    </w:p>
    <w:bookmarkEnd w:id="6800"/>
    <w:bookmarkStart w:name="z6825" w:id="6801"/>
    <w:p>
      <w:pPr>
        <w:spacing w:after="0"/>
        <w:ind w:left="0"/>
        <w:jc w:val="both"/>
      </w:pPr>
      <w:r>
        <w:rPr>
          <w:rFonts w:ascii="Times New Roman"/>
          <w:b w:val="false"/>
          <w:i w:val="false"/>
          <w:color w:val="000000"/>
          <w:sz w:val="28"/>
        </w:rPr>
        <w:t>
       электр жабдығын тексеру және кептіру тәсілдері;</w:t>
      </w:r>
    </w:p>
    <w:bookmarkEnd w:id="6801"/>
    <w:bookmarkStart w:name="z6826" w:id="6802"/>
    <w:p>
      <w:pPr>
        <w:spacing w:after="0"/>
        <w:ind w:left="0"/>
        <w:jc w:val="both"/>
      </w:pPr>
      <w:r>
        <w:rPr>
          <w:rFonts w:ascii="Times New Roman"/>
          <w:b w:val="false"/>
          <w:i w:val="false"/>
          <w:color w:val="000000"/>
          <w:sz w:val="28"/>
        </w:rPr>
        <w:t>
       тірек құрылымдарын, жабдықтарды және өткізгіштерді, кабельдер мен шиналарды тарту трассалары құрастыратын орынды белгілеу тәртібі;</w:t>
      </w:r>
    </w:p>
    <w:bookmarkEnd w:id="6802"/>
    <w:bookmarkStart w:name="z6827" w:id="6803"/>
    <w:p>
      <w:pPr>
        <w:spacing w:after="0"/>
        <w:ind w:left="0"/>
        <w:jc w:val="both"/>
      </w:pPr>
      <w:r>
        <w:rPr>
          <w:rFonts w:ascii="Times New Roman"/>
          <w:b w:val="false"/>
          <w:i w:val="false"/>
          <w:color w:val="000000"/>
          <w:sz w:val="28"/>
        </w:rPr>
        <w:t>
       күшті және бақылау кабельдерін бөлу және монтаждау тәсілдері;</w:t>
      </w:r>
    </w:p>
    <w:bookmarkEnd w:id="6803"/>
    <w:bookmarkStart w:name="z6828" w:id="6804"/>
    <w:p>
      <w:pPr>
        <w:spacing w:after="0"/>
        <w:ind w:left="0"/>
        <w:jc w:val="both"/>
      </w:pPr>
      <w:r>
        <w:rPr>
          <w:rFonts w:ascii="Times New Roman"/>
          <w:b w:val="false"/>
          <w:i w:val="false"/>
          <w:color w:val="000000"/>
          <w:sz w:val="28"/>
        </w:rPr>
        <w:t>
       өткізгіштердің, құрылымдардың;</w:t>
      </w:r>
    </w:p>
    <w:bookmarkEnd w:id="6804"/>
    <w:bookmarkStart w:name="z6829" w:id="6805"/>
    <w:p>
      <w:pPr>
        <w:spacing w:after="0"/>
        <w:ind w:left="0"/>
        <w:jc w:val="both"/>
      </w:pPr>
      <w:r>
        <w:rPr>
          <w:rFonts w:ascii="Times New Roman"/>
          <w:b w:val="false"/>
          <w:i w:val="false"/>
          <w:color w:val="000000"/>
          <w:sz w:val="28"/>
        </w:rPr>
        <w:t>
       тораптардың және электр жабдықтардың блоктарын өлшеу және нобайын жасауды орындау тәртібі;</w:t>
      </w:r>
    </w:p>
    <w:bookmarkEnd w:id="6805"/>
    <w:bookmarkStart w:name="z6830" w:id="6806"/>
    <w:p>
      <w:pPr>
        <w:spacing w:after="0"/>
        <w:ind w:left="0"/>
        <w:jc w:val="both"/>
      </w:pPr>
      <w:r>
        <w:rPr>
          <w:rFonts w:ascii="Times New Roman"/>
          <w:b w:val="false"/>
          <w:i w:val="false"/>
          <w:color w:val="000000"/>
          <w:sz w:val="28"/>
        </w:rPr>
        <w:t>
       ашық және қалқаланған шинамыстарды жинақтау және бекіту тәртібі;</w:t>
      </w:r>
    </w:p>
    <w:bookmarkEnd w:id="6806"/>
    <w:bookmarkStart w:name="z6831" w:id="6807"/>
    <w:p>
      <w:pPr>
        <w:spacing w:after="0"/>
        <w:ind w:left="0"/>
        <w:jc w:val="both"/>
      </w:pPr>
      <w:r>
        <w:rPr>
          <w:rFonts w:ascii="Times New Roman"/>
          <w:b w:val="false"/>
          <w:i w:val="false"/>
          <w:color w:val="000000"/>
          <w:sz w:val="28"/>
        </w:rPr>
        <w:t>
       өткізгішті фазалау тәртібі және орындалған сұлбаларды тексеру әдістері;</w:t>
      </w:r>
    </w:p>
    <w:bookmarkEnd w:id="6807"/>
    <w:bookmarkStart w:name="z6832" w:id="6808"/>
    <w:p>
      <w:pPr>
        <w:spacing w:after="0"/>
        <w:ind w:left="0"/>
        <w:jc w:val="both"/>
      </w:pPr>
      <w:r>
        <w:rPr>
          <w:rFonts w:ascii="Times New Roman"/>
          <w:b w:val="false"/>
          <w:i w:val="false"/>
          <w:color w:val="000000"/>
          <w:sz w:val="28"/>
        </w:rPr>
        <w:t>
       трансформаторлардың оқшаулағыш сипаттамасы.</w:t>
      </w:r>
    </w:p>
    <w:bookmarkEnd w:id="6808"/>
    <w:bookmarkStart w:name="z6833" w:id="6809"/>
    <w:p>
      <w:pPr>
        <w:spacing w:after="0"/>
        <w:ind w:left="0"/>
        <w:jc w:val="left"/>
      </w:pPr>
      <w:r>
        <w:rPr>
          <w:rFonts w:ascii="Times New Roman"/>
          <w:b/>
          <w:i w:val="false"/>
          <w:color w:val="000000"/>
        </w:rPr>
        <w:t xml:space="preserve"> 375-параграф. Электр машиналары жөніндегі электромонтажшы, 6-разряд</w:t>
      </w:r>
    </w:p>
    <w:bookmarkEnd w:id="6809"/>
    <w:bookmarkStart w:name="z6834" w:id="6810"/>
    <w:p>
      <w:pPr>
        <w:spacing w:after="0"/>
        <w:ind w:left="0"/>
        <w:jc w:val="both"/>
      </w:pPr>
      <w:r>
        <w:rPr>
          <w:rFonts w:ascii="Times New Roman"/>
          <w:b w:val="false"/>
          <w:i w:val="false"/>
          <w:color w:val="000000"/>
          <w:sz w:val="28"/>
        </w:rPr>
        <w:t>
      813. Жұмыс сипаттамасы:</w:t>
      </w:r>
    </w:p>
    <w:bookmarkEnd w:id="6810"/>
    <w:bookmarkStart w:name="z6835" w:id="6811"/>
    <w:p>
      <w:pPr>
        <w:spacing w:after="0"/>
        <w:ind w:left="0"/>
        <w:jc w:val="both"/>
      </w:pPr>
      <w:r>
        <w:rPr>
          <w:rFonts w:ascii="Times New Roman"/>
          <w:b w:val="false"/>
          <w:i w:val="false"/>
          <w:color w:val="000000"/>
          <w:sz w:val="28"/>
        </w:rPr>
        <w:t>
      электр машиналары мен агрегаттарды құратын орынның осьтерін белгілеу;</w:t>
      </w:r>
    </w:p>
    <w:bookmarkEnd w:id="6811"/>
    <w:bookmarkStart w:name="z6836" w:id="6812"/>
    <w:p>
      <w:pPr>
        <w:spacing w:after="0"/>
        <w:ind w:left="0"/>
        <w:jc w:val="both"/>
      </w:pPr>
      <w:r>
        <w:rPr>
          <w:rFonts w:ascii="Times New Roman"/>
          <w:b w:val="false"/>
          <w:i w:val="false"/>
          <w:color w:val="000000"/>
          <w:sz w:val="28"/>
        </w:rPr>
        <w:t>
      машиналар мен салмағы 500 килограмнан артық агрегаттарды, синхронды компенсаторларды, прокаттау қозғалтқыштары мен түрлендіргіштерді монтаждау, тексеру және орталықтандыру;</w:t>
      </w:r>
    </w:p>
    <w:bookmarkEnd w:id="6812"/>
    <w:bookmarkStart w:name="z6837" w:id="6813"/>
    <w:p>
      <w:pPr>
        <w:spacing w:after="0"/>
        <w:ind w:left="0"/>
        <w:jc w:val="both"/>
      </w:pPr>
      <w:r>
        <w:rPr>
          <w:rFonts w:ascii="Times New Roman"/>
          <w:b w:val="false"/>
          <w:i w:val="false"/>
          <w:color w:val="000000"/>
          <w:sz w:val="28"/>
        </w:rPr>
        <w:t>
      ротор, маховиктер, шестеренкалар мен салмағы 50 килограмнан артық муфталарды алу және орнату;</w:t>
      </w:r>
    </w:p>
    <w:bookmarkEnd w:id="6813"/>
    <w:bookmarkStart w:name="z6838" w:id="6814"/>
    <w:p>
      <w:pPr>
        <w:spacing w:after="0"/>
        <w:ind w:left="0"/>
        <w:jc w:val="both"/>
      </w:pPr>
      <w:r>
        <w:rPr>
          <w:rFonts w:ascii="Times New Roman"/>
          <w:b w:val="false"/>
          <w:i w:val="false"/>
          <w:color w:val="000000"/>
          <w:sz w:val="28"/>
        </w:rPr>
        <w:t>
      монтаждалған машиналар мен агрегаттарды қосу схемасын тексеру;</w:t>
      </w:r>
    </w:p>
    <w:bookmarkEnd w:id="6814"/>
    <w:bookmarkStart w:name="z6839" w:id="6815"/>
    <w:p>
      <w:pPr>
        <w:spacing w:after="0"/>
        <w:ind w:left="0"/>
        <w:jc w:val="both"/>
      </w:pPr>
      <w:r>
        <w:rPr>
          <w:rFonts w:ascii="Times New Roman"/>
          <w:b w:val="false"/>
          <w:i w:val="false"/>
          <w:color w:val="000000"/>
          <w:sz w:val="28"/>
        </w:rPr>
        <w:t>
      электр жабдықтарын тексеру және кептіру;</w:t>
      </w:r>
    </w:p>
    <w:bookmarkEnd w:id="6815"/>
    <w:bookmarkStart w:name="z6840" w:id="6816"/>
    <w:p>
      <w:pPr>
        <w:spacing w:after="0"/>
        <w:ind w:left="0"/>
        <w:jc w:val="both"/>
      </w:pPr>
      <w:r>
        <w:rPr>
          <w:rFonts w:ascii="Times New Roman"/>
          <w:b w:val="false"/>
          <w:i w:val="false"/>
          <w:color w:val="000000"/>
          <w:sz w:val="28"/>
        </w:rPr>
        <w:t>
      кесте бойынша кептіру режимін және майдың түрін таңдау;</w:t>
      </w:r>
    </w:p>
    <w:bookmarkEnd w:id="6816"/>
    <w:bookmarkStart w:name="z6841" w:id="6817"/>
    <w:p>
      <w:pPr>
        <w:spacing w:after="0"/>
        <w:ind w:left="0"/>
        <w:jc w:val="both"/>
      </w:pPr>
      <w:r>
        <w:rPr>
          <w:rFonts w:ascii="Times New Roman"/>
          <w:b w:val="false"/>
          <w:i w:val="false"/>
          <w:color w:val="000000"/>
          <w:sz w:val="28"/>
        </w:rPr>
        <w:t>
      электр жабдықтарының қосуға дайындығын тексеру;</w:t>
      </w:r>
    </w:p>
    <w:bookmarkEnd w:id="6817"/>
    <w:bookmarkStart w:name="z6842" w:id="6818"/>
    <w:p>
      <w:pPr>
        <w:spacing w:after="0"/>
        <w:ind w:left="0"/>
        <w:jc w:val="both"/>
      </w:pPr>
      <w:r>
        <w:rPr>
          <w:rFonts w:ascii="Times New Roman"/>
          <w:b w:val="false"/>
          <w:i w:val="false"/>
          <w:color w:val="000000"/>
          <w:sz w:val="28"/>
        </w:rPr>
        <w:t>
      электр жабдықтарын кептіру кезінде орамалауды индуктивтік жоғалту әдісімен орындау.</w:t>
      </w:r>
    </w:p>
    <w:bookmarkEnd w:id="6818"/>
    <w:bookmarkStart w:name="z6843" w:id="6819"/>
    <w:p>
      <w:pPr>
        <w:spacing w:after="0"/>
        <w:ind w:left="0"/>
        <w:jc w:val="both"/>
      </w:pPr>
      <w:r>
        <w:rPr>
          <w:rFonts w:ascii="Times New Roman"/>
          <w:b w:val="false"/>
          <w:i w:val="false"/>
          <w:color w:val="000000"/>
          <w:sz w:val="28"/>
        </w:rPr>
        <w:t>
      814. Білуге тиіс:</w:t>
      </w:r>
    </w:p>
    <w:bookmarkEnd w:id="6819"/>
    <w:bookmarkStart w:name="z6844" w:id="6820"/>
    <w:p>
      <w:pPr>
        <w:spacing w:after="0"/>
        <w:ind w:left="0"/>
        <w:jc w:val="both"/>
      </w:pPr>
      <w:r>
        <w:rPr>
          <w:rFonts w:ascii="Times New Roman"/>
          <w:b w:val="false"/>
          <w:i w:val="false"/>
          <w:color w:val="000000"/>
          <w:sz w:val="28"/>
        </w:rPr>
        <w:t>
      жоғары вольтті;</w:t>
      </w:r>
    </w:p>
    <w:bookmarkEnd w:id="6820"/>
    <w:bookmarkStart w:name="z6845" w:id="6821"/>
    <w:p>
      <w:pPr>
        <w:spacing w:after="0"/>
        <w:ind w:left="0"/>
        <w:jc w:val="both"/>
      </w:pPr>
      <w:r>
        <w:rPr>
          <w:rFonts w:ascii="Times New Roman"/>
          <w:b w:val="false"/>
          <w:i w:val="false"/>
          <w:color w:val="000000"/>
          <w:sz w:val="28"/>
        </w:rPr>
        <w:t>
      бақылау және арнайы кабельдерді бөлу және монтаждау тәсілдері;</w:t>
      </w:r>
    </w:p>
    <w:bookmarkEnd w:id="6821"/>
    <w:bookmarkStart w:name="z6846" w:id="6822"/>
    <w:p>
      <w:pPr>
        <w:spacing w:after="0"/>
        <w:ind w:left="0"/>
        <w:jc w:val="both"/>
      </w:pPr>
      <w:r>
        <w:rPr>
          <w:rFonts w:ascii="Times New Roman"/>
          <w:b w:val="false"/>
          <w:i w:val="false"/>
          <w:color w:val="000000"/>
          <w:sz w:val="28"/>
        </w:rPr>
        <w:t>
      тарату қалқандарының, пульттердің, басқару және қорғану қалқандарының құрылысы;</w:t>
      </w:r>
    </w:p>
    <w:bookmarkEnd w:id="6822"/>
    <w:bookmarkStart w:name="z6847" w:id="6823"/>
    <w:p>
      <w:pPr>
        <w:spacing w:after="0"/>
        <w:ind w:left="0"/>
        <w:jc w:val="both"/>
      </w:pPr>
      <w:r>
        <w:rPr>
          <w:rFonts w:ascii="Times New Roman"/>
          <w:b w:val="false"/>
          <w:i w:val="false"/>
          <w:color w:val="000000"/>
          <w:sz w:val="28"/>
        </w:rPr>
        <w:t>
      электр жабдықтарын тексеру және реттеу әдістері;</w:t>
      </w:r>
    </w:p>
    <w:bookmarkEnd w:id="6823"/>
    <w:bookmarkStart w:name="z6848" w:id="6824"/>
    <w:p>
      <w:pPr>
        <w:spacing w:after="0"/>
        <w:ind w:left="0"/>
        <w:jc w:val="both"/>
      </w:pPr>
      <w:r>
        <w:rPr>
          <w:rFonts w:ascii="Times New Roman"/>
          <w:b w:val="false"/>
          <w:i w:val="false"/>
          <w:color w:val="000000"/>
          <w:sz w:val="28"/>
        </w:rPr>
        <w:t>
      трансформаторлардың техникалық сипаттамасы;</w:t>
      </w:r>
    </w:p>
    <w:bookmarkEnd w:id="6824"/>
    <w:bookmarkStart w:name="z6849" w:id="6825"/>
    <w:p>
      <w:pPr>
        <w:spacing w:after="0"/>
        <w:ind w:left="0"/>
        <w:jc w:val="both"/>
      </w:pPr>
      <w:r>
        <w:rPr>
          <w:rFonts w:ascii="Times New Roman"/>
          <w:b w:val="false"/>
          <w:i w:val="false"/>
          <w:color w:val="000000"/>
          <w:sz w:val="28"/>
        </w:rPr>
        <w:t>
      электр техникалық құрылғылардың құрылысы, объектілерді пайдалануға тапсырудың техникалық талаптары;</w:t>
      </w:r>
    </w:p>
    <w:bookmarkEnd w:id="6825"/>
    <w:bookmarkStart w:name="z6850" w:id="6826"/>
    <w:p>
      <w:pPr>
        <w:spacing w:after="0"/>
        <w:ind w:left="0"/>
        <w:jc w:val="both"/>
      </w:pPr>
      <w:r>
        <w:rPr>
          <w:rFonts w:ascii="Times New Roman"/>
          <w:b w:val="false"/>
          <w:i w:val="false"/>
          <w:color w:val="000000"/>
          <w:sz w:val="28"/>
        </w:rPr>
        <w:t>
      жарылыс қаупі бар аймақтарда жұмыс істеу тәртібі;</w:t>
      </w:r>
    </w:p>
    <w:bookmarkEnd w:id="6826"/>
    <w:bookmarkStart w:name="z6851" w:id="6827"/>
    <w:p>
      <w:pPr>
        <w:spacing w:after="0"/>
        <w:ind w:left="0"/>
        <w:jc w:val="both"/>
      </w:pPr>
      <w:r>
        <w:rPr>
          <w:rFonts w:ascii="Times New Roman"/>
          <w:b w:val="false"/>
          <w:i w:val="false"/>
          <w:color w:val="000000"/>
          <w:sz w:val="28"/>
        </w:rPr>
        <w:t>
      электр жабдықтарының релелі қорғанышы, конструкциясы;</w:t>
      </w:r>
    </w:p>
    <w:bookmarkEnd w:id="6827"/>
    <w:bookmarkStart w:name="z6852" w:id="6828"/>
    <w:p>
      <w:pPr>
        <w:spacing w:after="0"/>
        <w:ind w:left="0"/>
        <w:jc w:val="both"/>
      </w:pPr>
      <w:r>
        <w:rPr>
          <w:rFonts w:ascii="Times New Roman"/>
          <w:b w:val="false"/>
          <w:i w:val="false"/>
          <w:color w:val="000000"/>
          <w:sz w:val="28"/>
        </w:rPr>
        <w:t>
      тораптары мен блоктары туралы жалпы мәліметтер;</w:t>
      </w:r>
    </w:p>
    <w:bookmarkEnd w:id="6828"/>
    <w:bookmarkStart w:name="z6853" w:id="6829"/>
    <w:p>
      <w:pPr>
        <w:spacing w:after="0"/>
        <w:ind w:left="0"/>
        <w:jc w:val="both"/>
      </w:pPr>
      <w:r>
        <w:rPr>
          <w:rFonts w:ascii="Times New Roman"/>
          <w:b w:val="false"/>
          <w:i w:val="false"/>
          <w:color w:val="000000"/>
          <w:sz w:val="28"/>
        </w:rPr>
        <w:t>
      ашық және қалқаланған шинасымдарды құрастыру және бекіту тәртібі, өткізгіштерді фазалау тәртібі және орындалған сұлбаларды тексеру әдістері;</w:t>
      </w:r>
    </w:p>
    <w:bookmarkEnd w:id="6829"/>
    <w:bookmarkStart w:name="z6854" w:id="6830"/>
    <w:p>
      <w:pPr>
        <w:spacing w:after="0"/>
        <w:ind w:left="0"/>
        <w:jc w:val="both"/>
      </w:pPr>
      <w:r>
        <w:rPr>
          <w:rFonts w:ascii="Times New Roman"/>
          <w:b w:val="false"/>
          <w:i w:val="false"/>
          <w:color w:val="000000"/>
          <w:sz w:val="28"/>
        </w:rPr>
        <w:t>
      трансформаторлардың оқшаулағыш сипаттамасы.</w:t>
      </w:r>
    </w:p>
    <w:bookmarkEnd w:id="6830"/>
    <w:bookmarkStart w:name="z6855" w:id="6831"/>
    <w:p>
      <w:pPr>
        <w:spacing w:after="0"/>
        <w:ind w:left="0"/>
        <w:jc w:val="both"/>
      </w:pPr>
      <w:r>
        <w:rPr>
          <w:rFonts w:ascii="Times New Roman"/>
          <w:b w:val="false"/>
          <w:i w:val="false"/>
          <w:color w:val="000000"/>
          <w:sz w:val="28"/>
        </w:rPr>
        <w:t>
      815. Техникалық және кәсіби (орта арнайы, орта кәсіби) білімнің болуы талап етіледі.</w:t>
      </w:r>
    </w:p>
    <w:bookmarkEnd w:id="6831"/>
    <w:bookmarkStart w:name="z6856" w:id="6832"/>
    <w:p>
      <w:pPr>
        <w:spacing w:after="0"/>
        <w:ind w:left="0"/>
        <w:jc w:val="left"/>
      </w:pPr>
      <w:r>
        <w:rPr>
          <w:rFonts w:ascii="Times New Roman"/>
          <w:b/>
          <w:i w:val="false"/>
          <w:color w:val="000000"/>
        </w:rPr>
        <w:t xml:space="preserve"> 376-параграф. Электр монтажшы-реттеуші, 4-разряд</w:t>
      </w:r>
    </w:p>
    <w:bookmarkEnd w:id="6832"/>
    <w:bookmarkStart w:name="z6857" w:id="6833"/>
    <w:p>
      <w:pPr>
        <w:spacing w:after="0"/>
        <w:ind w:left="0"/>
        <w:jc w:val="both"/>
      </w:pPr>
      <w:r>
        <w:rPr>
          <w:rFonts w:ascii="Times New Roman"/>
          <w:b w:val="false"/>
          <w:i w:val="false"/>
          <w:color w:val="000000"/>
          <w:sz w:val="28"/>
        </w:rPr>
        <w:t>
      816. Жұмыс сипаттамасы:</w:t>
      </w:r>
    </w:p>
    <w:bookmarkEnd w:id="6833"/>
    <w:bookmarkStart w:name="z6858" w:id="6834"/>
    <w:p>
      <w:pPr>
        <w:spacing w:after="0"/>
        <w:ind w:left="0"/>
        <w:jc w:val="both"/>
      </w:pPr>
      <w:r>
        <w:rPr>
          <w:rFonts w:ascii="Times New Roman"/>
          <w:b w:val="false"/>
          <w:i w:val="false"/>
          <w:color w:val="000000"/>
          <w:sz w:val="28"/>
        </w:rPr>
        <w:t>
      өнеркәсіптік және азаматтық құрылыста кернеулігі 1 киловольтқа дейінгі электр жабдықтау объектілерін, сондай-ақ басқарудың қарапайым схемасымен кернеулігі 1 киловольтқа дейінгі ауыспалы ток электр жетекті реттеу;</w:t>
      </w:r>
    </w:p>
    <w:bookmarkEnd w:id="6834"/>
    <w:bookmarkStart w:name="z6859" w:id="6835"/>
    <w:p>
      <w:pPr>
        <w:spacing w:after="0"/>
        <w:ind w:left="0"/>
        <w:jc w:val="both"/>
      </w:pPr>
      <w:r>
        <w:rPr>
          <w:rFonts w:ascii="Times New Roman"/>
          <w:b w:val="false"/>
          <w:i w:val="false"/>
          <w:color w:val="000000"/>
          <w:sz w:val="28"/>
        </w:rPr>
        <w:t>
      өлшеу және сынаудың қарапайым сұлбасын құрастыру;</w:t>
      </w:r>
    </w:p>
    <w:bookmarkEnd w:id="6835"/>
    <w:bookmarkStart w:name="z6860" w:id="6836"/>
    <w:p>
      <w:pPr>
        <w:spacing w:after="0"/>
        <w:ind w:left="0"/>
        <w:jc w:val="both"/>
      </w:pPr>
      <w:r>
        <w:rPr>
          <w:rFonts w:ascii="Times New Roman"/>
          <w:b w:val="false"/>
          <w:i w:val="false"/>
          <w:color w:val="000000"/>
          <w:sz w:val="28"/>
        </w:rPr>
        <w:t>
      амперметр, вольтметр, счетчик, оқшаулауды бақылау аспабының қосылуын тексеру;</w:t>
      </w:r>
    </w:p>
    <w:bookmarkEnd w:id="6836"/>
    <w:bookmarkStart w:name="z6861" w:id="6837"/>
    <w:p>
      <w:pPr>
        <w:spacing w:after="0"/>
        <w:ind w:left="0"/>
        <w:jc w:val="both"/>
      </w:pPr>
      <w:r>
        <w:rPr>
          <w:rFonts w:ascii="Times New Roman"/>
          <w:b w:val="false"/>
          <w:i w:val="false"/>
          <w:color w:val="000000"/>
          <w:sz w:val="28"/>
        </w:rPr>
        <w:t>
      автоматты өшіргіш пен магнитті қосқышты максималды және жылу қорғалуын тексеру;</w:t>
      </w:r>
    </w:p>
    <w:bookmarkEnd w:id="6837"/>
    <w:bookmarkStart w:name="z6862" w:id="6838"/>
    <w:p>
      <w:pPr>
        <w:spacing w:after="0"/>
        <w:ind w:left="0"/>
        <w:jc w:val="both"/>
      </w:pPr>
      <w:r>
        <w:rPr>
          <w:rFonts w:ascii="Times New Roman"/>
          <w:b w:val="false"/>
          <w:i w:val="false"/>
          <w:color w:val="000000"/>
          <w:sz w:val="28"/>
        </w:rPr>
        <w:t>
      қысқа тұйықтағыш роторы бар ауыспалы токтың электр жетегін басқару сұлбасын тексеру;</w:t>
      </w:r>
    </w:p>
    <w:bookmarkEnd w:id="6838"/>
    <w:bookmarkStart w:name="z6863" w:id="6839"/>
    <w:p>
      <w:pPr>
        <w:spacing w:after="0"/>
        <w:ind w:left="0"/>
        <w:jc w:val="both"/>
      </w:pPr>
      <w:r>
        <w:rPr>
          <w:rFonts w:ascii="Times New Roman"/>
          <w:b w:val="false"/>
          <w:i w:val="false"/>
          <w:color w:val="000000"/>
          <w:sz w:val="28"/>
        </w:rPr>
        <w:t>
      ток пен кернеудің электр магнитті релесін жөнге салу;</w:t>
      </w:r>
    </w:p>
    <w:bookmarkEnd w:id="6839"/>
    <w:bookmarkStart w:name="z6864" w:id="6840"/>
    <w:p>
      <w:pPr>
        <w:spacing w:after="0"/>
        <w:ind w:left="0"/>
        <w:jc w:val="both"/>
      </w:pPr>
      <w:r>
        <w:rPr>
          <w:rFonts w:ascii="Times New Roman"/>
          <w:b w:val="false"/>
          <w:i w:val="false"/>
          <w:color w:val="000000"/>
          <w:sz w:val="28"/>
        </w:rPr>
        <w:t>
      электр жабдықтар мен кабельдердің оқшаулағыш кедергісін өлшеу;</w:t>
      </w:r>
    </w:p>
    <w:bookmarkEnd w:id="6840"/>
    <w:bookmarkStart w:name="z6865" w:id="6841"/>
    <w:p>
      <w:pPr>
        <w:spacing w:after="0"/>
        <w:ind w:left="0"/>
        <w:jc w:val="both"/>
      </w:pPr>
      <w:r>
        <w:rPr>
          <w:rFonts w:ascii="Times New Roman"/>
          <w:b w:val="false"/>
          <w:i w:val="false"/>
          <w:color w:val="000000"/>
          <w:sz w:val="28"/>
        </w:rPr>
        <w:t>
      электр машиналары мен аппараттың орамалары мен жерге қосушы құрылғылардың тұрақты токка кедергісін өлшеу.</w:t>
      </w:r>
    </w:p>
    <w:bookmarkEnd w:id="6841"/>
    <w:bookmarkStart w:name="z6866" w:id="6842"/>
    <w:p>
      <w:pPr>
        <w:spacing w:after="0"/>
        <w:ind w:left="0"/>
        <w:jc w:val="both"/>
      </w:pPr>
      <w:r>
        <w:rPr>
          <w:rFonts w:ascii="Times New Roman"/>
          <w:b w:val="false"/>
          <w:i w:val="false"/>
          <w:color w:val="000000"/>
          <w:sz w:val="28"/>
        </w:rPr>
        <w:t>
      817. Білуге тиіс:</w:t>
      </w:r>
    </w:p>
    <w:bookmarkEnd w:id="6842"/>
    <w:bookmarkStart w:name="z6867" w:id="6843"/>
    <w:p>
      <w:pPr>
        <w:spacing w:after="0"/>
        <w:ind w:left="0"/>
        <w:jc w:val="both"/>
      </w:pPr>
      <w:r>
        <w:rPr>
          <w:rFonts w:ascii="Times New Roman"/>
          <w:b w:val="false"/>
          <w:i w:val="false"/>
          <w:color w:val="000000"/>
          <w:sz w:val="28"/>
        </w:rPr>
        <w:t>
      электр өлшеу аспабының;</w:t>
      </w:r>
    </w:p>
    <w:bookmarkEnd w:id="6843"/>
    <w:bookmarkStart w:name="z6868" w:id="6844"/>
    <w:p>
      <w:pPr>
        <w:spacing w:after="0"/>
        <w:ind w:left="0"/>
        <w:jc w:val="both"/>
      </w:pPr>
      <w:r>
        <w:rPr>
          <w:rFonts w:ascii="Times New Roman"/>
          <w:b w:val="false"/>
          <w:i w:val="false"/>
          <w:color w:val="000000"/>
          <w:sz w:val="28"/>
        </w:rPr>
        <w:t>
       электр машиналары мен аппараттарының мақсаты мен қызмет ету қағидаты;</w:t>
      </w:r>
    </w:p>
    <w:bookmarkEnd w:id="6844"/>
    <w:bookmarkStart w:name="z6869" w:id="6845"/>
    <w:p>
      <w:pPr>
        <w:spacing w:after="0"/>
        <w:ind w:left="0"/>
        <w:jc w:val="both"/>
      </w:pPr>
      <w:r>
        <w:rPr>
          <w:rFonts w:ascii="Times New Roman"/>
          <w:b w:val="false"/>
          <w:i w:val="false"/>
          <w:color w:val="000000"/>
          <w:sz w:val="28"/>
        </w:rPr>
        <w:t>
       электр сұлбалары элементтерінің шартты графикалық белгілері;</w:t>
      </w:r>
    </w:p>
    <w:bookmarkEnd w:id="6845"/>
    <w:bookmarkStart w:name="z6870" w:id="6846"/>
    <w:p>
      <w:pPr>
        <w:spacing w:after="0"/>
        <w:ind w:left="0"/>
        <w:jc w:val="both"/>
      </w:pPr>
      <w:r>
        <w:rPr>
          <w:rFonts w:ascii="Times New Roman"/>
          <w:b w:val="false"/>
          <w:i w:val="false"/>
          <w:color w:val="000000"/>
          <w:sz w:val="28"/>
        </w:rPr>
        <w:t>
       максималды ток және жылу қорғаныштарының мақсаты, әрекет ету қағидаты мен құрылысы;</w:t>
      </w:r>
    </w:p>
    <w:bookmarkEnd w:id="6846"/>
    <w:bookmarkStart w:name="z6871" w:id="6847"/>
    <w:p>
      <w:pPr>
        <w:spacing w:after="0"/>
        <w:ind w:left="0"/>
        <w:jc w:val="both"/>
      </w:pPr>
      <w:r>
        <w:rPr>
          <w:rFonts w:ascii="Times New Roman"/>
          <w:b w:val="false"/>
          <w:i w:val="false"/>
          <w:color w:val="000000"/>
          <w:sz w:val="28"/>
        </w:rPr>
        <w:t>
       күрделі емес электр сұлбасы мен аппараттарды тексеру әдістері мен жөнге келтіру;</w:t>
      </w:r>
    </w:p>
    <w:bookmarkEnd w:id="6847"/>
    <w:bookmarkStart w:name="z6872" w:id="6848"/>
    <w:p>
      <w:pPr>
        <w:spacing w:after="0"/>
        <w:ind w:left="0"/>
        <w:jc w:val="both"/>
      </w:pPr>
      <w:r>
        <w:rPr>
          <w:rFonts w:ascii="Times New Roman"/>
          <w:b w:val="false"/>
          <w:i w:val="false"/>
          <w:color w:val="000000"/>
          <w:sz w:val="28"/>
        </w:rPr>
        <w:t>
       қосып реттеу жұмыстары өндірісі кезінде өлшеу және сынау сұлбасы;</w:t>
      </w:r>
    </w:p>
    <w:bookmarkEnd w:id="6848"/>
    <w:bookmarkStart w:name="z6873" w:id="6849"/>
    <w:p>
      <w:pPr>
        <w:spacing w:after="0"/>
        <w:ind w:left="0"/>
        <w:jc w:val="both"/>
      </w:pPr>
      <w:r>
        <w:rPr>
          <w:rFonts w:ascii="Times New Roman"/>
          <w:b w:val="false"/>
          <w:i w:val="false"/>
          <w:color w:val="000000"/>
          <w:sz w:val="28"/>
        </w:rPr>
        <w:t>
       электр құрылғысының құрылысы;</w:t>
      </w:r>
    </w:p>
    <w:bookmarkEnd w:id="6849"/>
    <w:bookmarkStart w:name="z6874" w:id="6850"/>
    <w:p>
      <w:pPr>
        <w:spacing w:after="0"/>
        <w:ind w:left="0"/>
        <w:jc w:val="both"/>
      </w:pPr>
      <w:r>
        <w:rPr>
          <w:rFonts w:ascii="Times New Roman"/>
          <w:b w:val="false"/>
          <w:i w:val="false"/>
          <w:color w:val="000000"/>
          <w:sz w:val="28"/>
        </w:rPr>
        <w:t>
       электротехника негіздері.</w:t>
      </w:r>
    </w:p>
    <w:bookmarkEnd w:id="6850"/>
    <w:bookmarkStart w:name="z6875" w:id="6851"/>
    <w:p>
      <w:pPr>
        <w:spacing w:after="0"/>
        <w:ind w:left="0"/>
        <w:jc w:val="left"/>
      </w:pPr>
      <w:r>
        <w:rPr>
          <w:rFonts w:ascii="Times New Roman"/>
          <w:b/>
          <w:i w:val="false"/>
          <w:color w:val="000000"/>
        </w:rPr>
        <w:t xml:space="preserve"> 377-параграф. Электр монтажшы-реттеуші, 5-разряд</w:t>
      </w:r>
    </w:p>
    <w:bookmarkEnd w:id="6851"/>
    <w:bookmarkStart w:name="z6876" w:id="6852"/>
    <w:p>
      <w:pPr>
        <w:spacing w:after="0"/>
        <w:ind w:left="0"/>
        <w:jc w:val="both"/>
      </w:pPr>
      <w:r>
        <w:rPr>
          <w:rFonts w:ascii="Times New Roman"/>
          <w:b w:val="false"/>
          <w:i w:val="false"/>
          <w:color w:val="000000"/>
          <w:sz w:val="28"/>
        </w:rPr>
        <w:t>
      818. Жұмыс сипаттамасы:</w:t>
      </w:r>
    </w:p>
    <w:bookmarkEnd w:id="6852"/>
    <w:bookmarkStart w:name="z6877" w:id="6853"/>
    <w:p>
      <w:pPr>
        <w:spacing w:after="0"/>
        <w:ind w:left="0"/>
        <w:jc w:val="both"/>
      </w:pPr>
      <w:r>
        <w:rPr>
          <w:rFonts w:ascii="Times New Roman"/>
          <w:b w:val="false"/>
          <w:i w:val="false"/>
          <w:color w:val="000000"/>
          <w:sz w:val="28"/>
        </w:rPr>
        <w:t>
      өнеркәсіптік және азаматтық құрылыста кернеулігі 10 киловольтқа дейінгі электр жабдықтау объектілерін реттеу;</w:t>
      </w:r>
    </w:p>
    <w:bookmarkEnd w:id="6853"/>
    <w:bookmarkStart w:name="z6878" w:id="6854"/>
    <w:p>
      <w:pPr>
        <w:spacing w:after="0"/>
        <w:ind w:left="0"/>
        <w:jc w:val="both"/>
      </w:pPr>
      <w:r>
        <w:rPr>
          <w:rFonts w:ascii="Times New Roman"/>
          <w:b w:val="false"/>
          <w:i w:val="false"/>
          <w:color w:val="000000"/>
          <w:sz w:val="28"/>
        </w:rPr>
        <w:t>
      кернеулігі 10 киловольтқа дейінгі тікелей қосудың ауыспалы ток электр жетегін реттеу;</w:t>
      </w:r>
    </w:p>
    <w:bookmarkEnd w:id="6854"/>
    <w:bookmarkStart w:name="z6879" w:id="6855"/>
    <w:p>
      <w:pPr>
        <w:spacing w:after="0"/>
        <w:ind w:left="0"/>
        <w:jc w:val="both"/>
      </w:pPr>
      <w:r>
        <w:rPr>
          <w:rFonts w:ascii="Times New Roman"/>
          <w:b w:val="false"/>
          <w:i w:val="false"/>
          <w:color w:val="000000"/>
          <w:sz w:val="28"/>
        </w:rPr>
        <w:t>
      реле қорғанышының күрделі емес аппараттарын тексеру және реттеу;</w:t>
      </w:r>
    </w:p>
    <w:bookmarkEnd w:id="6855"/>
    <w:bookmarkStart w:name="z6880" w:id="6856"/>
    <w:p>
      <w:pPr>
        <w:spacing w:after="0"/>
        <w:ind w:left="0"/>
        <w:jc w:val="both"/>
      </w:pPr>
      <w:r>
        <w:rPr>
          <w:rFonts w:ascii="Times New Roman"/>
          <w:b w:val="false"/>
          <w:i w:val="false"/>
          <w:color w:val="000000"/>
          <w:sz w:val="28"/>
        </w:rPr>
        <w:t>
      өлшеу және сынау сұлбаларын құрастыру;</w:t>
      </w:r>
    </w:p>
    <w:bookmarkEnd w:id="6856"/>
    <w:bookmarkStart w:name="z6881" w:id="6857"/>
    <w:p>
      <w:pPr>
        <w:spacing w:after="0"/>
        <w:ind w:left="0"/>
        <w:jc w:val="both"/>
      </w:pPr>
      <w:r>
        <w:rPr>
          <w:rFonts w:ascii="Times New Roman"/>
          <w:b w:val="false"/>
          <w:i w:val="false"/>
          <w:color w:val="000000"/>
          <w:sz w:val="28"/>
        </w:rPr>
        <w:t>
      реле қорғаныш сұлбаларын және қуаты 1000 киловольт-амперге дейінгі және кернеулігі 10 киловольтқа дейінгі монтаждалған трансформаторлық кіші станцияларды тексеру;</w:t>
      </w:r>
    </w:p>
    <w:bookmarkEnd w:id="6857"/>
    <w:bookmarkStart w:name="z6882" w:id="6858"/>
    <w:p>
      <w:pPr>
        <w:spacing w:after="0"/>
        <w:ind w:left="0"/>
        <w:jc w:val="both"/>
      </w:pPr>
      <w:r>
        <w:rPr>
          <w:rFonts w:ascii="Times New Roman"/>
          <w:b w:val="false"/>
          <w:i w:val="false"/>
          <w:color w:val="000000"/>
          <w:sz w:val="28"/>
        </w:rPr>
        <w:t>
      кран, тельфер, сорғы, компрессорлардың ауыспалы ток электр жетегін реттеу;</w:t>
      </w:r>
    </w:p>
    <w:bookmarkEnd w:id="6858"/>
    <w:bookmarkStart w:name="z6883" w:id="6859"/>
    <w:p>
      <w:pPr>
        <w:spacing w:after="0"/>
        <w:ind w:left="0"/>
        <w:jc w:val="both"/>
      </w:pPr>
      <w:r>
        <w:rPr>
          <w:rFonts w:ascii="Times New Roman"/>
          <w:b w:val="false"/>
          <w:i w:val="false"/>
          <w:color w:val="000000"/>
          <w:sz w:val="28"/>
        </w:rPr>
        <w:t>
      механикаландырылған құралмен дәнекерлеу орнын тесу және тазалау;</w:t>
      </w:r>
    </w:p>
    <w:bookmarkEnd w:id="6859"/>
    <w:bookmarkStart w:name="z6884" w:id="6860"/>
    <w:p>
      <w:pPr>
        <w:spacing w:after="0"/>
        <w:ind w:left="0"/>
        <w:jc w:val="both"/>
      </w:pPr>
      <w:r>
        <w:rPr>
          <w:rFonts w:ascii="Times New Roman"/>
          <w:b w:val="false"/>
          <w:i w:val="false"/>
          <w:color w:val="000000"/>
          <w:sz w:val="28"/>
        </w:rPr>
        <w:t>
      төсемдер мен төсеме тақталарды жасау;</w:t>
      </w:r>
    </w:p>
    <w:bookmarkEnd w:id="6860"/>
    <w:bookmarkStart w:name="z6885" w:id="6861"/>
    <w:p>
      <w:pPr>
        <w:spacing w:after="0"/>
        <w:ind w:left="0"/>
        <w:jc w:val="both"/>
      </w:pPr>
      <w:r>
        <w:rPr>
          <w:rFonts w:ascii="Times New Roman"/>
          <w:b w:val="false"/>
          <w:i w:val="false"/>
          <w:color w:val="000000"/>
          <w:sz w:val="28"/>
        </w:rPr>
        <w:t>
      оқшаулағыштың тірек бағаналарында дөңгелек ұстаушыларды монтаждау;</w:t>
      </w:r>
    </w:p>
    <w:bookmarkEnd w:id="6861"/>
    <w:bookmarkStart w:name="z6886" w:id="6862"/>
    <w:p>
      <w:pPr>
        <w:spacing w:after="0"/>
        <w:ind w:left="0"/>
        <w:jc w:val="both"/>
      </w:pPr>
      <w:r>
        <w:rPr>
          <w:rFonts w:ascii="Times New Roman"/>
          <w:b w:val="false"/>
          <w:i w:val="false"/>
          <w:color w:val="000000"/>
          <w:sz w:val="28"/>
        </w:rPr>
        <w:t>
      тұрғын-үйлерде, мәдени-тұрмыстық және әкімшілік ғимараттарда электр монтаждау жұмыстарын орындау үшін материалдар мен жабдықтарды жинақтау.</w:t>
      </w:r>
    </w:p>
    <w:bookmarkEnd w:id="6862"/>
    <w:bookmarkStart w:name="z6887" w:id="6863"/>
    <w:p>
      <w:pPr>
        <w:spacing w:after="0"/>
        <w:ind w:left="0"/>
        <w:jc w:val="both"/>
      </w:pPr>
      <w:r>
        <w:rPr>
          <w:rFonts w:ascii="Times New Roman"/>
          <w:b w:val="false"/>
          <w:i w:val="false"/>
          <w:color w:val="000000"/>
          <w:sz w:val="28"/>
        </w:rPr>
        <w:t>
      819. Білуге тиіс:</w:t>
      </w:r>
    </w:p>
    <w:bookmarkEnd w:id="6863"/>
    <w:bookmarkStart w:name="z6888" w:id="6864"/>
    <w:p>
      <w:pPr>
        <w:spacing w:after="0"/>
        <w:ind w:left="0"/>
        <w:jc w:val="both"/>
      </w:pPr>
      <w:r>
        <w:rPr>
          <w:rFonts w:ascii="Times New Roman"/>
          <w:b w:val="false"/>
          <w:i w:val="false"/>
          <w:color w:val="000000"/>
          <w:sz w:val="28"/>
        </w:rPr>
        <w:t>
      тіреуіш бөлшектер мен арматуралардың негізгі түрлері;</w:t>
      </w:r>
    </w:p>
    <w:bookmarkEnd w:id="6864"/>
    <w:bookmarkStart w:name="z6889" w:id="6865"/>
    <w:p>
      <w:pPr>
        <w:spacing w:after="0"/>
        <w:ind w:left="0"/>
        <w:jc w:val="both"/>
      </w:pPr>
      <w:r>
        <w:rPr>
          <w:rFonts w:ascii="Times New Roman"/>
          <w:b w:val="false"/>
          <w:i w:val="false"/>
          <w:color w:val="000000"/>
          <w:sz w:val="28"/>
        </w:rPr>
        <w:t>
      қарапайым аспаптардың;</w:t>
      </w:r>
    </w:p>
    <w:bookmarkEnd w:id="6865"/>
    <w:bookmarkStart w:name="z6890" w:id="6866"/>
    <w:p>
      <w:pPr>
        <w:spacing w:after="0"/>
        <w:ind w:left="0"/>
        <w:jc w:val="both"/>
      </w:pPr>
      <w:r>
        <w:rPr>
          <w:rFonts w:ascii="Times New Roman"/>
          <w:b w:val="false"/>
          <w:i w:val="false"/>
          <w:color w:val="000000"/>
          <w:sz w:val="28"/>
        </w:rPr>
        <w:t>
       электр аппараттар мен қолданылатын электрленген және пневматикалық құралдардың құрылысы;</w:t>
      </w:r>
    </w:p>
    <w:bookmarkEnd w:id="6866"/>
    <w:bookmarkStart w:name="z6891" w:id="6867"/>
    <w:p>
      <w:pPr>
        <w:spacing w:after="0"/>
        <w:ind w:left="0"/>
        <w:jc w:val="both"/>
      </w:pPr>
      <w:r>
        <w:rPr>
          <w:rFonts w:ascii="Times New Roman"/>
          <w:b w:val="false"/>
          <w:i w:val="false"/>
          <w:color w:val="000000"/>
          <w:sz w:val="28"/>
        </w:rPr>
        <w:t>
      қарапайым электр сұлбаларын оқу тәртібі;</w:t>
      </w:r>
    </w:p>
    <w:bookmarkEnd w:id="6867"/>
    <w:bookmarkStart w:name="z6892" w:id="6868"/>
    <w:p>
      <w:pPr>
        <w:spacing w:after="0"/>
        <w:ind w:left="0"/>
        <w:jc w:val="both"/>
      </w:pPr>
      <w:r>
        <w:rPr>
          <w:rFonts w:ascii="Times New Roman"/>
          <w:b w:val="false"/>
          <w:i w:val="false"/>
          <w:color w:val="000000"/>
          <w:sz w:val="28"/>
        </w:rPr>
        <w:t>
      қарапайым такелаждық құралдардың құрылысы мен оларды пайдалану тәсілдері;</w:t>
      </w:r>
    </w:p>
    <w:bookmarkEnd w:id="6868"/>
    <w:bookmarkStart w:name="z6893" w:id="6869"/>
    <w:p>
      <w:pPr>
        <w:spacing w:after="0"/>
        <w:ind w:left="0"/>
        <w:jc w:val="both"/>
      </w:pPr>
      <w:r>
        <w:rPr>
          <w:rFonts w:ascii="Times New Roman"/>
          <w:b w:val="false"/>
          <w:i w:val="false"/>
          <w:color w:val="000000"/>
          <w:sz w:val="28"/>
        </w:rPr>
        <w:t>
      электр монтаждау жұмыстарын орындау үшін материалдар мен жабдықтарды жинақтау тәртібі.</w:t>
      </w:r>
    </w:p>
    <w:bookmarkEnd w:id="6869"/>
    <w:bookmarkStart w:name="z6894" w:id="6870"/>
    <w:p>
      <w:pPr>
        <w:spacing w:after="0"/>
        <w:ind w:left="0"/>
        <w:jc w:val="left"/>
      </w:pPr>
      <w:r>
        <w:rPr>
          <w:rFonts w:ascii="Times New Roman"/>
          <w:b/>
          <w:i w:val="false"/>
          <w:color w:val="000000"/>
        </w:rPr>
        <w:t xml:space="preserve"> 378-параграф. Электр монтажшы-реттеуші, 6-разряд</w:t>
      </w:r>
    </w:p>
    <w:bookmarkEnd w:id="6870"/>
    <w:bookmarkStart w:name="z6895" w:id="6871"/>
    <w:p>
      <w:pPr>
        <w:spacing w:after="0"/>
        <w:ind w:left="0"/>
        <w:jc w:val="both"/>
      </w:pPr>
      <w:r>
        <w:rPr>
          <w:rFonts w:ascii="Times New Roman"/>
          <w:b w:val="false"/>
          <w:i w:val="false"/>
          <w:color w:val="000000"/>
          <w:sz w:val="28"/>
        </w:rPr>
        <w:t>
      820. Жұмыс сипаттамасы:</w:t>
      </w:r>
    </w:p>
    <w:bookmarkEnd w:id="6871"/>
    <w:bookmarkStart w:name="z6896" w:id="6872"/>
    <w:p>
      <w:pPr>
        <w:spacing w:after="0"/>
        <w:ind w:left="0"/>
        <w:jc w:val="both"/>
      </w:pPr>
      <w:r>
        <w:rPr>
          <w:rFonts w:ascii="Times New Roman"/>
          <w:b w:val="false"/>
          <w:i w:val="false"/>
          <w:color w:val="000000"/>
          <w:sz w:val="28"/>
        </w:rPr>
        <w:t>
      өнеркәсіптік және азаматтық құрылыста кернеулігі 10 киловольтқа дейінгі электр жабдықтау объектілерін реле қорғаудың күрделі түрлерімен реттеу;</w:t>
      </w:r>
    </w:p>
    <w:bookmarkEnd w:id="6872"/>
    <w:bookmarkStart w:name="z6897" w:id="6873"/>
    <w:p>
      <w:pPr>
        <w:spacing w:after="0"/>
        <w:ind w:left="0"/>
        <w:jc w:val="both"/>
      </w:pPr>
      <w:r>
        <w:rPr>
          <w:rFonts w:ascii="Times New Roman"/>
          <w:b w:val="false"/>
          <w:i w:val="false"/>
          <w:color w:val="000000"/>
          <w:sz w:val="28"/>
        </w:rPr>
        <w:t>
      кернеулігі 10 киловольтқа дейінгі ауыспалы ток электр жетегін басқару мен реттеудің автоматика элементтерімен, ал тұрақты ток электр жетектерін реле-контакторлық сұлбасымен ретке келтіру;</w:t>
      </w:r>
    </w:p>
    <w:bookmarkEnd w:id="6873"/>
    <w:bookmarkStart w:name="z6898" w:id="6874"/>
    <w:p>
      <w:pPr>
        <w:spacing w:after="0"/>
        <w:ind w:left="0"/>
        <w:jc w:val="both"/>
      </w:pPr>
      <w:r>
        <w:rPr>
          <w:rFonts w:ascii="Times New Roman"/>
          <w:b w:val="false"/>
          <w:i w:val="false"/>
          <w:color w:val="000000"/>
          <w:sz w:val="28"/>
        </w:rPr>
        <w:t>
      кернеулігі 10 киловольтқа дейінгі фидерді бағытталған қорғанышпен, күшті трансформаторлар мен қозғалтқыштардың дифференциалды қорғанышымен ретке келтіру;</w:t>
      </w:r>
    </w:p>
    <w:bookmarkEnd w:id="6874"/>
    <w:bookmarkStart w:name="z6899" w:id="6875"/>
    <w:p>
      <w:pPr>
        <w:spacing w:after="0"/>
        <w:ind w:left="0"/>
        <w:jc w:val="both"/>
      </w:pPr>
      <w:r>
        <w:rPr>
          <w:rFonts w:ascii="Times New Roman"/>
          <w:b w:val="false"/>
          <w:i w:val="false"/>
          <w:color w:val="000000"/>
          <w:sz w:val="28"/>
        </w:rPr>
        <w:t>
      асинхронды электр қозғалтқышы бар (қысқа тұйықталған немесе фазалық роторы бар) және автоматика элементі бар электр жетегін ретке келтіру;</w:t>
      </w:r>
    </w:p>
    <w:bookmarkEnd w:id="6875"/>
    <w:bookmarkStart w:name="z6900" w:id="6876"/>
    <w:p>
      <w:pPr>
        <w:spacing w:after="0"/>
        <w:ind w:left="0"/>
        <w:jc w:val="both"/>
      </w:pPr>
      <w:r>
        <w:rPr>
          <w:rFonts w:ascii="Times New Roman"/>
          <w:b w:val="false"/>
          <w:i w:val="false"/>
          <w:color w:val="000000"/>
          <w:sz w:val="28"/>
        </w:rPr>
        <w:t>
      кабельдің зақымданған жерін тексеру және анықтау;</w:t>
      </w:r>
    </w:p>
    <w:bookmarkEnd w:id="6876"/>
    <w:bookmarkStart w:name="z6901" w:id="6877"/>
    <w:p>
      <w:pPr>
        <w:spacing w:after="0"/>
        <w:ind w:left="0"/>
        <w:jc w:val="both"/>
      </w:pPr>
      <w:r>
        <w:rPr>
          <w:rFonts w:ascii="Times New Roman"/>
          <w:b w:val="false"/>
          <w:i w:val="false"/>
          <w:color w:val="000000"/>
          <w:sz w:val="28"/>
        </w:rPr>
        <w:t>
      электр жабдықтау және ағынды көлік жүйесі объектілерін диспетчерлік басқару және дабыл беруді ретке келтіру;</w:t>
      </w:r>
    </w:p>
    <w:bookmarkEnd w:id="6877"/>
    <w:bookmarkStart w:name="z6902" w:id="6878"/>
    <w:p>
      <w:pPr>
        <w:spacing w:after="0"/>
        <w:ind w:left="0"/>
        <w:jc w:val="both"/>
      </w:pPr>
      <w:r>
        <w:rPr>
          <w:rFonts w:ascii="Times New Roman"/>
          <w:b w:val="false"/>
          <w:i w:val="false"/>
          <w:color w:val="000000"/>
          <w:sz w:val="28"/>
        </w:rPr>
        <w:t>
      тұрақты оперативті ток (аккумуляторлы батарея) жүйесін, қуаты 500 киловатқадейінгі реттелмейтін машиналық және жартылай өткізгіш ретке келтіру.</w:t>
      </w:r>
    </w:p>
    <w:bookmarkEnd w:id="6878"/>
    <w:bookmarkStart w:name="z6903" w:id="6879"/>
    <w:p>
      <w:pPr>
        <w:spacing w:after="0"/>
        <w:ind w:left="0"/>
        <w:jc w:val="both"/>
      </w:pPr>
      <w:r>
        <w:rPr>
          <w:rFonts w:ascii="Times New Roman"/>
          <w:b w:val="false"/>
          <w:i w:val="false"/>
          <w:color w:val="000000"/>
          <w:sz w:val="28"/>
        </w:rPr>
        <w:t>
      821. Білуге тиіс:</w:t>
      </w:r>
    </w:p>
    <w:bookmarkEnd w:id="6879"/>
    <w:bookmarkStart w:name="z6904" w:id="6880"/>
    <w:p>
      <w:pPr>
        <w:spacing w:after="0"/>
        <w:ind w:left="0"/>
        <w:jc w:val="both"/>
      </w:pPr>
      <w:r>
        <w:rPr>
          <w:rFonts w:ascii="Times New Roman"/>
          <w:b w:val="false"/>
          <w:i w:val="false"/>
          <w:color w:val="000000"/>
          <w:sz w:val="28"/>
        </w:rPr>
        <w:t>
      релелі қорғаныштың күрделі түрлерінің құрылысы, мақсаты мен жұмыс істеу қағидаты, оларды ретке келтіру әдістері;</w:t>
      </w:r>
    </w:p>
    <w:bookmarkEnd w:id="6880"/>
    <w:bookmarkStart w:name="z6905" w:id="6881"/>
    <w:p>
      <w:pPr>
        <w:spacing w:after="0"/>
        <w:ind w:left="0"/>
        <w:jc w:val="both"/>
      </w:pPr>
      <w:r>
        <w:rPr>
          <w:rFonts w:ascii="Times New Roman"/>
          <w:b w:val="false"/>
          <w:i w:val="false"/>
          <w:color w:val="000000"/>
          <w:sz w:val="28"/>
        </w:rPr>
        <w:t>
      кабельдің зақымдалған дерін анықтауға арналған жоғары вольтты тексеру құрылғысы мен аппаратураларының құрылғысы;</w:t>
      </w:r>
    </w:p>
    <w:bookmarkEnd w:id="6881"/>
    <w:bookmarkStart w:name="z6906" w:id="6882"/>
    <w:p>
      <w:pPr>
        <w:spacing w:after="0"/>
        <w:ind w:left="0"/>
        <w:jc w:val="both"/>
      </w:pPr>
      <w:r>
        <w:rPr>
          <w:rFonts w:ascii="Times New Roman"/>
          <w:b w:val="false"/>
          <w:i w:val="false"/>
          <w:color w:val="000000"/>
          <w:sz w:val="28"/>
        </w:rPr>
        <w:t>
      автоматика элементтері бар ауыспалы ток электр жетегі мен жартылай өткізгішті техникасын ретке келтіру әдістері;</w:t>
      </w:r>
    </w:p>
    <w:bookmarkEnd w:id="6882"/>
    <w:bookmarkStart w:name="z6907" w:id="6883"/>
    <w:p>
      <w:pPr>
        <w:spacing w:after="0"/>
        <w:ind w:left="0"/>
        <w:jc w:val="both"/>
      </w:pPr>
      <w:r>
        <w:rPr>
          <w:rFonts w:ascii="Times New Roman"/>
          <w:b w:val="false"/>
          <w:i w:val="false"/>
          <w:color w:val="000000"/>
          <w:sz w:val="28"/>
        </w:rPr>
        <w:t>
      тұрақты ток машиналарының сипаттамасы;</w:t>
      </w:r>
    </w:p>
    <w:bookmarkEnd w:id="6883"/>
    <w:bookmarkStart w:name="z6908" w:id="6884"/>
    <w:p>
      <w:pPr>
        <w:spacing w:after="0"/>
        <w:ind w:left="0"/>
        <w:jc w:val="both"/>
      </w:pPr>
      <w:r>
        <w:rPr>
          <w:rFonts w:ascii="Times New Roman"/>
          <w:b w:val="false"/>
          <w:i w:val="false"/>
          <w:color w:val="000000"/>
          <w:sz w:val="28"/>
        </w:rPr>
        <w:t>
       басқару схемасы релелі-контакторлы және автоматика элементтері бар тұрақты ток электр жетектерін ретке келтіру әдістері;</w:t>
      </w:r>
    </w:p>
    <w:bookmarkEnd w:id="6884"/>
    <w:bookmarkStart w:name="z6909" w:id="6885"/>
    <w:p>
      <w:pPr>
        <w:spacing w:after="0"/>
        <w:ind w:left="0"/>
        <w:jc w:val="both"/>
      </w:pPr>
      <w:r>
        <w:rPr>
          <w:rFonts w:ascii="Times New Roman"/>
          <w:b w:val="false"/>
          <w:i w:val="false"/>
          <w:color w:val="000000"/>
          <w:sz w:val="28"/>
        </w:rPr>
        <w:t>
      электр қауіпсіздігінің қорғаныш шаралары;</w:t>
      </w:r>
    </w:p>
    <w:bookmarkEnd w:id="6885"/>
    <w:bookmarkStart w:name="z6910" w:id="6886"/>
    <w:p>
      <w:pPr>
        <w:spacing w:after="0"/>
        <w:ind w:left="0"/>
        <w:jc w:val="both"/>
      </w:pPr>
      <w:r>
        <w:rPr>
          <w:rFonts w:ascii="Times New Roman"/>
          <w:b w:val="false"/>
          <w:i w:val="false"/>
          <w:color w:val="000000"/>
          <w:sz w:val="28"/>
        </w:rPr>
        <w:t>
      автоматика және жартылай өткізгіш техника негіздері.</w:t>
      </w:r>
    </w:p>
    <w:bookmarkEnd w:id="6886"/>
    <w:bookmarkStart w:name="z6911" w:id="6887"/>
    <w:p>
      <w:pPr>
        <w:spacing w:after="0"/>
        <w:ind w:left="0"/>
        <w:jc w:val="both"/>
      </w:pPr>
      <w:r>
        <w:rPr>
          <w:rFonts w:ascii="Times New Roman"/>
          <w:b w:val="false"/>
          <w:i w:val="false"/>
          <w:color w:val="000000"/>
          <w:sz w:val="28"/>
        </w:rPr>
        <w:t>
      822. Техникалық және кәсіби (орта арнайы, орта кәсіби) білімнің болуы талап етіледі.</w:t>
      </w:r>
    </w:p>
    <w:bookmarkEnd w:id="6887"/>
    <w:bookmarkStart w:name="z6912" w:id="6888"/>
    <w:p>
      <w:pPr>
        <w:spacing w:after="0"/>
        <w:ind w:left="0"/>
        <w:jc w:val="both"/>
      </w:pPr>
      <w:r>
        <w:rPr>
          <w:rFonts w:ascii="Times New Roman"/>
          <w:b w:val="false"/>
          <w:i w:val="false"/>
          <w:color w:val="000000"/>
          <w:sz w:val="28"/>
        </w:rPr>
        <w:t>
      823. Ескерту:</w:t>
      </w:r>
    </w:p>
    <w:bookmarkEnd w:id="6888"/>
    <w:bookmarkStart w:name="z6913" w:id="6889"/>
    <w:p>
      <w:pPr>
        <w:spacing w:after="0"/>
        <w:ind w:left="0"/>
        <w:jc w:val="both"/>
      </w:pPr>
      <w:r>
        <w:rPr>
          <w:rFonts w:ascii="Times New Roman"/>
          <w:b w:val="false"/>
          <w:i w:val="false"/>
          <w:color w:val="000000"/>
          <w:sz w:val="28"/>
        </w:rPr>
        <w:t>
      едәуір күрделі түсіріп ретке келтіру жұмыстарын инженер-техникалық қызметкерлер орындайды.</w:t>
      </w:r>
    </w:p>
    <w:bookmarkEnd w:id="6889"/>
    <w:bookmarkStart w:name="z6914" w:id="6890"/>
    <w:p>
      <w:pPr>
        <w:spacing w:after="0"/>
        <w:ind w:left="0"/>
        <w:jc w:val="left"/>
      </w:pPr>
      <w:r>
        <w:rPr>
          <w:rFonts w:ascii="Times New Roman"/>
          <w:b/>
          <w:i w:val="false"/>
          <w:color w:val="000000"/>
        </w:rPr>
        <w:t xml:space="preserve"> 3-тарау. Жұмысшы кәсіптерінің алфавиттік көрсеткіші</w:t>
      </w:r>
    </w:p>
    <w:bookmarkEnd w:id="6890"/>
    <w:bookmarkStart w:name="z6915" w:id="6891"/>
    <w:p>
      <w:pPr>
        <w:spacing w:after="0"/>
        <w:ind w:left="0"/>
        <w:jc w:val="both"/>
      </w:pPr>
      <w:r>
        <w:rPr>
          <w:rFonts w:ascii="Times New Roman"/>
          <w:b w:val="false"/>
          <w:i w:val="false"/>
          <w:color w:val="000000"/>
          <w:sz w:val="28"/>
        </w:rPr>
        <w:t xml:space="preserve">
      824. Жұмысшылар кәсіптерінің алфавиттік көрсеткіші БТБА-ның (3-шығарылым)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6891"/>
    <w:bookmarkStart w:name="z6916" w:id="6892"/>
    <w:p>
      <w:pPr>
        <w:spacing w:after="0"/>
        <w:ind w:left="0"/>
        <w:jc w:val="both"/>
      </w:pPr>
      <w:r>
        <w:rPr>
          <w:rFonts w:ascii="Times New Roman"/>
          <w:b w:val="false"/>
          <w:i w:val="false"/>
          <w:color w:val="000000"/>
          <w:sz w:val="28"/>
        </w:rPr>
        <w:t xml:space="preserve">
      825. 2012 жылғы қолданыстағы (3-шығарылым) БТБА бойынша кәсіптердің атаулары көрсетілген және осы (3-шығарылым) БТБА-да көзделген кәсіптердің атауларының тізбесі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68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Жұмыстар мен жұмысшы </w:t>
            </w:r>
            <w:r>
              <w:br/>
            </w:r>
            <w:r>
              <w:rPr>
                <w:rFonts w:ascii="Times New Roman"/>
                <w:b w:val="false"/>
                <w:i w:val="false"/>
                <w:color w:val="000000"/>
                <w:sz w:val="20"/>
              </w:rPr>
              <w:t>кәсіптерінің бірыңғай тарифтік-</w:t>
            </w:r>
            <w:r>
              <w:br/>
            </w:r>
            <w:r>
              <w:rPr>
                <w:rFonts w:ascii="Times New Roman"/>
                <w:b w:val="false"/>
                <w:i w:val="false"/>
                <w:color w:val="000000"/>
                <w:sz w:val="20"/>
              </w:rPr>
              <w:t xml:space="preserve">біліктілік анықтамалығына </w:t>
            </w:r>
            <w:r>
              <w:br/>
            </w:r>
            <w:r>
              <w:rPr>
                <w:rFonts w:ascii="Times New Roman"/>
                <w:b w:val="false"/>
                <w:i w:val="false"/>
                <w:color w:val="000000"/>
                <w:sz w:val="20"/>
              </w:rPr>
              <w:t xml:space="preserve">(3-шығарылым) </w:t>
            </w:r>
            <w:r>
              <w:br/>
            </w:r>
            <w:r>
              <w:rPr>
                <w:rFonts w:ascii="Times New Roman"/>
                <w:b w:val="false"/>
                <w:i w:val="false"/>
                <w:color w:val="000000"/>
                <w:sz w:val="20"/>
              </w:rPr>
              <w:t>1-қосымша</w:t>
            </w:r>
          </w:p>
        </w:tc>
      </w:tr>
    </w:tbl>
    <w:bookmarkStart w:name="z6918" w:id="6893"/>
    <w:p>
      <w:pPr>
        <w:spacing w:after="0"/>
        <w:ind w:left="0"/>
        <w:jc w:val="left"/>
      </w:pPr>
      <w:r>
        <w:rPr>
          <w:rFonts w:ascii="Times New Roman"/>
          <w:b/>
          <w:i w:val="false"/>
          <w:color w:val="000000"/>
        </w:rPr>
        <w:t xml:space="preserve"> Жұмысшы кәсіптерінің алфавиттік көрсеткіші</w:t>
      </w:r>
    </w:p>
    <w:bookmarkEnd w:id="68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аралығы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аспаптары мен жүйелерін монтаждаушы,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батареяларды электромонтаждаушы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Асфальтбетоншы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энергетикасы қондырғылары жабдығын монтаждаушы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жабдығын монтаждаушы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монтажшысы-антеннашы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монтажшысы-дәнекерлеуші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монтажшысы-кабельші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монтажшысы-желіші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және автоматика жүйесін баптаушы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 машинисі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Гидроагрегаттарды монтаждаушы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Гидрооқшаулаудағы оқшаулаушы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беру, орталықтандыру және блоктау жөніндегі электр монтажшы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және қысым көлік жүйесінің тораптары мен бөлшектерін әзірлеу жөніндегі слесарь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пневмокөлік жүйелерін монтаждаушы,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бетіндегі шахта жабдықтарын монтаждаушы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қазушы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үстінде орындалатын суасты техникалық, габиондық және фашиндық жұмыстардағы өзен жұмысшысы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кернеулі әуе желісі мен түйісу желілерін монтаждау жөніндегі желілік электромонтер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жұмысшысы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төсеуші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картасының жұмысшысы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термиялық қондырғылардағы оператор-термист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желілерді электромонтаждаушы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Кессоншы-аппаратшы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Кессоншы-үңгілеуші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Кессоншы-электромонтаждаушы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Копровшы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Қаңқа-қаптамалы конструкцияларды монтаждаушы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Қорғасынды дәнекерлеуші (қорғасын дәнекерлегіш)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қондырғыларды монтаждаушы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бүріккіш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конструкцияларын монтаждаушы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мен бұйымдарын жиынтықтаушы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машиналары мен механизмдерін монтаждаушы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машиналарын баптаушы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слесары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электрослесары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Қышқылға төзімдегіш-винипластикші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Қышқылға төзімдегіш-гуммирлеуші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(Автожол құрылысы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(Жалпы құрылыс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(қада ұру және сіңіру машинасының)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(топырақты су астында әзірлеу және гидротасымалдау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Мәрмәрші-қаптаушы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шатырды шатырлаушы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Микропроцессорлық және талшықты-оптикалық техниканың монтажшысы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Мозаикашы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Монтаждаудағы такелажшы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шатыр және жеке материалдардан шатырлаушы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берікші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жүзетін снарядтар мен жүзетін құралдарды пайдалану және қызмет көрсетудегі өзен жұмысшысы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кірпіш құбырларды қалаушы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темірбетон құбырларды қалаушы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Паркетші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Санитариялық-техникалық жүйелер мен жабдықты монтаждаушы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Санитарлық-техникалық жүйелердің тораптары мен бөлшектерін әзірлеу жөніндегі слесарь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бөлшектерін жасаушы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бөлшектерін модельдеуші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материалдармен қаптаушы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 машинисі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Сылақшы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құбыржолдарды монтаждаушы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таспен қаптаушы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Тақтайшы-қаптаушы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машинасының машинисі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құрылғылар мен қайталама тізбекті электромонтаждаушы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қалаушы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 блокадалау және орталықтандыру жабдығын монтаждаушы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Термооқшаулаудағы оқшаулаушы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және онымен байланысты конструкцияларды монтаждаушы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құбыржолдардың тораптары мен бөлшектерін әзірлеу жөніндегі слесарь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Тоттануға қарсы оқшаулаудағы оқшаулаушы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Футерлеуші (қышқылға берікші)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Экскаватор-тиегіш машинисі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 күш және жарық беруші желілер жөніндегі электромонтажшы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көтергіштерді (лифтілерді) монтажшысы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жөніндегі электромонтажшы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монтажшы-реттеуші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Жұмыстар мен жұмысшы </w:t>
            </w:r>
            <w:r>
              <w:br/>
            </w:r>
            <w:r>
              <w:rPr>
                <w:rFonts w:ascii="Times New Roman"/>
                <w:b w:val="false"/>
                <w:i w:val="false"/>
                <w:color w:val="000000"/>
                <w:sz w:val="20"/>
              </w:rPr>
              <w:t>кәсіптерінің бірыңғай тарифтік-</w:t>
            </w:r>
            <w:r>
              <w:br/>
            </w:r>
            <w:r>
              <w:rPr>
                <w:rFonts w:ascii="Times New Roman"/>
                <w:b w:val="false"/>
                <w:i w:val="false"/>
                <w:color w:val="000000"/>
                <w:sz w:val="20"/>
              </w:rPr>
              <w:t xml:space="preserve">біліктілік анықтамалығына </w:t>
            </w:r>
            <w:r>
              <w:br/>
            </w:r>
            <w:r>
              <w:rPr>
                <w:rFonts w:ascii="Times New Roman"/>
                <w:b w:val="false"/>
                <w:i w:val="false"/>
                <w:color w:val="000000"/>
                <w:sz w:val="20"/>
              </w:rPr>
              <w:t xml:space="preserve">(3-шығарылым) </w:t>
            </w:r>
            <w:r>
              <w:br/>
            </w:r>
            <w:r>
              <w:rPr>
                <w:rFonts w:ascii="Times New Roman"/>
                <w:b w:val="false"/>
                <w:i w:val="false"/>
                <w:color w:val="000000"/>
                <w:sz w:val="20"/>
              </w:rPr>
              <w:t>2-қосымша</w:t>
            </w:r>
          </w:p>
        </w:tc>
      </w:tr>
    </w:tbl>
    <w:bookmarkStart w:name="z6920" w:id="6894"/>
    <w:p>
      <w:pPr>
        <w:spacing w:after="0"/>
        <w:ind w:left="0"/>
        <w:jc w:val="left"/>
      </w:pPr>
      <w:r>
        <w:rPr>
          <w:rFonts w:ascii="Times New Roman"/>
          <w:b/>
          <w:i w:val="false"/>
          <w:color w:val="000000"/>
        </w:rPr>
        <w:t xml:space="preserve"> 2012 жылғы қолданыстағы (3-шығарылым) БТБА бойынша кәсіптердің атаулары көрсетілген және осы (3-шығарылым) БТБА-да көзделген кәсіптердің атауларының тізбесі</w:t>
      </w:r>
    </w:p>
    <w:bookmarkEnd w:id="68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БТБА (3-шығарылым) көзделген кәсіптердің атаулары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жылғы басылымықолданыстағы БТБА(3-шығарылым) бойынша кәсіптердің атаулары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шығарылым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қысқарған атауы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аспаптары мен жүйелерін 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аспаптары мен жүйелерін 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батареяларды электромонтаждаушы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батареяларды электромонтаждаушы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Асфальтбетоншы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Асфальтбетоншы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энергетикасы қондырғылары жабдығын 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энергетикасы қондырғылары жабдығын 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жабдығын 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жабдығын 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монтажшысы-антеннашы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монтажшысы-антеннашы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монтажшысы-дәнекерлеуші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монтажшысы-дәнекерлеуші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монтажшысы-кабельші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монтажшысы-кабельші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монтажшысы-желіші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монтажшысы-желіші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және автоматика жүйесін баптаушы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және автоматика жүйесін баптаушы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 машинисі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 машинисі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Гидроагрегаттарды 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Гидроагрегаттарды 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Гидрооқшаулаудағы оқшаулаушы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Гидрооқшаулаудағы оқшаулаушы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беру, орталықтандыру және блоктау жөніндегі электр монтажшы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беру, орталықтандыру және блоктау жөніндегі электр монтажшы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және қысым көлік жүйесінің тораптары мен бөлшектерін әзірлеу жөніндегі слесарь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Желдеткіш және қысым көлік жүйесінің тораптары мен бөлшектерін әзірлеу жөніндегі слесарь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пневмокөлік жүйелерін 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пневмокөлік жүйелерін 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бетіндегі шахта жабдықтарын 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бетіндегі шахта жабдықтарын 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қазушы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қазушы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үстінде орындалатын суасты техникалық, габиондық және фашиндық жұмыстардағы өзен жұмысшысы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үстінде орындалатын суасты техникалық, габиондық және фашиндық жұмыстардағы өзен жұмысшысы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кернеулі әуе желісі мен түйісу желілерін монтаждау жөніндегі желілік электромонтер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кернеулі әуе желісі мен түйісу желілерін монтаждау жөніндегі желілік электромонтер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жұмысшысы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жұмысшысы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төсеуші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төсеуші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картасының жұмысшысы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картасының жұмысшысы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термиялық қондырғылардағы оператор-термист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термиялық қондырғылардағы оператор-термист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желілерді электромонтаждаушы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 желілерді электромонтаждаушы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Кессоншы-аппаратшы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Кессоншы-аппаратшы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Кессоншы-үңгілеуші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Кессоншы-үңгілеуші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Кессоншы-электромонтаждаушы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Кессоншы-электромонтаждаушы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Копровшы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Копровшы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Қаңқа-қаптамалы конструкцияларды 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кәсіп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Қорғасынды дәнекерлеуші (қорғасын дәнекерлегіш)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Қорғасынды дәнекерлеуші (қорғасын дәнекерлегіш)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қондырғыларды 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қондырғыларды 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бүріккіш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бүріккіш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конструкцияларын 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конструкцияларын 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мен бұйымдарын жиынтықтаушы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 мен бұйымдарын жиынтықтаушы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машиналары мен механизмдерін 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машиналары мен механизмдерін 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машиналарын баптаушы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машиналарын баптаушы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слесары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слесары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электрослесары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электрослесары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Қышқылға төзімдегіш-винипластикші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Қышқылға төзімдегіш-винипластикші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Қышқылға төзімдегіш-гуммирлеуші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Қышқылға төзімдегіш-гуммирлеуші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(Автожол құрылысы машиналары)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(Автожол құрылысы машиналары)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(Жалпы құрылыс машиналары)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(Жалпы құрылыс машиналары)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(қада ұру және сіңіру машинасының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(қада ұру және сіңіру машинасының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(топырақты су астында әзірлеу және гидротасымалдау машиналары)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(топырақты су астында әзірлеу және гидротасымалдау машиналары)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Мәрмәрші-қаптаушы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Мәрмәрші-қаптаушы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шатырды шатырлаушы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шатырды шатырлаушы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Микропроцессорлық және талшықты-оптикалық техниканың монтажшысы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Микропроцессорлық және талшықты-оптикалық техниканың монтажшысы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Мозаикашы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Мозаикашы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Монтаждаудағы такелажшы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Монтаждаудағы такелажшы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шатыр және жеке материалдардан шатырлаушы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 шатыр және жеке материалдардан шатырлаушы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берікші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берікші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жүзетін снарядтар мен жүзетін құралдарды пайдалану және қызмет көрсетудегі өзен жұмысшысы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жүрмейтін жүзетін снарядтар мен жүзетін құралдарды пайдалану және қызмет көрсетудегі өзен жұмысшысы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кірпіш құбырларды қалаушы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кірпіш құбырларды қалаушы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Паркетші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Паркетші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Санитариялық-техникалық жүйелер мен жабдықты 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Санитариялық-техникалық жүйелер мен жабдықты 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Санитариялық-техникалық жүйелер мен жабдықты 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Санитариялық-техникалық жүйелер мен жабдықты 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Санитарлық-техникалық жүйелердің тораптары мен бөлшектерін әзірлеу жөніндегі слесарь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Санитарлық-техникалық жүйелердің тораптары мен бөлшектерін әзірлеу жөніндегі слесарь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жұмысшысы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бөлшектерін жасаушы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бөлшектерін жасаушы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бөлшектерін модельдеуші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бөлшектерін модельдеуші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материалдармен қаптаушы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материалдармен қаптаушы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 машинисі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 машинисі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Сылақшы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Сылақшы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құбыржолдарды 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құбыржолдар Ды 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таспен қаптаушы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таспен қаптаушы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Тақтайшы-қаптаушы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Тақтайшы-қаптаушы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машинасының машинисі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 машинасының машинисі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құрылғылар мен қайталама тізбекті электромонтаждаушы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Таратқыш құрылғылар мен қайталама тізбекті электромонтаждаушы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қалаушы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қалаушы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 блокадалау және орталықтандыру жабдығын 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 блокадалау және орталықтандыру жабдығын 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Термооқшаулаудағы оқшаулаушы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Термооқшаулаудағы оқшаулаушы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және онымен байланысты конструкцияларды 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жабдықты және онымен байланысты конструкцияларды монтаждаушы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құбыржолдардың тораптары мен бөлшектерін әзірлеу жөніндегі слесарь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құбыржолдардың тораптары мен бөлшектерін әзірлеу жөніндегі слесарь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Тоттануға қарсы оқшаулаудағы оқшаулаушы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Тоттануға қарсы оқшаулаудағы оқшаулаушы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Футерлеуші (қышқылға берікші)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Футерлеуші (қышқылға берікші)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Экскаватор-тиегіш машинисі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Экскаватор-тиегіш машинисі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 күш және жарық беруші желілер жөніндегі электромонтажшы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 күш және жарық беруші желілер жөніндегі электромонтажшы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көтергіштерді (лифтілерді) монтажшысы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көтергіштерді (лифтілерді) монтажшысы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жөніндегі электромонтажшы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жөніндегі электромонтажшы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монтажшы-реттеуші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монтажшы-реттеуші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жұмыстары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