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d39b" w14:textId="8edd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оқу орнынан кейінгі білімі бар медициналық және фармацевтикалық мамандықтар бойынша кадрларды даярлауға 2019-2020 оқу жылына арналған мемлекеттік білім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2019 жылғы 28 тамыздағы № ҚР ДСМ-116 бұйрығы. Қазақстан Республикасының Әділет министрлігінде 2019 жылғы 28 тамызда № 19301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18 қыркүйектегі Кодексінің 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2018 - 2019, 2019 - 2020, 2020 - 2021 оқу жылдарына арналған мемлекеттік білім беру тапсырысын бекіту туралы" Қазақстан Республикасы Үкіметінің 2018 жылғы 16 сәуірдегі № 199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2019-2020 оқу жылына арналған жоғары оқу орнынан кейінгі білімі бар медициналық және фармацевтикалық мамандықтар бойынша кадрларды даярлауға арналған мемлекеттік білім беру тапсырысы орналастырылсын.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Қазақстан Республикасы Денсаулық сақтау министрлігінің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тіркелгеннен кейін он жұмыс күні ішінде Қазақстан Республикасы Денсаулық сақтау министрлігінің Заң департаментіне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вице-министрі О.А. Әбішевке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ДСМ-116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2019-2020 оқу жылына арналған жоғары оқу орнынан кейінгі білімі бар медициналық және фармацевтикалық мамандықтар бойынша кадрларды даярлауға арналған мемлекеттік білім беру тапсырысы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7087"/>
        <w:gridCol w:w="1373"/>
        <w:gridCol w:w="1521"/>
        <w:gridCol w:w="1375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ғылыми ұйымдар және білім беру ұйымдары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орындардың саны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бойынша бөлінген орындардың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"С.Ж. Асфендияров атындағы Қазақ ұлттық медицина университеті" коммерциялық емес акционерлік қоғамы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онкологиясы және гематологиясы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терапия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Нефрология, соның ішінде балалар нефрологиясы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аурулар, соның ішінде балалар жұқпалы аурулары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соның ішінде балалар психиатриясы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реаниматология, соның ішінде балалар анестезиологиясы және реаниматологиясы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соның ішінде балалар пульмонологиясы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соның ішінде балалар неврологиясы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фармакология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медицинасы және оңалту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медицина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"Марат Оспанов атындағы Батыс Қазақстан медицина университеті" коммерциялық емес акционерлік қоғамы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реаниматология, соның ішінде балалар анестезиологиясы және реаниматологиясы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соның ішінде балалар психиатриясы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соның ішінде балалар неврологиясы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Терапия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фармакология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медицина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соның ішінде балалар пульмонологиясы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Нефрология, соның ішінде балалар нефрологиясы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аурулар, соның ішінде балалар жұқпалы аурулары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оның ішінде балалар психиатриясы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реаниматология, оның ішінде балалар анестезиологиясы және реаниматологиясы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оның ішінде балалар неврологиясы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медицинасы және оңалту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медицина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медицина университеті" коммерциялық емес акционерлік қоғамы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соның ішінде балалар пульмонологиясы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терапия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аурулар, соның ішінде балалар жұқпалы аурулары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соның ішінде балалар психиатриясы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реаниматология, соның ішінде балалар анестезиологиясы және реаниматологиясы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соның ішінде балалар неврологиясы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Терапия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медицина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кезек күттірмейтін медициналық көмек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медицина университеті" коммерциялық емес акционерлік қоғамы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соның ішінде балалар пульмонологиясы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Сәулелік терапия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соның ішінде балалар психиатриясы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Нефрология, соның ішінде балалар нефрологиясы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аурулар, соның ішінде балалар жұқпалы аурулары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реаниматология, соның ішінде балалар анестезиологиясы және реаниматологиясы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соның ішінде балалар неврологиясы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медицинасы және оңалту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фармакология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Терапия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медицина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медициналық үздіксіз білім беру университеті" акционерлік қоғамы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реаниматология, соның ішінде балалар анестезиологиясы және реаниматологиясы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аурулар, соның ішінде балалар жұқпалы аурулары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соның ішінде балалар психиатриясы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соның ішінде балалар неврологиясы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медицинасы және оңалту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фармакология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Неонатология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медицина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медицина академиясы" акционерлік қоғамы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аурулар, соның ішінде балалар жұқпалы аурулары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соның ішінде балалар неврологиясы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Терапия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медицина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"Қазақстан-Ресей медицина университеті" мемлекеттік емес білім беру мекемесі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Психиатрия, соның ішінде балалар психиатриясы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реаниматология, соның ішінде балалар анестезиологиясы және реаниматологиясы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медицина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Қазақ–Түрік халықаралық университеті" мекемесі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соның ішінде балалар неврологиясы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медицина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ғылыми кардиохирургиялық орталық" акционерлік қоғамы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реаниматология, соның ішінде балалар анестезиологиясы және реаниматологиясы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ғылыми медициналық орталық" акционерлік қоғамы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реаниматология, соның ішінде балалар анестезиологиясы және реаниматологиясы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"University Medical Center" корпоративтік қоры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онкологиясы және гематологиясы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реаниматология, соның ішінде балалар анестезиологиясы және реаниматологиясы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соның ішінде балалар неврологиясы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"С.Ж. Асфендияров атындағы Қазақ ұлттық медицина университеті" коммерциялық емес акционерлік қоғамы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сақтау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сақтау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"Марат Оспанов атындағы Батыс Қазақстан медицина университеті" коммерциялық емес акционерлік қоғамы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сақтау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медицина университеті" коммерциялық емес акционерлік қоғамы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сақтау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медицина университеті" коммерциялық емес акционерлік қоғамы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сақтау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медициналық үздіксіз білім беру университеті" акционерлік қоғамы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сақтау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медициналық университеті "Қоғамдық денсаулық сақтау жоғары мектебі" жауапкершілігі шектеулі серіктестігі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сақтау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Қазақ–Түрік халықаралық университеті" мекемесі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сақтау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Әл-Фараби атындағы Қазақ Ұлттық университеті шаруашылық жүргізу құқығындағы республикалық мемлекеттік кәсіпорын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сақтау (ғылыми-педагогикалық)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