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ee18" w14:textId="148e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2019-2020 оқу жылына Қазақстан Республикасы жоғары және (немесе) жоғары оқу орнынан кейінгі білім беру ұйымдарының дайындық бөлімдерінің тыңдаушыларын оқытуға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2019 жылғы 3 қыркүйектегі № 394 бұйрығы. Қазақстан Республикасының Әділет министрлігінде 2019 жылғы 4 қыркүйекте № 19339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2018 - 2019, 2019 - 2020, 2020 - 2021 оқу жылдарына арналған мемлекеттік білім беру тапсырысын бекіту туралы" Қазақстан Республикасы Үкіметінің 2018 жылғы 16 сәуірдегі № 199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және 2019-2020 оқу жылына жоғары және жоғары оқу орнынан кейінгі білімі бар кадрларды даярлауға, сондай-ақ жоғары оқу орындарының дайындық бөлімдеріне мемлекеттік білім беру тапсырысын орналастыру үшін жоғары оқу орындарының арасында конкурс өткізу жөніндегі конкурстық комиссия отырысының 2019 жылғы 26 шілдедегі № 23 хаттамасының негізінде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2019-2020 оқу жылына Қазақстан Республикасы жоғары және (немесе) жоғары оқу орнынан кейінгі білім беру ұйымдарының дайындық бөлімдерінің тыңдаушыларын оқытуға мемлекеттік білім беру тапсырысы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Ф.Н. Жақыповаға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2019-2020 оқу жылына Қазақстан Республикасы жоғары және (немесе) жоғары оқу орнынан кейінгі білім беру ұйымдарының дайындық бөлімдерінің тыңдаушыларын оқытуға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6976"/>
        <w:gridCol w:w="3363"/>
      </w:tblGrid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(немесе) жоғары оқу орнынан кейінгі білім беру ұйымдарының атаулары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(орын)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болып табылмайтын ұлты қазақ тұлғалар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"Д.Серікбаев атындағы Шығыс Қазақстан мемлекеттік техникалық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Еуразия университеті" жауапкершілігі шектеулі серіктестігі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"Қ.И.Сәтбаев атындағы Қазақ ұлттық техникалық зерттеу университеті" коммерциялық емес акционерлік қоғамы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гуманитарлық-заң инновациялық университеті" білім беру мекемесі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мемлекеттік индустриялық университеті" шаруашылық жүргізу құқығындағы республикалық мемлекеттік кәсіпорыны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шаруашылық жүргізу құқындағы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Оңтүстік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"Ө.А.Байқоңыров атындағы Жезқазған университеті" акционерлік қоғамы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мемлекеттік университеті" шаруашылық жүргізу құқындағы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Торайғыров атындағы Павлодар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мемлекеттік технологиялар және инжиниринг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дайындығын күшейту үшін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шаруашылық жүргізу құқындағы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"Сәрсен Аманжолов атындағы Шығыс Қазақстан мемлекеттік университеті" шаруашылық жүргізу құқындағы республикалық мемлекеттік кәсіпорны 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мемлекеттік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мемлекеттік технологиялар және инжиниринг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азаматтары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шаруашылық жүргізу құқығындағы республикалық мемлекеттік кәсіпорны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 Республикасының және өзге түркітілдес республикалардың азаматтары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