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7587" w14:textId="11275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 жүйесінің қызметкерлері лауазымдарының санаттарына қойылатын біліктілік талаптарын бекіту туралы" Қазақстан Республикасы Бас Прокурорының 2013 жылғы 28 тамыздағы № 90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2019 жылғы 9 қыркүйектегі № 102 бұйрығы. Қазақстан Республикасының Әділет министрлігінде 2019 жылғы 10 қыркүйекте № 19364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прокуратура органдары жүйесінің қызметкерлері лауазымдарының санаттарына қойылатын біліктілік талаптарын бекіту туралы" Қазақстан Республикасы Бас Прокурорының 2013 жылғы 28 тамыздағы № 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№8780 тіркелген, 2013 жылғы 7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Республикасының прокуратура органдары жүйесінің қызметкерлері лауазымдарының санаттарына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Бас прокуратурасының Кадрларды дамыту департаменті: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Бас прокуратурасының Кадрларды дамыту департаментіне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Бас Прокуроры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Нұрдәулетов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Мемлекеттік қызмет істері агенттігі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2019 жылғы "____"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2019 жылғы 9 қыркүйектегі</w:t>
            </w:r>
            <w:r>
              <w:br/>
            </w:r>
            <w:r>
              <w:rPr>
                <w:rFonts w:ascii="Times New Roman"/>
                <w:b w:val="false"/>
                <w:i w:val="false"/>
                <w:color w:val="000000"/>
                <w:sz w:val="20"/>
              </w:rPr>
              <w:t>№ 102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2013 жылғы 28 тамыздағы</w:t>
            </w:r>
            <w:r>
              <w:br/>
            </w:r>
            <w:r>
              <w:rPr>
                <w:rFonts w:ascii="Times New Roman"/>
                <w:b w:val="false"/>
                <w:i w:val="false"/>
                <w:color w:val="000000"/>
                <w:sz w:val="20"/>
              </w:rPr>
              <w:t>№ 90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Республикасының прокуратура органдары жүйесі қызметкерлерінің лауазымдары санаттары үшін біліктілік талаптары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1553"/>
        <w:gridCol w:w="2958"/>
        <w:gridCol w:w="4341"/>
        <w:gridCol w:w="736"/>
        <w:gridCol w:w="1197"/>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Біліміне қойылатын талаптар</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қойылатын талаптар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икемі және дағдыларына қойылатын талаптар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прокуратураның орталық аппараты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r>
              <w:br/>
            </w:r>
            <w:r>
              <w:rPr>
                <w:rFonts w:ascii="Times New Roman"/>
                <w:b w:val="false"/>
                <w:i w:val="false"/>
                <w:color w:val="000000"/>
                <w:sz w:val="20"/>
              </w:rPr>
              <w:t>
Қызмет бастығы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жылдан кем емес, оның ішінде басшы лауазымдарда төрт жылдан кем емес, не осыған тең немесе келесі төменгі санаттағы лауазымдарда екі жылдан кем емес қызмет өтілінің,</w:t>
            </w:r>
            <w:r>
              <w:br/>
            </w:r>
            <w:r>
              <w:rPr>
                <w:rFonts w:ascii="Times New Roman"/>
                <w:b w:val="false"/>
                <w:i w:val="false"/>
                <w:color w:val="000000"/>
                <w:sz w:val="20"/>
              </w:rPr>
              <w:t>
2) не құқық қорғау органдарының лауазымдарында он екі жылдан кем емес, оның ішінде басшы лауазымдарда төрт жылдан кем емес қызмет өтілінің,</w:t>
            </w:r>
            <w:r>
              <w:br/>
            </w:r>
            <w:r>
              <w:rPr>
                <w:rFonts w:ascii="Times New Roman"/>
                <w:b w:val="false"/>
                <w:i w:val="false"/>
                <w:color w:val="000000"/>
                <w:sz w:val="20"/>
              </w:rPr>
              <w:t>
3) не мемлекеттік қызметте он үш жылдан кем емес, оның ішінде басшы лауазымдарда бес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он төрт жылдан кем емес, оның ішінде басшы лауазымдарда алты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r>
              <w:br/>
            </w:r>
            <w:r>
              <w:rPr>
                <w:rFonts w:ascii="Times New Roman"/>
                <w:b w:val="false"/>
                <w:i w:val="false"/>
                <w:color w:val="000000"/>
                <w:sz w:val="20"/>
              </w:rPr>
              <w:t>
Қызмет бастығының орынбасары</w:t>
            </w:r>
            <w:r>
              <w:br/>
            </w:r>
            <w:r>
              <w:rPr>
                <w:rFonts w:ascii="Times New Roman"/>
                <w:b w:val="false"/>
                <w:i w:val="false"/>
                <w:color w:val="000000"/>
                <w:sz w:val="20"/>
              </w:rPr>
              <w:t>
Бас Прокурордың ерекше тапсырмалар жөніндегі аға көмекшісі</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кем емес, оның ішінде басшы лауазымдарда екі жылдан кем емес, не осыған тең немесе келесі төменгі санаттағы лауазымдарда бір жылдан кем емес қызмет өтілінің,</w:t>
            </w:r>
            <w:r>
              <w:br/>
            </w:r>
            <w:r>
              <w:rPr>
                <w:rFonts w:ascii="Times New Roman"/>
                <w:b w:val="false"/>
                <w:i w:val="false"/>
                <w:color w:val="000000"/>
                <w:sz w:val="20"/>
              </w:rPr>
              <w:t>
2) не құқық қорғау органдарының лауазымдарында тоғыз жылдан кем емес, оның ішінде басшы лауазымдарда төрт жылдан кем емес қызмет өтілінің,</w:t>
            </w:r>
            <w:r>
              <w:br/>
            </w:r>
            <w:r>
              <w:rPr>
                <w:rFonts w:ascii="Times New Roman"/>
                <w:b w:val="false"/>
                <w:i w:val="false"/>
                <w:color w:val="000000"/>
                <w:sz w:val="20"/>
              </w:rPr>
              <w:t>
3) не мемлекеттік қызметте он бір жылдан кем емес, оның ішінде басшы лауазымдарда бес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он үш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департаменті бастығының орынбасары</w:t>
            </w:r>
            <w:r>
              <w:br/>
            </w:r>
            <w:r>
              <w:rPr>
                <w:rFonts w:ascii="Times New Roman"/>
                <w:b w:val="false"/>
                <w:i w:val="false"/>
                <w:color w:val="000000"/>
                <w:sz w:val="20"/>
              </w:rPr>
              <w:t>
Дербес басқармасының бастығы </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жеті жылдан кем емес, оның ішінде басшы лауазымдарда екі жылдан кем емес, не осыған тең немесе келесі төменгі санаттағы лауазымдарда бір жылдан кем емес қызмет өтілінің,</w:t>
            </w:r>
            <w:r>
              <w:br/>
            </w:r>
            <w:r>
              <w:rPr>
                <w:rFonts w:ascii="Times New Roman"/>
                <w:b w:val="false"/>
                <w:i w:val="false"/>
                <w:color w:val="000000"/>
                <w:sz w:val="20"/>
              </w:rPr>
              <w:t>
2) не құқық қорғау органдарының лауазымдарында сегіз жылдан, оның ішінде басшы лауазымдарда үш жылдан кем емес жұмыс өтілінің,</w:t>
            </w:r>
            <w:r>
              <w:br/>
            </w:r>
            <w:r>
              <w:rPr>
                <w:rFonts w:ascii="Times New Roman"/>
                <w:b w:val="false"/>
                <w:i w:val="false"/>
                <w:color w:val="000000"/>
                <w:sz w:val="20"/>
              </w:rPr>
              <w:t>
3) не мемлекеттік қызметте он жылдан кем емес, оның ішінде басшы лауазымдарда бес жылдан кем емес өтілінің,</w:t>
            </w:r>
            <w:r>
              <w:br/>
            </w:r>
            <w:r>
              <w:rPr>
                <w:rFonts w:ascii="Times New Roman"/>
                <w:b w:val="false"/>
                <w:i w:val="false"/>
                <w:color w:val="000000"/>
                <w:sz w:val="20"/>
              </w:rPr>
              <w:t>
4) осы санаттағы нақты лауазымның функционалдық бағыттарына сәйкес келетін салаларда он екі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басқарма бастығы</w:t>
            </w:r>
            <w:r>
              <w:br/>
            </w:r>
            <w:r>
              <w:rPr>
                <w:rFonts w:ascii="Times New Roman"/>
                <w:b w:val="false"/>
                <w:i w:val="false"/>
                <w:color w:val="000000"/>
                <w:sz w:val="20"/>
              </w:rPr>
              <w:t>
Дербес басқарма бастығының орынбасары</w:t>
            </w:r>
            <w:r>
              <w:br/>
            </w:r>
            <w:r>
              <w:rPr>
                <w:rFonts w:ascii="Times New Roman"/>
                <w:b w:val="false"/>
                <w:i w:val="false"/>
                <w:color w:val="000000"/>
                <w:sz w:val="20"/>
              </w:rPr>
              <w:t>
Бас Прокурордың аға көмекшісі </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w:t>
            </w:r>
            <w:r>
              <w:br/>
            </w:r>
            <w:r>
              <w:rPr>
                <w:rFonts w:ascii="Times New Roman"/>
                <w:b w:val="false"/>
                <w:i w:val="false"/>
                <w:color w:val="000000"/>
                <w:sz w:val="20"/>
              </w:rPr>
              <w:t>
2) не құқық қорғау органдарының лауазымдарында сегіз жылдан кем емес, оның ішінде басшы лауазымдарда екі жылдан кем емес қызмет өтілінің,</w:t>
            </w:r>
            <w:r>
              <w:br/>
            </w:r>
            <w:r>
              <w:rPr>
                <w:rFonts w:ascii="Times New Roman"/>
                <w:b w:val="false"/>
                <w:i w:val="false"/>
                <w:color w:val="000000"/>
                <w:sz w:val="20"/>
              </w:rPr>
              <w:t>
3) не мемлекеттік қызметте тоғыз жылдан кем емес, оның ішінде басшы лауазымдарда үш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немесе келесі төменгі санаттағы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басқарма бастығының орынбасары</w:t>
            </w:r>
            <w:r>
              <w:br/>
            </w:r>
            <w:r>
              <w:rPr>
                <w:rFonts w:ascii="Times New Roman"/>
                <w:b w:val="false"/>
                <w:i w:val="false"/>
                <w:color w:val="000000"/>
                <w:sz w:val="20"/>
              </w:rPr>
              <w:t>
Бас прокуратура бөлімінің бастығы</w:t>
            </w:r>
            <w:r>
              <w:br/>
            </w:r>
            <w:r>
              <w:rPr>
                <w:rFonts w:ascii="Times New Roman"/>
                <w:b w:val="false"/>
                <w:i w:val="false"/>
                <w:color w:val="000000"/>
                <w:sz w:val="20"/>
              </w:rPr>
              <w:t>
Бас Прокурордың кеңесшісі, көмекшісі</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 3) не мемлекеттік қызметте сегіз жылдан кем емес, оның ішінде басшы лауазымдарда екі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басқармасының, бөлімінің,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төрт жылдан кем емес қызмет өтілінің,</w:t>
            </w:r>
            <w:r>
              <w:br/>
            </w:r>
            <w:r>
              <w:rPr>
                <w:rFonts w:ascii="Times New Roman"/>
                <w:b w:val="false"/>
                <w:i w:val="false"/>
                <w:color w:val="000000"/>
                <w:sz w:val="20"/>
              </w:rPr>
              <w:t>
2) не мемлекеттік қызметте алты жылдан кем емес өтілінің,</w:t>
            </w:r>
            <w:r>
              <w:br/>
            </w:r>
            <w:r>
              <w:rPr>
                <w:rFonts w:ascii="Times New Roman"/>
                <w:b w:val="false"/>
                <w:i w:val="false"/>
                <w:color w:val="000000"/>
                <w:sz w:val="20"/>
              </w:rPr>
              <w:t>
3) не осы санаттағы нақты лауазымның функционалдық бағыттарына сәйкес келетін салаларда сегіз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C-GP-7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басқармасының, бөлімінің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органдарының лауазымдарында үш жылдан кем емес қызмет өтілінің,</w:t>
            </w:r>
            <w:r>
              <w:br/>
            </w:r>
            <w:r>
              <w:rPr>
                <w:rFonts w:ascii="Times New Roman"/>
                <w:b w:val="false"/>
                <w:i w:val="false"/>
                <w:color w:val="000000"/>
                <w:sz w:val="20"/>
              </w:rPr>
              <w:t>
2) не мемлекеттік қызметте бес жылдан кем емес өтілінің,</w:t>
            </w:r>
            <w:r>
              <w:br/>
            </w:r>
            <w:r>
              <w:rPr>
                <w:rFonts w:ascii="Times New Roman"/>
                <w:b w:val="false"/>
                <w:i w:val="false"/>
                <w:color w:val="000000"/>
                <w:sz w:val="20"/>
              </w:rPr>
              <w:t>
3) не осы санаттағы нақты лауазымның функционалдық бағыттарына сәйкес келетін салаларда жеті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облыстық органдары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 және оған теңестірілген прокурор (бұдан әрі – облыс прокуроры)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екі жылдан, оның ішінде басшы лауазымдарда екі жылдан кем емес,</w:t>
            </w:r>
            <w:r>
              <w:br/>
            </w:r>
            <w:r>
              <w:rPr>
                <w:rFonts w:ascii="Times New Roman"/>
                <w:b w:val="false"/>
                <w:i w:val="false"/>
                <w:color w:val="000000"/>
                <w:sz w:val="20"/>
              </w:rPr>
              <w:t>
2) немесе құқық қорғау органдарында он төрт жылдан, оның ішінде бес жылдан кем емес басшы лауазымдарда қызмет өтілінің болуы,</w:t>
            </w:r>
            <w:r>
              <w:br/>
            </w:r>
            <w:r>
              <w:rPr>
                <w:rFonts w:ascii="Times New Roman"/>
                <w:b w:val="false"/>
                <w:i w:val="false"/>
                <w:color w:val="000000"/>
                <w:sz w:val="20"/>
              </w:rPr>
              <w:t>
3) немесе судья лауазымында он екі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прокурорының бірінші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оның ішінде басшы лауазымдарда екі жылдан кем емес немесе тең немесе келесі төмен тұрған санаттағы лауазымдарда бір жылдан кем емес,</w:t>
            </w:r>
            <w:r>
              <w:br/>
            </w:r>
            <w:r>
              <w:rPr>
                <w:rFonts w:ascii="Times New Roman"/>
                <w:b w:val="false"/>
                <w:i w:val="false"/>
                <w:color w:val="000000"/>
                <w:sz w:val="20"/>
              </w:rPr>
              <w:t>
2) немесе құқық қорғау органдарында он бір жылдан, оның ішінде басшы лауазымдарда бес жылдан кем емес қызмет өтілінің болуы,</w:t>
            </w:r>
            <w:r>
              <w:br/>
            </w:r>
            <w:r>
              <w:rPr>
                <w:rFonts w:ascii="Times New Roman"/>
                <w:b w:val="false"/>
                <w:i w:val="false"/>
                <w:color w:val="000000"/>
                <w:sz w:val="20"/>
              </w:rPr>
              <w:t>
3) немесе судья лауазымында он жылдан кем емес жұмыс өтілінің болуы,</w:t>
            </w:r>
            <w:r>
              <w:br/>
            </w:r>
            <w:r>
              <w:rPr>
                <w:rFonts w:ascii="Times New Roman"/>
                <w:b w:val="false"/>
                <w:i w:val="false"/>
                <w:color w:val="000000"/>
                <w:sz w:val="20"/>
              </w:rPr>
              <w:t>
4) немесе мемлекеттік қызметте он екі жылдан, оның ішінде алты жылдан кем емес басшы лауазымдарда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прокурорының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оның ішінде басшы лауазымдарда екі жылдан кем емес немесе тең не келесі төмен тұрған санаттағы лауазымдарда бір жылдан кем емес,</w:t>
            </w:r>
            <w:r>
              <w:br/>
            </w:r>
            <w:r>
              <w:rPr>
                <w:rFonts w:ascii="Times New Roman"/>
                <w:b w:val="false"/>
                <w:i w:val="false"/>
                <w:color w:val="000000"/>
                <w:sz w:val="20"/>
              </w:rPr>
              <w:t>
2) немесе құқық қорғау органдарында он жылдан, оның ішінде төрт жылдан кем емес басшы лауазымдарда қызмет өтілінің болуы, 3) немесе судья лауазымында тоғыз жылдан кем емес жұмыс өтілінің болуы,</w:t>
            </w:r>
            <w:r>
              <w:br/>
            </w:r>
            <w:r>
              <w:rPr>
                <w:rFonts w:ascii="Times New Roman"/>
                <w:b w:val="false"/>
                <w:i w:val="false"/>
                <w:color w:val="000000"/>
                <w:sz w:val="20"/>
              </w:rPr>
              <w:t>
4) немесе мемлекеттік қызметте он бір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басқармасының бастығы,</w:t>
            </w:r>
            <w:r>
              <w:br/>
            </w:r>
            <w:r>
              <w:rPr>
                <w:rFonts w:ascii="Times New Roman"/>
                <w:b w:val="false"/>
                <w:i w:val="false"/>
                <w:color w:val="000000"/>
                <w:sz w:val="20"/>
              </w:rPr>
              <w:t>
Облыс прокурорының аға көмекшісі</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Бас прокуратураның орталық аппаратында, ҚСжАЕАК/Бас прокуратураның облыстық органдарында, ҚСжАЕАК екі жылдан кем емес еңбек өтілінің немесе басшы лауазымдарда бір жылдан кем емес,</w:t>
            </w:r>
            <w:r>
              <w:br/>
            </w:r>
            <w:r>
              <w:rPr>
                <w:rFonts w:ascii="Times New Roman"/>
                <w:b w:val="false"/>
                <w:i w:val="false"/>
                <w:color w:val="000000"/>
                <w:sz w:val="20"/>
              </w:rPr>
              <w:t>
2) немесе құқық қорғау органдарындағы лауазымдарда сегіз жылдан, оның ішінде басшы лауазымдарда екі жылдан кем емес қызмет өтілінің болуы,</w:t>
            </w:r>
            <w:r>
              <w:br/>
            </w:r>
            <w:r>
              <w:rPr>
                <w:rFonts w:ascii="Times New Roman"/>
                <w:b w:val="false"/>
                <w:i w:val="false"/>
                <w:color w:val="000000"/>
                <w:sz w:val="20"/>
              </w:rPr>
              <w:t>
3) немесе мемлекеттік қызметте тоғыз жылдан, оның ішінде басшы лауазымдарда төрт жылдан кем емес,</w:t>
            </w:r>
            <w:r>
              <w:br/>
            </w:r>
            <w:r>
              <w:rPr>
                <w:rFonts w:ascii="Times New Roman"/>
                <w:b w:val="false"/>
                <w:i w:val="false"/>
                <w:color w:val="000000"/>
                <w:sz w:val="20"/>
              </w:rPr>
              <w:t>
4)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 бастығының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кем емес немесе келесі төмендегі санаттағы лауазымдарда екі жылдан кем емес,</w:t>
            </w:r>
            <w:r>
              <w:br/>
            </w:r>
            <w:r>
              <w:rPr>
                <w:rFonts w:ascii="Times New Roman"/>
                <w:b w:val="false"/>
                <w:i w:val="false"/>
                <w:color w:val="000000"/>
                <w:sz w:val="20"/>
              </w:rPr>
              <w:t>
3) немесе мемлекеттік қызметте жеті жылдан, оның ішінде басшы лауазымдарда үш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тоғыз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бөлімі бастығы,</w:t>
            </w:r>
            <w:r>
              <w:br/>
            </w:r>
            <w:r>
              <w:rPr>
                <w:rFonts w:ascii="Times New Roman"/>
                <w:b w:val="false"/>
                <w:i w:val="false"/>
                <w:color w:val="000000"/>
                <w:sz w:val="20"/>
              </w:rPr>
              <w:t>
Облыс прокурорының көмекшісі</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төрт жылдан кем емес,</w:t>
            </w:r>
            <w:r>
              <w:br/>
            </w:r>
            <w:r>
              <w:rPr>
                <w:rFonts w:ascii="Times New Roman"/>
                <w:b w:val="false"/>
                <w:i w:val="false"/>
                <w:color w:val="000000"/>
                <w:sz w:val="20"/>
              </w:rPr>
              <w:t>
2) немесе құқық қорғау органдарындағы лауазымдарда алты жылдан, оның ішінде келесі төменгі санаттағы лауазымдарда бір жылдан кем емес қызмет өтілінің болуы,</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сегіз жылдан,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басқармасының, бөлімінің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екі жылдан кем емес қызмет өтілінің болуы,</w:t>
            </w:r>
            <w:r>
              <w:br/>
            </w:r>
            <w:r>
              <w:rPr>
                <w:rFonts w:ascii="Times New Roman"/>
                <w:b w:val="false"/>
                <w:i w:val="false"/>
                <w:color w:val="000000"/>
                <w:sz w:val="20"/>
              </w:rPr>
              <w:t>
2) немесе мемлекеттік қызметте үш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C-ОGP-8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прокуратурасы басқармасының, бөлімінің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r>
              <w:br/>
            </w:r>
            <w:r>
              <w:rPr>
                <w:rFonts w:ascii="Times New Roman"/>
                <w:b w:val="false"/>
                <w:i w:val="false"/>
                <w:color w:val="000000"/>
                <w:sz w:val="20"/>
              </w:rPr>
              <w:t>
2) немесе мемлекеттік қызметте үш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аудандық органдары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прокуроры және оған теңестірілген прокурор (бұдан әрі – қала, аудан прокуроры)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лауазымның функционалдық бағыттарына сәйкес келетін жоғары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оның ішінде Бас прокуратураның орталық аппаратында, ҚСжАЕАК/Бас прокуратураның облыстық органдарында, ҚСжАЕАК екі жылдан кем емес немесе келесі төменгі санаттағы лауазымдарда екі жылдан кем емес қызмет өтілінің болуы,</w:t>
            </w:r>
            <w:r>
              <w:br/>
            </w: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немесе орталық аппаратта екі жылдан кем емес немесе келесі төменгі санаттағы лауазымдарда екі жылдан кем емес қызмет өтілінің болуы,</w:t>
            </w:r>
            <w:r>
              <w:br/>
            </w:r>
            <w:r>
              <w:rPr>
                <w:rFonts w:ascii="Times New Roman"/>
                <w:b w:val="false"/>
                <w:i w:val="false"/>
                <w:color w:val="000000"/>
                <w:sz w:val="20"/>
              </w:rPr>
              <w:t>
3) немесе судья лауазымында жеті жылдан кем емес жұмыс өтілінің болуы,</w:t>
            </w:r>
            <w:r>
              <w:br/>
            </w:r>
            <w:r>
              <w:rPr>
                <w:rFonts w:ascii="Times New Roman"/>
                <w:b w:val="false"/>
                <w:i w:val="false"/>
                <w:color w:val="000000"/>
                <w:sz w:val="20"/>
              </w:rPr>
              <w:t>
4) немесе мемлекеттік қызметте тоғыз жылдан, оның ішінде басшы лауазымдарда төрт жылдан кем емес,</w:t>
            </w:r>
            <w:r>
              <w:br/>
            </w:r>
            <w:r>
              <w:rPr>
                <w:rFonts w:ascii="Times New Roman"/>
                <w:b w:val="false"/>
                <w:i w:val="false"/>
                <w:color w:val="000000"/>
                <w:sz w:val="20"/>
              </w:rPr>
              <w:t>
5)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прокурорының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 прокуратурасы бөлімінің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үш жылдан кем емес,</w:t>
            </w:r>
            <w:r>
              <w:br/>
            </w:r>
            <w:r>
              <w:rPr>
                <w:rFonts w:ascii="Times New Roman"/>
                <w:b w:val="false"/>
                <w:i w:val="false"/>
                <w:color w:val="000000"/>
                <w:sz w:val="20"/>
              </w:rPr>
              <w:t>
2) немесе құқық қорғау органдарындағы лауазымдарда үш жылдан, оның ішінде келесі төменгі санаттағы лауазымдарда екі жылдан кем емес қызмет өтілінің болуы,</w:t>
            </w:r>
            <w:r>
              <w:br/>
            </w:r>
            <w:r>
              <w:rPr>
                <w:rFonts w:ascii="Times New Roman"/>
                <w:b w:val="false"/>
                <w:i w:val="false"/>
                <w:color w:val="000000"/>
                <w:sz w:val="20"/>
              </w:rPr>
              <w:t>
3) немесе мемлекеттік қызметте төрт жылдан, оның ішінде басшы лауазымдарда бір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бес жылдан, оның ішінде басшы лауазымдарда екі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аудандық прокуратуралары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r>
              <w:br/>
            </w:r>
            <w:r>
              <w:rPr>
                <w:rFonts w:ascii="Times New Roman"/>
                <w:b w:val="false"/>
                <w:i w:val="false"/>
                <w:color w:val="000000"/>
                <w:sz w:val="20"/>
              </w:rPr>
              <w:t>
2) немесе мемлекеттік қызметте екі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аудандық прокуратуралары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RGP -4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астананың аудандық прокуратураларының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келесі төменгі санаттағы лауазымдарда қызметтің бір жылдан кем емес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 жанынжағы Құқық қорғау органдарының академиясы (бұдан әрі – Академия)</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бірінші проректоры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r>
              <w:br/>
            </w:r>
            <w:r>
              <w:rPr>
                <w:rFonts w:ascii="Times New Roman"/>
                <w:b w:val="false"/>
                <w:i w:val="false"/>
                <w:color w:val="000000"/>
                <w:sz w:val="20"/>
              </w:rPr>
              <w:t>
2) не құқық қорғау органдарында он бір жылдан кем емес, оның ішінде басшы лауазымдарда бес жылдан кем емес қызмет өтілінің,</w:t>
            </w:r>
            <w:r>
              <w:br/>
            </w:r>
            <w:r>
              <w:rPr>
                <w:rFonts w:ascii="Times New Roman"/>
                <w:b w:val="false"/>
                <w:i w:val="false"/>
                <w:color w:val="000000"/>
                <w:sz w:val="20"/>
              </w:rPr>
              <w:t>
3) не мемлекеттік қызметте он үш жылдан кем емес, оның ішінде басшы лауазымында бес жылдан кем емес өтілінің,</w:t>
            </w:r>
            <w:r>
              <w:br/>
            </w:r>
            <w:r>
              <w:rPr>
                <w:rFonts w:ascii="Times New Roman"/>
                <w:b w:val="false"/>
                <w:i w:val="false"/>
                <w:color w:val="000000"/>
                <w:sz w:val="20"/>
              </w:rPr>
              <w:t>
4) не ғылыми және (немесе) педагогикалық қызметте он төрт жылдан кем емес, оның ішінде басшы лауазымында алты жылдан кем емес өтілінің, не осы санаттағы нақты лауазымның функционалдық бағыттарына сәйкес келетін салаларда он бес жылдан кем емес, оның ішінде басшы лауазымдарда алты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проректоры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r>
              <w:br/>
            </w:r>
            <w:r>
              <w:rPr>
                <w:rFonts w:ascii="Times New Roman"/>
                <w:b w:val="false"/>
                <w:i w:val="false"/>
                <w:color w:val="000000"/>
                <w:sz w:val="20"/>
              </w:rPr>
              <w:t>
2) не құқық қорғау органдарында тоғыз жылдан кем емес, оның ішінде басшы лауазымдарда бес жылдан кем емес қызмет өтілінің,</w:t>
            </w:r>
            <w:r>
              <w:br/>
            </w:r>
            <w:r>
              <w:rPr>
                <w:rFonts w:ascii="Times New Roman"/>
                <w:b w:val="false"/>
                <w:i w:val="false"/>
                <w:color w:val="000000"/>
                <w:sz w:val="20"/>
              </w:rPr>
              <w:t>
3) не мемлекеттік қызметте он екі жылдан кем емес, оның ішінде басшы лауазымында бес жылдан кем емес өтілінің,</w:t>
            </w:r>
            <w:r>
              <w:br/>
            </w:r>
            <w:r>
              <w:rPr>
                <w:rFonts w:ascii="Times New Roman"/>
                <w:b w:val="false"/>
                <w:i w:val="false"/>
                <w:color w:val="000000"/>
                <w:sz w:val="20"/>
              </w:rPr>
              <w:t>
4) не ғылыми және (немесе) педагогикалық қызметте он үш жылдан кем емес, оның ішінде басшы лауазымында алты жылдан кем емес өтілінің,</w:t>
            </w:r>
            <w:r>
              <w:br/>
            </w:r>
            <w:r>
              <w:rPr>
                <w:rFonts w:ascii="Times New Roman"/>
                <w:b w:val="false"/>
                <w:i w:val="false"/>
                <w:color w:val="000000"/>
                <w:sz w:val="20"/>
              </w:rPr>
              <w:t>
5) не осы санаттағы нақты лауазымның функционалдық бағыттарына сәйкес келетін салаларда он төрт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Аппараты басшысы</w:t>
            </w:r>
            <w:r>
              <w:br/>
            </w:r>
            <w:r>
              <w:rPr>
                <w:rFonts w:ascii="Times New Roman"/>
                <w:b w:val="false"/>
                <w:i w:val="false"/>
                <w:color w:val="000000"/>
                <w:sz w:val="20"/>
              </w:rPr>
              <w:t>
Академия институтының директоры</w:t>
            </w:r>
            <w:r>
              <w:br/>
            </w:r>
            <w:r>
              <w:rPr>
                <w:rFonts w:ascii="Times New Roman"/>
                <w:b w:val="false"/>
                <w:i w:val="false"/>
                <w:color w:val="000000"/>
                <w:sz w:val="20"/>
              </w:rPr>
              <w:t>
Академия профессоры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r>
              <w:br/>
            </w:r>
            <w:r>
              <w:rPr>
                <w:rFonts w:ascii="Times New Roman"/>
                <w:b w:val="false"/>
                <w:i w:val="false"/>
                <w:color w:val="000000"/>
                <w:sz w:val="20"/>
              </w:rPr>
              <w:t>
2) не құқық қорғау органдарында тоғыз жылдан кем емес, оның ішінде басшы лауазымдарда бес жылдан кем емес қызмет өтілінің,</w:t>
            </w:r>
            <w:r>
              <w:br/>
            </w:r>
            <w:r>
              <w:rPr>
                <w:rFonts w:ascii="Times New Roman"/>
                <w:b w:val="false"/>
                <w:i w:val="false"/>
                <w:color w:val="000000"/>
                <w:sz w:val="20"/>
              </w:rPr>
              <w:t>
3) не мемлекеттік қызметте он бір жылдан кем емес, оның ішінде басшы лауазымында бес жылдан кем емес өтілінің,</w:t>
            </w:r>
            <w:r>
              <w:br/>
            </w:r>
            <w:r>
              <w:rPr>
                <w:rFonts w:ascii="Times New Roman"/>
                <w:b w:val="false"/>
                <w:i w:val="false"/>
                <w:color w:val="000000"/>
                <w:sz w:val="20"/>
              </w:rPr>
              <w:t>
4) не ғылыми және (немесе) педагогикалық қызметте он екі жылдан кем емес, оның ішінде басшы лауазымында алты жылдан кем емес өтілінің,</w:t>
            </w:r>
            <w:r>
              <w:br/>
            </w:r>
            <w:r>
              <w:rPr>
                <w:rFonts w:ascii="Times New Roman"/>
                <w:b w:val="false"/>
                <w:i w:val="false"/>
                <w:color w:val="000000"/>
                <w:sz w:val="20"/>
              </w:rPr>
              <w:t>
5) не осы санаттағы нақты лауазымның функционалдық бағыттарына сәйкес келетін салаларда он үш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институты директорының орынбасары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w:t>
            </w:r>
          </w:p>
        </w:tc>
        <w:tc>
          <w:tcPr>
            <w:tcW w:w="4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жеті жылдан кем емес, оның ішінде басшы лауазымдарда екі жылдан кем емес, не осыған тең немесе келесі төмен тұрған санаттағы лауазымдарда бір жылдан кем емес қызмет өтілінің,</w:t>
            </w:r>
            <w:r>
              <w:br/>
            </w:r>
            <w:r>
              <w:rPr>
                <w:rFonts w:ascii="Times New Roman"/>
                <w:b w:val="false"/>
                <w:i w:val="false"/>
                <w:color w:val="000000"/>
                <w:sz w:val="20"/>
              </w:rPr>
              <w:t>
2) не құқық қорғау органдарында сегіз жылдан кем емес, оның ішінде басшы лауазымдарда төрт жылдан кем емес жұмыс өтілінің,</w:t>
            </w:r>
            <w:r>
              <w:br/>
            </w:r>
            <w:r>
              <w:rPr>
                <w:rFonts w:ascii="Times New Roman"/>
                <w:b w:val="false"/>
                <w:i w:val="false"/>
                <w:color w:val="000000"/>
                <w:sz w:val="20"/>
              </w:rPr>
              <w:t>
3) не мемлекеттік қызметте он жылдан кем емес, оның ішінде басшы лауазымында бес жылдан кем емес өтілінің,</w:t>
            </w:r>
            <w:r>
              <w:br/>
            </w:r>
            <w:r>
              <w:rPr>
                <w:rFonts w:ascii="Times New Roman"/>
                <w:b w:val="false"/>
                <w:i w:val="false"/>
                <w:color w:val="000000"/>
                <w:sz w:val="20"/>
              </w:rPr>
              <w:t>
4) не ғылыми және (немесе) педагогикалық қызметте он бір жылдан кем емес, оның ішінде басшы лауазымында бес жылдан кем емес өтілінің,</w:t>
            </w:r>
            <w:r>
              <w:br/>
            </w:r>
            <w:r>
              <w:rPr>
                <w:rFonts w:ascii="Times New Roman"/>
                <w:b w:val="false"/>
                <w:i w:val="false"/>
                <w:color w:val="000000"/>
                <w:sz w:val="20"/>
              </w:rPr>
              <w:t>
5) не осы санаттағы нақты лауазымның функционалдық бағыттарына сәйкес келетін салаларда он екі жылдан кем емес, оның ішінде басшы лауазымдарда алты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факультетінің деканы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 нақты лауазымның функционалдық бағыттарына сәйкес келетін, ғылыми дәрежесі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басқармасының бастығы</w:t>
            </w:r>
            <w:r>
              <w:br/>
            </w:r>
            <w:r>
              <w:rPr>
                <w:rFonts w:ascii="Times New Roman"/>
                <w:b w:val="false"/>
                <w:i w:val="false"/>
                <w:color w:val="000000"/>
                <w:sz w:val="20"/>
              </w:rPr>
              <w:t>
Академия ректорының көмекшісі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w:t>
            </w:r>
            <w:r>
              <w:br/>
            </w:r>
            <w:r>
              <w:rPr>
                <w:rFonts w:ascii="Times New Roman"/>
                <w:b w:val="false"/>
                <w:i w:val="false"/>
                <w:color w:val="000000"/>
                <w:sz w:val="20"/>
              </w:rPr>
              <w:t>
2) не құқық қорғау органдарының лауазымдарында сегіз жылдан кем емес, оның ішінде басшы лауазымдарда екі жылдан кем емес қызмет өтілінің,</w:t>
            </w:r>
            <w:r>
              <w:br/>
            </w:r>
            <w:r>
              <w:rPr>
                <w:rFonts w:ascii="Times New Roman"/>
                <w:b w:val="false"/>
                <w:i w:val="false"/>
                <w:color w:val="000000"/>
                <w:sz w:val="20"/>
              </w:rPr>
              <w:t>
3) не мемлекеттік қызметте тоғыз жылдан кем емес, оның ішінде басшы лауазымдарда үш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немесе келесі төменгі санаттағы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орталық бастығы</w:t>
            </w:r>
            <w:r>
              <w:br/>
            </w:r>
            <w:r>
              <w:rPr>
                <w:rFonts w:ascii="Times New Roman"/>
                <w:b w:val="false"/>
                <w:i w:val="false"/>
                <w:color w:val="000000"/>
                <w:sz w:val="20"/>
              </w:rPr>
              <w:t>
Академияның кафедра меңгерушісі</w:t>
            </w:r>
            <w:r>
              <w:br/>
            </w:r>
            <w:r>
              <w:rPr>
                <w:rFonts w:ascii="Times New Roman"/>
                <w:b w:val="false"/>
                <w:i w:val="false"/>
                <w:color w:val="000000"/>
                <w:sz w:val="20"/>
              </w:rPr>
              <w:t>
Академияның бас ғылыми қызметкер</w:t>
            </w:r>
            <w:r>
              <w:br/>
            </w:r>
            <w:r>
              <w:rPr>
                <w:rFonts w:ascii="Times New Roman"/>
                <w:b w:val="false"/>
                <w:i w:val="false"/>
                <w:color w:val="000000"/>
                <w:sz w:val="20"/>
              </w:rPr>
              <w:t>
Академияның Оқу кеңесінің хатшысы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 ғылыми дәрежесі және/ немесе әділет кеңесшісінен, подполковниктен төмен емес сыныптық шені, арнайы (әскери) атағы болуы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 тұрған санаттағы лауазымдарда бір жылдан кем емес қызмет өтілінің,</w:t>
            </w:r>
            <w:r>
              <w:br/>
            </w:r>
            <w:r>
              <w:rPr>
                <w:rFonts w:ascii="Times New Roman"/>
                <w:b w:val="false"/>
                <w:i w:val="false"/>
                <w:color w:val="000000"/>
                <w:sz w:val="20"/>
              </w:rPr>
              <w:t>
2) не құқық қорғау органдарында сегіз жылдан кем емес, оның ішінде басшы лауазымдарда екі жылдан кем емес жұмыс өтілінің,</w:t>
            </w:r>
            <w:r>
              <w:br/>
            </w:r>
            <w:r>
              <w:rPr>
                <w:rFonts w:ascii="Times New Roman"/>
                <w:b w:val="false"/>
                <w:i w:val="false"/>
                <w:color w:val="000000"/>
                <w:sz w:val="20"/>
              </w:rPr>
              <w:t>
3) не мемлекеттік қызметте тоғыз жылдан кем емес, оның ішінде басшы лауазымында үш жылдан кем емес өтілінің,</w:t>
            </w:r>
            <w:r>
              <w:br/>
            </w:r>
            <w:r>
              <w:rPr>
                <w:rFonts w:ascii="Times New Roman"/>
                <w:b w:val="false"/>
                <w:i w:val="false"/>
                <w:color w:val="000000"/>
                <w:sz w:val="20"/>
              </w:rPr>
              <w:t>
4) не ғылыми және (немесе) педагогикалық қызметте тоғыз жылдан кем емес, оның ішінде басшы лауазымында үш жылдан кем емес өтілінің,</w:t>
            </w:r>
            <w:r>
              <w:br/>
            </w:r>
            <w:r>
              <w:rPr>
                <w:rFonts w:ascii="Times New Roman"/>
                <w:b w:val="false"/>
                <w:i w:val="false"/>
                <w:color w:val="000000"/>
                <w:sz w:val="20"/>
              </w:rPr>
              <w:t>
5)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Академия бөлімінің бастығы</w:t>
            </w:r>
            <w:r>
              <w:br/>
            </w:r>
            <w:r>
              <w:rPr>
                <w:rFonts w:ascii="Times New Roman"/>
                <w:b w:val="false"/>
                <w:i w:val="false"/>
                <w:color w:val="000000"/>
                <w:sz w:val="20"/>
              </w:rPr>
              <w:t>
Академия кезекші бөлімінің бастығы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w:t>
            </w:r>
            <w:r>
              <w:br/>
            </w:r>
            <w:r>
              <w:rPr>
                <w:rFonts w:ascii="Times New Roman"/>
                <w:b w:val="false"/>
                <w:i w:val="false"/>
                <w:color w:val="000000"/>
                <w:sz w:val="20"/>
              </w:rPr>
              <w:t>
3) не мемлекеттік қызметте сегіз жылдан кем емес, оның ішінде басшы лауазымдарда екі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Академия жетекші ғылыми маманы</w:t>
            </w:r>
            <w:r>
              <w:br/>
            </w:r>
            <w:r>
              <w:rPr>
                <w:rFonts w:ascii="Times New Roman"/>
                <w:b w:val="false"/>
                <w:i w:val="false"/>
                <w:color w:val="000000"/>
                <w:sz w:val="20"/>
              </w:rPr>
              <w:t>
Академия доценті</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 ғылыми дәрежесі және (немесе) кіші әділет кеңесшісінен, майордан төмен емес сыныптық шені, арнайы (әскери) атағы болуы</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 қызмет өтілінің,</w:t>
            </w:r>
            <w:r>
              <w:br/>
            </w:r>
            <w:r>
              <w:rPr>
                <w:rFonts w:ascii="Times New Roman"/>
                <w:b w:val="false"/>
                <w:i w:val="false"/>
                <w:color w:val="000000"/>
                <w:sz w:val="20"/>
              </w:rPr>
              <w:t>
2) не құқық қорғау органдарында жеті жылдан кем емес, оның ішінде келесі төмен тұрған лауазымдарда бір жылдан кем емес қызмет өтілінің,</w:t>
            </w:r>
            <w:r>
              <w:br/>
            </w:r>
            <w:r>
              <w:rPr>
                <w:rFonts w:ascii="Times New Roman"/>
                <w:b w:val="false"/>
                <w:i w:val="false"/>
                <w:color w:val="000000"/>
                <w:sz w:val="20"/>
              </w:rPr>
              <w:t>
3) не мемлекеттік қызметте сегіз жылдан кем емес, оның ішінде басшы лауазымында екі жылдан кем емес өтілінің,</w:t>
            </w:r>
            <w:r>
              <w:br/>
            </w:r>
            <w:r>
              <w:rPr>
                <w:rFonts w:ascii="Times New Roman"/>
                <w:b w:val="false"/>
                <w:i w:val="false"/>
                <w:color w:val="000000"/>
                <w:sz w:val="20"/>
              </w:rPr>
              <w:t>
4) не ғылыми және (немесе) педагогикалық қызметте сегіз жылдан кем емес, оның ішінде басшы лауазымында екі жылдан кем емес өтілінің,</w:t>
            </w:r>
            <w:r>
              <w:br/>
            </w:r>
            <w:r>
              <w:rPr>
                <w:rFonts w:ascii="Times New Roman"/>
                <w:b w:val="false"/>
                <w:i w:val="false"/>
                <w:color w:val="000000"/>
                <w:sz w:val="20"/>
              </w:rPr>
              <w:t>
5)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басқармасының, бөлімінің аға прокуроры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төрт жылдан кем емес қызмет өтілінің,</w:t>
            </w:r>
            <w:r>
              <w:br/>
            </w:r>
            <w:r>
              <w:rPr>
                <w:rFonts w:ascii="Times New Roman"/>
                <w:b w:val="false"/>
                <w:i w:val="false"/>
                <w:color w:val="000000"/>
                <w:sz w:val="20"/>
              </w:rPr>
              <w:t>
2) не мемлекеттік қызметте алты жылдан кем емес өтілінің,</w:t>
            </w:r>
            <w:r>
              <w:br/>
            </w:r>
            <w:r>
              <w:rPr>
                <w:rFonts w:ascii="Times New Roman"/>
                <w:b w:val="false"/>
                <w:i w:val="false"/>
                <w:color w:val="000000"/>
                <w:sz w:val="20"/>
              </w:rPr>
              <w:t>
3) не осы санаттағы нақты лауазымның функционалдық бағыттарына сәйкес келетін салаларда сегіз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Академияның аға ғылыми қызметкері</w:t>
            </w:r>
            <w:r>
              <w:br/>
            </w:r>
            <w:r>
              <w:rPr>
                <w:rFonts w:ascii="Times New Roman"/>
                <w:b w:val="false"/>
                <w:i w:val="false"/>
                <w:color w:val="000000"/>
                <w:sz w:val="20"/>
              </w:rPr>
              <w:t>
Академияның аға оқытушысы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органдарының лауазымдарында төрт жылдан кем емес қызмет өтілінің,</w:t>
            </w:r>
            <w:r>
              <w:br/>
            </w:r>
            <w:r>
              <w:rPr>
                <w:rFonts w:ascii="Times New Roman"/>
                <w:b w:val="false"/>
                <w:i w:val="false"/>
                <w:color w:val="000000"/>
                <w:sz w:val="20"/>
              </w:rPr>
              <w:t>
2) мемлекеттік қызметте бес жылдан кем емес өтілінің,</w:t>
            </w:r>
            <w:r>
              <w:br/>
            </w:r>
            <w:r>
              <w:rPr>
                <w:rFonts w:ascii="Times New Roman"/>
                <w:b w:val="false"/>
                <w:i w:val="false"/>
                <w:color w:val="000000"/>
                <w:sz w:val="20"/>
              </w:rPr>
              <w:t>
3) не ғылыми және (немесе) педагогикалық қызметте жеті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сегіз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C-АGP-8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басқармасының, бөлімінің прокуроры</w:t>
            </w:r>
            <w:r>
              <w:br/>
            </w:r>
            <w:r>
              <w:rPr>
                <w:rFonts w:ascii="Times New Roman"/>
                <w:b w:val="false"/>
                <w:i w:val="false"/>
                <w:color w:val="000000"/>
                <w:sz w:val="20"/>
              </w:rPr>
              <w:t>
Академия басқармасының, бөлімінің инспекторы</w:t>
            </w:r>
            <w:r>
              <w:br/>
            </w:r>
            <w:r>
              <w:rPr>
                <w:rFonts w:ascii="Times New Roman"/>
                <w:b w:val="false"/>
                <w:i w:val="false"/>
                <w:color w:val="000000"/>
                <w:sz w:val="20"/>
              </w:rPr>
              <w:t>
Академияның ғылыми қызметкері</w:t>
            </w:r>
            <w:r>
              <w:br/>
            </w:r>
            <w:r>
              <w:rPr>
                <w:rFonts w:ascii="Times New Roman"/>
                <w:b w:val="false"/>
                <w:i w:val="false"/>
                <w:color w:val="000000"/>
                <w:sz w:val="20"/>
              </w:rPr>
              <w:t>
Академия оқытушысы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оқудан кейінгі),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қызметте, не ғылыми және (немесе) педагогикалық қызметте, не осы санаттағы нақты лауазымның функционалдық бағыттарына сәйкес келетін салаларда бір жылдан кем емес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прокуратураның Құқықтық статистика және арнайы есепке алу жөніндегі комитетінің Орталық аппараты (бұдан әрі - Комитет)</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төрағасының орынбасары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кем емес, оның ішінде басшы лауазымдарда үш жылдан кем емес, не осыған тең немесе келесі төменгі санаттағы лауазымдарда бір жылдан кем емес қызмет өтілінің,</w:t>
            </w:r>
            <w:r>
              <w:br/>
            </w:r>
            <w:r>
              <w:rPr>
                <w:rFonts w:ascii="Times New Roman"/>
                <w:b w:val="false"/>
                <w:i w:val="false"/>
                <w:color w:val="000000"/>
                <w:sz w:val="20"/>
              </w:rPr>
              <w:t>
2) не құқық қорғау органдарының лауазымдарында тоғыз жылдан кем емес, оның ішінде басшы лауазымдарда бес жылдан кем емес қызмет өтілінің,</w:t>
            </w:r>
            <w:r>
              <w:br/>
            </w:r>
            <w:r>
              <w:rPr>
                <w:rFonts w:ascii="Times New Roman"/>
                <w:b w:val="false"/>
                <w:i w:val="false"/>
                <w:color w:val="000000"/>
                <w:sz w:val="20"/>
              </w:rPr>
              <w:t>
3) не мемлекеттік қызметте он екі жылдан кем емес, оның ішінде басшы лауазымдарда бес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он төрт жылдан кем емес, оның ішінде басшы лауазымдарда алты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басқармасының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кем емес, оның ішінде басшы лауазымдарда алты айдан кем емес немесе осыған тең немесе келесі төменгі санаттағы лауазымдарда бір жылдан кем емес қызмет өтілінің,</w:t>
            </w:r>
            <w:r>
              <w:br/>
            </w:r>
            <w:r>
              <w:rPr>
                <w:rFonts w:ascii="Times New Roman"/>
                <w:b w:val="false"/>
                <w:i w:val="false"/>
                <w:color w:val="000000"/>
                <w:sz w:val="20"/>
              </w:rPr>
              <w:t>
2) не құқық қорғау органдарының лауазымдарында сегіз жылдан кем емес, оның ішінде басшы лауазымдарда екі жылдан кем емес қызмет өтілінің,</w:t>
            </w:r>
            <w:r>
              <w:br/>
            </w:r>
            <w:r>
              <w:rPr>
                <w:rFonts w:ascii="Times New Roman"/>
                <w:b w:val="false"/>
                <w:i w:val="false"/>
                <w:color w:val="000000"/>
                <w:sz w:val="20"/>
              </w:rPr>
              <w:t>
3) не мемлекеттік қызметте тоғыз жылдан кем емес, оның ішінде басшы лауазымдарда үш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он жылдан кем емес, оның ішінде басшы лауазымдарда төрт жылдан кем емес немесе келесі төменгі санаттағы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бөлімінің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 құқық қорғау органдарының лауазымдарында жеті жылдан кем емес, оның ішінде келесі төменгі санаттағы лауазымдарда бір жылдан кем емес қызмет өтілінің,</w:t>
            </w:r>
            <w:r>
              <w:br/>
            </w:r>
            <w:r>
              <w:rPr>
                <w:rFonts w:ascii="Times New Roman"/>
                <w:b w:val="false"/>
                <w:i w:val="false"/>
                <w:color w:val="000000"/>
                <w:sz w:val="20"/>
              </w:rPr>
              <w:t>
3) не мемлекеттік қызметте сегіз жылдан кем емес, оның ішінде басшы лауазымдарда екі жылдан кем емес өтілінің,</w:t>
            </w:r>
            <w:r>
              <w:br/>
            </w:r>
            <w:r>
              <w:rPr>
                <w:rFonts w:ascii="Times New Roman"/>
                <w:b w:val="false"/>
                <w:i w:val="false"/>
                <w:color w:val="000000"/>
                <w:sz w:val="20"/>
              </w:rPr>
              <w:t>
4) не осы санаттағы нақты лауазымның функционалдық бағыттарына сәйкес келетін салаларда тоғыз жылдан кем емес,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басқармасының, бөлімнің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төрт жылдан кем емес қызмет өтілінің,</w:t>
            </w:r>
            <w:r>
              <w:br/>
            </w:r>
            <w:r>
              <w:rPr>
                <w:rFonts w:ascii="Times New Roman"/>
                <w:b w:val="false"/>
                <w:i w:val="false"/>
                <w:color w:val="000000"/>
                <w:sz w:val="20"/>
              </w:rPr>
              <w:t>
2) не мемлекеттік қызметте бес жылдан кем емес өтілінің,</w:t>
            </w:r>
            <w:r>
              <w:br/>
            </w:r>
            <w:r>
              <w:rPr>
                <w:rFonts w:ascii="Times New Roman"/>
                <w:b w:val="false"/>
                <w:i w:val="false"/>
                <w:color w:val="000000"/>
                <w:sz w:val="20"/>
              </w:rPr>
              <w:t>
3) не осы санаттағы нақты лауазымның функционалдық бағыттарына сәйкес келетін салаларда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C-KGP-5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басқармасының, бөлімнің</w:t>
            </w:r>
            <w:r>
              <w:br/>
            </w:r>
            <w:r>
              <w:rPr>
                <w:rFonts w:ascii="Times New Roman"/>
                <w:b w:val="false"/>
                <w:i w:val="false"/>
                <w:color w:val="000000"/>
                <w:sz w:val="20"/>
              </w:rPr>
              <w:t>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органдарының лауазымдарында үш жылдан кем емес қызмет өтілінің,</w:t>
            </w:r>
            <w:r>
              <w:br/>
            </w:r>
            <w:r>
              <w:rPr>
                <w:rFonts w:ascii="Times New Roman"/>
                <w:b w:val="false"/>
                <w:i w:val="false"/>
                <w:color w:val="000000"/>
                <w:sz w:val="20"/>
              </w:rPr>
              <w:t>
2) не мемлекеттік қызметте төрт жылдан кем емес өтілінің,</w:t>
            </w:r>
            <w:r>
              <w:br/>
            </w:r>
            <w:r>
              <w:rPr>
                <w:rFonts w:ascii="Times New Roman"/>
                <w:b w:val="false"/>
                <w:i w:val="false"/>
                <w:color w:val="000000"/>
                <w:sz w:val="20"/>
              </w:rPr>
              <w:t>
3) не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органдары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органының бастығы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оның ішінде басшы лауазымдарда екі жылдан кем емес немесе тең немесе келесі төмен тұрған санаттағы лауазымдарда бір жылдан кем емес</w:t>
            </w:r>
            <w:r>
              <w:br/>
            </w:r>
            <w:r>
              <w:rPr>
                <w:rFonts w:ascii="Times New Roman"/>
                <w:b w:val="false"/>
                <w:i w:val="false"/>
                <w:color w:val="000000"/>
                <w:sz w:val="20"/>
              </w:rPr>
              <w:t>
2) немесе құқық қорғау органдарында он бір жылдан, оның ішінде басшы лауазымдарда бес жылдан кем емес қызмет өтілінің болуы</w:t>
            </w:r>
            <w:r>
              <w:br/>
            </w:r>
            <w:r>
              <w:rPr>
                <w:rFonts w:ascii="Times New Roman"/>
                <w:b w:val="false"/>
                <w:i w:val="false"/>
                <w:color w:val="000000"/>
                <w:sz w:val="20"/>
              </w:rPr>
              <w:t>
3) немесе судья лауазымында он жылдан кем емес жұмыс өтілінің болуы</w:t>
            </w:r>
            <w:r>
              <w:br/>
            </w:r>
            <w:r>
              <w:rPr>
                <w:rFonts w:ascii="Times New Roman"/>
                <w:b w:val="false"/>
                <w:i w:val="false"/>
                <w:color w:val="000000"/>
                <w:sz w:val="20"/>
              </w:rPr>
              <w:t>
4) немесе мемлекеттік қызметте он екі жылдан, оның ішінде алты жылдан кем емес басшы лауазымдарда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бастығының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оның ішінде басшы лауазымдарда екі жылдан кем емес немесе тең не келесі төмен тұрған санаттағы лауазымдарда бір жылдан кем емес,</w:t>
            </w:r>
            <w:r>
              <w:br/>
            </w:r>
            <w:r>
              <w:rPr>
                <w:rFonts w:ascii="Times New Roman"/>
                <w:b w:val="false"/>
                <w:i w:val="false"/>
                <w:color w:val="000000"/>
                <w:sz w:val="20"/>
              </w:rPr>
              <w:t>
2) немесе құқық қорғау органдарында он жылдан, оның ішінде төрт жылдан кем емес басшы лауазымдарда қызмет өтілінің болуы,</w:t>
            </w:r>
            <w:r>
              <w:br/>
            </w:r>
            <w:r>
              <w:rPr>
                <w:rFonts w:ascii="Times New Roman"/>
                <w:b w:val="false"/>
                <w:i w:val="false"/>
                <w:color w:val="000000"/>
                <w:sz w:val="20"/>
              </w:rPr>
              <w:t>
3) немесе судья лауазымында тоғыз жылдан кем емес,</w:t>
            </w:r>
            <w:r>
              <w:br/>
            </w:r>
            <w:r>
              <w:rPr>
                <w:rFonts w:ascii="Times New Roman"/>
                <w:b w:val="false"/>
                <w:i w:val="false"/>
                <w:color w:val="000000"/>
                <w:sz w:val="20"/>
              </w:rPr>
              <w:t>
4) немесе мемлекеттік қызметте он бір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Комиеттің облыстық органы басқармасының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Бас прокуратураның орталық аппаратында, ҚСжАЕАК/Бас прокуратураның облыстық органдарында, ҚСжАЕАК екі жылдан кем емес еңбек өтілінің немесе басшы лауазымдарда бір жылдан кем емес,</w:t>
            </w:r>
            <w:r>
              <w:br/>
            </w:r>
            <w:r>
              <w:rPr>
                <w:rFonts w:ascii="Times New Roman"/>
                <w:b w:val="false"/>
                <w:i w:val="false"/>
                <w:color w:val="000000"/>
                <w:sz w:val="20"/>
              </w:rPr>
              <w:t>
2) немесе құқық қорғау органдарындағы лауазымдарда сегіз жылдан, оның ішінде басшы лауазымдарда екі жылдан кем емес қызмет өтілінің болуы</w:t>
            </w:r>
            <w:r>
              <w:br/>
            </w:r>
            <w:r>
              <w:rPr>
                <w:rFonts w:ascii="Times New Roman"/>
                <w:b w:val="false"/>
                <w:i w:val="false"/>
                <w:color w:val="000000"/>
                <w:sz w:val="20"/>
              </w:rPr>
              <w:t>
3) немесе мемлекеттік қызметте тоғыз жылдан, оның ішінде басшы лауазымдарда төрт жылдан кем емес</w:t>
            </w:r>
            <w:r>
              <w:br/>
            </w:r>
            <w:r>
              <w:rPr>
                <w:rFonts w:ascii="Times New Roman"/>
                <w:b w:val="false"/>
                <w:i w:val="false"/>
                <w:color w:val="000000"/>
                <w:sz w:val="20"/>
              </w:rPr>
              <w:t>
4)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 бастығының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кем емес немесе келесі төмендегі санаттағы лауазымдарда екі жылдан кем емес қызмет өтілінің болуы,</w:t>
            </w:r>
            <w:r>
              <w:br/>
            </w:r>
            <w:r>
              <w:rPr>
                <w:rFonts w:ascii="Times New Roman"/>
                <w:b w:val="false"/>
                <w:i w:val="false"/>
                <w:color w:val="000000"/>
                <w:sz w:val="20"/>
              </w:rPr>
              <w:t>
3) немесе мемлекеттік қызметте жеті жылдан, оның ішінде басшы лауазымдарда үш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тоғыз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органының бөлім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төрт жылдан кем емес,</w:t>
            </w:r>
            <w:r>
              <w:br/>
            </w:r>
            <w:r>
              <w:rPr>
                <w:rFonts w:ascii="Times New Roman"/>
                <w:b w:val="false"/>
                <w:i w:val="false"/>
                <w:color w:val="000000"/>
                <w:sz w:val="20"/>
              </w:rPr>
              <w:t>
2) немесе құқық қорғау органдарындағы лауазымдарда алты жылдан, оның ішінде келесі төменгі санаттағы лауазымдарда бір жылдан кем емес қызмет өтілінің болуы,</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сегіз жылдан,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басқармасының, бөлімінің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екі жылдан кем емес қызмет өтілінің болуы,</w:t>
            </w:r>
            <w:r>
              <w:br/>
            </w:r>
            <w:r>
              <w:rPr>
                <w:rFonts w:ascii="Times New Roman"/>
                <w:b w:val="false"/>
                <w:i w:val="false"/>
                <w:color w:val="000000"/>
                <w:sz w:val="20"/>
              </w:rPr>
              <w:t>
2) немесе мемлекеттік қызметте үш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C-OKGP-7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облыстық органы басқармасының, бөлімінің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Орталық аппараты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он екі жылдан, оның ішінде басшы лауазымдарда екі жылдан кем емес</w:t>
            </w:r>
            <w:r>
              <w:br/>
            </w:r>
            <w:r>
              <w:rPr>
                <w:rFonts w:ascii="Times New Roman"/>
                <w:b w:val="false"/>
                <w:i w:val="false"/>
                <w:color w:val="000000"/>
                <w:sz w:val="20"/>
              </w:rPr>
              <w:t>
2) немесе құқық қорғау органдарында он төрт жылдан, оның ішінде бес жылдан кем емес басшы лауазымдарда қызмет өтілінің болуы</w:t>
            </w:r>
            <w:r>
              <w:br/>
            </w:r>
            <w:r>
              <w:rPr>
                <w:rFonts w:ascii="Times New Roman"/>
                <w:b w:val="false"/>
                <w:i w:val="false"/>
                <w:color w:val="000000"/>
                <w:sz w:val="20"/>
              </w:rPr>
              <w:t>
3) немесе судья лауазымында он екі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прокурорының бірінші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тоғыз жылдан, оның ішінде басшы лауазымдарда екі жылдан кем емес немесе тең немесе келесі төмен тұрған санаттағы лауазымдарда бір жылдан кем емес,</w:t>
            </w:r>
            <w:r>
              <w:br/>
            </w:r>
            <w:r>
              <w:rPr>
                <w:rFonts w:ascii="Times New Roman"/>
                <w:b w:val="false"/>
                <w:i w:val="false"/>
                <w:color w:val="000000"/>
                <w:sz w:val="20"/>
              </w:rPr>
              <w:t>
2) немесе құқық қорғау органдарында он бір жылдан, оның ішінде басшы лауазымдарда бес жылдан кем емес қызмет өтілінің болуы,</w:t>
            </w:r>
            <w:r>
              <w:br/>
            </w:r>
            <w:r>
              <w:rPr>
                <w:rFonts w:ascii="Times New Roman"/>
                <w:b w:val="false"/>
                <w:i w:val="false"/>
                <w:color w:val="000000"/>
                <w:sz w:val="20"/>
              </w:rPr>
              <w:t>
3) немесе судья лауазымында он жылдан кем емес жұмыс өтілінің болуы,</w:t>
            </w:r>
            <w:r>
              <w:br/>
            </w:r>
            <w:r>
              <w:rPr>
                <w:rFonts w:ascii="Times New Roman"/>
                <w:b w:val="false"/>
                <w:i w:val="false"/>
                <w:color w:val="000000"/>
                <w:sz w:val="20"/>
              </w:rPr>
              <w:t>
4) немесе мемлекеттік қызметте он екі жылдан, оның ішінде алты жылдан кем емес басшы лауазымдарда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сегіз жылдан, оның ішінде басшы лауазымдарда екі жылдан кем емес немесе тең не келесі төмен тұрған санаттағы лауазымдарда бір жылдан кем емес,</w:t>
            </w:r>
            <w:r>
              <w:br/>
            </w:r>
            <w:r>
              <w:rPr>
                <w:rFonts w:ascii="Times New Roman"/>
                <w:b w:val="false"/>
                <w:i w:val="false"/>
                <w:color w:val="000000"/>
                <w:sz w:val="20"/>
              </w:rPr>
              <w:t>
2) немесе құқық қорғау органдарында он жылдан, оның ішінде төрт жылдан кем емес басшы лауазымдарда қызмет өтілінің болуы,</w:t>
            </w:r>
            <w:r>
              <w:br/>
            </w:r>
            <w:r>
              <w:rPr>
                <w:rFonts w:ascii="Times New Roman"/>
                <w:b w:val="false"/>
                <w:i w:val="false"/>
                <w:color w:val="000000"/>
                <w:sz w:val="20"/>
              </w:rPr>
              <w:t>
3) немесе судья лауазымында тоғыз жылдан кем емес,</w:t>
            </w:r>
            <w:r>
              <w:br/>
            </w:r>
            <w:r>
              <w:rPr>
                <w:rFonts w:ascii="Times New Roman"/>
                <w:b w:val="false"/>
                <w:i w:val="false"/>
                <w:color w:val="000000"/>
                <w:sz w:val="20"/>
              </w:rPr>
              <w:t>
4) немесе мемлекеттік қызметте он бір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басқарма бастығы</w:t>
            </w:r>
            <w:r>
              <w:br/>
            </w:r>
            <w:r>
              <w:rPr>
                <w:rFonts w:ascii="Times New Roman"/>
                <w:b w:val="false"/>
                <w:i w:val="false"/>
                <w:color w:val="000000"/>
                <w:sz w:val="20"/>
              </w:rPr>
              <w:t>
Бас әскери прокурордың аға көмекшісі</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Бас прокуратураның орталық аппаратында, ҚСжАЕАК/Бас прокуратураның облыстық органдарында, ҚСжАЕАК екі жылдан кем емес еңбек өтілінің немесе басшы лауазымдарда бір жылдан кем емес,</w:t>
            </w:r>
            <w:r>
              <w:br/>
            </w:r>
            <w:r>
              <w:rPr>
                <w:rFonts w:ascii="Times New Roman"/>
                <w:b w:val="false"/>
                <w:i w:val="false"/>
                <w:color w:val="000000"/>
                <w:sz w:val="20"/>
              </w:rPr>
              <w:t>
2) немесе құқық қорғау органдарындағы лауазымдарда сегіз жылдан, оның ішінде басшы лауазымдарда екі жылдан кем емес қызмет өтілінің болуы,</w:t>
            </w:r>
            <w:r>
              <w:br/>
            </w:r>
            <w:r>
              <w:rPr>
                <w:rFonts w:ascii="Times New Roman"/>
                <w:b w:val="false"/>
                <w:i w:val="false"/>
                <w:color w:val="000000"/>
                <w:sz w:val="20"/>
              </w:rPr>
              <w:t>
3) немесе мемлекеттік қызметте тоғыз жылдан, оның ішінде басшы лауазымдарда төрт жылдан кем емес,</w:t>
            </w:r>
            <w:r>
              <w:br/>
            </w:r>
            <w:r>
              <w:rPr>
                <w:rFonts w:ascii="Times New Roman"/>
                <w:b w:val="false"/>
                <w:i w:val="false"/>
                <w:color w:val="000000"/>
                <w:sz w:val="20"/>
              </w:rPr>
              <w:t>
4) немесе осы санаттағы нақты лауазымның фукнционалдық бағыттарына сәйкес келетін салаларда он жылдан, оның ішінде басшы лауазымдарда бес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 басқармасы бастығының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кем емес,</w:t>
            </w:r>
            <w:r>
              <w:br/>
            </w: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кем емес немесе келесі төмендегі санаттағы лауазымдарда екі жылдан кем емес қызмет өтілінің болуы,</w:t>
            </w:r>
            <w:r>
              <w:br/>
            </w:r>
            <w:r>
              <w:rPr>
                <w:rFonts w:ascii="Times New Roman"/>
                <w:b w:val="false"/>
                <w:i w:val="false"/>
                <w:color w:val="000000"/>
                <w:sz w:val="20"/>
              </w:rPr>
              <w:t>
3) немесе мемлекеттік қызметте жеті жылдан, оның ішінде басшы лауазымдарда үш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тоғыз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прокуратурасының бөлім бастығы</w:t>
            </w:r>
            <w:r>
              <w:br/>
            </w:r>
            <w:r>
              <w:rPr>
                <w:rFonts w:ascii="Times New Roman"/>
                <w:b w:val="false"/>
                <w:i w:val="false"/>
                <w:color w:val="000000"/>
                <w:sz w:val="20"/>
              </w:rPr>
              <w:t>
Бас әскери прокурордың көмекшісі</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төрт жылдан кем емес,</w:t>
            </w:r>
            <w:r>
              <w:br/>
            </w:r>
            <w:r>
              <w:rPr>
                <w:rFonts w:ascii="Times New Roman"/>
                <w:b w:val="false"/>
                <w:i w:val="false"/>
                <w:color w:val="000000"/>
                <w:sz w:val="20"/>
              </w:rPr>
              <w:t>
2) немесе құқық қорғау органдарындағы лауазымдарда алты жылдан, оның ішінде келесі төменгі санаттағы лауазымдарда бір жылдан кем емес қызмет өтілінің болуы,</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сегіз жылдан, оның ішінде басшы лауазымдарда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 басқармасының, бөлімінің аға әскери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екі жылдан кем емес қызмет өтілінің болуы,</w:t>
            </w:r>
            <w:r>
              <w:br/>
            </w:r>
            <w:r>
              <w:rPr>
                <w:rFonts w:ascii="Times New Roman"/>
                <w:b w:val="false"/>
                <w:i w:val="false"/>
                <w:color w:val="000000"/>
                <w:sz w:val="20"/>
              </w:rPr>
              <w:t>
2) немесе мемлекеттік қызметте үш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 басқармасының, бөлімінің әскери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r>
              <w:br/>
            </w:r>
            <w:r>
              <w:rPr>
                <w:rFonts w:ascii="Times New Roman"/>
                <w:b w:val="false"/>
                <w:i w:val="false"/>
                <w:color w:val="000000"/>
                <w:sz w:val="20"/>
              </w:rPr>
              <w:t>
2) немесе мемлекеттік қызметте үш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C-VP-7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нұсқаушы - сержанты</w:t>
            </w:r>
            <w:r>
              <w:br/>
            </w:r>
            <w:r>
              <w:rPr>
                <w:rFonts w:ascii="Times New Roman"/>
                <w:b w:val="false"/>
                <w:i w:val="false"/>
                <w:color w:val="000000"/>
                <w:sz w:val="20"/>
              </w:rPr>
              <w:t>
Бас әскери прокуратураның бөлімше бастығы аға маман маман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аймақтық органдары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прокуроры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оның ішінде Бас прокуратураның орталық аппаратында, ҚСжАЕАК/Бас прокуратураның облыстық органдарында, ҚСжАЕАК екі жылдан кем емес немесе келесі төменгі санаттағы лауазымдарда екі жылдан кем емес қызмет өтілінің болуы,</w:t>
            </w:r>
            <w:r>
              <w:br/>
            </w: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немесе орталық аппаратта екі жылдан кем емес немесе келесі төменгі санаттағы лауазымдарда екі жылдан кем емес қызмет өтілінің болуы,</w:t>
            </w:r>
            <w:r>
              <w:br/>
            </w:r>
            <w:r>
              <w:rPr>
                <w:rFonts w:ascii="Times New Roman"/>
                <w:b w:val="false"/>
                <w:i w:val="false"/>
                <w:color w:val="000000"/>
                <w:sz w:val="20"/>
              </w:rPr>
              <w:t>
3) немесе судья лауазымында жеті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прокурорының бірінші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тең немесе келесі төменгі санаттағы лауазымдарда екі жылдан кем емес,</w:t>
            </w:r>
            <w:r>
              <w:br/>
            </w: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прокурорының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тең немесе келесі төменгі санаттағы лауазымдарда екі жылдан кем емес,</w:t>
            </w:r>
            <w:r>
              <w:br/>
            </w: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прокуратурасы бөлімінің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үш жылдан кем емес,</w:t>
            </w:r>
            <w:r>
              <w:br/>
            </w:r>
            <w:r>
              <w:rPr>
                <w:rFonts w:ascii="Times New Roman"/>
                <w:b w:val="false"/>
                <w:i w:val="false"/>
                <w:color w:val="000000"/>
                <w:sz w:val="20"/>
              </w:rPr>
              <w:t>
2) немесе құқық қорғау органдарындағы лауазымдарда үш жылдан, оның ішінде келесі төменгі санаттағы лауазымдарда екі жылдан кем емес қызмет өтілінің болуы,</w:t>
            </w:r>
            <w:r>
              <w:br/>
            </w:r>
            <w:r>
              <w:rPr>
                <w:rFonts w:ascii="Times New Roman"/>
                <w:b w:val="false"/>
                <w:i w:val="false"/>
                <w:color w:val="000000"/>
                <w:sz w:val="20"/>
              </w:rPr>
              <w:t>
3) немесе мемлекеттік қызметте төрт жылдан, оның ішінде басшы лауазымдарда бір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бес жылдан, оның ішінде басшы лауазымдарда екі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прокуратурасының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r>
              <w:br/>
            </w:r>
            <w:r>
              <w:rPr>
                <w:rFonts w:ascii="Times New Roman"/>
                <w:b w:val="false"/>
                <w:i w:val="false"/>
                <w:color w:val="000000"/>
                <w:sz w:val="20"/>
              </w:rPr>
              <w:t>
2) немесе мемлекеттік қызметте екі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әскери прокуратурасының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C-RVP-6</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маман</w:t>
            </w:r>
            <w:r>
              <w:br/>
            </w:r>
            <w:r>
              <w:rPr>
                <w:rFonts w:ascii="Times New Roman"/>
                <w:b w:val="false"/>
                <w:i w:val="false"/>
                <w:color w:val="000000"/>
                <w:sz w:val="20"/>
              </w:rPr>
              <w:t>
Маман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прокуратураның гарнизондардағы прокуратуралары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әскерлердің әскери прокуроры</w:t>
            </w:r>
          </w:p>
        </w:tc>
        <w:tc>
          <w:tcPr>
            <w:tcW w:w="2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нақты лауазымның функционалдық бағыттарына сәйкес келетін</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алты жылдан, оның ішінде Бас прокуратураның орталық аппаратында, ҚСжАЕАК/Бас прокуратураның облыстық органдарында, ҚСжАЕАК екі жылдан кем емес немесе келесі төменгі санаттағы лауазымдарда екі жылдан кем емес қызмет өтілінің болуы,</w:t>
            </w:r>
            <w:r>
              <w:br/>
            </w:r>
            <w:r>
              <w:rPr>
                <w:rFonts w:ascii="Times New Roman"/>
                <w:b w:val="false"/>
                <w:i w:val="false"/>
                <w:color w:val="000000"/>
                <w:sz w:val="20"/>
              </w:rPr>
              <w:t>
2) немесе құқық қорғау органдарындағы лауазымдарда жеті жылдан, оның ішінде басшы лауазымдарда екі жылдан немесе орталық аппаратта екі жылдан кем емес немесе келесі төменгі санаттағы лауазымдарда екі жылдан кем емес қызмет өтілінің болуы,</w:t>
            </w:r>
            <w:r>
              <w:br/>
            </w:r>
            <w:r>
              <w:rPr>
                <w:rFonts w:ascii="Times New Roman"/>
                <w:b w:val="false"/>
                <w:i w:val="false"/>
                <w:color w:val="000000"/>
                <w:sz w:val="20"/>
              </w:rPr>
              <w:t>
3) немесе судья лауазымында жеті жылдан кем емес жұмыс өтілінің болуы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бойынша құқық қорғау органдарында қызмет өткеруге жарамдылығы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лауазым бойынша функционалдық міндеттерін атқару үшін қажетті міндетті білімінің, икемінің және дағдысының болуы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әскерлердің әскери прокурорының орынбасары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бес жылдан, оның ішінде тең немесе келесі төменгі санаттағы лауазымдарда екі жылдан кем емес,</w:t>
            </w:r>
            <w:r>
              <w:br/>
            </w:r>
            <w:r>
              <w:rPr>
                <w:rFonts w:ascii="Times New Roman"/>
                <w:b w:val="false"/>
                <w:i w:val="false"/>
                <w:color w:val="000000"/>
                <w:sz w:val="20"/>
              </w:rPr>
              <w:t>
2) немесе құқық қорғау органдарындағы лауазымдарда бес жылдан, оның ішінде басшы лауазымдарда екі жылдан кем емес,</w:t>
            </w:r>
            <w:r>
              <w:br/>
            </w:r>
            <w:r>
              <w:rPr>
                <w:rFonts w:ascii="Times New Roman"/>
                <w:b w:val="false"/>
                <w:i w:val="false"/>
                <w:color w:val="000000"/>
                <w:sz w:val="20"/>
              </w:rPr>
              <w:t>
3) немесе мемлекеттік қызметте алты жылдан, оның ішінде басшы лауазымдарда екі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жеті жылдан, оның ішінде басшы лауазымдарда төрт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Гарнизонның, әскерлердің әскери прокуратурасы бөлімінің бастығы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үш жылдан кем емес,</w:t>
            </w:r>
            <w:r>
              <w:br/>
            </w:r>
            <w:r>
              <w:rPr>
                <w:rFonts w:ascii="Times New Roman"/>
                <w:b w:val="false"/>
                <w:i w:val="false"/>
                <w:color w:val="000000"/>
                <w:sz w:val="20"/>
              </w:rPr>
              <w:t>
2) немесе құқық қорғау органдарындағы лауазымдарда үш жылдан, оның ішінде келесі төменгі санаттағы лауазымдарда екі жылдан кем емес қызмет өтілінің болуы,</w:t>
            </w:r>
            <w:r>
              <w:br/>
            </w:r>
            <w:r>
              <w:rPr>
                <w:rFonts w:ascii="Times New Roman"/>
                <w:b w:val="false"/>
                <w:i w:val="false"/>
                <w:color w:val="000000"/>
                <w:sz w:val="20"/>
              </w:rPr>
              <w:t>
3) немесе мемлекеттік қызметте төрт жылдан, оның ішінде басшы лауазымдарда бір жылдан кем емес,</w:t>
            </w:r>
            <w:r>
              <w:br/>
            </w:r>
            <w:r>
              <w:rPr>
                <w:rFonts w:ascii="Times New Roman"/>
                <w:b w:val="false"/>
                <w:i w:val="false"/>
                <w:color w:val="000000"/>
                <w:sz w:val="20"/>
              </w:rPr>
              <w:t>
4) немесе осы санаттағы нақты лауазымның функционалдық бағыттарына сәйкес келетін салаларда бес жылдан, оның ішінде басшы лауазымдарда екі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Гарнизонның, әскерлердің әскери прокуратурасының аға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прокуратура органдарында немесе құқық қорғау органдарындағы лауазымдарда бір жылдан кем емес қызмет өтілінің болуы,</w:t>
            </w:r>
            <w:r>
              <w:br/>
            </w:r>
            <w:r>
              <w:rPr>
                <w:rFonts w:ascii="Times New Roman"/>
                <w:b w:val="false"/>
                <w:i w:val="false"/>
                <w:color w:val="000000"/>
                <w:sz w:val="20"/>
              </w:rPr>
              <w:t>
2) немесе мемлекеттік қызметте екі жылдан кем емес,</w:t>
            </w:r>
            <w:r>
              <w:br/>
            </w:r>
            <w:r>
              <w:rPr>
                <w:rFonts w:ascii="Times New Roman"/>
                <w:b w:val="false"/>
                <w:i w:val="false"/>
                <w:color w:val="000000"/>
                <w:sz w:val="20"/>
              </w:rPr>
              <w:t>
3) немесе осы санаттағы нақты лауазымның функционалдық бағыттарына сәйкес келетін салаларда үш жылдан кем емес жұмыс өтілінің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Гарнизонның, әскерлердің әскери прокуратурасының прокуроры</w:t>
            </w:r>
          </w:p>
        </w:tc>
        <w:tc>
          <w:tcPr>
            <w:tcW w:w="0" w:type="auto"/>
            <w:vMerge/>
            <w:tcBorders>
              <w:top w:val="nil"/>
              <w:left w:val="single" w:color="cfcfcf" w:sz="5"/>
              <w:bottom w:val="single" w:color="cfcfcf" w:sz="5"/>
              <w:right w:val="single" w:color="cfcfcf" w:sz="5"/>
            </w:tcBorders>
          </w:tcP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C-GVP-5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маман</w:t>
            </w:r>
            <w:r>
              <w:br/>
            </w:r>
            <w:r>
              <w:rPr>
                <w:rFonts w:ascii="Times New Roman"/>
                <w:b w:val="false"/>
                <w:i w:val="false"/>
                <w:color w:val="000000"/>
                <w:sz w:val="20"/>
              </w:rPr>
              <w:t>
Маман</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тәжірибесі қажет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2" w:id="9"/>
    <w:p>
      <w:pPr>
        <w:spacing w:after="0"/>
        <w:ind w:left="0"/>
        <w:jc w:val="both"/>
      </w:pPr>
      <w:r>
        <w:rPr>
          <w:rFonts w:ascii="Times New Roman"/>
          <w:b w:val="false"/>
          <w:i w:val="false"/>
          <w:color w:val="000000"/>
          <w:sz w:val="28"/>
        </w:rPr>
        <w:t xml:space="preserve">
      Ескерту: </w:t>
      </w:r>
    </w:p>
    <w:bookmarkEnd w:id="9"/>
    <w:p>
      <w:pPr>
        <w:spacing w:after="0"/>
        <w:ind w:left="0"/>
        <w:jc w:val="both"/>
      </w:pPr>
      <w:r>
        <w:rPr>
          <w:rFonts w:ascii="Times New Roman"/>
          <w:b w:val="false"/>
          <w:i w:val="false"/>
          <w:color w:val="000000"/>
          <w:sz w:val="28"/>
        </w:rPr>
        <w:t>
      Басшы лауазымдарға кірмейтін лауазымдарға басшы қызметтердегі еңбек өтілінің болуы талап етілмейді.</w:t>
      </w:r>
    </w:p>
    <w:p>
      <w:pPr>
        <w:spacing w:after="0"/>
        <w:ind w:left="0"/>
        <w:jc w:val="both"/>
      </w:pPr>
      <w:r>
        <w:rPr>
          <w:rFonts w:ascii="Times New Roman"/>
          <w:b w:val="false"/>
          <w:i w:val="false"/>
          <w:color w:val="000000"/>
          <w:sz w:val="28"/>
        </w:rPr>
        <w:t>
      Кәсіби даярлығы жоғары, өзіндік білімі немесе белгілі бір мамандықтар бойынша үлкен жұмыс тәжірибесі бар тұлғалар, осы біліктілік талаптарында белгіленген қажетті жұмыс өтілін, ғылыми дәрежесін, сыныптық шенін, арнайы (әскери) атағын ескерместен, Қазақстан Республикасы Бас Прокурорымен келісім бойынша Қазақстан Республикасының прокуратура органдары, ведомстволары мен мекемелеріне (бұдан әрі – прокуратура органдары) қызметке тағайындалуы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