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662c" w14:textId="5556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"Әкімшілік ұстауға тартылған адамдарды арнайы жабдықталған үй-жайларда ұстау қағидаларын бекіту туралы" Қазақстан Республикасы Ұлттық қауіпсіздік комитеті Төрағасының 2013 жылғы 25 маусымдағы № 325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қауіпсіздік комитеті Төрағасының 2019 жылғы 16 қыркүйектегі № 74 қе бұйрығы. Қазақстан Республикасының Әділет министрлігінде 2019 жылғы 24 қыркүйекте № 19408 болып тіркелді. Күші жойылды - Қазақстан Республикасы Ұлттық қауіпсіздік комитеті Төрағасының 2024 жылғы 20 ақпандағы № 31/қе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Ұлттық қауіпсіздік комитеті Төрағасының 20.02.2024 </w:t>
      </w:r>
      <w:r>
        <w:rPr>
          <w:rFonts w:ascii="Times New Roman"/>
          <w:b w:val="false"/>
          <w:i w:val="false"/>
          <w:color w:val="ff0000"/>
          <w:sz w:val="28"/>
        </w:rPr>
        <w:t>№ 31/қе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шекарасы туралы" Қазақстан Республикасының 2013 жылғы 16 қаңтардағы Заңы 56-бабының </w:t>
      </w:r>
      <w:r>
        <w:rPr>
          <w:rFonts w:ascii="Times New Roman"/>
          <w:b w:val="false"/>
          <w:i w:val="false"/>
          <w:color w:val="000000"/>
          <w:sz w:val="28"/>
        </w:rPr>
        <w:t>28)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"Әкімшілік ұстауға тартылған адамдарды арнайы жабдықталған үй-жайларда ұстау қағидаларын бекіту туралы" Қазақстан Республикасы Ұлттық қауіпсіздік комитеті Төрағасының 2013 жылғы 25 маусымдағы № 325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8582 болып тіркелген, 2013 жылғы 11 қыркүйекте "Казахстанская правда" № 271 (27545), "Егемен Қазақстан" № 209 (28148) республикалық газеттерінде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бұйрықпен бекітілген Әкімшілік ұстауға тартылған адамдарды арнайы жабдықталған үй-жайларда ұстау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Кодекстің 788-бабының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әкімшілік құқық бұзушылық жасағаны үшін ұстап алынған адамның өтініші бойынша оның қайда екендігі туралы туыстары, жұмыс немесе оқу орнының әкімшілігі, қорғаушысы, сондай-ақ Қазақстан Республикасының заңнамасында белгіленген тәртіппен шет мемлекеттің елшілігі, консулдығы немесе өзге де өкілдігі дереу хабардар етіледі. Кәмелетке толмаған адамның ұстап алынуы туралы оның ата-анасының немесе оларды алмастыратын адамдардың хабардар етілуі міндетті.".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қауіпсіздік комитетінің Шекара қызметі Қазақстан Республикасының заңмасымен белгіленген тәртіпте: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Қазақстан Республикасы Ұлттық қауіпсіздік комитетінің интернет-ресурсына орналастыруды қамтамасыз етсін.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 бақылау Қазақстан Республикасы Ұлттық қауіпсіздік комитеті Төрағасының орынбасары – Шекара қызметінің директорына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рет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Төраға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