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da57" w14:textId="fa8d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"Өңдеушілер үшін 2019 жылға бөлінген тарифтік квоталар көлемдерін өңдеушілер арасында бөлуді бекіту туралы" Қазақстан Республикасы Премьер-Министрінің орынбасары – Қазақстан Республикасы Ауыл шаруашылығы министрінің 2018 жылғы 29 желтоқсандағы № 555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2019 жылғы 23 қыркүйектегі № 346 бұйрығы. Қазақстан Республикасының Әділет министрлігінде 2019 жылғы 27 қыркүйекте № 19417 болып тіркелді. Бұйрық 2020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- 01.01.2020 дейін (осы бұйрықтың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"Өңдеушілер үшін 2019 жылға бөлінген тарифтік квоталар көлемдерін өңдеушілер арасында бөлуді бекіту туралы" Қазақстан Республикасы Премьер-Министрінің орынбасары – Қазақстан Республикасы Ауыл шаруашылығы министрінің 2018 жылғы 29 желтоқсандағы № 555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18155 болып тіркелген, эталондық бақылау банкінде 2019 жылғы 17 қаңтарда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Өңдеушілер үшін 2019 жылға бөлінген тарифтік квоталар көлемдерін өңдеушілер </w:t>
      </w:r>
      <w:r>
        <w:rPr>
          <w:rFonts w:ascii="Times New Roman"/>
          <w:b w:val="false"/>
          <w:i w:val="false"/>
          <w:color w:val="000000"/>
          <w:sz w:val="28"/>
        </w:rPr>
        <w:t>арасында 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2020 жылғы 1 қаңтарға дейін қолданыста болады.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555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Өңдеушілер үшін 2019 жылға бөлінген тарифтік квоталар көлемдерін өңдеушілер арасында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257"/>
        <w:gridCol w:w="5405"/>
        <w:gridCol w:w="2876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атауы/жеке тұлғаның аты, әкесінің аты (бар болса), тегі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бизнес сәйкестендіру нөмірі/жеке сәйкестендіру нөмірі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еті, мұздатылған (Еуразиялық экономикалық одақтың Сыртқы экономикалық қызметінің тауарлық номенклатура коды 0202)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"РОКОС Ко" жауапкершілігі шектеулі серіктестігі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160340017819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"Тулпар" фирмасы жауапкершілігі шектеулі серіктестігі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920940000876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ет комбинаты" жауапкершілігі шектеулі серіктестігі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030740002165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