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0187a" w14:textId="83018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"Есірткі құралдарының, психотроптық заттар мен прекурсорлардың айналымына байланысты қызмет үшін біліктілік талаптарын және оларға сәйкестікті растайтын құжаттардың тізбесін бекіту туралы" Қазақстан Республикасы Ішкі істер министрінің 2014 жылғы 26 желтоқсандағы № 943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25 қыркүйектегі № 828 бұйрығы. Қазақстан Республикасының Әділет министрлігінде 2019 жылғы 1 қазанда № 19428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"Есірткі құралдарының, психотроптық заттар мен прекурсорлардың айналымына байланысты қызмет үшін біліктілік талаптарын және оларға сәйкестікті растайтын құжаттардың тізбесін бекіту туралы" Қазақстан Республикасы Ішкі істер министрінің 2014 жылғы 26 желтоқсандағы № 943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10293 болып тіркелді, 2015 жылғы 10 мамырда "Әділет" ақпараттық-құқықтық жүйесінде жарияланды)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"3. Облыстардың, республикалық маңызы бар қалалардың, елорданың және Көліктегі полиция департаменттерінің бастықтары осы бұйрықты тиісті қызметтер қызметкерлерінің зерделеуін ұйымдастырсын және оның мүлтіксіз орындалуын қамтамасыз етсін.";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Есірткі құралдарының, психотроптық заттар мен прекурсорлардың айналымына байланысты қызмет үшін біліктілік талаптары және оларға сәйкестікті растайтын құжаттардың </w:t>
      </w:r>
      <w:r>
        <w:rPr>
          <w:rFonts w:ascii="Times New Roman"/>
          <w:b w:val="false"/>
          <w:i w:val="false"/>
          <w:color w:val="000000"/>
          <w:sz w:val="28"/>
        </w:rPr>
        <w:t>тізбесінде</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реттік нөмірі 12-жол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3288"/>
        <w:gridCol w:w="4396"/>
        <w:gridCol w:w="3951"/>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психотроптық заттар мен прекурсорларды сатып алумен, сақтаумен, бөлумен, өткізумен, пайдаланумен, жоюмен байланысты денсаулық сақтау жүйесіндегі қызметті жүзеге асыру кезінде</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талаптарының 4,5,6-тармақтары және есірткі құралдарының, психотроптық заттар мен прекурсорлардың айналымына байланысты қызмет үшін біліктілік талаптары және оларға сәйкестікті растайтын құжаттардың тізбесі бойынша құжаттар ұсынылады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денсаулығы және денсаулық сақтау жүйесі туралы" Қазақстан Республикасы кодексінің 7-бабының 1-тармағының </w:t>
            </w:r>
            <w:r>
              <w:rPr>
                <w:rFonts w:ascii="Times New Roman"/>
                <w:b w:val="false"/>
                <w:i w:val="false"/>
                <w:color w:val="000000"/>
                <w:sz w:val="20"/>
              </w:rPr>
              <w:t>29-8-тармақшасына</w:t>
            </w:r>
            <w:r>
              <w:rPr>
                <w:rFonts w:ascii="Times New Roman"/>
                <w:b w:val="false"/>
                <w:i w:val="false"/>
                <w:color w:val="000000"/>
                <w:sz w:val="20"/>
              </w:rPr>
              <w:t xml:space="preserve"> сәйкес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5"/>
    <w:p>
      <w:pPr>
        <w:spacing w:after="0"/>
        <w:ind w:left="0"/>
        <w:jc w:val="both"/>
      </w:pPr>
      <w:r>
        <w:rPr>
          <w:rFonts w:ascii="Times New Roman"/>
          <w:b w:val="false"/>
          <w:i w:val="false"/>
          <w:color w:val="000000"/>
          <w:sz w:val="28"/>
        </w:rPr>
        <w:t>
      2. Қазақстан Республикасы Ішкі істер министрлігі Есірткі қылмысына қарсы іс-қимыл департаменті Қазақстан Республикасының заңнамасында белгіленген тәртіпте:</w:t>
      </w:r>
    </w:p>
    <w:bookmarkEnd w:id="5"/>
    <w:bookmarkStart w:name="z8"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7"/>
    <w:bookmarkStart w:name="z10" w:id="8"/>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w:t>
      </w:r>
    </w:p>
    <w:bookmarkEnd w:id="8"/>
    <w:bookmarkStart w:name="z11" w:id="9"/>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0"/>
    <w:bookmarkStart w:name="z13" w:id="11"/>
    <w:p>
      <w:pPr>
        <w:spacing w:after="0"/>
        <w:ind w:left="0"/>
        <w:jc w:val="both"/>
      </w:pPr>
      <w:r>
        <w:rPr>
          <w:rFonts w:ascii="Times New Roman"/>
          <w:b w:val="false"/>
          <w:i w:val="false"/>
          <w:color w:val="000000"/>
          <w:sz w:val="28"/>
        </w:rPr>
        <w:t>
      4. Осы бұйрық алғашқы ресми жарияланғаннан кейін күнтізбелік жиырма бір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Ішкі істер министрі </w:t>
            </w:r>
            <w:r>
              <w:br/>
            </w:r>
            <w:r>
              <w:rPr>
                <w:rFonts w:ascii="Times New Roman"/>
                <w:b w:val="false"/>
                <w:i/>
                <w:color w:val="000000"/>
                <w:sz w:val="20"/>
              </w:rPr>
              <w:t xml:space="preserve">полиция генерал-лейтенанты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 Е. Біртанов</w:t>
      </w:r>
    </w:p>
    <w:p>
      <w:pPr>
        <w:spacing w:after="0"/>
        <w:ind w:left="0"/>
        <w:jc w:val="both"/>
      </w:pPr>
      <w:r>
        <w:rPr>
          <w:rFonts w:ascii="Times New Roman"/>
          <w:b w:val="false"/>
          <w:i w:val="false"/>
          <w:color w:val="000000"/>
          <w:sz w:val="28"/>
        </w:rPr>
        <w:t>
      2019 жылғы "___"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 даму министрі</w:t>
      </w:r>
    </w:p>
    <w:p>
      <w:pPr>
        <w:spacing w:after="0"/>
        <w:ind w:left="0"/>
        <w:jc w:val="both"/>
      </w:pPr>
      <w:r>
        <w:rPr>
          <w:rFonts w:ascii="Times New Roman"/>
          <w:b w:val="false"/>
          <w:i w:val="false"/>
          <w:color w:val="000000"/>
          <w:sz w:val="28"/>
        </w:rPr>
        <w:t>
      ________________ Р. Скляр</w:t>
      </w:r>
    </w:p>
    <w:p>
      <w:pPr>
        <w:spacing w:after="0"/>
        <w:ind w:left="0"/>
        <w:jc w:val="both"/>
      </w:pPr>
      <w:r>
        <w:rPr>
          <w:rFonts w:ascii="Times New Roman"/>
          <w:b w:val="false"/>
          <w:i w:val="false"/>
          <w:color w:val="000000"/>
          <w:sz w:val="28"/>
        </w:rPr>
        <w:t>
      2019 жылғы "___"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 Р. Дәленов</w:t>
      </w:r>
    </w:p>
    <w:p>
      <w:pPr>
        <w:spacing w:after="0"/>
        <w:ind w:left="0"/>
        <w:jc w:val="both"/>
      </w:pPr>
      <w:r>
        <w:rPr>
          <w:rFonts w:ascii="Times New Roman"/>
          <w:b w:val="false"/>
          <w:i w:val="false"/>
          <w:color w:val="000000"/>
          <w:sz w:val="28"/>
        </w:rPr>
        <w:t>
      2019 жылғы "___"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