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5241a" w14:textId="8f524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"Мектепке дейінгі ұйымдар түрлері қызметінің үлгілік қағидаларын бекіту туралы" Қазақстан Республикасы Білім және ғылым министрінің 2013 жылғы 29 мамырдағы № 206 бұйрығына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Білім және ғылым министрінің 2019 жылғы 2 қазандағы № 430 бұйрығы. Қазақстан Республикасының Әділет министрлігінде 2019 жылғы 4 қазанда № 19440 болып тіркелді. Күші жойылды - Қазақстан Республикасы Білім және ғылым министрінің м.а. 2021 жылғы 29 желтоқсандағы № 614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Білім және ғылым министрінің м.а. 29.12.2021 </w:t>
      </w:r>
      <w:r>
        <w:rPr>
          <w:rFonts w:ascii="Times New Roman"/>
          <w:b w:val="false"/>
          <w:i w:val="false"/>
          <w:color w:val="ff0000"/>
          <w:sz w:val="28"/>
        </w:rPr>
        <w:t>№ 614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"Мектепке дейінгі ұйымдар түрлері қызметінің үлгілік қағидаларын бекіту туралы" Қазақстан Республикасы Білім және ғылым министрінің 2013 жылғы 29 мамырдағы № 206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нормативтік құқықтық актілерін мемлекеттік тіркеу тізілімінде № 8520 болып тіркелген, "Егемен Қазақстан" газетінің 2013 жылғы 21 тамыздағы № 194 (28133) санында жарияланған)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Мектепке дейінгі ұйымдар түрлері қызметінің үлгілік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4-тармақтар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Мектепке дейінгі ұйымдардың қызметі олардың жарғысына, "Тиісті үлгідегі білім беру ұйымдары қызметінің үлгілік қағидаларын бекіту туралы" Қазақстан Республикасы Білім және ғылым министрінің 2018 жылғы 30 қазандағы № 595 бұйрығымен (Қазақстан Республикасының нормативтік құқықтық актілерін мемлекеттік тіркеу тізілімінде № 17657 болып тіркелген) бекітілген Мектепке дейінгі ұйымдар қызметінің үлгілік </w:t>
      </w:r>
      <w:r>
        <w:rPr>
          <w:rFonts w:ascii="Times New Roman"/>
          <w:b w:val="false"/>
          <w:i w:val="false"/>
          <w:color w:val="000000"/>
          <w:sz w:val="28"/>
        </w:rPr>
        <w:t>қағидаларына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Денсаулық сақтау министрінің 2017 жылғы 17 тамыздағы № 615 бұйрығымен (Қазақстан Республикасының нормативтік құқықтық актілерін мемлекеттік тіркеу тізілімінде № 15893 болып тіркелген) бекітілген "Мектепке дейінгі ұйымдарға және сәбилер үйлеріне қойылатын санитариялық-эпидемиологиялық талаптар" санитариялық </w:t>
      </w:r>
      <w:r>
        <w:rPr>
          <w:rFonts w:ascii="Times New Roman"/>
          <w:b w:val="false"/>
          <w:i w:val="false"/>
          <w:color w:val="000000"/>
          <w:sz w:val="28"/>
        </w:rPr>
        <w:t>қағидаларына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жүзеге асырылады.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Мектепке дейінгі ұйымдардың білім беру қызметі оқыту тіліне қарамастан: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"Білім берудің барлық деңгейлерінің мемлекеттік жалпыға міндетті білім беру стандарттарын бекіту туралы" Қазақстан Республикасы Білім және ғылым министрінің 2018 жылғы 31 қазандағы № 604 бұйрығымен (Қазақстан Республикасының нормативтік құқықтық актілерін мемлекеттік тіркеу тізілімінде № 17669 болып тіркелген) бекітілген Мектепке дейінгі тәрбие мен оқытудың мемлекеттік жалпыға міндетті </w:t>
      </w:r>
      <w:r>
        <w:rPr>
          <w:rFonts w:ascii="Times New Roman"/>
          <w:b w:val="false"/>
          <w:i w:val="false"/>
          <w:color w:val="000000"/>
          <w:sz w:val="28"/>
        </w:rPr>
        <w:t>стандартына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"Қазақстан Республикасында мектепке дейінгі тәрбие мен оқытудың үлгілік оқу жоспарларын бекіту туралы" Қазақстан Республикасы Білім және ғылым министрінің 2012 жылғы 20 желтоқсандағы № 557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8275 болып тіркелген) бекітілген 1 жастан 6 (7) жасқа дейінгі балаларды мектепке дейінгі тәрбиелеу мен оқытудың үлгілік оқу жоспарларына;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"Қазақстан Республикасында мектепке дейінгі тәрбие мен оқытудың үлгілік оқу бағдарламаларын бекіту туралы" Қазақстан Республикасы Білім және ғылым министрінің міндетін атқарушының 2016 жылғы 12 тамыздағы № 499 бұйрығымен (Нормативтік құқықтық актілерді мемлекеттік тіркеу тізілімінде № 14235 болып тіркелген) бекітілген Мектепке дейінгі тәрбие мен оқытудың үлгілік оқу </w:t>
      </w:r>
      <w:r>
        <w:rPr>
          <w:rFonts w:ascii="Times New Roman"/>
          <w:b w:val="false"/>
          <w:i w:val="false"/>
          <w:color w:val="000000"/>
          <w:sz w:val="28"/>
        </w:rPr>
        <w:t>бағдарламасына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жүзеге асырылады.".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Білім және ғылым министрлігінің Мектепке дейінгі және орта білім департаменті заңнамада белгіленген тәртіппен: 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осы бұйрықтың Қазақстан Республикасы Әділет министрлігінде мемлекеттік тіркелуін; 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осы бұйрық ресми жарияланғаннан кейін оны Қазақстан Республикасы Білім және ғылым министрлігінің интернет-ресурсында орналастыруды; 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 мемлекеттік тіркеуден өткеннен кейін он жұмыс күні ішінде Қазақстан Республикасы Білім және ғылым министрлігінің Заң қызметі департаментіне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орындалуы туралы мәліметтерді ұсынуды қамтамасыз етсін.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Республикасының Білім және ғылым вице-министрі Ф.Н. Жақыповаға жүктелсін.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