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dece" w14:textId="94fd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14 қарашадағы № 192 қаулысы. Қазақстан Республикасының Әділет министрлігінде 2019 жылғы 21 қарашада № 19629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статистика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30.04.2024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Пруденциялық нормативтер және микроқаржылық қызметті жүзеге асыратын ұйымның сақтауы міндетті өзге де нормалар мен лимиттер, оларды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"Пруденциялық нормативтерді және микроқаржылық қызметті жүзеге асыратын ұйымның сақтауы міндетті өзге де нормалар мен лимиттерді және оларды есептеу әдістемесін, сондай-ақ олардың орындалуы туралы есептілікті табыс етудің нысандары мен мерзімдерін бекіту туралы" Қазақстан Республикасы Ұлттық Банкі Басқармасының 2017 жылғы 31 шілдедегі № 148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15696 болып тіркелген, 2017 жылғы 25 қыркүйекте Қазақстан Республикасы нормативтік құқықтық актілерінің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2018 жылғы 30 шілдедегі № 157 қаулысымен (Нормативтік құқықтық актілерді мемлекеттік тіркеу тізілімінде № 17559 болып тіркелген, 2018 жылғы 22 қазанда Қазақстан Республикасы нормативтік құқықтық актілерінің эталондық бақылау банкінде жарияланған) бекітілген Қазақстан Республикасының қаржы нарығын реттеу мәселелері бойынша өзгерістер енгізілетін нормативтік құқықтық актілерінің тізбесінің </w:t>
      </w:r>
      <w:r>
        <w:rPr>
          <w:rFonts w:ascii="Times New Roman"/>
          <w:b w:val="false"/>
          <w:i w:val="false"/>
          <w:color w:val="000000"/>
          <w:sz w:val="28"/>
        </w:rPr>
        <w:t>13-тармағының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Қаржы ұйымдарының әдіснамасы және реттеу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тармақшасында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Сыртқы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2" w:id="11"/>
    <w:p>
      <w:pPr>
        <w:spacing w:after="0"/>
        <w:ind w:left="0"/>
        <w:jc w:val="both"/>
      </w:pPr>
      <w:r>
        <w:rPr>
          <w:rFonts w:ascii="Times New Roman"/>
          <w:b w:val="false"/>
          <w:i w:val="false"/>
          <w:color w:val="000000"/>
          <w:sz w:val="28"/>
        </w:rPr>
        <w:t>
      6. Осы қаулы 2020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14 қарашадағы</w:t>
            </w:r>
            <w:r>
              <w:br/>
            </w:r>
            <w:r>
              <w:rPr>
                <w:rFonts w:ascii="Times New Roman"/>
                <w:b w:val="false"/>
                <w:i w:val="false"/>
                <w:color w:val="000000"/>
                <w:sz w:val="20"/>
              </w:rPr>
              <w:t>№ 192 қаулысымен</w:t>
            </w:r>
            <w:r>
              <w:br/>
            </w:r>
            <w:r>
              <w:rPr>
                <w:rFonts w:ascii="Times New Roman"/>
                <w:b w:val="false"/>
                <w:i w:val="false"/>
                <w:color w:val="000000"/>
                <w:sz w:val="20"/>
              </w:rPr>
              <w:t>бекітілді</w:t>
            </w:r>
          </w:p>
        </w:tc>
      </w:tr>
    </w:tbl>
    <w:bookmarkStart w:name="z14" w:id="12"/>
    <w:p>
      <w:pPr>
        <w:spacing w:after="0"/>
        <w:ind w:left="0"/>
        <w:jc w:val="left"/>
      </w:pPr>
      <w:r>
        <w:rPr>
          <w:rFonts w:ascii="Times New Roman"/>
          <w:b/>
          <w:i w:val="false"/>
          <w:color w:val="000000"/>
        </w:rPr>
        <w:t xml:space="preserve"> Пруденциялық нормативтер және микроқаржылық қызметті жүзеге асыратын ұйымның сақтауы міндетті өзге де нормалар мен лимиттер, оларды есептеу әдістемесі </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Пруденциялық нормативтер және микроқаржылық қызметті жүзеге асыратын ұйымның сақтауы міндетті өзге де нормалар мен лимиттер, оларды есептеу әдістемесі (бұдан әрі – Нормативтер)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пруденциялық нормативтерді және микроқаржылық қызметті жүзеге асыратын ұйымның сақтауы міндетті өзге де нормалар мен лимиттерді, оларды есептеу әдістемесін белгілейді.</w:t>
      </w:r>
    </w:p>
    <w:bookmarkEnd w:id="14"/>
    <w:p>
      <w:pPr>
        <w:spacing w:after="0"/>
        <w:ind w:left="0"/>
        <w:jc w:val="both"/>
      </w:pPr>
      <w:r>
        <w:rPr>
          <w:rFonts w:ascii="Times New Roman"/>
          <w:b w:val="false"/>
          <w:i w:val="false"/>
          <w:color w:val="000000"/>
          <w:sz w:val="28"/>
        </w:rPr>
        <w:t>
      Нормативтердің мақсаттары үшін микроқаржылық қызметті жүзеге асыратын ұйымдар ретінде микрокредиттер беру жөніндегі қызметті жүзеге асыратын микроқаржы ұйымдары, кредиттік серіктестіктер және ломбардтар түсініледі.</w:t>
      </w:r>
    </w:p>
    <w:bookmarkStart w:name="z17" w:id="15"/>
    <w:p>
      <w:pPr>
        <w:spacing w:after="0"/>
        <w:ind w:left="0"/>
        <w:jc w:val="both"/>
      </w:pPr>
      <w:r>
        <w:rPr>
          <w:rFonts w:ascii="Times New Roman"/>
          <w:b w:val="false"/>
          <w:i w:val="false"/>
          <w:color w:val="000000"/>
          <w:sz w:val="28"/>
        </w:rPr>
        <w:t>
      2. Пруденциялық нормативтердің және микроқаржылық қызметті жүзеге асыратын ұйымның сақтауы міндетті өзге де нормалар мен лимиттердің құрамына:</w:t>
      </w:r>
    </w:p>
    <w:bookmarkEnd w:id="15"/>
    <w:p>
      <w:pPr>
        <w:spacing w:after="0"/>
        <w:ind w:left="0"/>
        <w:jc w:val="both"/>
      </w:pPr>
      <w:r>
        <w:rPr>
          <w:rFonts w:ascii="Times New Roman"/>
          <w:b w:val="false"/>
          <w:i w:val="false"/>
          <w:color w:val="000000"/>
          <w:sz w:val="28"/>
        </w:rPr>
        <w:t>
      1) микроқаржы ұйымы үшін:</w:t>
      </w:r>
    </w:p>
    <w:p>
      <w:pPr>
        <w:spacing w:after="0"/>
        <w:ind w:left="0"/>
        <w:jc w:val="both"/>
      </w:pPr>
      <w:r>
        <w:rPr>
          <w:rFonts w:ascii="Times New Roman"/>
          <w:b w:val="false"/>
          <w:i w:val="false"/>
          <w:color w:val="000000"/>
          <w:sz w:val="28"/>
        </w:rPr>
        <w:t>
      жарғылық капиталдың ең төменгі мөлшері;</w:t>
      </w:r>
    </w:p>
    <w:p>
      <w:pPr>
        <w:spacing w:after="0"/>
        <w:ind w:left="0"/>
        <w:jc w:val="both"/>
      </w:pPr>
      <w:r>
        <w:rPr>
          <w:rFonts w:ascii="Times New Roman"/>
          <w:b w:val="false"/>
          <w:i w:val="false"/>
          <w:color w:val="000000"/>
          <w:sz w:val="28"/>
        </w:rPr>
        <w:t>
      меншікті капиталдың ең төменгі мөлшері;</w:t>
      </w:r>
    </w:p>
    <w:p>
      <w:pPr>
        <w:spacing w:after="0"/>
        <w:ind w:left="0"/>
        <w:jc w:val="both"/>
      </w:pPr>
      <w:r>
        <w:rPr>
          <w:rFonts w:ascii="Times New Roman"/>
          <w:b w:val="false"/>
          <w:i w:val="false"/>
          <w:color w:val="000000"/>
          <w:sz w:val="28"/>
        </w:rPr>
        <w:t>
      меншікті капиталдың жеткіліктілігі;</w:t>
      </w:r>
    </w:p>
    <w:p>
      <w:pPr>
        <w:spacing w:after="0"/>
        <w:ind w:left="0"/>
        <w:jc w:val="both"/>
      </w:pPr>
      <w:r>
        <w:rPr>
          <w:rFonts w:ascii="Times New Roman"/>
          <w:b w:val="false"/>
          <w:i w:val="false"/>
          <w:color w:val="000000"/>
          <w:sz w:val="28"/>
        </w:rPr>
        <w:t>
      бір қарыз алушыға тәуекелдің ең жоғары мөлшері;</w:t>
      </w:r>
    </w:p>
    <w:p>
      <w:pPr>
        <w:spacing w:after="0"/>
        <w:ind w:left="0"/>
        <w:jc w:val="both"/>
      </w:pPr>
      <w:r>
        <w:rPr>
          <w:rFonts w:ascii="Times New Roman"/>
          <w:b w:val="false"/>
          <w:i w:val="false"/>
          <w:color w:val="000000"/>
          <w:sz w:val="28"/>
        </w:rPr>
        <w:t>
      левередж коэффициенті;</w:t>
      </w:r>
    </w:p>
    <w:p>
      <w:pPr>
        <w:spacing w:after="0"/>
        <w:ind w:left="0"/>
        <w:jc w:val="both"/>
      </w:pPr>
      <w:r>
        <w:rPr>
          <w:rFonts w:ascii="Times New Roman"/>
          <w:b w:val="false"/>
          <w:i w:val="false"/>
          <w:color w:val="000000"/>
          <w:sz w:val="28"/>
        </w:rPr>
        <w:t>
      2) кредиттік серіктестік үшін:</w:t>
      </w:r>
    </w:p>
    <w:p>
      <w:pPr>
        <w:spacing w:after="0"/>
        <w:ind w:left="0"/>
        <w:jc w:val="both"/>
      </w:pPr>
      <w:r>
        <w:rPr>
          <w:rFonts w:ascii="Times New Roman"/>
          <w:b w:val="false"/>
          <w:i w:val="false"/>
          <w:color w:val="000000"/>
          <w:sz w:val="28"/>
        </w:rPr>
        <w:t>
      жарғылық капиталдың ең төменгі мөлшері;</w:t>
      </w:r>
    </w:p>
    <w:p>
      <w:pPr>
        <w:spacing w:after="0"/>
        <w:ind w:left="0"/>
        <w:jc w:val="both"/>
      </w:pPr>
      <w:r>
        <w:rPr>
          <w:rFonts w:ascii="Times New Roman"/>
          <w:b w:val="false"/>
          <w:i w:val="false"/>
          <w:color w:val="000000"/>
          <w:sz w:val="28"/>
        </w:rPr>
        <w:t>
      меншікті капиталдың ең төменгі мөлшері;</w:t>
      </w:r>
    </w:p>
    <w:p>
      <w:pPr>
        <w:spacing w:after="0"/>
        <w:ind w:left="0"/>
        <w:jc w:val="both"/>
      </w:pPr>
      <w:r>
        <w:rPr>
          <w:rFonts w:ascii="Times New Roman"/>
          <w:b w:val="false"/>
          <w:i w:val="false"/>
          <w:color w:val="000000"/>
          <w:sz w:val="28"/>
        </w:rPr>
        <w:t>
      левередж коэффициенті;</w:t>
      </w:r>
    </w:p>
    <w:p>
      <w:pPr>
        <w:spacing w:after="0"/>
        <w:ind w:left="0"/>
        <w:jc w:val="both"/>
      </w:pPr>
      <w:r>
        <w:rPr>
          <w:rFonts w:ascii="Times New Roman"/>
          <w:b w:val="false"/>
          <w:i w:val="false"/>
          <w:color w:val="000000"/>
          <w:sz w:val="28"/>
        </w:rPr>
        <w:t>
      3) ломбард үшін - жарғылық капиталдың ең төменгі мөлшері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07.06.2023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2-тарау. Микроқаржылық қызметті жүзеге асыратын ұйымның жарғылық және меншікті капиталының ең төменгі мөлшері</w:t>
      </w:r>
    </w:p>
    <w:bookmarkEnd w:id="16"/>
    <w:bookmarkStart w:name="z21" w:id="17"/>
    <w:p>
      <w:pPr>
        <w:spacing w:after="0"/>
        <w:ind w:left="0"/>
        <w:jc w:val="both"/>
      </w:pPr>
      <w:r>
        <w:rPr>
          <w:rFonts w:ascii="Times New Roman"/>
          <w:b w:val="false"/>
          <w:i w:val="false"/>
          <w:color w:val="000000"/>
          <w:sz w:val="28"/>
        </w:rPr>
        <w:t>
      3. Жарғылық капиталдың ең төменгі мөлшері:</w:t>
      </w:r>
    </w:p>
    <w:bookmarkEnd w:id="17"/>
    <w:p>
      <w:pPr>
        <w:spacing w:after="0"/>
        <w:ind w:left="0"/>
        <w:jc w:val="both"/>
      </w:pPr>
      <w:r>
        <w:rPr>
          <w:rFonts w:ascii="Times New Roman"/>
          <w:b w:val="false"/>
          <w:i w:val="false"/>
          <w:color w:val="000000"/>
          <w:sz w:val="28"/>
        </w:rPr>
        <w:t xml:space="preserve">
      1) микроқаржы ұйымы үшін – 100 000 000 (бір жүз миллион) теңге, мынадай жағдайларды қоспағанда: </w:t>
      </w:r>
    </w:p>
    <w:p>
      <w:pPr>
        <w:spacing w:after="0"/>
        <w:ind w:left="0"/>
        <w:jc w:val="both"/>
      </w:pPr>
      <w:r>
        <w:rPr>
          <w:rFonts w:ascii="Times New Roman"/>
          <w:b w:val="false"/>
          <w:i w:val="false"/>
          <w:color w:val="000000"/>
          <w:sz w:val="28"/>
        </w:rPr>
        <w:t>
      2023 жылғы 1 шілдеден бастап - 150 000 000 (бір жүз елу миллион) теңге;</w:t>
      </w:r>
    </w:p>
    <w:p>
      <w:pPr>
        <w:spacing w:after="0"/>
        <w:ind w:left="0"/>
        <w:jc w:val="both"/>
      </w:pPr>
      <w:r>
        <w:rPr>
          <w:rFonts w:ascii="Times New Roman"/>
          <w:b w:val="false"/>
          <w:i w:val="false"/>
          <w:color w:val="000000"/>
          <w:sz w:val="28"/>
        </w:rPr>
        <w:t xml:space="preserve">
      2024 жылғы 1 қаңтардан бастап - 200 000 000 (екі жүз миллион) теңге; </w:t>
      </w:r>
    </w:p>
    <w:p>
      <w:pPr>
        <w:spacing w:after="0"/>
        <w:ind w:left="0"/>
        <w:jc w:val="both"/>
      </w:pPr>
      <w:r>
        <w:rPr>
          <w:rFonts w:ascii="Times New Roman"/>
          <w:b w:val="false"/>
          <w:i w:val="false"/>
          <w:color w:val="000000"/>
          <w:sz w:val="28"/>
        </w:rPr>
        <w:t>
      2020 жылғы 1 қаңтарға дейін қаржы нарығы мен қаржы ұйымдарын реттеу, бақылау және қадағалау жөніндегі уәкілетті органда (бұдан әрі - уәкілетті орган) есептік тіркеуден өткен микроқаржы ұйымы үшін жарғылық капиталдың ең төменгі мөлшері:</w:t>
      </w:r>
    </w:p>
    <w:p>
      <w:pPr>
        <w:spacing w:after="0"/>
        <w:ind w:left="0"/>
        <w:jc w:val="both"/>
      </w:pPr>
      <w:r>
        <w:rPr>
          <w:rFonts w:ascii="Times New Roman"/>
          <w:b w:val="false"/>
          <w:i w:val="false"/>
          <w:color w:val="000000"/>
          <w:sz w:val="28"/>
        </w:rPr>
        <w:t>
      2020 жылғы 1 қаңтардан бастап - 30 000 000 (отыз миллион) теңге;</w:t>
      </w:r>
    </w:p>
    <w:p>
      <w:pPr>
        <w:spacing w:after="0"/>
        <w:ind w:left="0"/>
        <w:jc w:val="both"/>
      </w:pPr>
      <w:r>
        <w:rPr>
          <w:rFonts w:ascii="Times New Roman"/>
          <w:b w:val="false"/>
          <w:i w:val="false"/>
          <w:color w:val="000000"/>
          <w:sz w:val="28"/>
        </w:rPr>
        <w:t>
      2021 жылғы 1 қаңтардан бастап - 50 000 000 (елу миллион) теңге;</w:t>
      </w:r>
    </w:p>
    <w:p>
      <w:pPr>
        <w:spacing w:after="0"/>
        <w:ind w:left="0"/>
        <w:jc w:val="both"/>
      </w:pPr>
      <w:r>
        <w:rPr>
          <w:rFonts w:ascii="Times New Roman"/>
          <w:b w:val="false"/>
          <w:i w:val="false"/>
          <w:color w:val="000000"/>
          <w:sz w:val="28"/>
        </w:rPr>
        <w:t xml:space="preserve">
      2022 жылғы 1 қаңтардан бастап - 70 000 000 (жетпіс миллион) теңге; </w:t>
      </w:r>
    </w:p>
    <w:p>
      <w:pPr>
        <w:spacing w:after="0"/>
        <w:ind w:left="0"/>
        <w:jc w:val="both"/>
      </w:pPr>
      <w:r>
        <w:rPr>
          <w:rFonts w:ascii="Times New Roman"/>
          <w:b w:val="false"/>
          <w:i w:val="false"/>
          <w:color w:val="000000"/>
          <w:sz w:val="28"/>
        </w:rPr>
        <w:t>
      2023 жылғы 1 қаңтардан бастап – 100 000 000 (бір жүз миллион) теңге;</w:t>
      </w:r>
    </w:p>
    <w:p>
      <w:pPr>
        <w:spacing w:after="0"/>
        <w:ind w:left="0"/>
        <w:jc w:val="both"/>
      </w:pPr>
      <w:r>
        <w:rPr>
          <w:rFonts w:ascii="Times New Roman"/>
          <w:b w:val="false"/>
          <w:i w:val="false"/>
          <w:color w:val="000000"/>
          <w:sz w:val="28"/>
        </w:rPr>
        <w:t>
      2023 жылғы 1 шілдеден бастап - 150 000 000 (бір жүз елу миллион) теңге;</w:t>
      </w:r>
    </w:p>
    <w:p>
      <w:pPr>
        <w:spacing w:after="0"/>
        <w:ind w:left="0"/>
        <w:jc w:val="both"/>
      </w:pPr>
      <w:r>
        <w:rPr>
          <w:rFonts w:ascii="Times New Roman"/>
          <w:b w:val="false"/>
          <w:i w:val="false"/>
          <w:color w:val="000000"/>
          <w:sz w:val="28"/>
        </w:rPr>
        <w:t xml:space="preserve">
      2024 жылғы 1 қаңтардан бастап - 200 000 000 (екі жүз миллион) теңге; </w:t>
      </w:r>
    </w:p>
    <w:p>
      <w:pPr>
        <w:spacing w:after="0"/>
        <w:ind w:left="0"/>
        <w:jc w:val="both"/>
      </w:pPr>
      <w:r>
        <w:rPr>
          <w:rFonts w:ascii="Times New Roman"/>
          <w:b w:val="false"/>
          <w:i w:val="false"/>
          <w:color w:val="000000"/>
          <w:sz w:val="28"/>
        </w:rPr>
        <w:t>
      2) кредиттік серіктестік үшін - 50 000 000 (елу миллион) теңге, мыналарды қоспағанда:</w:t>
      </w:r>
    </w:p>
    <w:p>
      <w:pPr>
        <w:spacing w:after="0"/>
        <w:ind w:left="0"/>
        <w:jc w:val="both"/>
      </w:pPr>
      <w:r>
        <w:rPr>
          <w:rFonts w:ascii="Times New Roman"/>
          <w:b w:val="false"/>
          <w:i w:val="false"/>
          <w:color w:val="000000"/>
          <w:sz w:val="28"/>
        </w:rPr>
        <w:t>
      кредиттік серіктестік ретінде 2020 жылғы 1 қаңтарға дейін мемлекеттік тіркеуден өткен және өз қызметін Астана, Алматы, Шымкент қалаларында немесе облыс орталығында жүзеге асыратын кредиттік серіктестікті, ол үшін жарғылық капиталдың ең төменгі мөлшері:</w:t>
      </w:r>
    </w:p>
    <w:p>
      <w:pPr>
        <w:spacing w:after="0"/>
        <w:ind w:left="0"/>
        <w:jc w:val="both"/>
      </w:pPr>
      <w:r>
        <w:rPr>
          <w:rFonts w:ascii="Times New Roman"/>
          <w:b w:val="false"/>
          <w:i w:val="false"/>
          <w:color w:val="000000"/>
          <w:sz w:val="28"/>
        </w:rPr>
        <w:t>
      2020 жылғы 1 қаңтардан бастап - 10 000 000 (он миллион) теңге;</w:t>
      </w:r>
    </w:p>
    <w:p>
      <w:pPr>
        <w:spacing w:after="0"/>
        <w:ind w:left="0"/>
        <w:jc w:val="both"/>
      </w:pPr>
      <w:r>
        <w:rPr>
          <w:rFonts w:ascii="Times New Roman"/>
          <w:b w:val="false"/>
          <w:i w:val="false"/>
          <w:color w:val="000000"/>
          <w:sz w:val="28"/>
        </w:rPr>
        <w:t>
      2020 жылғы 1 шілдеден бастап - 20 000 000 (жиырма миллион) теңге;</w:t>
      </w:r>
    </w:p>
    <w:p>
      <w:pPr>
        <w:spacing w:after="0"/>
        <w:ind w:left="0"/>
        <w:jc w:val="both"/>
      </w:pPr>
      <w:r>
        <w:rPr>
          <w:rFonts w:ascii="Times New Roman"/>
          <w:b w:val="false"/>
          <w:i w:val="false"/>
          <w:color w:val="000000"/>
          <w:sz w:val="28"/>
        </w:rPr>
        <w:t>
      2021 жылғы 1 шілдеден бастап - 30 000 000 (отыз миллион) теңге;</w:t>
      </w:r>
    </w:p>
    <w:p>
      <w:pPr>
        <w:spacing w:after="0"/>
        <w:ind w:left="0"/>
        <w:jc w:val="both"/>
      </w:pPr>
      <w:r>
        <w:rPr>
          <w:rFonts w:ascii="Times New Roman"/>
          <w:b w:val="false"/>
          <w:i w:val="false"/>
          <w:color w:val="000000"/>
          <w:sz w:val="28"/>
        </w:rPr>
        <w:t>
      2022 жылғы 1 шілдеден бастап - 50 000 000 (елу миллион) теңге;</w:t>
      </w:r>
    </w:p>
    <w:p>
      <w:pPr>
        <w:spacing w:after="0"/>
        <w:ind w:left="0"/>
        <w:jc w:val="both"/>
      </w:pPr>
      <w:r>
        <w:rPr>
          <w:rFonts w:ascii="Times New Roman"/>
          <w:b w:val="false"/>
          <w:i w:val="false"/>
          <w:color w:val="000000"/>
          <w:sz w:val="28"/>
        </w:rPr>
        <w:t>
      кредиттік серіктестік ретінде 2021 жылғы 1 қаңтарға дейін мемлекеттік тіркеуден өткен және өз қызметін Астана, Алматы, Шымкент қалаларынан немесе облыс орталығынан тыс жерде жүзеге асыратын кредиттік серіктестікті, ол үшін жарғылық капиталдың ең төменгі мөлшері:</w:t>
      </w:r>
    </w:p>
    <w:p>
      <w:pPr>
        <w:spacing w:after="0"/>
        <w:ind w:left="0"/>
        <w:jc w:val="both"/>
      </w:pPr>
      <w:r>
        <w:rPr>
          <w:rFonts w:ascii="Times New Roman"/>
          <w:b w:val="false"/>
          <w:i w:val="false"/>
          <w:color w:val="000000"/>
          <w:sz w:val="28"/>
        </w:rPr>
        <w:t>
      2020 жылғы 1 қаңтардан бастап - 5 000 000 (бес миллион) теңге;</w:t>
      </w:r>
    </w:p>
    <w:p>
      <w:pPr>
        <w:spacing w:after="0"/>
        <w:ind w:left="0"/>
        <w:jc w:val="both"/>
      </w:pPr>
      <w:r>
        <w:rPr>
          <w:rFonts w:ascii="Times New Roman"/>
          <w:b w:val="false"/>
          <w:i w:val="false"/>
          <w:color w:val="000000"/>
          <w:sz w:val="28"/>
        </w:rPr>
        <w:t>
      2021 жылғы 1 қаңтардан бастап - 10 000 000 (он миллион) теңге;</w:t>
      </w:r>
    </w:p>
    <w:p>
      <w:pPr>
        <w:spacing w:after="0"/>
        <w:ind w:left="0"/>
        <w:jc w:val="both"/>
      </w:pPr>
      <w:r>
        <w:rPr>
          <w:rFonts w:ascii="Times New Roman"/>
          <w:b w:val="false"/>
          <w:i w:val="false"/>
          <w:color w:val="000000"/>
          <w:sz w:val="28"/>
        </w:rPr>
        <w:t>
      2022 жылғы 1 қаңтардан бастап - 15 000 000 (он бес миллион) теңге;</w:t>
      </w:r>
    </w:p>
    <w:p>
      <w:pPr>
        <w:spacing w:after="0"/>
        <w:ind w:left="0"/>
        <w:jc w:val="both"/>
      </w:pPr>
      <w:r>
        <w:rPr>
          <w:rFonts w:ascii="Times New Roman"/>
          <w:b w:val="false"/>
          <w:i w:val="false"/>
          <w:color w:val="000000"/>
          <w:sz w:val="28"/>
        </w:rPr>
        <w:t>
      2023 жылғы 1 қаңтардан бастап - 25 000 000 (жиырма бес миллион) теңге;</w:t>
      </w:r>
    </w:p>
    <w:p>
      <w:pPr>
        <w:spacing w:after="0"/>
        <w:ind w:left="0"/>
        <w:jc w:val="both"/>
      </w:pPr>
      <w:r>
        <w:rPr>
          <w:rFonts w:ascii="Times New Roman"/>
          <w:b w:val="false"/>
          <w:i w:val="false"/>
          <w:color w:val="000000"/>
          <w:sz w:val="28"/>
        </w:rPr>
        <w:t>
      3) 2020 жылғы 1 қаңтарға дейін ломбард ретінде мемлекеттік тіркеуден өткен ломбардты қоспағанда, ломбард үшін – 70 000 000 (жетпіс миллион) теңге, ол үшін жарғылық капиталдың ең төменгі мөлшер:</w:t>
      </w:r>
    </w:p>
    <w:p>
      <w:pPr>
        <w:spacing w:after="0"/>
        <w:ind w:left="0"/>
        <w:jc w:val="both"/>
      </w:pPr>
      <w:r>
        <w:rPr>
          <w:rFonts w:ascii="Times New Roman"/>
          <w:b w:val="false"/>
          <w:i w:val="false"/>
          <w:color w:val="000000"/>
          <w:sz w:val="28"/>
        </w:rPr>
        <w:t>
      2020 жылғы 1 қаңтардан бастап - 10 000 000 (он миллион) теңге;</w:t>
      </w:r>
    </w:p>
    <w:p>
      <w:pPr>
        <w:spacing w:after="0"/>
        <w:ind w:left="0"/>
        <w:jc w:val="both"/>
      </w:pPr>
      <w:r>
        <w:rPr>
          <w:rFonts w:ascii="Times New Roman"/>
          <w:b w:val="false"/>
          <w:i w:val="false"/>
          <w:color w:val="000000"/>
          <w:sz w:val="28"/>
        </w:rPr>
        <w:t>
      2021 жылғы 1 қаңтардан бастап - 30 000 000 (отыз миллион) теңге;</w:t>
      </w:r>
    </w:p>
    <w:p>
      <w:pPr>
        <w:spacing w:after="0"/>
        <w:ind w:left="0"/>
        <w:jc w:val="both"/>
      </w:pPr>
      <w:r>
        <w:rPr>
          <w:rFonts w:ascii="Times New Roman"/>
          <w:b w:val="false"/>
          <w:i w:val="false"/>
          <w:color w:val="000000"/>
          <w:sz w:val="28"/>
        </w:rPr>
        <w:t>
      2022 жылғы 1 қаңтардан бастап - 30 000 000 (отыз миллион) теңге;</w:t>
      </w:r>
    </w:p>
    <w:p>
      <w:pPr>
        <w:spacing w:after="0"/>
        <w:ind w:left="0"/>
        <w:jc w:val="both"/>
      </w:pPr>
      <w:r>
        <w:rPr>
          <w:rFonts w:ascii="Times New Roman"/>
          <w:b w:val="false"/>
          <w:i w:val="false"/>
          <w:color w:val="000000"/>
          <w:sz w:val="28"/>
        </w:rPr>
        <w:t>
      2024 жылғы 1 қаңтардан бастап - 50000 000 (елу миллион)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07.06.2023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18"/>
    <w:p>
      <w:pPr>
        <w:spacing w:after="0"/>
        <w:ind w:left="0"/>
        <w:jc w:val="both"/>
      </w:pPr>
      <w:r>
        <w:rPr>
          <w:rFonts w:ascii="Times New Roman"/>
          <w:b w:val="false"/>
          <w:i w:val="false"/>
          <w:color w:val="000000"/>
          <w:sz w:val="28"/>
        </w:rPr>
        <w:t xml:space="preserve">
      3-1. Өз қызметін 2020 жылғы 1 қаңтарға дейін жүзеге асырған және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жарғылық капиталды көрсетілген мерзімге дейін мүлкімен толтырған ломбардтарға жарғылық капиталдың есебіне мүлікке, оның ішінде ақшамен енгізілген капитал сомасын енгізуге жол беріледі.</w:t>
      </w:r>
    </w:p>
    <w:bookmarkEnd w:id="18"/>
    <w:p>
      <w:pPr>
        <w:spacing w:after="0"/>
        <w:ind w:left="0"/>
        <w:jc w:val="both"/>
      </w:pPr>
      <w:r>
        <w:rPr>
          <w:rFonts w:ascii="Times New Roman"/>
          <w:b w:val="false"/>
          <w:i w:val="false"/>
          <w:color w:val="000000"/>
          <w:sz w:val="28"/>
        </w:rPr>
        <w:t>
      Өз қызметін 2020 жылғы 1 қаңтарға дейін жүзеге асырған және бір заңды тұлғаға қайта ұйымдастыру процесінде тұрған ломбардтарға жарғылық капиталдың есебіне қайта ұйымдастырылған ломбардтар капиталдарының сомасын қосуға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Қаржы нарығын реттеу және дамыту агенттігі Басқармасының 03.08.2020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4. Меншікті капиталдың ең төменгі мөлшері:</w:t>
      </w:r>
    </w:p>
    <w:bookmarkEnd w:id="19"/>
    <w:p>
      <w:pPr>
        <w:spacing w:after="0"/>
        <w:ind w:left="0"/>
        <w:jc w:val="both"/>
      </w:pPr>
      <w:r>
        <w:rPr>
          <w:rFonts w:ascii="Times New Roman"/>
          <w:b w:val="false"/>
          <w:i w:val="false"/>
          <w:color w:val="000000"/>
          <w:sz w:val="28"/>
        </w:rPr>
        <w:t>
      1) микроқаржы ұйымы үшін - 100 000 000 (бір жүз миллион) теңге, мына жағдайларды қоспағанда:</w:t>
      </w:r>
    </w:p>
    <w:p>
      <w:pPr>
        <w:spacing w:after="0"/>
        <w:ind w:left="0"/>
        <w:jc w:val="both"/>
      </w:pPr>
      <w:r>
        <w:rPr>
          <w:rFonts w:ascii="Times New Roman"/>
          <w:b w:val="false"/>
          <w:i w:val="false"/>
          <w:color w:val="000000"/>
          <w:sz w:val="28"/>
        </w:rPr>
        <w:t>
      2023 жылғы 1 шілдеден бастап - 150 000 000 (бір жүз елу миллион) теңге;</w:t>
      </w:r>
    </w:p>
    <w:p>
      <w:pPr>
        <w:spacing w:after="0"/>
        <w:ind w:left="0"/>
        <w:jc w:val="both"/>
      </w:pPr>
      <w:r>
        <w:rPr>
          <w:rFonts w:ascii="Times New Roman"/>
          <w:b w:val="false"/>
          <w:i w:val="false"/>
          <w:color w:val="000000"/>
          <w:sz w:val="28"/>
        </w:rPr>
        <w:t>
      2024 жылғы 1 қаңтардан бастап - 200 000 000 (екі жүз миллион) теңге;</w:t>
      </w:r>
    </w:p>
    <w:p>
      <w:pPr>
        <w:spacing w:after="0"/>
        <w:ind w:left="0"/>
        <w:jc w:val="both"/>
      </w:pPr>
      <w:r>
        <w:rPr>
          <w:rFonts w:ascii="Times New Roman"/>
          <w:b w:val="false"/>
          <w:i w:val="false"/>
          <w:color w:val="000000"/>
          <w:sz w:val="28"/>
        </w:rPr>
        <w:t>
      2020 жылғы 1 қаңтарға дейін уәкілетті органда есептік тіркеуден өткен микроқаржы ұйымы үшін меншікті капиталдың ең төменгі мөлшері:</w:t>
      </w:r>
    </w:p>
    <w:p>
      <w:pPr>
        <w:spacing w:after="0"/>
        <w:ind w:left="0"/>
        <w:jc w:val="both"/>
      </w:pPr>
      <w:r>
        <w:rPr>
          <w:rFonts w:ascii="Times New Roman"/>
          <w:b w:val="false"/>
          <w:i w:val="false"/>
          <w:color w:val="000000"/>
          <w:sz w:val="28"/>
        </w:rPr>
        <w:t>
      2020 жылғы 1 қаңтардан бастап - 30 000 000 (отыз миллион) теңге;</w:t>
      </w:r>
    </w:p>
    <w:p>
      <w:pPr>
        <w:spacing w:after="0"/>
        <w:ind w:left="0"/>
        <w:jc w:val="both"/>
      </w:pPr>
      <w:r>
        <w:rPr>
          <w:rFonts w:ascii="Times New Roman"/>
          <w:b w:val="false"/>
          <w:i w:val="false"/>
          <w:color w:val="000000"/>
          <w:sz w:val="28"/>
        </w:rPr>
        <w:t>
      2021 жылғы 1 қаңтардан бастап - 50 000 000 (елу миллион) теңге;</w:t>
      </w:r>
    </w:p>
    <w:p>
      <w:pPr>
        <w:spacing w:after="0"/>
        <w:ind w:left="0"/>
        <w:jc w:val="both"/>
      </w:pPr>
      <w:r>
        <w:rPr>
          <w:rFonts w:ascii="Times New Roman"/>
          <w:b w:val="false"/>
          <w:i w:val="false"/>
          <w:color w:val="000000"/>
          <w:sz w:val="28"/>
        </w:rPr>
        <w:t>
      2022 жылғы 1 қаңтардан бастап - 70 000 000 (жетпіс миллион) теңге;</w:t>
      </w:r>
    </w:p>
    <w:p>
      <w:pPr>
        <w:spacing w:after="0"/>
        <w:ind w:left="0"/>
        <w:jc w:val="both"/>
      </w:pPr>
      <w:r>
        <w:rPr>
          <w:rFonts w:ascii="Times New Roman"/>
          <w:b w:val="false"/>
          <w:i w:val="false"/>
          <w:color w:val="000000"/>
          <w:sz w:val="28"/>
        </w:rPr>
        <w:t>
      2023 жылғы 1 қаңтардан бастап - 100 000 000 (бір жүз миллион) теңге;</w:t>
      </w:r>
    </w:p>
    <w:p>
      <w:pPr>
        <w:spacing w:after="0"/>
        <w:ind w:left="0"/>
        <w:jc w:val="both"/>
      </w:pPr>
      <w:r>
        <w:rPr>
          <w:rFonts w:ascii="Times New Roman"/>
          <w:b w:val="false"/>
          <w:i w:val="false"/>
          <w:color w:val="000000"/>
          <w:sz w:val="28"/>
        </w:rPr>
        <w:t>
      2023 жылғы 1 шілдеден бастап - 150 000 000 (бір жүз елу миллион) теңге;</w:t>
      </w:r>
    </w:p>
    <w:p>
      <w:pPr>
        <w:spacing w:after="0"/>
        <w:ind w:left="0"/>
        <w:jc w:val="both"/>
      </w:pPr>
      <w:r>
        <w:rPr>
          <w:rFonts w:ascii="Times New Roman"/>
          <w:b w:val="false"/>
          <w:i w:val="false"/>
          <w:color w:val="000000"/>
          <w:sz w:val="28"/>
        </w:rPr>
        <w:t>
      2024 жылғы 1 қаңтардан бастап - 200 000 000 (екі жүз миллион) теңге;</w:t>
      </w:r>
    </w:p>
    <w:p>
      <w:pPr>
        <w:spacing w:after="0"/>
        <w:ind w:left="0"/>
        <w:jc w:val="both"/>
      </w:pPr>
      <w:r>
        <w:rPr>
          <w:rFonts w:ascii="Times New Roman"/>
          <w:b w:val="false"/>
          <w:i w:val="false"/>
          <w:color w:val="000000"/>
          <w:sz w:val="28"/>
        </w:rPr>
        <w:t>
      2) кредиттік серіктестік үшін - 50 000 000 (елу миллион) теңге, мыналарды қоспағанда:</w:t>
      </w:r>
    </w:p>
    <w:p>
      <w:pPr>
        <w:spacing w:after="0"/>
        <w:ind w:left="0"/>
        <w:jc w:val="both"/>
      </w:pPr>
      <w:r>
        <w:rPr>
          <w:rFonts w:ascii="Times New Roman"/>
          <w:b w:val="false"/>
          <w:i w:val="false"/>
          <w:color w:val="000000"/>
          <w:sz w:val="28"/>
        </w:rPr>
        <w:t>
      кредиттік серіктестік ретінде 2020 жылғы 1 қаңтарға дейін мемлекеттік тіркеуден өткен және өз қызметін Астана, Алматы, Шымкент қалаларында немесе облыс орталығында жүзеге асыратын кредиттік серіктестікті, ол үшін меншікті капиталдың ең төменгі мөлшері:</w:t>
      </w:r>
    </w:p>
    <w:p>
      <w:pPr>
        <w:spacing w:after="0"/>
        <w:ind w:left="0"/>
        <w:jc w:val="both"/>
      </w:pPr>
      <w:r>
        <w:rPr>
          <w:rFonts w:ascii="Times New Roman"/>
          <w:b w:val="false"/>
          <w:i w:val="false"/>
          <w:color w:val="000000"/>
          <w:sz w:val="28"/>
        </w:rPr>
        <w:t>
      2020 жылғы 1 қаңтардан бастап - 10 000 000 (он миллион) теңге;</w:t>
      </w:r>
    </w:p>
    <w:p>
      <w:pPr>
        <w:spacing w:after="0"/>
        <w:ind w:left="0"/>
        <w:jc w:val="both"/>
      </w:pPr>
      <w:r>
        <w:rPr>
          <w:rFonts w:ascii="Times New Roman"/>
          <w:b w:val="false"/>
          <w:i w:val="false"/>
          <w:color w:val="000000"/>
          <w:sz w:val="28"/>
        </w:rPr>
        <w:t>
      2020 жылғы 1 шілдеден бастап - 20 000 000 (жиырма миллион) теңге;</w:t>
      </w:r>
    </w:p>
    <w:p>
      <w:pPr>
        <w:spacing w:after="0"/>
        <w:ind w:left="0"/>
        <w:jc w:val="both"/>
      </w:pPr>
      <w:r>
        <w:rPr>
          <w:rFonts w:ascii="Times New Roman"/>
          <w:b w:val="false"/>
          <w:i w:val="false"/>
          <w:color w:val="000000"/>
          <w:sz w:val="28"/>
        </w:rPr>
        <w:t>
      2021 жылғы 1 шілдеден бастап - 30 000 000 (отыз миллион) теңге;</w:t>
      </w:r>
    </w:p>
    <w:p>
      <w:pPr>
        <w:spacing w:after="0"/>
        <w:ind w:left="0"/>
        <w:jc w:val="both"/>
      </w:pPr>
      <w:r>
        <w:rPr>
          <w:rFonts w:ascii="Times New Roman"/>
          <w:b w:val="false"/>
          <w:i w:val="false"/>
          <w:color w:val="000000"/>
          <w:sz w:val="28"/>
        </w:rPr>
        <w:t>
      2022 жылғы 1 шілдеден бастап - 50 000 000 (елу миллион) теңге;</w:t>
      </w:r>
    </w:p>
    <w:p>
      <w:pPr>
        <w:spacing w:after="0"/>
        <w:ind w:left="0"/>
        <w:jc w:val="both"/>
      </w:pPr>
      <w:r>
        <w:rPr>
          <w:rFonts w:ascii="Times New Roman"/>
          <w:b w:val="false"/>
          <w:i w:val="false"/>
          <w:color w:val="000000"/>
          <w:sz w:val="28"/>
        </w:rPr>
        <w:t>
      кредиттік серіктестік ретінде 2021 жылғы 1 қаңтарға дейін мемлекеттік тіркеуден өткен және өз қызметін Астана, Алматы, Шымкент қалаларынан немесе облыс орталығынан тыс жерде жүзеге асыратын кредиттік серіктестікті, ол үшін меншікті капиталдың ең төменгі мөлшері:</w:t>
      </w:r>
    </w:p>
    <w:p>
      <w:pPr>
        <w:spacing w:after="0"/>
        <w:ind w:left="0"/>
        <w:jc w:val="both"/>
      </w:pPr>
      <w:r>
        <w:rPr>
          <w:rFonts w:ascii="Times New Roman"/>
          <w:b w:val="false"/>
          <w:i w:val="false"/>
          <w:color w:val="000000"/>
          <w:sz w:val="28"/>
        </w:rPr>
        <w:t>
      2020 жылғы 1 қаңтардан бастап - 5 000 000 (бес миллион) теңге;</w:t>
      </w:r>
    </w:p>
    <w:p>
      <w:pPr>
        <w:spacing w:after="0"/>
        <w:ind w:left="0"/>
        <w:jc w:val="both"/>
      </w:pPr>
      <w:r>
        <w:rPr>
          <w:rFonts w:ascii="Times New Roman"/>
          <w:b w:val="false"/>
          <w:i w:val="false"/>
          <w:color w:val="000000"/>
          <w:sz w:val="28"/>
        </w:rPr>
        <w:t>
      2021 жылғы 1 қаңтардан бастап - 10 000 000 (он миллион) теңге;</w:t>
      </w:r>
    </w:p>
    <w:p>
      <w:pPr>
        <w:spacing w:after="0"/>
        <w:ind w:left="0"/>
        <w:jc w:val="both"/>
      </w:pPr>
      <w:r>
        <w:rPr>
          <w:rFonts w:ascii="Times New Roman"/>
          <w:b w:val="false"/>
          <w:i w:val="false"/>
          <w:color w:val="000000"/>
          <w:sz w:val="28"/>
        </w:rPr>
        <w:t>
      2022 жылғы 1 қаңтардан бастап - 15 000 000 (он бес миллион) теңге;</w:t>
      </w:r>
    </w:p>
    <w:p>
      <w:pPr>
        <w:spacing w:after="0"/>
        <w:ind w:left="0"/>
        <w:jc w:val="both"/>
      </w:pPr>
      <w:r>
        <w:rPr>
          <w:rFonts w:ascii="Times New Roman"/>
          <w:b w:val="false"/>
          <w:i w:val="false"/>
          <w:color w:val="000000"/>
          <w:sz w:val="28"/>
        </w:rPr>
        <w:t>
      2023 жылғы 1 қаңтардан бастап - 25 000 000 (жиырма бес миллион)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07.06.2023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3-тарау. Пруденциялық нормативтерді және микроқаржылық қызметті жүзеге асыратын ұйымның сақтауы міндетті өзге де нормалар мен лимиттерді есептеу әдістемесі</w:t>
      </w:r>
    </w:p>
    <w:bookmarkEnd w:id="20"/>
    <w:bookmarkStart w:name="z28" w:id="21"/>
    <w:p>
      <w:pPr>
        <w:spacing w:after="0"/>
        <w:ind w:left="0"/>
        <w:jc w:val="both"/>
      </w:pPr>
      <w:r>
        <w:rPr>
          <w:rFonts w:ascii="Times New Roman"/>
          <w:b w:val="false"/>
          <w:i w:val="false"/>
          <w:color w:val="000000"/>
          <w:sz w:val="28"/>
        </w:rPr>
        <w:t>
      5. Микроқаржы ұйымының меншікті капиталының жеткіліктілігі k1 коэффициентімен сипатталады және меншікті капиталдың кредиттік тәуекел дәрежесі бойынша сараланған активтер сомасына қатынасы ретінде есептеледі.</w:t>
      </w:r>
    </w:p>
    <w:bookmarkEnd w:id="21"/>
    <w:p>
      <w:pPr>
        <w:spacing w:after="0"/>
        <w:ind w:left="0"/>
        <w:jc w:val="both"/>
      </w:pPr>
      <w:r>
        <w:rPr>
          <w:rFonts w:ascii="Times New Roman"/>
          <w:b w:val="false"/>
          <w:i w:val="false"/>
          <w:color w:val="000000"/>
          <w:sz w:val="28"/>
        </w:rPr>
        <w:t xml:space="preserve">
      Кредиттік тәуекел дәрежесі бойынша сараланатын активтерді есептеу Нормативтерге қосымшаға сәйкес Салымдардың кредиттік тәуекел дәрежесі бойынша сараланған микроқаржы ұйымы активтерінің кестесіне сәйкес жүргізіледі. </w:t>
      </w:r>
    </w:p>
    <w:p>
      <w:pPr>
        <w:spacing w:after="0"/>
        <w:ind w:left="0"/>
        <w:jc w:val="both"/>
      </w:pPr>
      <w:r>
        <w:rPr>
          <w:rFonts w:ascii="Times New Roman"/>
          <w:b w:val="false"/>
          <w:i w:val="false"/>
          <w:color w:val="000000"/>
          <w:sz w:val="28"/>
        </w:rPr>
        <w:t xml:space="preserve">
      k1 коэффициентінің есебіне қабылданатын кредиттік тәуекел дәрежесі бойынша мөлшерленген активтер берілген микрокредиттер бойынша активтер мен шартты міндеттемелерді сыныптауды жүзеге асыру Нормативтік құқықтық актілерді мемлекеттік тіркеу тізілімінде № 16858 болып тіркелген, Қазақстан Республикасы Ұлттық Банкі Басқармасының 2018 жылғы 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r>
        <w:rPr>
          <w:rFonts w:ascii="Times New Roman"/>
          <w:b w:val="false"/>
          <w:i w:val="false"/>
          <w:color w:val="000000"/>
          <w:sz w:val="28"/>
        </w:rPr>
        <w:t>қағидаларына</w:t>
      </w:r>
      <w:r>
        <w:rPr>
          <w:rFonts w:ascii="Times New Roman"/>
          <w:b w:val="false"/>
          <w:i w:val="false"/>
          <w:color w:val="000000"/>
          <w:sz w:val="28"/>
        </w:rPr>
        <w:t xml:space="preserve"> сәйкес қалыптастырылған провизиялар (резервтер) шегеріле отырып енгізіледі.</w:t>
      </w:r>
    </w:p>
    <w:p>
      <w:pPr>
        <w:spacing w:after="0"/>
        <w:ind w:left="0"/>
        <w:jc w:val="both"/>
      </w:pPr>
      <w:r>
        <w:rPr>
          <w:rFonts w:ascii="Times New Roman"/>
          <w:b w:val="false"/>
          <w:i w:val="false"/>
          <w:color w:val="000000"/>
          <w:sz w:val="28"/>
        </w:rPr>
        <w:t>
      k1 коэффициентінің мәні кемінде 0,1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07.06.2023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22"/>
    <w:p>
      <w:pPr>
        <w:spacing w:after="0"/>
        <w:ind w:left="0"/>
        <w:jc w:val="both"/>
      </w:pPr>
      <w:r>
        <w:rPr>
          <w:rFonts w:ascii="Times New Roman"/>
          <w:b w:val="false"/>
          <w:i w:val="false"/>
          <w:color w:val="000000"/>
          <w:sz w:val="28"/>
        </w:rPr>
        <w:t>
      5-1. K1 нормативін орындаудың міндетті шарты несие портфелінің жалпы сомасында күнтізбелік 90 (тоқсан) күннен асатын негізгі борыш, есептелген сыйақы бойынша мерзімі өткен берешектің үлесіне лимиттің (бұдан әрі – лимит) сақталуы болып табылады.</w:t>
      </w:r>
    </w:p>
    <w:bookmarkEnd w:id="22"/>
    <w:p>
      <w:pPr>
        <w:spacing w:after="0"/>
        <w:ind w:left="0"/>
        <w:jc w:val="both"/>
      </w:pPr>
      <w:r>
        <w:rPr>
          <w:rFonts w:ascii="Times New Roman"/>
          <w:b w:val="false"/>
          <w:i w:val="false"/>
          <w:color w:val="000000"/>
          <w:sz w:val="28"/>
        </w:rPr>
        <w:t>
      Лимитті есептеу мынадай формула бойынша жүзеге асырылады:</w:t>
      </w:r>
    </w:p>
    <w:p>
      <w:pPr>
        <w:spacing w:after="0"/>
        <w:ind w:left="0"/>
        <w:jc w:val="both"/>
      </w:pPr>
      <w:r>
        <w:rPr>
          <w:rFonts w:ascii="Times New Roman"/>
          <w:b w:val="false"/>
          <w:i w:val="false"/>
          <w:color w:val="000000"/>
          <w:sz w:val="28"/>
        </w:rPr>
        <w:t xml:space="preserve">
      Л = </w:t>
      </w:r>
    </w:p>
    <w:p>
      <w:pPr>
        <w:spacing w:after="0"/>
        <w:ind w:left="0"/>
        <w:jc w:val="both"/>
      </w:pPr>
      <w:r>
        <w:drawing>
          <wp:inline distT="0" distB="0" distL="0" distR="0">
            <wp:extent cx="546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6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Л – лимит,</w:t>
      </w:r>
    </w:p>
    <w:p>
      <w:pPr>
        <w:spacing w:after="0"/>
        <w:ind w:left="0"/>
        <w:jc w:val="both"/>
      </w:pPr>
      <w:r>
        <w:rPr>
          <w:rFonts w:ascii="Times New Roman"/>
          <w:b w:val="false"/>
          <w:i w:val="false"/>
          <w:color w:val="000000"/>
          <w:sz w:val="28"/>
        </w:rPr>
        <w:t>
      ММ90 – микроқаржы ұйымы баланстық шоттарда ескеретін және баланстан тыс есепке есептен шығарылған негізгі борыш, есептелген сыйақы бойынша күнтізбелік 90 (тоқсан) күннен асатын мерзімі өткен берешегі бар есепті кезең соңындағы микрокредиттер.</w:t>
      </w:r>
    </w:p>
    <w:p>
      <w:pPr>
        <w:spacing w:after="0"/>
        <w:ind w:left="0"/>
        <w:jc w:val="both"/>
      </w:pPr>
      <w:r>
        <w:rPr>
          <w:rFonts w:ascii="Times New Roman"/>
          <w:b w:val="false"/>
          <w:i w:val="false"/>
          <w:color w:val="000000"/>
          <w:sz w:val="28"/>
        </w:rPr>
        <w:t>
      ММ90 көрсеткіші Активтер мен шартты міндеттемелерді жіктеуді жүзеге асыру қағидаларына сәйкес қалыптастырылған провизияларды (резервтерді) есептемегенде, мерзімі өткен берешек бойынша негізгі борыштың, есептелген сыйақының сомасын қамтиды.</w:t>
      </w:r>
    </w:p>
    <w:p>
      <w:pPr>
        <w:spacing w:after="0"/>
        <w:ind w:left="0"/>
        <w:jc w:val="both"/>
      </w:pPr>
      <w:r>
        <w:rPr>
          <w:rFonts w:ascii="Times New Roman"/>
          <w:b w:val="false"/>
          <w:i w:val="false"/>
          <w:color w:val="000000"/>
          <w:sz w:val="28"/>
        </w:rPr>
        <w:t>
      НП – есепті кезеңнің соңындағы жағдай бойынша несие портфелі.</w:t>
      </w:r>
    </w:p>
    <w:p>
      <w:pPr>
        <w:spacing w:after="0"/>
        <w:ind w:left="0"/>
        <w:jc w:val="both"/>
      </w:pPr>
      <w:r>
        <w:rPr>
          <w:rFonts w:ascii="Times New Roman"/>
          <w:b w:val="false"/>
          <w:i w:val="false"/>
          <w:color w:val="000000"/>
          <w:sz w:val="28"/>
        </w:rPr>
        <w:t>
      НП көрсеткіші микроқаржы ұйымы баланстық шоттарда есепке алатын және баланстан тыс есепке есептен шығарылған Активтер мен шартты міндеттемелерді жіктеуді жүзеге асыру қағидаларына сәйкес қалыптастырылған провизияларды (резервтерді) есептемегенде, негізгі борыштың, есептелген сыйақының сомасын қамтиды.</w:t>
      </w:r>
    </w:p>
    <w:p>
      <w:pPr>
        <w:spacing w:after="0"/>
        <w:ind w:left="0"/>
        <w:jc w:val="both"/>
      </w:pPr>
      <w:r>
        <w:rPr>
          <w:rFonts w:ascii="Times New Roman"/>
          <w:b w:val="false"/>
          <w:i w:val="false"/>
          <w:color w:val="000000"/>
          <w:sz w:val="28"/>
        </w:rPr>
        <w:t>
      Лимиттің мәні 20 (жиырма) пайыздан аспайды.</w:t>
      </w:r>
    </w:p>
    <w:p>
      <w:pPr>
        <w:spacing w:after="0"/>
        <w:ind w:left="0"/>
        <w:jc w:val="both"/>
      </w:pPr>
      <w:r>
        <w:rPr>
          <w:rFonts w:ascii="Times New Roman"/>
          <w:b w:val="false"/>
          <w:i w:val="false"/>
          <w:color w:val="000000"/>
          <w:sz w:val="28"/>
        </w:rPr>
        <w:t>
      Есепті күнгі лимиттен асып кету k1 нормативін бұзуға әкеп соғады.</w:t>
      </w:r>
    </w:p>
    <w:p>
      <w:pPr>
        <w:spacing w:after="0"/>
        <w:ind w:left="0"/>
        <w:jc w:val="both"/>
      </w:pPr>
      <w:r>
        <w:rPr>
          <w:rFonts w:ascii="Times New Roman"/>
          <w:b w:val="false"/>
          <w:i w:val="false"/>
          <w:color w:val="000000"/>
          <w:sz w:val="28"/>
        </w:rPr>
        <w:t>
      Микроқаржы ұйымы лимиттен асып кету орын алған есепті кезеңнен кейінгі 1 (бір) жұмыс күнінен кешіктірмей негізгі борыш, есептелген сыйақы, бойынша күнтізбелік 90 (тоқсан) күннен астам мерзімі өткен микрокредиттер бойынша берешекті реттеу жөніндегі іс-шаралар жоспарын (бұдан әрі - Іс-шаралар жоспары) әзірлейді және оны мақұлдау үшін уәкілетті органға ұсынады.</w:t>
      </w:r>
    </w:p>
    <w:p>
      <w:pPr>
        <w:spacing w:after="0"/>
        <w:ind w:left="0"/>
        <w:jc w:val="both"/>
      </w:pPr>
      <w:r>
        <w:rPr>
          <w:rFonts w:ascii="Times New Roman"/>
          <w:b w:val="false"/>
          <w:i w:val="false"/>
          <w:color w:val="000000"/>
          <w:sz w:val="28"/>
        </w:rPr>
        <w:t>
      Іс-шаралар жоспары кемінде 3 (үш) ай мерзімге әзірленеді және төмендегілермен шектелмей, мынадай ақпаратты қамтиды:</w:t>
      </w:r>
    </w:p>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астам мерзімі өткен микрокредиттер бойынша берешекті несие портфелінің 20%-нан кем немесе оған тең деңгейге дейін төмендету жөніндегі шаралар;</w:t>
      </w:r>
    </w:p>
    <w:p>
      <w:pPr>
        <w:spacing w:after="0"/>
        <w:ind w:left="0"/>
        <w:jc w:val="both"/>
      </w:pPr>
      <w:r>
        <w:rPr>
          <w:rFonts w:ascii="Times New Roman"/>
          <w:b w:val="false"/>
          <w:i w:val="false"/>
          <w:color w:val="000000"/>
          <w:sz w:val="28"/>
        </w:rPr>
        <w:t>
      Іс-шаралар жоспарында көзделген шараларды іске асыру тәртібі және мерзімдері;</w:t>
      </w:r>
    </w:p>
    <w:p>
      <w:pPr>
        <w:spacing w:after="0"/>
        <w:ind w:left="0"/>
        <w:jc w:val="both"/>
      </w:pPr>
      <w:r>
        <w:rPr>
          <w:rFonts w:ascii="Times New Roman"/>
          <w:b w:val="false"/>
          <w:i w:val="false"/>
          <w:color w:val="000000"/>
          <w:sz w:val="28"/>
        </w:rPr>
        <w:t>
      Іс-шаралар жоспарын орындауға жауапты басшы қызметкерлердің тізбесі (Іс-шаралар жоспарының әрбір тармағы бойынша орындауға жауапты басшы қызметкерлерді көрсете отырып).</w:t>
      </w:r>
    </w:p>
    <w:p>
      <w:pPr>
        <w:spacing w:after="0"/>
        <w:ind w:left="0"/>
        <w:jc w:val="both"/>
      </w:pPr>
      <w:r>
        <w:rPr>
          <w:rFonts w:ascii="Times New Roman"/>
          <w:b w:val="false"/>
          <w:i w:val="false"/>
          <w:color w:val="000000"/>
          <w:sz w:val="28"/>
        </w:rPr>
        <w:t>
      Уәкілетті орган микроқаржы ұйымы ұсынған Іс-шаралар жоспарын қарайды және оны қарау нәтижелерін микроқаржы ұйымына Іс-шаралар жоспары уәкілетті органға келіп түскен күннен бастап 3 (үш) жұмыс күнінен аспайтын мерзімде жібереді.</w:t>
      </w:r>
    </w:p>
    <w:p>
      <w:pPr>
        <w:spacing w:after="0"/>
        <w:ind w:left="0"/>
        <w:jc w:val="both"/>
      </w:pPr>
      <w:r>
        <w:rPr>
          <w:rFonts w:ascii="Times New Roman"/>
          <w:b w:val="false"/>
          <w:i w:val="false"/>
          <w:color w:val="000000"/>
          <w:sz w:val="28"/>
        </w:rPr>
        <w:t>
      Уәкілетті орган Іс-шаралар жоспарын жазбаша нысанда мақұлдайды. Іс-шаралар жоспарын мақұлдамаған кезде, жазбаша нысанда ескертулер ұсынады.</w:t>
      </w:r>
    </w:p>
    <w:p>
      <w:pPr>
        <w:spacing w:after="0"/>
        <w:ind w:left="0"/>
        <w:jc w:val="both"/>
      </w:pPr>
      <w:r>
        <w:rPr>
          <w:rFonts w:ascii="Times New Roman"/>
          <w:b w:val="false"/>
          <w:i w:val="false"/>
          <w:color w:val="000000"/>
          <w:sz w:val="28"/>
        </w:rPr>
        <w:t>
      Микроқаржы ұйымы уәкілетті органның ескертулерін ескере отырып Іс-шаралар жоспарын мақұлдайда немесе олармен келіспеген жағдайда, наразылық танытады.</w:t>
      </w:r>
    </w:p>
    <w:p>
      <w:pPr>
        <w:spacing w:after="0"/>
        <w:ind w:left="0"/>
        <w:jc w:val="both"/>
      </w:pPr>
      <w:r>
        <w:rPr>
          <w:rFonts w:ascii="Times New Roman"/>
          <w:b w:val="false"/>
          <w:i w:val="false"/>
          <w:color w:val="000000"/>
          <w:sz w:val="28"/>
        </w:rPr>
        <w:t>
      Бұл ретте уәкілетті органның Іс-шаралар жоспарын мақұлдауы үшін мерзім есепті күннен кейінгі күннен бастап 5 (бес) жұмыс күнінен аспайды.</w:t>
      </w:r>
    </w:p>
    <w:p>
      <w:pPr>
        <w:spacing w:after="0"/>
        <w:ind w:left="0"/>
        <w:jc w:val="both"/>
      </w:pPr>
      <w:r>
        <w:rPr>
          <w:rFonts w:ascii="Times New Roman"/>
          <w:b w:val="false"/>
          <w:i w:val="false"/>
          <w:color w:val="000000"/>
          <w:sz w:val="28"/>
        </w:rPr>
        <w:t>
      Негізгі борыш, есептелген сыйақы бойынша күнтізбелік 90 (тоқсан) күннен астам мерзімі өткен микрокредиттер бойынша берешек несие портфелінің 20%-нан кем немесе оған тең деңгейге дейін төмендетілген кезде, микроқаржы ұйымы мерзімі өткен берешектің нақты төмендеуі орын алған есепті кезеңнен кейінгі 1 (бір) күннен кешіктірмей уәкілетті органға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Әдістеме 5-1-тармақпен толықтырылды – ҚР Қаржы нарығын реттеу және дамыту агенттігі Басқармасының 12.12.2022 </w:t>
      </w:r>
      <w:r>
        <w:rPr>
          <w:rFonts w:ascii="Times New Roman"/>
          <w:b w:val="false"/>
          <w:i w:val="false"/>
          <w:color w:val="000000"/>
          <w:sz w:val="28"/>
        </w:rPr>
        <w:t>№ 115</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қаулысымен.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6. Микроқаржылық қызметті жүзеге асыратын ұйымның меншікті капиталы:</w:t>
      </w:r>
    </w:p>
    <w:bookmarkEnd w:id="23"/>
    <w:p>
      <w:pPr>
        <w:spacing w:after="0"/>
        <w:ind w:left="0"/>
        <w:jc w:val="both"/>
      </w:pPr>
      <w:r>
        <w:rPr>
          <w:rFonts w:ascii="Times New Roman"/>
          <w:b w:val="false"/>
          <w:i w:val="false"/>
          <w:color w:val="000000"/>
          <w:sz w:val="28"/>
        </w:rPr>
        <w:t>
      микроқаржылық қызметті жүзеге асыратын ұйымның негізгі қызмет мақсаты үшін сатып алынған лицензиялық бағдарламалық қамтамасыз етуді қоспағанда, материалдық емес активтерді;</w:t>
      </w:r>
    </w:p>
    <w:p>
      <w:pPr>
        <w:spacing w:after="0"/>
        <w:ind w:left="0"/>
        <w:jc w:val="both"/>
      </w:pPr>
      <w:r>
        <w:rPr>
          <w:rFonts w:ascii="Times New Roman"/>
          <w:b w:val="false"/>
          <w:i w:val="false"/>
          <w:color w:val="000000"/>
          <w:sz w:val="28"/>
        </w:rPr>
        <w:t>
      басқа заңды тұлғалардың капиталына салынған микроқаржылық қызметті жүзеге асыратын ұйымның инвестицияларын шегергенде,</w:t>
      </w:r>
    </w:p>
    <w:p>
      <w:pPr>
        <w:spacing w:after="0"/>
        <w:ind w:left="0"/>
        <w:jc w:val="both"/>
      </w:pPr>
      <w:r>
        <w:rPr>
          <w:rFonts w:ascii="Times New Roman"/>
          <w:b w:val="false"/>
          <w:i w:val="false"/>
          <w:color w:val="000000"/>
          <w:sz w:val="28"/>
        </w:rPr>
        <w:t>
      төленген жарғылық капиталының;</w:t>
      </w:r>
    </w:p>
    <w:p>
      <w:pPr>
        <w:spacing w:after="0"/>
        <w:ind w:left="0"/>
        <w:jc w:val="both"/>
      </w:pPr>
      <w:r>
        <w:rPr>
          <w:rFonts w:ascii="Times New Roman"/>
          <w:b w:val="false"/>
          <w:i w:val="false"/>
          <w:color w:val="000000"/>
          <w:sz w:val="28"/>
        </w:rPr>
        <w:t>
      қосымша капиталының;</w:t>
      </w:r>
    </w:p>
    <w:p>
      <w:pPr>
        <w:spacing w:after="0"/>
        <w:ind w:left="0"/>
        <w:jc w:val="both"/>
      </w:pPr>
      <w:r>
        <w:rPr>
          <w:rFonts w:ascii="Times New Roman"/>
          <w:b w:val="false"/>
          <w:i w:val="false"/>
          <w:color w:val="000000"/>
          <w:sz w:val="28"/>
        </w:rPr>
        <w:t>
      өткен жылдардың бөлінбеген таза пайдасының (шығынының) (оның ішінде өткен жылдардың таза кірісі есебінен қалыптасқан қорлардың, резервтердің);</w:t>
      </w:r>
    </w:p>
    <w:p>
      <w:pPr>
        <w:spacing w:after="0"/>
        <w:ind w:left="0"/>
        <w:jc w:val="both"/>
      </w:pPr>
      <w:r>
        <w:rPr>
          <w:rFonts w:ascii="Times New Roman"/>
          <w:b w:val="false"/>
          <w:i w:val="false"/>
          <w:color w:val="000000"/>
          <w:sz w:val="28"/>
        </w:rPr>
        <w:t>
      есепті кезеңде бөлінбеген таза пайданың (шығынның) мөлшерінің;</w:t>
      </w:r>
    </w:p>
    <w:p>
      <w:pPr>
        <w:spacing w:after="0"/>
        <w:ind w:left="0"/>
        <w:jc w:val="both"/>
      </w:pPr>
      <w:r>
        <w:rPr>
          <w:rFonts w:ascii="Times New Roman"/>
          <w:b w:val="false"/>
          <w:i w:val="false"/>
          <w:color w:val="000000"/>
          <w:sz w:val="28"/>
        </w:rPr>
        <w:t>
      негізгі қаражатты қайта бағалау мөлшерінің;</w:t>
      </w:r>
    </w:p>
    <w:p>
      <w:pPr>
        <w:spacing w:after="0"/>
        <w:ind w:left="0"/>
        <w:jc w:val="both"/>
      </w:pPr>
      <w:r>
        <w:rPr>
          <w:rFonts w:ascii="Times New Roman"/>
          <w:b w:val="false"/>
          <w:i w:val="false"/>
          <w:color w:val="000000"/>
          <w:sz w:val="28"/>
        </w:rPr>
        <w:t>
      микроқаржылық қызметті жүзеге асыратын ұйымның Қазақстан Республикасының резидент және бейрезидент заңды тұлғалары (Экономикалық ынтымақтастық және даму ұйымы оффшорлық аумақтардың тізбесіне жатқызған, ақпарат алмасу жөнінде міндеттемелер қабылдамаған мемлекеттердің аумағында тіркелген заңды тұлғаларды қоспағанда) алдындағы қамтамасыз етілмеген міндеттемелері түріндегі реттелген борыштың сомасы ретінде есептеледі.</w:t>
      </w:r>
    </w:p>
    <w:bookmarkStart w:name="z30" w:id="24"/>
    <w:p>
      <w:pPr>
        <w:spacing w:after="0"/>
        <w:ind w:left="0"/>
        <w:jc w:val="both"/>
      </w:pPr>
      <w:r>
        <w:rPr>
          <w:rFonts w:ascii="Times New Roman"/>
          <w:b w:val="false"/>
          <w:i w:val="false"/>
          <w:color w:val="000000"/>
          <w:sz w:val="28"/>
        </w:rPr>
        <w:t>
      7. Қамтамасыз етілмеген міндеттемені реттелген борышқа жатқызу талаптары мынадай талаптарды бір мезгілде орындау болып табылады:</w:t>
      </w:r>
    </w:p>
    <w:bookmarkEnd w:id="24"/>
    <w:bookmarkStart w:name="z31" w:id="25"/>
    <w:p>
      <w:pPr>
        <w:spacing w:after="0"/>
        <w:ind w:left="0"/>
        <w:jc w:val="both"/>
      </w:pPr>
      <w:r>
        <w:rPr>
          <w:rFonts w:ascii="Times New Roman"/>
          <w:b w:val="false"/>
          <w:i w:val="false"/>
          <w:color w:val="000000"/>
          <w:sz w:val="28"/>
        </w:rPr>
        <w:t>
      1) қамтамасыз етілмеген міндеттеме шығарылған не алынған мерзім кемінде 5 (бес) жылды құрайды;</w:t>
      </w:r>
    </w:p>
    <w:bookmarkEnd w:id="25"/>
    <w:bookmarkStart w:name="z32" w:id="26"/>
    <w:p>
      <w:pPr>
        <w:spacing w:after="0"/>
        <w:ind w:left="0"/>
        <w:jc w:val="both"/>
      </w:pPr>
      <w:r>
        <w:rPr>
          <w:rFonts w:ascii="Times New Roman"/>
          <w:b w:val="false"/>
          <w:i w:val="false"/>
          <w:color w:val="000000"/>
          <w:sz w:val="28"/>
        </w:rPr>
        <w:t>
      2) кредиторлар қамтамасыз етілмеген міндеттемені мерзімінен бұрын өтеу не орындау туралы талап қоя алмайды;</w:t>
      </w:r>
    </w:p>
    <w:bookmarkEnd w:id="26"/>
    <w:bookmarkStart w:name="z33" w:id="27"/>
    <w:p>
      <w:pPr>
        <w:spacing w:after="0"/>
        <w:ind w:left="0"/>
        <w:jc w:val="both"/>
      </w:pPr>
      <w:r>
        <w:rPr>
          <w:rFonts w:ascii="Times New Roman"/>
          <w:b w:val="false"/>
          <w:i w:val="false"/>
          <w:color w:val="000000"/>
          <w:sz w:val="28"/>
        </w:rPr>
        <w:t xml:space="preserve">
      3) қамтамасыз етілмеген міндеттеме пруденциалдық нормативтердің Нормативтерде белгіленген мәндерден төмендеуіне әкеп соқпайтын талаптарда микроқаржылық қызметті жүзеге асыратын ұйымның бастамасы бойынша мерзімінен бұрын өтелуі не орындалуы мүмкін; </w:t>
      </w:r>
    </w:p>
    <w:bookmarkEnd w:id="27"/>
    <w:bookmarkStart w:name="z34" w:id="28"/>
    <w:p>
      <w:pPr>
        <w:spacing w:after="0"/>
        <w:ind w:left="0"/>
        <w:jc w:val="both"/>
      </w:pPr>
      <w:r>
        <w:rPr>
          <w:rFonts w:ascii="Times New Roman"/>
          <w:b w:val="false"/>
          <w:i w:val="false"/>
          <w:color w:val="000000"/>
          <w:sz w:val="28"/>
        </w:rPr>
        <w:t>
      4) микроқаржылық қызметті жүзеге асыратын ұйым таратылған кезде қамтамасыз етілмеген міндеттеме соңғы кезекте (қалған мүлікті қатысушылар арасында бөлу алдында) қанағаттандырылады.</w:t>
      </w:r>
    </w:p>
    <w:bookmarkEnd w:id="28"/>
    <w:bookmarkStart w:name="z35" w:id="29"/>
    <w:p>
      <w:pPr>
        <w:spacing w:after="0"/>
        <w:ind w:left="0"/>
        <w:jc w:val="both"/>
      </w:pPr>
      <w:r>
        <w:rPr>
          <w:rFonts w:ascii="Times New Roman"/>
          <w:b w:val="false"/>
          <w:i w:val="false"/>
          <w:color w:val="000000"/>
          <w:sz w:val="28"/>
        </w:rPr>
        <w:t xml:space="preserve">
      8. Микроқаржылық қызметті жүзеге асыратын ұйымның басқа заңды тұлғалардың капиталына салынған инвестициялары заңды тұлғалардың акцияларына немесе жарғылық капиталына қатысу үлесіне микроқаржылық қызметті жүзеге асыратын ұйымның салымдарын білдіреді. </w:t>
      </w:r>
    </w:p>
    <w:bookmarkEnd w:id="29"/>
    <w:bookmarkStart w:name="z36" w:id="30"/>
    <w:p>
      <w:pPr>
        <w:spacing w:after="0"/>
        <w:ind w:left="0"/>
        <w:jc w:val="both"/>
      </w:pPr>
      <w:r>
        <w:rPr>
          <w:rFonts w:ascii="Times New Roman"/>
          <w:b w:val="false"/>
          <w:i w:val="false"/>
          <w:color w:val="000000"/>
          <w:sz w:val="28"/>
        </w:rPr>
        <w:t>
      9. Бір қарыз алушыға тәуекелдің ең жоғары мөлшері k2 коэффициентімен сипатталады және микроқаржы ұйымының бір қарыз алушыға тәуекел мөлшерінің микроқаржы ұйымының меншікті капиталына оның міндеттемелері бойынша қатынасы ретінде есептеледі.</w:t>
      </w:r>
    </w:p>
    <w:bookmarkEnd w:id="30"/>
    <w:p>
      <w:pPr>
        <w:spacing w:after="0"/>
        <w:ind w:left="0"/>
        <w:jc w:val="both"/>
      </w:pPr>
      <w:r>
        <w:rPr>
          <w:rFonts w:ascii="Times New Roman"/>
          <w:b w:val="false"/>
          <w:i w:val="false"/>
          <w:color w:val="000000"/>
          <w:sz w:val="28"/>
        </w:rPr>
        <w:t>
      K2 коэффициентінің мәні 0,25-тен аспайды.</w:t>
      </w:r>
    </w:p>
    <w:bookmarkStart w:name="z37" w:id="31"/>
    <w:p>
      <w:pPr>
        <w:spacing w:after="0"/>
        <w:ind w:left="0"/>
        <w:jc w:val="both"/>
      </w:pPr>
      <w:r>
        <w:rPr>
          <w:rFonts w:ascii="Times New Roman"/>
          <w:b w:val="false"/>
          <w:i w:val="false"/>
          <w:color w:val="000000"/>
          <w:sz w:val="28"/>
        </w:rPr>
        <w:t>
      10. Микроқаржы ұйымының бір қарыз алушыға тәуекелінің мөлшері:</w:t>
      </w:r>
    </w:p>
    <w:bookmarkEnd w:id="31"/>
    <w:p>
      <w:pPr>
        <w:spacing w:after="0"/>
        <w:ind w:left="0"/>
        <w:jc w:val="both"/>
      </w:pPr>
      <w:r>
        <w:rPr>
          <w:rFonts w:ascii="Times New Roman"/>
          <w:b w:val="false"/>
          <w:i w:val="false"/>
          <w:color w:val="000000"/>
          <w:sz w:val="28"/>
        </w:rPr>
        <w:t>
      Лондон бағалы металлдар нарығының қауымдастығы (London bіllіon market assocіatіon) қабылдаған халықаралық сапа стандарттарына сәйкес келетін және осы қауымдастықтың құжаттарында "Лондондық сапалы жеткізілім" ("London good delіvery") стандарты ретінде белгіленген тазартылған бағалы металдары;</w:t>
      </w:r>
    </w:p>
    <w:p>
      <w:pPr>
        <w:spacing w:after="0"/>
        <w:ind w:left="0"/>
        <w:jc w:val="both"/>
      </w:pPr>
      <w:r>
        <w:rPr>
          <w:rFonts w:ascii="Times New Roman"/>
          <w:b w:val="false"/>
          <w:i w:val="false"/>
          <w:color w:val="000000"/>
          <w:sz w:val="28"/>
        </w:rPr>
        <w:t>
      Standard &amp; Рооr's агенттігінің "А"-дан төмен емес ұзақ мерзімді борыштық рейтингі бар немесе басқа рейтингтік агенттіктердің бірінің осыған ұқсас деңгейдегі рейтингі бар банктердің кепілдіктері түрінде берілген микрокредиттер бойынша нақты құрылған провизиялар сомасын, сондай-ақ қарыз алушының міндеттемелері бойынша қамтамасыз ету сомасын шегергенде;</w:t>
      </w:r>
    </w:p>
    <w:p>
      <w:pPr>
        <w:spacing w:after="0"/>
        <w:ind w:left="0"/>
        <w:jc w:val="both"/>
      </w:pPr>
      <w:r>
        <w:rPr>
          <w:rFonts w:ascii="Times New Roman"/>
          <w:b w:val="false"/>
          <w:i w:val="false"/>
          <w:color w:val="000000"/>
          <w:sz w:val="28"/>
        </w:rPr>
        <w:t>
      микроқаржы ұйымының қарыз алушыға микрокредиттер және дебиторлық берешек түрінде қоятын талаптары;</w:t>
      </w:r>
    </w:p>
    <w:p>
      <w:pPr>
        <w:spacing w:after="0"/>
        <w:ind w:left="0"/>
        <w:jc w:val="both"/>
      </w:pPr>
      <w:r>
        <w:rPr>
          <w:rFonts w:ascii="Times New Roman"/>
          <w:b w:val="false"/>
          <w:i w:val="false"/>
          <w:color w:val="000000"/>
          <w:sz w:val="28"/>
        </w:rPr>
        <w:t>
      микроқаржы ұйымының балансынан есептен шығарылған микроқаржылық қызметті жүзеге асыратын ұйымның қарыз алушыға қоятын талаптары сомасы ретінде есептеледі.</w:t>
      </w:r>
    </w:p>
    <w:bookmarkStart w:name="z38" w:id="32"/>
    <w:p>
      <w:pPr>
        <w:spacing w:after="0"/>
        <w:ind w:left="0"/>
        <w:jc w:val="both"/>
      </w:pPr>
      <w:r>
        <w:rPr>
          <w:rFonts w:ascii="Times New Roman"/>
          <w:b w:val="false"/>
          <w:i w:val="false"/>
          <w:color w:val="000000"/>
          <w:sz w:val="28"/>
        </w:rPr>
        <w:t>
      11. Микроқаржы ұйымының қарыз алушыға қоятын талаптарының олар пайда болған күнгі жалпы көлемі осы Нормативтерде белгіленген шектеулер шегінде болып, бірақ соңынан соңғы 3 (үш) ай ішінде микроқаржы ұйымының меншікті капиталының деңгейі кемінде 5 (бес) пайыз төмендеуіне байланысты көрсетілген шектеулерден асып кеткен жағдайда бір қарыз алушыға деген тәуекел нормативінің ең жоғары мөлшері орындалды деп есептеледі.</w:t>
      </w:r>
    </w:p>
    <w:bookmarkEnd w:id="32"/>
    <w:p>
      <w:pPr>
        <w:spacing w:after="0"/>
        <w:ind w:left="0"/>
        <w:jc w:val="both"/>
      </w:pPr>
      <w:r>
        <w:rPr>
          <w:rFonts w:ascii="Times New Roman"/>
          <w:b w:val="false"/>
          <w:i w:val="false"/>
          <w:color w:val="000000"/>
          <w:sz w:val="28"/>
        </w:rPr>
        <w:t>
      Көрсетілген жағдайларда микроқаржы ұйымы шектеулерден асып кету фактісі туралы қаржы нарығы мен қаржы ұйымдарын реттеу, бақылау және қадағалау жөніндегі уәкілетті органға жоғарыда көрсетілген асып кету пайда болған күннен кейінгі күн ішінде хабардар етеді және ағымдағы және одан кейінгі айларда шектеуден асып кетуді жою жөнінде міндеттемелер қабылдайды. Егер осы шектен асып кетуді микроқаржы ұйымы көрсетілген мерзімде жоймаған жағдайда, бір қарыз алушыға ең жоғары тәуекел мөлшерінің нормативі шегінен асып кету көрсетілген шектен асып кету анықталған күннен бастап осы нормативтің бұзылуы деп қарастырылады.</w:t>
      </w:r>
    </w:p>
    <w:bookmarkStart w:name="z39" w:id="33"/>
    <w:p>
      <w:pPr>
        <w:spacing w:after="0"/>
        <w:ind w:left="0"/>
        <w:jc w:val="both"/>
      </w:pPr>
      <w:r>
        <w:rPr>
          <w:rFonts w:ascii="Times New Roman"/>
          <w:b w:val="false"/>
          <w:i w:val="false"/>
          <w:color w:val="000000"/>
          <w:sz w:val="28"/>
        </w:rPr>
        <w:t>
      12. Микроқаржы ұйымының, кредиттік серіктестіктің міндеттемелерге капиталдандыру k3 левередж коэффициентімен сипатталады және микроқаржы ұйымының, кредиттік серіктестіктің жиынтық міндеттемелері сомасының оның меншікті капиталына қатынасы ретінде есептеледі.</w:t>
      </w:r>
    </w:p>
    <w:bookmarkEnd w:id="33"/>
    <w:p>
      <w:pPr>
        <w:spacing w:after="0"/>
        <w:ind w:left="0"/>
        <w:jc w:val="both"/>
      </w:pPr>
      <w:r>
        <w:rPr>
          <w:rFonts w:ascii="Times New Roman"/>
          <w:b w:val="false"/>
          <w:i w:val="false"/>
          <w:color w:val="000000"/>
          <w:sz w:val="28"/>
        </w:rPr>
        <w:t>
      k3 коэффициентінің мәні 10-нан аспайды.</w:t>
      </w:r>
    </w:p>
    <w:p>
      <w:pPr>
        <w:spacing w:after="0"/>
        <w:ind w:left="0"/>
        <w:jc w:val="both"/>
      </w:pPr>
      <w:r>
        <w:rPr>
          <w:rFonts w:ascii="Times New Roman"/>
          <w:b w:val="false"/>
          <w:i w:val="false"/>
          <w:color w:val="000000"/>
          <w:sz w:val="28"/>
        </w:rPr>
        <w:t>
      Кредиттік серіктестік үшін k3 коэффициентін есептеу кезінде кредиттік серіктестіктің жиынтық міндеттемелерінен ұлттық басқарушы холдингтер мен агроөнеркәсіптік кешен саласындағы ұлттық басқарушы холдингтің еншілес ұйымдары алдындағы міндеттемелер алып тасталады.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07.06.2023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нормативтерге</w:t>
            </w:r>
            <w:r>
              <w:br/>
            </w:r>
            <w:r>
              <w:rPr>
                <w:rFonts w:ascii="Times New Roman"/>
                <w:b w:val="false"/>
                <w:i w:val="false"/>
                <w:color w:val="000000"/>
                <w:sz w:val="20"/>
              </w:rPr>
              <w:t>және микроқаржылық қызметті</w:t>
            </w:r>
            <w:r>
              <w:br/>
            </w:r>
            <w:r>
              <w:rPr>
                <w:rFonts w:ascii="Times New Roman"/>
                <w:b w:val="false"/>
                <w:i w:val="false"/>
                <w:color w:val="000000"/>
                <w:sz w:val="20"/>
              </w:rPr>
              <w:t>жүзеге асыратын ұйымның</w:t>
            </w:r>
            <w:r>
              <w:br/>
            </w:r>
            <w:r>
              <w:rPr>
                <w:rFonts w:ascii="Times New Roman"/>
                <w:b w:val="false"/>
                <w:i w:val="false"/>
                <w:color w:val="000000"/>
                <w:sz w:val="20"/>
              </w:rPr>
              <w:t>сақтауы мiндеттi өзге де</w:t>
            </w:r>
            <w:r>
              <w:br/>
            </w:r>
            <w:r>
              <w:rPr>
                <w:rFonts w:ascii="Times New Roman"/>
                <w:b w:val="false"/>
                <w:i w:val="false"/>
                <w:color w:val="000000"/>
                <w:sz w:val="20"/>
              </w:rPr>
              <w:t>нормалар мен лимиттердi,</w:t>
            </w:r>
            <w:r>
              <w:br/>
            </w:r>
            <w:r>
              <w:rPr>
                <w:rFonts w:ascii="Times New Roman"/>
                <w:b w:val="false"/>
                <w:i w:val="false"/>
                <w:color w:val="000000"/>
                <w:sz w:val="20"/>
              </w:rPr>
              <w:t>оларды есептеу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bookmarkStart w:name="z52" w:id="34"/>
    <w:p>
      <w:pPr>
        <w:spacing w:after="0"/>
        <w:ind w:left="0"/>
        <w:jc w:val="left"/>
      </w:pPr>
      <w:r>
        <w:rPr>
          <w:rFonts w:ascii="Times New Roman"/>
          <w:b/>
          <w:i w:val="false"/>
          <w:color w:val="000000"/>
        </w:rPr>
        <w:t xml:space="preserve"> Салымдардың кредиттік тәуекел дәрежесі бойынша мөлшерленген микроқаржы ұйымы активтерінің кестесі</w:t>
      </w:r>
    </w:p>
    <w:bookmarkEnd w:id="34"/>
    <w:p>
      <w:pPr>
        <w:spacing w:after="0"/>
        <w:ind w:left="0"/>
        <w:jc w:val="both"/>
      </w:pPr>
      <w:r>
        <w:rPr>
          <w:rFonts w:ascii="Times New Roman"/>
          <w:b w:val="false"/>
          <w:i w:val="false"/>
          <w:color w:val="ff0000"/>
          <w:sz w:val="28"/>
        </w:rPr>
        <w:t xml:space="preserve">
      Ескерту. Әдістеме қосымшамен толықтырылды – ҚР Қаржы нарығын реттеу және дамыту агенттігі Басқармасының 07.06.2023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қаулысымен; жаңа редакцияда - ҚР Қаржы нарығын реттеу және дамыту агенттігі Басқармасының 30.04.2024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 тәуекел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 Ұлттық Банкіне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борыштық рейтингі немесе басқа рейтингтік агенттіктердің бірінің осыған ұқсас деңгейінің рейтингі бар халықаралық қаржы ұйымдарындағы салымдар, Еуропа Даму Банкіндегі Қазақстан Республикасының ұлттық валютадағы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шығарған Қазақстан Республикасының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"Бағалы қағаздар рыногы туралы" </w:t>
            </w:r>
            <w:r>
              <w:rPr>
                <w:rFonts w:ascii="Times New Roman"/>
                <w:b w:val="false"/>
                <w:i w:val="false"/>
                <w:color w:val="000000"/>
                <w:sz w:val="20"/>
              </w:rPr>
              <w:t>Заңына</w:t>
            </w:r>
            <w:r>
              <w:rPr>
                <w:rFonts w:ascii="Times New Roman"/>
                <w:b w:val="false"/>
                <w:i w:val="false"/>
                <w:color w:val="000000"/>
                <w:sz w:val="20"/>
              </w:rPr>
              <w:t xml:space="preserve">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 Даму Банкі шығарған және Қазақстан Республикасының ұлттық валютасында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төмен емес ұзақ мерзімді рейтингі немесе басқа рейтингтік агенттіктердің бірінің осыған ұқсас деңгейінің рейтингі бар банктерге ашық ағымдағы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елдердің, тиісті рейтингтік бағалауы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борыштық рейтингі немесе басқа рейтингтік агенттіктердің бірінің осыған ұқсас деңгейінің рейтингі бар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деңгейінің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борыштық рейтингі немесе басқа рейтингтік агенттіктердің бірінің осыған ұқсас деңгейінің рейтингі бар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"ААА"-дан "АА-"-ке дейінгі кредиттік рейтингі немесе басқа рейтингтік агенттіктердің бірінің осыған ұқсас деңгейінің рейтингі бар немесе Standard &amp; Poor's (Стандард энд Пурс) агенттігінің ұлттық шкаласы бойынша "kzAAA" -дан "kzAA-"-ке дейінгі рейтингтік бағасы немесе басқа рейтингтік агенттіктердің бірінің ұлттық шкаласы бойынша осыған ұқсас деңгейінің рейтингі бар микроқаржы ұйымы баланста ұстап қалатын секьюритилендіру 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асыруға байланысты мақсаттарға берілген кепілмен қамтамасыз етілген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деңгейінің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бар ұйымдардағы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деңгейінің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деңгейінің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осы бағалы қағаздардың номиналдық құнының кемінде 50 (елу) пайызын жабатын, "ДАМУ" кәсіпкерлікті дамыту қоры" акционерлік қоғамының және (немесе) "Қазақстан Даму банкі" акционерлік қоғамының кепілдіктері бар, "Қазақстан қор биржасы" акционерлік қоғамының ресми тізімінің "Негізгі" не "Баламалы" алаңдары "Борыштық бағалы қағаздар" секторына енгізілген,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және келесі өлшемшарттарға сәйкес келетін бағалы қағаздар: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бағалы қағаздарының бір шығарылымына салынған инвестициялар көлемі меншікті капиталдың 0,02 (нөл бүтін жүзден екі) пайызынан аспайды;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бағалы қағаздар шығару валютасы –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"А+"-тен "А-"-ке дейін кредиттік рейтингі немесе басқа рейтингтік агенттіктердің бірінің осыған ұқсас деңгейдегі рейтингі бар немесе Standard &amp; Poor's (Стандард энд Пурс) агенттігінің ұлттық шкаласы бойынша "kzA+"-тен "kzA-"-ке дейін рейтингтік бағасы немесе басқа рейтингтік агенттіктердің бірінің осыған ұқсас деңгейдегі рейтингтік бағасы бар және микроқаржы ұйымы баланста ұстайтын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резидент-банктерге немесе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ашылған ағымдағы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топ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іске асырумен байланысты мақсаттарға берілген кепілсіз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микрокредит сомасын толығымен жабатын автокөлік құралының кепілімен қамтамасыз етілген тұтынушылық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-тен "В-"-ке дейінгі борыштық рейтингі немесе басқа рейтингтік агенттіктердің бірінің осыған ұқсас деңгейдегі рейтингі бар халық 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Қазақстан Республикасының тиісті рейтингтік бағасы жоқ резидент- ұйымдарындағы және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Қазақстан Республикасының тиісті рейтингтік бағасы жоқ резидент- ұйымдарының және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мәртебесіне ие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 -тен "ВВ-"-ке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резидент-ұйымдар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бар, не Standard &amp; Poor's (Стандард энд Пурс) агенттігінің ұлттық шкаласы бойынша "kzBBB+"-тен "kzBBB-"-ке рейтингтік бағасы немесе басқа рейтингтік агенттіктердің бірінің ұлттық шкаласы бойынша осыған ұқсас деңгейдегі рейтингі бар микроқаржы ұйымы баланста ұстайтын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ағымдағы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Тұтынушылық микрокредиттер, оның ішінде "Микроқаржылық қызмет туралы" Қазақстан Республикасы Заңының (бұдан әрі – Заң) 4-бабының </w:t>
            </w:r>
            <w:r>
              <w:rPr>
                <w:rFonts w:ascii="Times New Roman"/>
                <w:b w:val="false"/>
                <w:i w:val="false"/>
                <w:color w:val="000000"/>
                <w:sz w:val="20"/>
              </w:rPr>
              <w:t>3-1-тармағына</w:t>
            </w:r>
            <w:r>
              <w:rPr>
                <w:rFonts w:ascii="Times New Roman"/>
                <w:b w:val="false"/>
                <w:i w:val="false"/>
                <w:color w:val="000000"/>
                <w:sz w:val="20"/>
              </w:rPr>
              <w:t xml:space="preserve"> сәйкес берілген, микрокредит сомасын толығымен жабатын кепілмен қамтамасыз етілген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тұтынушылық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4-бабы </w:t>
            </w:r>
            <w:r>
              <w:rPr>
                <w:rFonts w:ascii="Times New Roman"/>
                <w:b w:val="false"/>
                <w:i w:val="false"/>
                <w:color w:val="000000"/>
                <w:sz w:val="20"/>
              </w:rPr>
              <w:t>3-1-тармағына</w:t>
            </w:r>
            <w:r>
              <w:rPr>
                <w:rFonts w:ascii="Times New Roman"/>
                <w:b w:val="false"/>
                <w:i w:val="false"/>
                <w:color w:val="000000"/>
                <w:sz w:val="20"/>
              </w:rPr>
              <w:t xml:space="preserve"> сәйкес берілген кепілсіз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және бейрезиденттері) меншікті капитал мөлшерінің 15 (он бес) пайызынан аспайтын акцияларға (жарғы капиталындағы қатысу үлесі)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агенттiктердiң бірiнiң осыған ұқсас деңгейдегі рейтингi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төмен борыштық рейтингі немесе басқа рейтингтік агенттiктердiң бірiнiң осыған ұқсас деңгейдегі рейтингi бар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бейрезидент-ұйымдарындағы салымдар: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Андорра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Америка Құрама Штаттары (Америкалық Виргин аралдарының, Гуам аралының және Пуэрто-Рико достастығы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Антигуа және Барбуда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Багам аралдары достастығы;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Барбадос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Бахрейн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Белиз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Бруней Даруссалам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Вануату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Гватемала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Гренада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Джибути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Доминикан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Индонезия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Испания (Канар аралдарының аумағы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Кипр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Комор Аралдары Федералды Ислам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Коста-Рика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Либерия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Лихтенштейн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Маврикий Республикасы;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Малайзия (Лабуан анклавының аумағы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Мальдив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Мальта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Маршалл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Монако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Мьянма Одағы;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Нидерланды (Аруба аралының аумағы және Антиль аралдарының тәуелдi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Нигерия Федеративтiк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Португалия (Мадейра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Палау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Панама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Самоа Тәуелсiз мемлекетi;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Сейшел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Сент-Винсент және Гренадин мемлекетi;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Сент-Китс және Невис Федерациясы;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Сент-Люсия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Тонга Корольдiгi;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Британдық Виргин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және Кайкос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 аралдары (Гернси, Джерси, Сарк, Олдерни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Филиппиндер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Шри-Ланка Демократиялық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бейрезидент-ұйымдарының және тиісті рейтингтік бағасы жоқ бейрезидент-ұйымдардың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бейрезидент-ұйымдарының дебиторлық берешегі:</w:t>
            </w:r>
          </w:p>
          <w:p>
            <w:pPr>
              <w:spacing w:after="20"/>
              <w:ind w:left="20"/>
              <w:jc w:val="both"/>
            </w:pPr>
            <w:r>
              <w:rPr>
                <w:rFonts w:ascii="Times New Roman"/>
                <w:b w:val="false"/>
                <w:i w:val="false"/>
                <w:color w:val="000000"/>
                <w:sz w:val="20"/>
              </w:rPr>
              <w:t>
1) Андорра княздігі;</w:t>
            </w:r>
          </w:p>
          <w:p>
            <w:pPr>
              <w:spacing w:after="20"/>
              <w:ind w:left="20"/>
              <w:jc w:val="both"/>
            </w:pPr>
            <w:r>
              <w:rPr>
                <w:rFonts w:ascii="Times New Roman"/>
                <w:b w:val="false"/>
                <w:i w:val="false"/>
                <w:color w:val="000000"/>
                <w:sz w:val="20"/>
              </w:rPr>
              <w:t>
2) Америка Құрама Штаттары (Америкалық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аралдарының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бөлігінде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Нидерланды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Сейшель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және Солтүстік Ирландия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аралдары;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Филиппиндер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бөлігінде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кредиттік</w:t>
            </w:r>
            <w:r>
              <w:br/>
            </w:r>
            <w:r>
              <w:rPr>
                <w:rFonts w:ascii="Times New Roman"/>
                <w:b w:val="false"/>
                <w:i w:val="false"/>
                <w:color w:val="000000"/>
                <w:sz w:val="20"/>
              </w:rPr>
              <w:t>тәуекел дәрежесі бойынша</w:t>
            </w:r>
            <w:r>
              <w:br/>
            </w:r>
            <w:r>
              <w:rPr>
                <w:rFonts w:ascii="Times New Roman"/>
                <w:b w:val="false"/>
                <w:i w:val="false"/>
                <w:color w:val="000000"/>
                <w:sz w:val="20"/>
              </w:rPr>
              <w:t xml:space="preserve">мөлшерленген микроқаржы </w:t>
            </w:r>
            <w:r>
              <w:br/>
            </w:r>
            <w:r>
              <w:rPr>
                <w:rFonts w:ascii="Times New Roman"/>
                <w:b w:val="false"/>
                <w:i w:val="false"/>
                <w:color w:val="000000"/>
                <w:sz w:val="20"/>
              </w:rPr>
              <w:t>ұйымы активтерінің кестесіне</w:t>
            </w:r>
            <w:r>
              <w:br/>
            </w:r>
            <w:r>
              <w:rPr>
                <w:rFonts w:ascii="Times New Roman"/>
                <w:b w:val="false"/>
                <w:i w:val="false"/>
                <w:color w:val="000000"/>
                <w:sz w:val="20"/>
              </w:rPr>
              <w:t>қосымша</w:t>
            </w:r>
          </w:p>
        </w:tc>
      </w:tr>
    </w:tbl>
    <w:bookmarkStart w:name="z54" w:id="35"/>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микроқаржы ұйымы активтерінің есебіне түсіндірме</w:t>
      </w:r>
    </w:p>
    <w:bookmarkEnd w:id="35"/>
    <w:bookmarkStart w:name="z55" w:id="36"/>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16858 болып тіркелген Қазақстан Республикасы Ұлттық Банкі Басқармасының 2018 жылғы 27 наурыздағы № 62 </w:t>
      </w:r>
      <w:r>
        <w:rPr>
          <w:rFonts w:ascii="Times New Roman"/>
          <w:b w:val="false"/>
          <w:i w:val="false"/>
          <w:color w:val="000000"/>
          <w:sz w:val="28"/>
        </w:rPr>
        <w:t>қаулысында</w:t>
      </w:r>
      <w:r>
        <w:rPr>
          <w:rFonts w:ascii="Times New Roman"/>
          <w:b w:val="false"/>
          <w:i w:val="false"/>
          <w:color w:val="000000"/>
          <w:sz w:val="28"/>
        </w:rPr>
        <w:t xml:space="preserve">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қалыптастырылған провизияларды (резервтерді) шегере отырып, салымдардың кредиттік тәуекел дәрежесі бойынша мөлшерленуге жататын активтер микроқаржы ұйымының балансы бойынша енгізіледі.</w:t>
      </w:r>
    </w:p>
    <w:bookmarkEnd w:id="36"/>
    <w:bookmarkStart w:name="z56" w:id="37"/>
    <w:p>
      <w:pPr>
        <w:spacing w:after="0"/>
        <w:ind w:left="0"/>
        <w:jc w:val="both"/>
      </w:pPr>
      <w:r>
        <w:rPr>
          <w:rFonts w:ascii="Times New Roman"/>
          <w:b w:val="false"/>
          <w:i w:val="false"/>
          <w:color w:val="000000"/>
          <w:sz w:val="28"/>
        </w:rPr>
        <w:t>
      2. Салымдар, дебиторлық берешек, сатып алынған бағалы қағаздар, микроқаржы ұйымында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микроқаржы ұйымының активтері кестесінің (бұдан әрі – Кесте) 1, 2, 3, 4, 5, 6, 7, 8, 9, 10 және 11-жолдарында көрсетілген активтер түріндегі) осы тармаққа сәйкес микроқаржы ұйымында түзетілген қамтамасыз ету құнын анықтауға мүмкіндік беретін барабар есепке алу жүйесі болған кезде түзетілген қамтамасыз ету құнын шегергендегі салымдардың кредиттік тәуекел дәрежесі бойынша мөлшерленген активтер есебіне енгізіледі.</w:t>
      </w:r>
    </w:p>
    <w:bookmarkEnd w:id="37"/>
    <w:p>
      <w:pPr>
        <w:spacing w:after="0"/>
        <w:ind w:left="0"/>
        <w:jc w:val="both"/>
      </w:pPr>
      <w:r>
        <w:rPr>
          <w:rFonts w:ascii="Times New Roman"/>
          <w:b w:val="false"/>
          <w:i w:val="false"/>
          <w:color w:val="000000"/>
          <w:sz w:val="28"/>
        </w:rPr>
        <w:t>
      Түзетілген қамтамасыз ету құны (Кестенің 1, 2, 3, 4, 5, 6, 7, 8, 9, 10 және 11-жолдарында көрсетілген активтер түріндегі) мыналарға:</w:t>
      </w:r>
    </w:p>
    <w:p>
      <w:pPr>
        <w:spacing w:after="0"/>
        <w:ind w:left="0"/>
        <w:jc w:val="both"/>
      </w:pPr>
      <w:r>
        <w:rPr>
          <w:rFonts w:ascii="Times New Roman"/>
          <w:b w:val="false"/>
          <w:i w:val="false"/>
          <w:color w:val="000000"/>
          <w:sz w:val="28"/>
        </w:rPr>
        <w:t>
      қамтамасыз ету ретінде берілген салымдар сомасының 100 (жүз) пайызына;</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57" w:id="38"/>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(сақтандырған) салымдар, дебиторлық берешек, сатып алынған бағалы қағаздар борышкердің тәуекел дәрежесі бойынша салымдардың кредиттік тәуекел дәрежесі бойынша мөлшерленген (салымдардың, дебиторлық берешектің, сатып алынған бағалы қағаздардың кепілдік берілген (сақтандырылған) сомасын шегере отырып) активтердің есебіне енгізіледі.</w:t>
      </w:r>
    </w:p>
    <w:bookmarkEnd w:id="38"/>
    <w:p>
      <w:pPr>
        <w:spacing w:after="0"/>
        <w:ind w:left="0"/>
        <w:jc w:val="both"/>
      </w:pPr>
      <w:r>
        <w:rPr>
          <w:rFonts w:ascii="Times New Roman"/>
          <w:b w:val="false"/>
          <w:i w:val="false"/>
          <w:color w:val="000000"/>
          <w:sz w:val="28"/>
        </w:rPr>
        <w:t>
      Салымдардың, дебиторлық берешектің, сатып алынған бағалы қағаздардың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58" w:id="39"/>
    <w:p>
      <w:pPr>
        <w:spacing w:after="0"/>
        <w:ind w:left="0"/>
        <w:jc w:val="both"/>
      </w:pPr>
      <w:r>
        <w:rPr>
          <w:rFonts w:ascii="Times New Roman"/>
          <w:b w:val="false"/>
          <w:i w:val="false"/>
          <w:color w:val="000000"/>
          <w:sz w:val="28"/>
        </w:rPr>
        <w:t>
      4. Егер бағалы қағаз шығарылымының арнайы борыштық рейтингі болса, онда салымдардың кредиттік тәуекел дәрежесі бойынша микроқаржы ұйымының активтерін мөлшерлеу кезінде бағалы қағаз рейтингін ескеру қажет.</w:t>
      </w:r>
    </w:p>
    <w:bookmarkEnd w:id="39"/>
    <w:bookmarkStart w:name="z59" w:id="40"/>
    <w:p>
      <w:pPr>
        <w:spacing w:after="0"/>
        <w:ind w:left="0"/>
        <w:jc w:val="both"/>
      </w:pPr>
      <w:r>
        <w:rPr>
          <w:rFonts w:ascii="Times New Roman"/>
          <w:b w:val="false"/>
          <w:i w:val="false"/>
          <w:color w:val="000000"/>
          <w:sz w:val="28"/>
        </w:rPr>
        <w:t xml:space="preserve">
      5. Кестенің 54-тармағында көрсетілген активтер берілген микрокредит сомасын толық өтейтін автокөлік құралы кепілімен қамтамасыз етілген тұтынушылық микрокредиттерді қоспағанда, тұтынушылық микрокредиттерді, оның ішінде Заңның 4-бабының </w:t>
      </w:r>
      <w:r>
        <w:rPr>
          <w:rFonts w:ascii="Times New Roman"/>
          <w:b w:val="false"/>
          <w:i w:val="false"/>
          <w:color w:val="000000"/>
          <w:sz w:val="28"/>
        </w:rPr>
        <w:t>3-1-тармағына</w:t>
      </w:r>
      <w:r>
        <w:rPr>
          <w:rFonts w:ascii="Times New Roman"/>
          <w:b w:val="false"/>
          <w:i w:val="false"/>
          <w:color w:val="000000"/>
          <w:sz w:val="28"/>
        </w:rPr>
        <w:t xml:space="preserve"> сәйкес берілген, микрокредит сомасын толық өтейтін кепілмен қамтамасыз етілген микрокредиттерді қамтиды.</w:t>
      </w:r>
    </w:p>
    <w:bookmarkEnd w:id="40"/>
    <w:bookmarkStart w:name="z60" w:id="41"/>
    <w:p>
      <w:pPr>
        <w:spacing w:after="0"/>
        <w:ind w:left="0"/>
        <w:jc w:val="both"/>
      </w:pPr>
      <w:r>
        <w:rPr>
          <w:rFonts w:ascii="Times New Roman"/>
          <w:b w:val="false"/>
          <w:i w:val="false"/>
          <w:color w:val="000000"/>
          <w:sz w:val="28"/>
        </w:rPr>
        <w:t xml:space="preserve">
      6. Кестенің 55-тармағында көрсетілген активтер Заңның 4-бабының </w:t>
      </w:r>
      <w:r>
        <w:rPr>
          <w:rFonts w:ascii="Times New Roman"/>
          <w:b w:val="false"/>
          <w:i w:val="false"/>
          <w:color w:val="000000"/>
          <w:sz w:val="28"/>
        </w:rPr>
        <w:t>3-1-тармағына</w:t>
      </w:r>
      <w:r>
        <w:rPr>
          <w:rFonts w:ascii="Times New Roman"/>
          <w:b w:val="false"/>
          <w:i w:val="false"/>
          <w:color w:val="000000"/>
          <w:sz w:val="28"/>
        </w:rPr>
        <w:t xml:space="preserve"> сәйкес берілген кепілсіз микрокредиттерді қоспағанда, кепілсіз тұтынушылық микрокредиттерді қамтиды.</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