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d4665" w14:textId="89d4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 басқару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2019 жылғы 25 қарашадағы № 963 бұйрығы. Қазақстан Республикасының Әділет министрлігінде 2019 жылғы 29 қарашада № 19658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15-бабының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Әуе қозғалысын басқару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Қазақстан Республикасы Қарулы Күштері Бас штабының бастығына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 және инфрақұрылымдық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қауіпсіздік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2019 жылғы 25 қарашадағы</w:t>
            </w:r>
            <w:r>
              <w:br/>
            </w:r>
            <w:r>
              <w:rPr>
                <w:rFonts w:ascii="Times New Roman"/>
                <w:b w:val="false"/>
                <w:i w:val="false"/>
                <w:color w:val="000000"/>
                <w:sz w:val="20"/>
              </w:rPr>
              <w:t>№ 963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Әуе қозғалысын басқару жөніндегі нұсқаулық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Әуе қозғалысын басқару жөніндегі нұсқаулық (бұдан әрі Нұсқаулық) "Қазақстан Республикасының әуе кеңістігін пайдалану және авиация қызметі туралы" 2010 жылғы 15 шілдедегі Қазақстан Республикасының Заңы 15-бабының </w:t>
      </w:r>
      <w:r>
        <w:rPr>
          <w:rFonts w:ascii="Times New Roman"/>
          <w:b w:val="false"/>
          <w:i w:val="false"/>
          <w:color w:val="000000"/>
          <w:sz w:val="28"/>
        </w:rPr>
        <w:t>29-тармақшасына</w:t>
      </w:r>
      <w:r>
        <w:rPr>
          <w:rFonts w:ascii="Times New Roman"/>
          <w:b w:val="false"/>
          <w:i w:val="false"/>
          <w:color w:val="000000"/>
          <w:sz w:val="28"/>
        </w:rPr>
        <w:t xml:space="preserve"> сәйкес әзірленді және Қазақстан Республикасы мемлекеттік авиациясы әуе кемелерінің әуе қозғалысын (ұшуын) басқару саласындағы заңнаманы қолдануды нақтылайды.</w:t>
      </w:r>
    </w:p>
    <w:bookmarkEnd w:id="11"/>
    <w:bookmarkStart w:name="z14" w:id="12"/>
    <w:p>
      <w:pPr>
        <w:spacing w:after="0"/>
        <w:ind w:left="0"/>
        <w:jc w:val="both"/>
      </w:pPr>
      <w:r>
        <w:rPr>
          <w:rFonts w:ascii="Times New Roman"/>
          <w:b w:val="false"/>
          <w:i w:val="false"/>
          <w:color w:val="000000"/>
          <w:sz w:val="28"/>
        </w:rPr>
        <w:t>
      2. Осы Нұсқаулықта мынадай ұғымдар мен анықтамалар пайдаланылады:</w:t>
      </w:r>
    </w:p>
    <w:bookmarkEnd w:id="12"/>
    <w:p>
      <w:pPr>
        <w:spacing w:after="0"/>
        <w:ind w:left="0"/>
        <w:jc w:val="both"/>
      </w:pPr>
      <w:r>
        <w:rPr>
          <w:rFonts w:ascii="Times New Roman"/>
          <w:b w:val="false"/>
          <w:i w:val="false"/>
          <w:color w:val="000000"/>
          <w:sz w:val="28"/>
        </w:rPr>
        <w:t>
      1) авиациялық бөлім Қазақстан Республикасы мемлекеттік авиациясының жойғыш, бомбалау, шабуыл, көліктік, армиялық және оқу-жаттығу әуе кемелерінің ұшуын ұйымдастыру мен орындауды, оларды пайдалануды, жөндеуді және сақтауды жүзеге асыратын республикалық мемлекеттік мекеме. Авиациялық бөлім деп сонымен қатар авиациялық комендатуралар, авиациялық мүлік қоймалары, сондай-ақ авиациялық персоналды даярлау, ұшқышсыз ұшу аппараттарын жауынгерлік даярлаужәне жауынгерлік қолдану жөніндегі оқу-жаттығу орталықтары түсініледі;</w:t>
      </w:r>
    </w:p>
    <w:p>
      <w:pPr>
        <w:spacing w:after="0"/>
        <w:ind w:left="0"/>
        <w:jc w:val="both"/>
      </w:pPr>
      <w:r>
        <w:rPr>
          <w:rFonts w:ascii="Times New Roman"/>
          <w:b w:val="false"/>
          <w:i w:val="false"/>
          <w:color w:val="000000"/>
          <w:sz w:val="28"/>
        </w:rPr>
        <w:t>
      2) әуеайлақтан тыс ұшу ұшып шығу әуеайлағына қонумен басқаруды басқа ұшуды басқару органына бере отырып, әуеайлақ ауданының әуе кеңістігі шекарасынан тыс орындалатын әуе кемесінің ұшуы;</w:t>
      </w:r>
    </w:p>
    <w:p>
      <w:pPr>
        <w:spacing w:after="0"/>
        <w:ind w:left="0"/>
        <w:jc w:val="both"/>
      </w:pPr>
      <w:r>
        <w:rPr>
          <w:rFonts w:ascii="Times New Roman"/>
          <w:b w:val="false"/>
          <w:i w:val="false"/>
          <w:color w:val="000000"/>
          <w:sz w:val="28"/>
        </w:rPr>
        <w:t>
      3) әуеайлақтық ұшу ұшып көтерілу әуеайлағы ауданының әуе кеңістігі шекарасында орындалатын әуе кемесінің ұшуы;</w:t>
      </w:r>
    </w:p>
    <w:p>
      <w:pPr>
        <w:spacing w:after="0"/>
        <w:ind w:left="0"/>
        <w:jc w:val="both"/>
      </w:pPr>
      <w:r>
        <w:rPr>
          <w:rFonts w:ascii="Times New Roman"/>
          <w:b w:val="false"/>
          <w:i w:val="false"/>
          <w:color w:val="000000"/>
          <w:sz w:val="28"/>
        </w:rPr>
        <w:t>
      4) ерекше жағдай авиациялық техника кенеттен істен шығу немесе әуе кемесінің, жолаушылар мен экипаждың қауіпсіздігін қамтамасыз ету үшін экипаждан стандарттан тыс әрекет ету талап етілетін жағдайға тап болуы нәтижесінде туындаған жағдай;</w:t>
      </w:r>
    </w:p>
    <w:p>
      <w:pPr>
        <w:spacing w:after="0"/>
        <w:ind w:left="0"/>
        <w:jc w:val="both"/>
      </w:pPr>
      <w:r>
        <w:rPr>
          <w:rFonts w:ascii="Times New Roman"/>
          <w:b w:val="false"/>
          <w:i w:val="false"/>
          <w:color w:val="000000"/>
          <w:sz w:val="28"/>
        </w:rPr>
        <w:t>
      5) ұшырып апару әуе кемелерін өнеркәсіп кәсіпорнынан немесе авиациялық жөндеу зауытынан (авиациялық жөндеу бөлімінен, базасынан) авиациялық бөлімге немесе керісінше, сондай-ақ бір авиациялық бөлімнен басқа авиациялық бөлімге беру мақсатында жүзеге асырылатын ұшып өту;</w:t>
      </w:r>
    </w:p>
    <w:p>
      <w:pPr>
        <w:spacing w:after="0"/>
        <w:ind w:left="0"/>
        <w:jc w:val="both"/>
      </w:pPr>
      <w:r>
        <w:rPr>
          <w:rFonts w:ascii="Times New Roman"/>
          <w:b w:val="false"/>
          <w:i w:val="false"/>
          <w:color w:val="000000"/>
          <w:sz w:val="28"/>
        </w:rPr>
        <w:t>
      6) трассадан тыс ұшу әуе трассасынан және әуеайлақ ауданы шегінен тыс жасалатын ұшу;</w:t>
      </w:r>
    </w:p>
    <w:p>
      <w:pPr>
        <w:spacing w:after="0"/>
        <w:ind w:left="0"/>
        <w:jc w:val="both"/>
      </w:pPr>
      <w:r>
        <w:rPr>
          <w:rFonts w:ascii="Times New Roman"/>
          <w:b w:val="false"/>
          <w:i w:val="false"/>
          <w:color w:val="000000"/>
          <w:sz w:val="28"/>
        </w:rPr>
        <w:t>
      7) шұғыл ұшу әуе кеңістігін пайдалануды шұғыл келісу талап етілетін ұшу жоспарын берусіз орындауға жол берілетін ұшу.</w:t>
      </w:r>
    </w:p>
    <w:bookmarkStart w:name="z15" w:id="13"/>
    <w:p>
      <w:pPr>
        <w:spacing w:after="0"/>
        <w:ind w:left="0"/>
        <w:jc w:val="both"/>
      </w:pPr>
      <w:r>
        <w:rPr>
          <w:rFonts w:ascii="Times New Roman"/>
          <w:b w:val="false"/>
          <w:i w:val="false"/>
          <w:color w:val="000000"/>
          <w:sz w:val="28"/>
        </w:rPr>
        <w:t>
      3. Әуе қозғалысын басқару мақсаты экипаждардың ұшу тапсырмаларын уақтылы орындауына және ұшу қауіпсіздігін қамтамасыз етуге бағытталған жерде және әуеде әуе кемелерінің қозғалысын үздіксіз, сенімді және жедел реттеу болып табылады.</w:t>
      </w:r>
    </w:p>
    <w:bookmarkEnd w:id="13"/>
    <w:bookmarkStart w:name="z16" w:id="14"/>
    <w:p>
      <w:pPr>
        <w:spacing w:after="0"/>
        <w:ind w:left="0"/>
        <w:jc w:val="left"/>
      </w:pPr>
      <w:r>
        <w:rPr>
          <w:rFonts w:ascii="Times New Roman"/>
          <w:b/>
          <w:i w:val="false"/>
          <w:color w:val="000000"/>
        </w:rPr>
        <w:t xml:space="preserve"> 2-тарау. Әуе қозғалысын басқару орталықтары</w:t>
      </w:r>
    </w:p>
    <w:bookmarkEnd w:id="14"/>
    <w:bookmarkStart w:name="z17" w:id="15"/>
    <w:p>
      <w:pPr>
        <w:spacing w:after="0"/>
        <w:ind w:left="0"/>
        <w:jc w:val="both"/>
      </w:pPr>
      <w:r>
        <w:rPr>
          <w:rFonts w:ascii="Times New Roman"/>
          <w:b w:val="false"/>
          <w:i w:val="false"/>
          <w:color w:val="000000"/>
          <w:sz w:val="28"/>
        </w:rPr>
        <w:t>
      4. Әуе қозғалысын басқару орталықтары олар үшін белгіленген жауапты аудандар шегінде Қазақстан Республикасының әуе кеңістігін пайдалануды жоспарлау және үйлестіру, Қазақстан Республикасының әуе кеңістігін пайдалану тәртібінің сақталуын бақылау, ұшу қауіпсіздігін қамтамасыз ету және әуе қозғалысын реттеу үшінтағайындалған Қазақстан Республикасы Қарулы Күштері әуе қозғалысын басқару орталықтарының жедел органдары.</w:t>
      </w:r>
    </w:p>
    <w:bookmarkEnd w:id="15"/>
    <w:p>
      <w:pPr>
        <w:spacing w:after="0"/>
        <w:ind w:left="0"/>
        <w:jc w:val="both"/>
      </w:pPr>
      <w:r>
        <w:rPr>
          <w:rFonts w:ascii="Times New Roman"/>
          <w:b w:val="false"/>
          <w:i w:val="false"/>
          <w:color w:val="000000"/>
          <w:sz w:val="28"/>
        </w:rPr>
        <w:t>
      Қазақстан Республикасы Қарулы Күштерінің әуе қозғалысын басқару жедел органдарына:</w:t>
      </w:r>
    </w:p>
    <w:p>
      <w:pPr>
        <w:spacing w:after="0"/>
        <w:ind w:left="0"/>
        <w:jc w:val="both"/>
      </w:pPr>
      <w:r>
        <w:rPr>
          <w:rFonts w:ascii="Times New Roman"/>
          <w:b w:val="false"/>
          <w:i w:val="false"/>
          <w:color w:val="000000"/>
          <w:sz w:val="28"/>
        </w:rPr>
        <w:t>
      1) Қазақстан Республикасы Қарулы Күштері Әуе қорғанысы күштерінің әуе қозғалысын басқару бас орталығы орталық жедел орган;</w:t>
      </w:r>
    </w:p>
    <w:p>
      <w:pPr>
        <w:spacing w:after="0"/>
        <w:ind w:left="0"/>
        <w:jc w:val="both"/>
      </w:pPr>
      <w:r>
        <w:rPr>
          <w:rFonts w:ascii="Times New Roman"/>
          <w:b w:val="false"/>
          <w:i w:val="false"/>
          <w:color w:val="000000"/>
          <w:sz w:val="28"/>
        </w:rPr>
        <w:t>
      2) Қазақстан Республикасы Қарулы Күштері Әуе қорғанысы күштерінің әуе қозғалысын басқару өңірлік орталықтары;</w:t>
      </w:r>
    </w:p>
    <w:p>
      <w:pPr>
        <w:spacing w:after="0"/>
        <w:ind w:left="0"/>
        <w:jc w:val="both"/>
      </w:pPr>
      <w:r>
        <w:rPr>
          <w:rFonts w:ascii="Times New Roman"/>
          <w:b w:val="false"/>
          <w:i w:val="false"/>
          <w:color w:val="000000"/>
          <w:sz w:val="28"/>
        </w:rPr>
        <w:t>
      3) Қазақстан Республикасы Қарулы Күштері Әуе қорғанысы күштерінің әуе қозғалысын басқару аудандық орталықтары;</w:t>
      </w:r>
    </w:p>
    <w:p>
      <w:pPr>
        <w:spacing w:after="0"/>
        <w:ind w:left="0"/>
        <w:jc w:val="both"/>
      </w:pPr>
      <w:r>
        <w:rPr>
          <w:rFonts w:ascii="Times New Roman"/>
          <w:b w:val="false"/>
          <w:i w:val="false"/>
          <w:color w:val="000000"/>
          <w:sz w:val="28"/>
        </w:rPr>
        <w:t>
      4) Қазақстан Республикасы Қарулы Күштері Әуе қорғанысы күштерінің әуе қозғалысын басқару қосалқы аудандық орталықтары жатады.</w:t>
      </w:r>
    </w:p>
    <w:bookmarkStart w:name="z18" w:id="16"/>
    <w:p>
      <w:pPr>
        <w:spacing w:after="0"/>
        <w:ind w:left="0"/>
        <w:jc w:val="left"/>
      </w:pPr>
      <w:r>
        <w:rPr>
          <w:rFonts w:ascii="Times New Roman"/>
          <w:b/>
          <w:i w:val="false"/>
          <w:color w:val="000000"/>
        </w:rPr>
        <w:t xml:space="preserve"> 3-тарау. Әуе кеңістігін пайдалануды жоспарлау </w:t>
      </w:r>
    </w:p>
    <w:bookmarkEnd w:id="16"/>
    <w:bookmarkStart w:name="z19" w:id="17"/>
    <w:p>
      <w:pPr>
        <w:spacing w:after="0"/>
        <w:ind w:left="0"/>
        <w:jc w:val="left"/>
      </w:pPr>
      <w:r>
        <w:rPr>
          <w:rFonts w:ascii="Times New Roman"/>
          <w:b/>
          <w:i w:val="false"/>
          <w:color w:val="000000"/>
        </w:rPr>
        <w:t xml:space="preserve"> 1-параграф. Әуеайлақтық және әуеайлақтан тыс ұшуды жоспарлау және ұйымдастыру</w:t>
      </w:r>
    </w:p>
    <w:bookmarkEnd w:id="17"/>
    <w:bookmarkStart w:name="z20" w:id="18"/>
    <w:p>
      <w:pPr>
        <w:spacing w:after="0"/>
        <w:ind w:left="0"/>
        <w:jc w:val="both"/>
      </w:pPr>
      <w:r>
        <w:rPr>
          <w:rFonts w:ascii="Times New Roman"/>
          <w:b w:val="false"/>
          <w:i w:val="false"/>
          <w:color w:val="000000"/>
          <w:sz w:val="28"/>
        </w:rPr>
        <w:t>
      5. Авиациялық бөлімдер штабтары (базадан тыс әуеайлақтар экипаждары) әуеайлақтық және әуеайлақтан тыс ұшуға өтінімдерді (ұшу жоспарларын) ұшу күні қарсаңында сағат 14.00-ге (UTC уақыты) дейін немесе ұшу аяқталғаннан кейін бір сағат ішінде келесі иәуліктердің аралас ауысымы үшін:</w:t>
      </w:r>
    </w:p>
    <w:bookmarkEnd w:id="18"/>
    <w:p>
      <w:pPr>
        <w:spacing w:after="0"/>
        <w:ind w:left="0"/>
        <w:jc w:val="both"/>
      </w:pPr>
      <w:r>
        <w:rPr>
          <w:rFonts w:ascii="Times New Roman"/>
          <w:b w:val="false"/>
          <w:i w:val="false"/>
          <w:color w:val="000000"/>
          <w:sz w:val="28"/>
        </w:rPr>
        <w:t>
      1) әуе қозғалысын басқару бас орталығына;</w:t>
      </w:r>
    </w:p>
    <w:p>
      <w:pPr>
        <w:spacing w:after="0"/>
        <w:ind w:left="0"/>
        <w:jc w:val="both"/>
      </w:pPr>
      <w:r>
        <w:rPr>
          <w:rFonts w:ascii="Times New Roman"/>
          <w:b w:val="false"/>
          <w:i w:val="false"/>
          <w:color w:val="000000"/>
          <w:sz w:val="28"/>
        </w:rPr>
        <w:t>
      2) жақын орналасқан әуе қозғалысын басқару орталығына;</w:t>
      </w:r>
    </w:p>
    <w:p>
      <w:pPr>
        <w:spacing w:after="0"/>
        <w:ind w:left="0"/>
        <w:jc w:val="both"/>
      </w:pPr>
      <w:r>
        <w:rPr>
          <w:rFonts w:ascii="Times New Roman"/>
          <w:b w:val="false"/>
          <w:i w:val="false"/>
          <w:color w:val="000000"/>
          <w:sz w:val="28"/>
        </w:rPr>
        <w:t>
      3) қосалқы ретінде жоспарланған диспетчерлік (командалық) әуеайлақтар пункттеріне ұсынады.</w:t>
      </w:r>
    </w:p>
    <w:bookmarkStart w:name="z21" w:id="19"/>
    <w:p>
      <w:pPr>
        <w:spacing w:after="0"/>
        <w:ind w:left="0"/>
        <w:jc w:val="both"/>
      </w:pPr>
      <w:r>
        <w:rPr>
          <w:rFonts w:ascii="Times New Roman"/>
          <w:b w:val="false"/>
          <w:i w:val="false"/>
          <w:color w:val="000000"/>
          <w:sz w:val="28"/>
        </w:rPr>
        <w:t xml:space="preserve">
      6. Азаматтық авиация саласындағы уәкілетті орган есебінде тұрған ұшқышсыз ұшу аппаратының жоспарлы ұшуына өтінім (ұшу жоспары) пайдаланушы Қазақстан Республикасы Үкіметінің 2011 жылғы 12 мамырдағы № 506 қаулысымен бекітілген Қазақстан Республикасының әуе кеңістігін пайдалану қағидаларының (бұдан әрі Әуе кеңістігін пайдалану қағидалары)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ұшып шыққанға дейін үш сағат бұрын әуе қозғалысын басқару орталығына береді.</w:t>
      </w:r>
    </w:p>
    <w:bookmarkEnd w:id="19"/>
    <w:p>
      <w:pPr>
        <w:spacing w:after="0"/>
        <w:ind w:left="0"/>
        <w:jc w:val="both"/>
      </w:pPr>
      <w:r>
        <w:rPr>
          <w:rFonts w:ascii="Times New Roman"/>
          <w:b w:val="false"/>
          <w:i w:val="false"/>
          <w:color w:val="000000"/>
          <w:sz w:val="28"/>
        </w:rPr>
        <w:t>
      Әуе кеңістігін пайдалануға алынған өтінімді (ұшу жоспарын) әуе қозғалысын басқару бас орталығы әуе кеңістігін пайдалану жоспарына енгізеді, әуе қозғалысын басқару орталықтарына, әуе қозғалысын жоспарлау бас орталығына, азаматтық-әскери үйлестіру тобына авиациялық белгілеу электрондық байланыспен (телеграфпен, интернетпен) жіберіледі.</w:t>
      </w:r>
    </w:p>
    <w:p>
      <w:pPr>
        <w:spacing w:after="0"/>
        <w:ind w:left="0"/>
        <w:jc w:val="both"/>
      </w:pPr>
      <w:r>
        <w:rPr>
          <w:rFonts w:ascii="Times New Roman"/>
          <w:b w:val="false"/>
          <w:i w:val="false"/>
          <w:color w:val="000000"/>
          <w:sz w:val="28"/>
        </w:rPr>
        <w:t>
      Ұшқышсыз ұшу аппараттарының ұшуын орындау кезінде әуе кеңістігін пайдалану қауіпсіздігі қысқа уақытты шектеулер немесе әуе кеңістігін пайдаланудың уақытша режимдерін белгілеумен қамтамасыз етіледі.</w:t>
      </w:r>
    </w:p>
    <w:bookmarkStart w:name="z22" w:id="20"/>
    <w:p>
      <w:pPr>
        <w:spacing w:after="0"/>
        <w:ind w:left="0"/>
        <w:jc w:val="both"/>
      </w:pPr>
      <w:r>
        <w:rPr>
          <w:rFonts w:ascii="Times New Roman"/>
          <w:b w:val="false"/>
          <w:i w:val="false"/>
          <w:color w:val="000000"/>
          <w:sz w:val="28"/>
        </w:rPr>
        <w:t>
      7. Әуе қозғалысын басқару орталықтары әуе кеңістігін пайдалануға өтінімді (ұшу жоспарын) алғаннан кейін оны әуе кеңістігін пайдалану жоспарына енгізеді. Әуе кеңістігін пайдалану қауіпсіздігін қамтамасыз ету үшін әуе трассаларының учаскелерінде олардың ұшу маршруттарымен қиылысқан орындарда қысқа уақытты шектеулер әзірленеді. Арнайы тапсырмаларға ұшу маршруттары қосымша шектеулер әзірлеу үшін жалпы әуе жағдайы планшетіне салынады, басқару пункттері, радиобайланыс, басқаруды беру шептері айқындалады.</w:t>
      </w:r>
    </w:p>
    <w:bookmarkEnd w:id="20"/>
    <w:bookmarkStart w:name="z23" w:id="21"/>
    <w:p>
      <w:pPr>
        <w:spacing w:after="0"/>
        <w:ind w:left="0"/>
        <w:jc w:val="both"/>
      </w:pPr>
      <w:r>
        <w:rPr>
          <w:rFonts w:ascii="Times New Roman"/>
          <w:b w:val="false"/>
          <w:i w:val="false"/>
          <w:color w:val="000000"/>
          <w:sz w:val="28"/>
        </w:rPr>
        <w:t>
      8. Әуе кеңістігін пайдалануға қысқа уақытты шектеулер, егер әуеайлақтың (алаңның) аэронавигациялық паспортында ұшуды орындау кезінде әуе қозғалысына қызмет көрсету (басқару) органдарының өзара іс-қимыл рәсімдері көрсетілген болса, бақыланатын әуе кеңістігінде орналасқан азаматтық авиация әуеайлақтарында әуе кемелерінің ұшуына ықпал ететін әуеайлақтарда (алаңдарда) ұшуды орындау кезінде әзірленбейді.</w:t>
      </w:r>
    </w:p>
    <w:bookmarkEnd w:id="21"/>
    <w:bookmarkStart w:name="z24" w:id="22"/>
    <w:p>
      <w:pPr>
        <w:spacing w:after="0"/>
        <w:ind w:left="0"/>
        <w:jc w:val="both"/>
      </w:pPr>
      <w:r>
        <w:rPr>
          <w:rFonts w:ascii="Times New Roman"/>
          <w:b w:val="false"/>
          <w:i w:val="false"/>
          <w:color w:val="000000"/>
          <w:sz w:val="28"/>
        </w:rPr>
        <w:t>
      9. Әуе қозғалысын басқару орталықтары ұшуды орындау күні әуедегі жағдайға байланысты пилотаж аймақтарын пайдалануды және ұшу маршруттарын келіседі:</w:t>
      </w:r>
    </w:p>
    <w:bookmarkEnd w:id="22"/>
    <w:p>
      <w:pPr>
        <w:spacing w:after="0"/>
        <w:ind w:left="0"/>
        <w:jc w:val="both"/>
      </w:pPr>
      <w:r>
        <w:rPr>
          <w:rFonts w:ascii="Times New Roman"/>
          <w:b w:val="false"/>
          <w:i w:val="false"/>
          <w:color w:val="000000"/>
          <w:sz w:val="28"/>
        </w:rPr>
        <w:t>
      1) авиация бөлімінің басқару пунктімен (командалық-диспетчерлік пунктімен, штурманмен);</w:t>
      </w:r>
    </w:p>
    <w:p>
      <w:pPr>
        <w:spacing w:after="0"/>
        <w:ind w:left="0"/>
        <w:jc w:val="both"/>
      </w:pPr>
      <w:r>
        <w:rPr>
          <w:rFonts w:ascii="Times New Roman"/>
          <w:b w:val="false"/>
          <w:i w:val="false"/>
          <w:color w:val="000000"/>
          <w:sz w:val="28"/>
        </w:rPr>
        <w:t>
      2) әуе қозғалысына қызмет көрсету орталықтарының ұшу жетекшілерімен;</w:t>
      </w:r>
    </w:p>
    <w:p>
      <w:pPr>
        <w:spacing w:after="0"/>
        <w:ind w:left="0"/>
        <w:jc w:val="both"/>
      </w:pPr>
      <w:r>
        <w:rPr>
          <w:rFonts w:ascii="Times New Roman"/>
          <w:b w:val="false"/>
          <w:i w:val="false"/>
          <w:color w:val="000000"/>
          <w:sz w:val="28"/>
        </w:rPr>
        <w:t>
      3) азаматтық авиация әуеайлағы әуе қозғалысына қызмет көрсету органының ұшу жетекшісімен.</w:t>
      </w:r>
    </w:p>
    <w:bookmarkStart w:name="z25" w:id="23"/>
    <w:p>
      <w:pPr>
        <w:spacing w:after="0"/>
        <w:ind w:left="0"/>
        <w:jc w:val="both"/>
      </w:pPr>
      <w:r>
        <w:rPr>
          <w:rFonts w:ascii="Times New Roman"/>
          <w:b w:val="false"/>
          <w:i w:val="false"/>
          <w:color w:val="000000"/>
          <w:sz w:val="28"/>
        </w:rPr>
        <w:t>
      10. Әуе қозғалысын басқару орталықтары әзірлеген әуе кеңістігін пайдалануға қысқа уақытты шектеулер белгіленген авиациялық электр байланыс желісі (факсимильді байланыс құралдары, интернет) арқылы әуе қозғалысына қызмет көрсету органдарына жеткізіледі. Нақты және болжамды әуе жағдайын талдауға,тапсырманы орындау шұғылдығына байланысты әуе кеңістігін пайдалануға қысқа уақытты шектеулер кейіннен белгіленген авиациялық электр байланыс желісі арқылы жеделхаттар жолдаумен телефондық байланыс құралдары бойынша әуе қозғалысына қызмет көрсету органдарына жеткізіледі.</w:t>
      </w:r>
    </w:p>
    <w:bookmarkEnd w:id="23"/>
    <w:bookmarkStart w:name="z26" w:id="24"/>
    <w:p>
      <w:pPr>
        <w:spacing w:after="0"/>
        <w:ind w:left="0"/>
        <w:jc w:val="both"/>
      </w:pPr>
      <w:r>
        <w:rPr>
          <w:rFonts w:ascii="Times New Roman"/>
          <w:b w:val="false"/>
          <w:i w:val="false"/>
          <w:color w:val="000000"/>
          <w:sz w:val="28"/>
        </w:rPr>
        <w:t>
      11. Әуе кеңістігін пайдалануға қысқа уақытты шектеулер бірлесіп орналасқан әуеайлақтарда ұшуды орындау кезінде, әуеайлақтың аэронавигациялық паспортына енгізілген мемлекеттік авиацияның арнайы (пилотаж) аймақтары, ұшу маршруттары пайдаланғанда және әуе қозғалысын басқарудың біріктірілген тобы ұйымдастырылғанда әзірленбейді.</w:t>
      </w:r>
    </w:p>
    <w:bookmarkEnd w:id="24"/>
    <w:bookmarkStart w:name="z27" w:id="25"/>
    <w:p>
      <w:pPr>
        <w:spacing w:after="0"/>
        <w:ind w:left="0"/>
        <w:jc w:val="both"/>
      </w:pPr>
      <w:r>
        <w:rPr>
          <w:rFonts w:ascii="Times New Roman"/>
          <w:b w:val="false"/>
          <w:i w:val="false"/>
          <w:color w:val="000000"/>
          <w:sz w:val="28"/>
        </w:rPr>
        <w:t xml:space="preserve">
      12. Бірлесіп орналасу әуеайлақтарында ұшуды орындау кезінде әуе кеңістігін пайдалану қауіпсіздігін Қазақстан Республикасы Қорғаныс министрінің 2011 жылғы 18 наурыздағы № 128 және Қазақстан Республикасы Көлік және коммуникациялар министрінің 2011 жылғы 25 ақпандағы № 91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Қазақстан Республикасының азаматтық және мемлекеттік авиациясының бірлесіп орналастыру әуеайлақтарын пайдалану қағидасына (Нормативтік құқықтық актілерді мемлекеттік тіркеу тізімінде № 6922 болып тіркелген) сәйкес әуе қозғалысына қызмет көрсету (әуе қозғалысын басқару) біріктірілген әуе қозғалысын басқару тобы қамтамасыз етеді.</w:t>
      </w:r>
    </w:p>
    <w:bookmarkEnd w:id="25"/>
    <w:bookmarkStart w:name="z28" w:id="26"/>
    <w:p>
      <w:pPr>
        <w:spacing w:after="0"/>
        <w:ind w:left="0"/>
        <w:jc w:val="both"/>
      </w:pPr>
      <w:r>
        <w:rPr>
          <w:rFonts w:ascii="Times New Roman"/>
          <w:b w:val="false"/>
          <w:i w:val="false"/>
          <w:color w:val="000000"/>
          <w:sz w:val="28"/>
        </w:rPr>
        <w:t>
      13. Әуеайлақ диспетчері (ұшу жетекшісі) ауа райын әуеден барлау басталғанға (ұшу басталғанға) жоспарланған уақытқа дейін екі сағат бұрын әуеайлақ тұрған жауапкершілік ауданындағы әуе қозғалысын басқару орталығынан әуе кеңістігін пайдалануға сұрау салуды жүзеге асырады.</w:t>
      </w:r>
    </w:p>
    <w:bookmarkEnd w:id="26"/>
    <w:bookmarkStart w:name="z29" w:id="27"/>
    <w:p>
      <w:pPr>
        <w:spacing w:after="0"/>
        <w:ind w:left="0"/>
        <w:jc w:val="both"/>
      </w:pPr>
      <w:r>
        <w:rPr>
          <w:rFonts w:ascii="Times New Roman"/>
          <w:b w:val="false"/>
          <w:i w:val="false"/>
          <w:color w:val="000000"/>
          <w:sz w:val="28"/>
        </w:rPr>
        <w:t>
      14. Әуе қозғалысын басқару орталығы ауа райын әуеден барлау (ұшу басталғанға) немесе ұшу басталғанға жоспарланған уақыттан бір сағат бұрын (сұрау салу кеш түскен кезде бір сағаттан кейін) әуеайлақ диспетчеріне (ұшу жетекшісіне) әуе кеңістігін пайдалану шарттарын береді, онда:</w:t>
      </w:r>
    </w:p>
    <w:bookmarkEnd w:id="27"/>
    <w:p>
      <w:pPr>
        <w:spacing w:after="0"/>
        <w:ind w:left="0"/>
        <w:jc w:val="both"/>
      </w:pPr>
      <w:r>
        <w:rPr>
          <w:rFonts w:ascii="Times New Roman"/>
          <w:b w:val="false"/>
          <w:i w:val="false"/>
          <w:color w:val="000000"/>
          <w:sz w:val="28"/>
        </w:rPr>
        <w:t>
      1) ауа райын әуеден барлау басталу (ұшу басталу) уақыты;</w:t>
      </w:r>
    </w:p>
    <w:p>
      <w:pPr>
        <w:spacing w:after="0"/>
        <w:ind w:left="0"/>
        <w:jc w:val="both"/>
      </w:pPr>
      <w:r>
        <w:rPr>
          <w:rFonts w:ascii="Times New Roman"/>
          <w:b w:val="false"/>
          <w:i w:val="false"/>
          <w:color w:val="000000"/>
          <w:sz w:val="28"/>
        </w:rPr>
        <w:t>
      2) әуе кемелерінің түрлері, әуе кемелерінің саны;</w:t>
      </w:r>
    </w:p>
    <w:p>
      <w:pPr>
        <w:spacing w:after="0"/>
        <w:ind w:left="0"/>
        <w:jc w:val="both"/>
      </w:pPr>
      <w:r>
        <w:rPr>
          <w:rFonts w:ascii="Times New Roman"/>
          <w:b w:val="false"/>
          <w:i w:val="false"/>
          <w:color w:val="000000"/>
          <w:sz w:val="28"/>
        </w:rPr>
        <w:t>
      3) экипаждарды шақырту белгілері, ұшу (жауынгерлік) реттілік (қажет болған кезде);</w:t>
      </w:r>
    </w:p>
    <w:p>
      <w:pPr>
        <w:spacing w:after="0"/>
        <w:ind w:left="0"/>
        <w:jc w:val="both"/>
      </w:pPr>
      <w:r>
        <w:rPr>
          <w:rFonts w:ascii="Times New Roman"/>
          <w:b w:val="false"/>
          <w:i w:val="false"/>
          <w:color w:val="000000"/>
          <w:sz w:val="28"/>
        </w:rPr>
        <w:t>
      4) ұшу маршруттары, ұшудың барынша эшелоны (биіктігі);</w:t>
      </w:r>
    </w:p>
    <w:p>
      <w:pPr>
        <w:spacing w:after="0"/>
        <w:ind w:left="0"/>
        <w:jc w:val="both"/>
      </w:pPr>
      <w:r>
        <w:rPr>
          <w:rFonts w:ascii="Times New Roman"/>
          <w:b w:val="false"/>
          <w:i w:val="false"/>
          <w:color w:val="000000"/>
          <w:sz w:val="28"/>
        </w:rPr>
        <w:t>
      5) қосалқы қону әуеайлағы;</w:t>
      </w:r>
    </w:p>
    <w:p>
      <w:pPr>
        <w:spacing w:after="0"/>
        <w:ind w:left="0"/>
        <w:jc w:val="both"/>
      </w:pPr>
      <w:r>
        <w:rPr>
          <w:rFonts w:ascii="Times New Roman"/>
          <w:b w:val="false"/>
          <w:i w:val="false"/>
          <w:color w:val="000000"/>
          <w:sz w:val="28"/>
        </w:rPr>
        <w:t>
      6) басқару пункттері, олардың шақырту белгілері, басқаруды қабылдау (беру) шептері (егер ұшу маршруттарының басқаруға басқа басқару пункттері тартылған жағдайларда) көрсетіледі.</w:t>
      </w:r>
    </w:p>
    <w:bookmarkStart w:name="z30" w:id="28"/>
    <w:p>
      <w:pPr>
        <w:spacing w:after="0"/>
        <w:ind w:left="0"/>
        <w:jc w:val="both"/>
      </w:pPr>
      <w:r>
        <w:rPr>
          <w:rFonts w:ascii="Times New Roman"/>
          <w:b w:val="false"/>
          <w:i w:val="false"/>
          <w:color w:val="000000"/>
          <w:sz w:val="28"/>
        </w:rPr>
        <w:t>
      15. Әуе кеңістігін пайдалануға қысқа уақытты шектеулерді әуе қозғалысын басқару орталықтары енгізеді. Әуе кеңістігін пайдалануға қысқа уақытты шектеулерді алуды осы шектеуді енгізген әуе қозғалысын басқару орталығы әрекет ету аяқталуғаннан кейін немесе белгіленген уақыт аяқталғаннан кейін жүзеге асырады.</w:t>
      </w:r>
    </w:p>
    <w:bookmarkEnd w:id="28"/>
    <w:bookmarkStart w:name="z31" w:id="29"/>
    <w:p>
      <w:pPr>
        <w:spacing w:after="0"/>
        <w:ind w:left="0"/>
        <w:jc w:val="both"/>
      </w:pPr>
      <w:r>
        <w:rPr>
          <w:rFonts w:ascii="Times New Roman"/>
          <w:b w:val="false"/>
          <w:i w:val="false"/>
          <w:color w:val="000000"/>
          <w:sz w:val="28"/>
        </w:rPr>
        <w:t>
      16. Әуе қозғалысын басқару орталығының кезекші аусымы метеорорлогиялық (техникалық) жағдайлар бойынша әуеалақтарды жабу туралы ақпарат алған, қону әуейлағында (алаңында) ұшу жетекшісінің тобы (әуе қозғалысына қызмет көрсету диспетчері) болмаған кезде осы ақпаратты әуе қозғалысын басқару бас орталығына жеткізеді. Әуе қозғалысын басқару бас орталығының кезекші ауысымы ақпаратты Қазақстан Республикасы Қарулы Күштері Әуе қорғанысы күштерінің жедел кезекшісіне (көмекшісіне) жеткізеді.</w:t>
      </w:r>
    </w:p>
    <w:bookmarkEnd w:id="29"/>
    <w:bookmarkStart w:name="z32" w:id="30"/>
    <w:p>
      <w:pPr>
        <w:spacing w:after="0"/>
        <w:ind w:left="0"/>
        <w:jc w:val="both"/>
      </w:pPr>
      <w:r>
        <w:rPr>
          <w:rFonts w:ascii="Times New Roman"/>
          <w:b w:val="false"/>
          <w:i w:val="false"/>
          <w:color w:val="000000"/>
          <w:sz w:val="28"/>
        </w:rPr>
        <w:t>
      17. Жоспарланған әуеайлақтық ұшуды орындау транзиттік әуе кемелерінің әуеайлақ ауданының (операциялық әуе қозғалысы ауданының) әуе кеңістігі арқылы ұшып өтуіне тыйым салу үшін негіз болып табылмайды.</w:t>
      </w:r>
    </w:p>
    <w:bookmarkEnd w:id="30"/>
    <w:bookmarkStart w:name="z33" w:id="31"/>
    <w:p>
      <w:pPr>
        <w:spacing w:after="0"/>
        <w:ind w:left="0"/>
        <w:jc w:val="both"/>
      </w:pPr>
      <w:r>
        <w:rPr>
          <w:rFonts w:ascii="Times New Roman"/>
          <w:b w:val="false"/>
          <w:i w:val="false"/>
          <w:color w:val="000000"/>
          <w:sz w:val="28"/>
        </w:rPr>
        <w:t>
      18. Операциялық әуе қозғалысы орындалатын әуеайлақ ауданы арқылы әуе кемесінің ұшып өтуін қамтамасыз ету мақсатында әуе қозғалысын басқару орталығы әуе кеңістігін пайдалануды ағымдағы жоспарлау процесінде әуеайлақтың әуе қозғалысын басқару органымен ұшып өту шарттарын келіседі.</w:t>
      </w:r>
    </w:p>
    <w:bookmarkEnd w:id="31"/>
    <w:bookmarkStart w:name="z34" w:id="32"/>
    <w:p>
      <w:pPr>
        <w:spacing w:after="0"/>
        <w:ind w:left="0"/>
        <w:jc w:val="both"/>
      </w:pPr>
      <w:r>
        <w:rPr>
          <w:rFonts w:ascii="Times New Roman"/>
          <w:b w:val="false"/>
          <w:i w:val="false"/>
          <w:color w:val="000000"/>
          <w:sz w:val="28"/>
        </w:rPr>
        <w:t>
      19. Әуеайлақтың ұшуды басқару тобы ұшу қауіпсіздігін қамтамасыз етуді ескере отырып, транзитті әуе кемелерінің ұшып өтуі үшін жоғарғы және төменгі әуе кеңістігінде эшелондар (биіктік) бөледі, басқару пунктінің шақырту белгілерін, радиобайланыс жүргізу (негізгі, резервтегі) жиіліктерін айқындайды.</w:t>
      </w:r>
    </w:p>
    <w:bookmarkEnd w:id="32"/>
    <w:bookmarkStart w:name="z35" w:id="33"/>
    <w:p>
      <w:pPr>
        <w:spacing w:after="0"/>
        <w:ind w:left="0"/>
        <w:jc w:val="both"/>
      </w:pPr>
      <w:r>
        <w:rPr>
          <w:rFonts w:ascii="Times New Roman"/>
          <w:b w:val="false"/>
          <w:i w:val="false"/>
          <w:color w:val="000000"/>
          <w:sz w:val="28"/>
        </w:rPr>
        <w:t>
      20. Әуе қозғалысын басқару орталығы экипажға ұшып өту шарттарын тікелей немесе әуе қозғалысына қызмет көрсету органы арқылы береді.</w:t>
      </w:r>
    </w:p>
    <w:bookmarkEnd w:id="33"/>
    <w:bookmarkStart w:name="z36" w:id="34"/>
    <w:p>
      <w:pPr>
        <w:spacing w:after="0"/>
        <w:ind w:left="0"/>
        <w:jc w:val="both"/>
      </w:pPr>
      <w:r>
        <w:rPr>
          <w:rFonts w:ascii="Times New Roman"/>
          <w:b w:val="false"/>
          <w:i w:val="false"/>
          <w:color w:val="000000"/>
          <w:sz w:val="28"/>
        </w:rPr>
        <w:t>
      21. Операциялық әуе қозғалысы ауданында транзиттік ұшып өтуді орындайтын әуе кемелерінің экипаждары ауданға кіргенге дейін он минут бұрын әуе қозғалысын басқару тобынан (командалық пункттен) операциялық әуе қозғалысы ауданына кіру, шығу орындарын (әуеайлақтың бақылау нүктесінен азимутты, қашықтықты), ұшып өту (эшелон) биіктігін көрсетумен рұқсат етуге сұрай салады.</w:t>
      </w:r>
    </w:p>
    <w:bookmarkEnd w:id="34"/>
    <w:bookmarkStart w:name="z37" w:id="35"/>
    <w:p>
      <w:pPr>
        <w:spacing w:after="0"/>
        <w:ind w:left="0"/>
        <w:jc w:val="both"/>
      </w:pPr>
      <w:r>
        <w:rPr>
          <w:rFonts w:ascii="Times New Roman"/>
          <w:b w:val="false"/>
          <w:i w:val="false"/>
          <w:color w:val="000000"/>
          <w:sz w:val="28"/>
        </w:rPr>
        <w:t>
      22. Ұшуды басқару тобы транзиттік әуе кемесімен радиобайланысты орнатқаннан кейін аэронавигациялық жағдайға байланысты:</w:t>
      </w:r>
    </w:p>
    <w:bookmarkEnd w:id="35"/>
    <w:p>
      <w:pPr>
        <w:spacing w:after="0"/>
        <w:ind w:left="0"/>
        <w:jc w:val="both"/>
      </w:pPr>
      <w:r>
        <w:rPr>
          <w:rFonts w:ascii="Times New Roman"/>
          <w:b w:val="false"/>
          <w:i w:val="false"/>
          <w:color w:val="000000"/>
          <w:sz w:val="28"/>
        </w:rPr>
        <w:t>
      1) операциялық әуе қозғалысы ауданынан шыққанға дейін келісілген басқару жиілігінде әуе қозғалысын басқаруды (қажет болған кезде түзету командаларын берумен) жүзеге асырады;</w:t>
      </w:r>
    </w:p>
    <w:p>
      <w:pPr>
        <w:spacing w:after="0"/>
        <w:ind w:left="0"/>
        <w:jc w:val="both"/>
      </w:pPr>
      <w:r>
        <w:rPr>
          <w:rFonts w:ascii="Times New Roman"/>
          <w:b w:val="false"/>
          <w:i w:val="false"/>
          <w:color w:val="000000"/>
          <w:sz w:val="28"/>
        </w:rPr>
        <w:t>
      2) әуеайлақтың ұшуды басқару тобы берген шарттарды сақтаумен және жалпы әуе қозғалысына қызмет көрсетуді жүзеге асыратын әуе қозғалысына қызмет көрсету органымен радиобайланыс жүргізумен ауданды ұшып өтуге жол береді.</w:t>
      </w:r>
    </w:p>
    <w:bookmarkStart w:name="z38" w:id="36"/>
    <w:p>
      <w:pPr>
        <w:spacing w:after="0"/>
        <w:ind w:left="0"/>
        <w:jc w:val="left"/>
      </w:pPr>
      <w:r>
        <w:rPr>
          <w:rFonts w:ascii="Times New Roman"/>
          <w:b/>
          <w:i w:val="false"/>
          <w:color w:val="000000"/>
        </w:rPr>
        <w:t xml:space="preserve"> 2-параграф. Әуе кемелерінің ұшып өтуін және ұшырып апаруды жоспарлау және ұйымдастыру</w:t>
      </w:r>
    </w:p>
    <w:bookmarkEnd w:id="36"/>
    <w:bookmarkStart w:name="z39" w:id="37"/>
    <w:p>
      <w:pPr>
        <w:spacing w:after="0"/>
        <w:ind w:left="0"/>
        <w:jc w:val="both"/>
      </w:pPr>
      <w:r>
        <w:rPr>
          <w:rFonts w:ascii="Times New Roman"/>
          <w:b w:val="false"/>
          <w:i w:val="false"/>
          <w:color w:val="000000"/>
          <w:sz w:val="28"/>
        </w:rPr>
        <w:t xml:space="preserve">
      23. Авиациялық бөлім штабтары авиациялық техниканың ұшып өтуі, ұшырып апару кезінде осы Нұсқаулыққа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Ұшып өту жоспары әзірленеді және авиациялық бөлім командирі бекітеді. Жоспардан деректер техникалық байланыс құралдары арқылы алдын ала жоспарлау үшін жоғарғы тұрған командалық пунктке және әуе қозғалысын басқару бас орталығына жолданады.</w:t>
      </w:r>
    </w:p>
    <w:bookmarkEnd w:id="37"/>
    <w:bookmarkStart w:name="z40" w:id="38"/>
    <w:p>
      <w:pPr>
        <w:spacing w:after="0"/>
        <w:ind w:left="0"/>
        <w:jc w:val="both"/>
      </w:pPr>
      <w:r>
        <w:rPr>
          <w:rFonts w:ascii="Times New Roman"/>
          <w:b w:val="false"/>
          <w:i w:val="false"/>
          <w:color w:val="000000"/>
          <w:sz w:val="28"/>
        </w:rPr>
        <w:t>
      24. Ұшып өту жоспары әскери-көлік авиациясының әуе кемелері және тікұшақтар Қазақстан Республикасының әуе кеңістігінде ұшып өткен (ұшырып апарған) кезде әзірленбейді.</w:t>
      </w:r>
    </w:p>
    <w:bookmarkEnd w:id="38"/>
    <w:bookmarkStart w:name="z41" w:id="39"/>
    <w:p>
      <w:pPr>
        <w:spacing w:after="0"/>
        <w:ind w:left="0"/>
        <w:jc w:val="both"/>
      </w:pPr>
      <w:r>
        <w:rPr>
          <w:rFonts w:ascii="Times New Roman"/>
          <w:b w:val="false"/>
          <w:i w:val="false"/>
          <w:color w:val="000000"/>
          <w:sz w:val="28"/>
        </w:rPr>
        <w:t>
      25. Авиациялық бөлімдер штабтары (базадан тыс әуеайлақтар экипаждары) ұшып өтуге (авиациялық техниканы ұшырып апаруға) өтінімдерді (ұшу жоспарларын) әуе қозғалысын басқару бас орталығына, әуе қозғалысын басқару орталықтарына, қону әуеайлақтарының диспетчерлік (командалық) пункттеріне және қосалқы ретінде жоспарланған әуеайлақтарға ұшып өту (ұшырып апару) күні қарсаңында 14.00-ге (UTC уақыты) дейін ұсынады.</w:t>
      </w:r>
    </w:p>
    <w:bookmarkEnd w:id="39"/>
    <w:bookmarkStart w:name="z42" w:id="40"/>
    <w:p>
      <w:pPr>
        <w:spacing w:after="0"/>
        <w:ind w:left="0"/>
        <w:jc w:val="both"/>
      </w:pPr>
      <w:r>
        <w:rPr>
          <w:rFonts w:ascii="Times New Roman"/>
          <w:b w:val="false"/>
          <w:i w:val="false"/>
          <w:color w:val="000000"/>
          <w:sz w:val="28"/>
        </w:rPr>
        <w:t>
      26. Көліктік әуе кемелерінің және тікұшақтардың ұшып өтуі Әуе кеңістігін пайдалану қағидаларының талаптарына сәйкес өтінімді (ұшу жоспарларын) берумен жалпы әуе қозғалысында орындалады.</w:t>
      </w:r>
    </w:p>
    <w:bookmarkEnd w:id="40"/>
    <w:bookmarkStart w:name="z43" w:id="41"/>
    <w:p>
      <w:pPr>
        <w:spacing w:after="0"/>
        <w:ind w:left="0"/>
        <w:jc w:val="both"/>
      </w:pPr>
      <w:r>
        <w:rPr>
          <w:rFonts w:ascii="Times New Roman"/>
          <w:b w:val="false"/>
          <w:i w:val="false"/>
          <w:color w:val="000000"/>
          <w:sz w:val="28"/>
        </w:rPr>
        <w:t>
      27. Әуе қозғалысын басқару орталығы әуе кемесі жалпы әуе қозғалысында ұшуды жүзеге асыру мүмкін болмаған (жұмыс регламентіне немесе басқа да себептерге сәйкес әуе қозғалысына қызмет көрсету болмаған) кезде мәлімделген биіктік (эшелон) диапазонында ұшып өту маршруты бойынша әуе кеңістігін пайдалануға қысқа уақытты шектеулерді белгілейді, операциялық әуе қозғалысында ұшуды жүзеге асыру үшін басқару пункттерін және радиобайланысты жүргізу жиіліктерін айқындайды.</w:t>
      </w:r>
    </w:p>
    <w:bookmarkEnd w:id="41"/>
    <w:bookmarkStart w:name="z44" w:id="42"/>
    <w:p>
      <w:pPr>
        <w:spacing w:after="0"/>
        <w:ind w:left="0"/>
        <w:jc w:val="both"/>
      </w:pPr>
      <w:r>
        <w:rPr>
          <w:rFonts w:ascii="Times New Roman"/>
          <w:b w:val="false"/>
          <w:i w:val="false"/>
          <w:color w:val="000000"/>
          <w:sz w:val="28"/>
        </w:rPr>
        <w:t>
      28. Операциялық әуе қозғалысында ұшуды орындаған жағдайларда үздіксіз радиобайланысты қамтамасыз ету мемкін болмағанда авиациялық бөлім штабы (командалық пункт) жоғары тұрған басқару пунктімен (командалық пунктпен) келісу бойынша:</w:t>
      </w:r>
    </w:p>
    <w:bookmarkEnd w:id="42"/>
    <w:p>
      <w:pPr>
        <w:spacing w:after="0"/>
        <w:ind w:left="0"/>
        <w:jc w:val="both"/>
      </w:pPr>
      <w:r>
        <w:rPr>
          <w:rFonts w:ascii="Times New Roman"/>
          <w:b w:val="false"/>
          <w:i w:val="false"/>
          <w:color w:val="000000"/>
          <w:sz w:val="28"/>
        </w:rPr>
        <w:t>
      1) экипаждың даярлық деңгейіне және метеошарттарды бағалауға байланысты ұшуды орындауға жол береді (жол бермейді);</w:t>
      </w:r>
    </w:p>
    <w:p>
      <w:pPr>
        <w:spacing w:after="0"/>
        <w:ind w:left="0"/>
        <w:jc w:val="both"/>
      </w:pPr>
      <w:r>
        <w:rPr>
          <w:rFonts w:ascii="Times New Roman"/>
          <w:b w:val="false"/>
          <w:i w:val="false"/>
          <w:color w:val="000000"/>
          <w:sz w:val="28"/>
        </w:rPr>
        <w:t>
      2) шектеулі радиобайланысты жүргізумен немесе әуе кемесі ретранслятор арқылы байланысты ұйымдастырумен ұшуды орындау қажеттілігін және мүмкіндігін айқындайды;</w:t>
      </w:r>
    </w:p>
    <w:p>
      <w:pPr>
        <w:spacing w:after="0"/>
        <w:ind w:left="0"/>
        <w:jc w:val="both"/>
      </w:pPr>
      <w:r>
        <w:rPr>
          <w:rFonts w:ascii="Times New Roman"/>
          <w:b w:val="false"/>
          <w:i w:val="false"/>
          <w:color w:val="000000"/>
          <w:sz w:val="28"/>
        </w:rPr>
        <w:t>
      3) авиациялық бөлім штабы (жоғары тұрған басқару пункті) қабылданған шешімдер туралы әуе қозғалысын басқару орталығын (әуе қозғалысын басқару бас орталығын) хабардар етеді.</w:t>
      </w:r>
    </w:p>
    <w:bookmarkStart w:name="z45" w:id="43"/>
    <w:p>
      <w:pPr>
        <w:spacing w:after="0"/>
        <w:ind w:left="0"/>
        <w:jc w:val="both"/>
      </w:pPr>
      <w:r>
        <w:rPr>
          <w:rFonts w:ascii="Times New Roman"/>
          <w:b w:val="false"/>
          <w:i w:val="false"/>
          <w:color w:val="000000"/>
          <w:sz w:val="28"/>
        </w:rPr>
        <w:t>
      29. Операциялық әуе қозғалысынан жалпы әуе қозғалысына (немесе жалпыдан операциялыққа) өтумен ұшып өтуді (авиациялық техниканы ұшырып апаруды) орындау кезінде әуе қозғалысын басқару және әуе қозғалысына қызмет көрсету органдары арасында алдын ала келісу бойынша ұшуды жүзеге асыруға жол беріледі.</w:t>
      </w:r>
    </w:p>
    <w:bookmarkEnd w:id="43"/>
    <w:p>
      <w:pPr>
        <w:spacing w:after="0"/>
        <w:ind w:left="0"/>
        <w:jc w:val="both"/>
      </w:pPr>
      <w:r>
        <w:rPr>
          <w:rFonts w:ascii="Times New Roman"/>
          <w:b w:val="false"/>
          <w:i w:val="false"/>
          <w:color w:val="000000"/>
          <w:sz w:val="28"/>
        </w:rPr>
        <w:t>
      Әуе қозғалысының бір түрінен басқасына өту нүктесі ұшу жоспарында көрсетіледі және әуе кеңістігін пайдаланудағы шартты алу кезеңінде әуе қозғалысын басқару орталығымен келісіледі.</w:t>
      </w:r>
    </w:p>
    <w:bookmarkStart w:name="z46" w:id="44"/>
    <w:p>
      <w:pPr>
        <w:spacing w:after="0"/>
        <w:ind w:left="0"/>
        <w:jc w:val="both"/>
      </w:pPr>
      <w:r>
        <w:rPr>
          <w:rFonts w:ascii="Times New Roman"/>
          <w:b w:val="false"/>
          <w:i w:val="false"/>
          <w:color w:val="000000"/>
          <w:sz w:val="28"/>
        </w:rPr>
        <w:t>
      30. Әуеайлақ диспетчері (ұшу жетекшісі) ұшуды, ұшырып апаруды орындау күні жоспарланған ұшып өту (авиациялық техниканы ұшырып апару) уақытынан екі сағат бұрын жауапкершілік аймағында ұшып шығу әуеайлағы орналасқан әуе қозғалысын басқару орталығынан әуе кеңістігін пайдалануға сұрау салуды жүзеге асырады.</w:t>
      </w:r>
    </w:p>
    <w:bookmarkEnd w:id="44"/>
    <w:bookmarkStart w:name="z47" w:id="45"/>
    <w:p>
      <w:pPr>
        <w:spacing w:after="0"/>
        <w:ind w:left="0"/>
        <w:jc w:val="both"/>
      </w:pPr>
      <w:r>
        <w:rPr>
          <w:rFonts w:ascii="Times New Roman"/>
          <w:b w:val="false"/>
          <w:i w:val="false"/>
          <w:color w:val="000000"/>
          <w:sz w:val="28"/>
        </w:rPr>
        <w:t>
      31. Әуе қозғалысын басқару орталығы жоспарланған ұшып шығу уақытына дейін бір сағат бұрын ұшу әуеайлақ диспетчеріне (ұшу жетекшісіне) әуе кеңістігін пайдалану шарттарын береді, онда:</w:t>
      </w:r>
    </w:p>
    <w:bookmarkEnd w:id="45"/>
    <w:p>
      <w:pPr>
        <w:spacing w:after="0"/>
        <w:ind w:left="0"/>
        <w:jc w:val="both"/>
      </w:pPr>
      <w:r>
        <w:rPr>
          <w:rFonts w:ascii="Times New Roman"/>
          <w:b w:val="false"/>
          <w:i w:val="false"/>
          <w:color w:val="000000"/>
          <w:sz w:val="28"/>
        </w:rPr>
        <w:t>
      1) ұшып шығу (әуе қозғалысын басқару орталығы ауданына кіру) уақыты;</w:t>
      </w:r>
    </w:p>
    <w:p>
      <w:pPr>
        <w:spacing w:after="0"/>
        <w:ind w:left="0"/>
        <w:jc w:val="both"/>
      </w:pPr>
      <w:r>
        <w:rPr>
          <w:rFonts w:ascii="Times New Roman"/>
          <w:b w:val="false"/>
          <w:i w:val="false"/>
          <w:color w:val="000000"/>
          <w:sz w:val="28"/>
        </w:rPr>
        <w:t>
      2) әуе кемелерінің саны, экипаждарды шақырту белгілері, ұшу (жауынгерлік) реттілік;</w:t>
      </w:r>
    </w:p>
    <w:p>
      <w:pPr>
        <w:spacing w:after="0"/>
        <w:ind w:left="0"/>
        <w:jc w:val="both"/>
      </w:pPr>
      <w:r>
        <w:rPr>
          <w:rFonts w:ascii="Times New Roman"/>
          <w:b w:val="false"/>
          <w:i w:val="false"/>
          <w:color w:val="000000"/>
          <w:sz w:val="28"/>
        </w:rPr>
        <w:t>
      3) ұшу маршруты, орны, эшелон және әуе трассасына кіру (шығу) уақыты немесе кесіп ұшып өту тәртібі;</w:t>
      </w:r>
    </w:p>
    <w:p>
      <w:pPr>
        <w:spacing w:after="0"/>
        <w:ind w:left="0"/>
        <w:jc w:val="both"/>
      </w:pPr>
      <w:r>
        <w:rPr>
          <w:rFonts w:ascii="Times New Roman"/>
          <w:b w:val="false"/>
          <w:i w:val="false"/>
          <w:color w:val="000000"/>
          <w:sz w:val="28"/>
        </w:rPr>
        <w:t>
      4) негізгі және қосалқы қону әуеайлақтары;</w:t>
      </w:r>
    </w:p>
    <w:p>
      <w:pPr>
        <w:spacing w:after="0"/>
        <w:ind w:left="0"/>
        <w:jc w:val="both"/>
      </w:pPr>
      <w:r>
        <w:rPr>
          <w:rFonts w:ascii="Times New Roman"/>
          <w:b w:val="false"/>
          <w:i w:val="false"/>
          <w:color w:val="000000"/>
          <w:sz w:val="28"/>
        </w:rPr>
        <w:t>
      5) ұшу (ұшып өту) эшелоны (биіктігі);</w:t>
      </w:r>
    </w:p>
    <w:p>
      <w:pPr>
        <w:spacing w:after="0"/>
        <w:ind w:left="0"/>
        <w:jc w:val="both"/>
      </w:pPr>
      <w:r>
        <w:rPr>
          <w:rFonts w:ascii="Times New Roman"/>
          <w:b w:val="false"/>
          <w:i w:val="false"/>
          <w:color w:val="000000"/>
          <w:sz w:val="28"/>
        </w:rPr>
        <w:t>
      6) басқару пункттері, оларды шақырту белгілері, қабылдау, басқару шептері көрсетіледі.</w:t>
      </w:r>
    </w:p>
    <w:bookmarkStart w:name="z48" w:id="46"/>
    <w:p>
      <w:pPr>
        <w:spacing w:after="0"/>
        <w:ind w:left="0"/>
        <w:jc w:val="both"/>
      </w:pPr>
      <w:r>
        <w:rPr>
          <w:rFonts w:ascii="Times New Roman"/>
          <w:b w:val="false"/>
          <w:i w:val="false"/>
          <w:color w:val="000000"/>
          <w:sz w:val="28"/>
        </w:rPr>
        <w:t>
      32. Операциялық әуе қозғалысында ұшуды жүзеге асыру үшін әуе кеңістігін пайдалануға сұрау салынған жағдайда кемінде жоспарланған ұшу уақытына дейін екі сағат бұрын әуе қозғалысын басқару орталығына тапсырманы орындауды қамтамасыз ету үшін әуе кеңістігін пайдалануға шарттарды кемінде бір сағат бұрын беруге жол беріледі.</w:t>
      </w:r>
    </w:p>
    <w:bookmarkEnd w:id="46"/>
    <w:bookmarkStart w:name="z49" w:id="47"/>
    <w:p>
      <w:pPr>
        <w:spacing w:after="0"/>
        <w:ind w:left="0"/>
        <w:jc w:val="left"/>
      </w:pPr>
      <w:r>
        <w:rPr>
          <w:rFonts w:ascii="Times New Roman"/>
          <w:b/>
          <w:i w:val="false"/>
          <w:color w:val="000000"/>
        </w:rPr>
        <w:t xml:space="preserve"> 4-бөлім. Әуе кеңістігін пайдалануды үйлестіру </w:t>
      </w:r>
    </w:p>
    <w:bookmarkEnd w:id="47"/>
    <w:bookmarkStart w:name="z50" w:id="48"/>
    <w:p>
      <w:pPr>
        <w:spacing w:after="0"/>
        <w:ind w:left="0"/>
        <w:jc w:val="left"/>
      </w:pPr>
      <w:r>
        <w:rPr>
          <w:rFonts w:ascii="Times New Roman"/>
          <w:b/>
          <w:i w:val="false"/>
          <w:color w:val="000000"/>
        </w:rPr>
        <w:t xml:space="preserve"> 1-параграф. Әуе кеңістігін пайдалануды оңтайландыру</w:t>
      </w:r>
    </w:p>
    <w:bookmarkEnd w:id="48"/>
    <w:bookmarkStart w:name="z51" w:id="49"/>
    <w:p>
      <w:pPr>
        <w:spacing w:after="0"/>
        <w:ind w:left="0"/>
        <w:jc w:val="both"/>
      </w:pPr>
      <w:r>
        <w:rPr>
          <w:rFonts w:ascii="Times New Roman"/>
          <w:b w:val="false"/>
          <w:i w:val="false"/>
          <w:color w:val="000000"/>
          <w:sz w:val="28"/>
        </w:rPr>
        <w:t>
      33. Әуе қозғалысын басқару орталықтары мыналарды ескере отырып әуе кеңістігін пайдалануды үйлестіруді жүзеге асырады:</w:t>
      </w:r>
    </w:p>
    <w:bookmarkEnd w:id="49"/>
    <w:p>
      <w:pPr>
        <w:spacing w:after="0"/>
        <w:ind w:left="0"/>
        <w:jc w:val="both"/>
      </w:pPr>
      <w:r>
        <w:rPr>
          <w:rFonts w:ascii="Times New Roman"/>
          <w:b w:val="false"/>
          <w:i w:val="false"/>
          <w:color w:val="000000"/>
          <w:sz w:val="28"/>
        </w:rPr>
        <w:t xml:space="preserve">
      1) "Қазақстан Республикасының әуе кеңістігін пайдалану және авиация қызметі туралы" 2010 жылғы 15 шілдедегі Қазақстан Республикасы Заңының </w:t>
      </w:r>
      <w:r>
        <w:rPr>
          <w:rFonts w:ascii="Times New Roman"/>
          <w:b w:val="false"/>
          <w:i w:val="false"/>
          <w:color w:val="000000"/>
          <w:sz w:val="28"/>
        </w:rPr>
        <w:t>25 бабымен</w:t>
      </w:r>
      <w:r>
        <w:rPr>
          <w:rFonts w:ascii="Times New Roman"/>
          <w:b w:val="false"/>
          <w:i w:val="false"/>
          <w:color w:val="000000"/>
          <w:sz w:val="28"/>
        </w:rPr>
        <w:t xml:space="preserve"> айқындалған әуе кеңістігін пайдалану басымдылықтарын;</w:t>
      </w:r>
    </w:p>
    <w:p>
      <w:pPr>
        <w:spacing w:after="0"/>
        <w:ind w:left="0"/>
        <w:jc w:val="both"/>
      </w:pPr>
      <w:r>
        <w:rPr>
          <w:rFonts w:ascii="Times New Roman"/>
          <w:b w:val="false"/>
          <w:i w:val="false"/>
          <w:color w:val="000000"/>
          <w:sz w:val="28"/>
        </w:rPr>
        <w:t>
      2) уақытша режимдерді, қысқа мерзімді шектеулерді енгізу тәртібі;</w:t>
      </w:r>
    </w:p>
    <w:p>
      <w:pPr>
        <w:spacing w:after="0"/>
        <w:ind w:left="0"/>
        <w:jc w:val="both"/>
      </w:pPr>
      <w:r>
        <w:rPr>
          <w:rFonts w:ascii="Times New Roman"/>
          <w:b w:val="false"/>
          <w:i w:val="false"/>
          <w:color w:val="000000"/>
          <w:sz w:val="28"/>
        </w:rPr>
        <w:t>
      3) әуе жағдайы;</w:t>
      </w:r>
    </w:p>
    <w:p>
      <w:pPr>
        <w:spacing w:after="0"/>
        <w:ind w:left="0"/>
        <w:jc w:val="both"/>
      </w:pPr>
      <w:r>
        <w:rPr>
          <w:rFonts w:ascii="Times New Roman"/>
          <w:b w:val="false"/>
          <w:i w:val="false"/>
          <w:color w:val="000000"/>
          <w:sz w:val="28"/>
        </w:rPr>
        <w:t>
      4) әуе кеңістігін жанжалсыз және қауіпсіз пайдалануды.</w:t>
      </w:r>
    </w:p>
    <w:bookmarkStart w:name="z52" w:id="50"/>
    <w:p>
      <w:pPr>
        <w:spacing w:after="0"/>
        <w:ind w:left="0"/>
        <w:jc w:val="both"/>
      </w:pPr>
      <w:r>
        <w:rPr>
          <w:rFonts w:ascii="Times New Roman"/>
          <w:b w:val="false"/>
          <w:i w:val="false"/>
          <w:color w:val="000000"/>
          <w:sz w:val="28"/>
        </w:rPr>
        <w:t>
      34. Әуе кеңістігін пайдалануды үйлестіру процесінде әуе қозғалысын басқару орталықтары:</w:t>
      </w:r>
    </w:p>
    <w:bookmarkEnd w:id="50"/>
    <w:p>
      <w:pPr>
        <w:spacing w:after="0"/>
        <w:ind w:left="0"/>
        <w:jc w:val="both"/>
      </w:pPr>
      <w:r>
        <w:rPr>
          <w:rFonts w:ascii="Times New Roman"/>
          <w:b w:val="false"/>
          <w:i w:val="false"/>
          <w:color w:val="000000"/>
          <w:sz w:val="28"/>
        </w:rPr>
        <w:t>
      1) қажет болған кезде мәлімделген әуе кеңістігін пайдалану шарттарына өзгерістер енгізеді;</w:t>
      </w:r>
    </w:p>
    <w:p>
      <w:pPr>
        <w:spacing w:after="0"/>
        <w:ind w:left="0"/>
        <w:jc w:val="both"/>
      </w:pPr>
      <w:r>
        <w:rPr>
          <w:rFonts w:ascii="Times New Roman"/>
          <w:b w:val="false"/>
          <w:i w:val="false"/>
          <w:color w:val="000000"/>
          <w:sz w:val="28"/>
        </w:rPr>
        <w:t>
      2) ұшып шығудың 30 минуттан астам кідірісі туралы хабарлама болмаған жағдайда берілген әуе кеңістігін пайдалану шарттарының күшін жояды;</w:t>
      </w:r>
    </w:p>
    <w:p>
      <w:pPr>
        <w:spacing w:after="0"/>
        <w:ind w:left="0"/>
        <w:jc w:val="both"/>
      </w:pPr>
      <w:r>
        <w:rPr>
          <w:rFonts w:ascii="Times New Roman"/>
          <w:b w:val="false"/>
          <w:i w:val="false"/>
          <w:color w:val="000000"/>
          <w:sz w:val="28"/>
        </w:rPr>
        <w:t>
      3) жоспарланған қызметтің және оның жоспары ағымдағы тәулікте келіп түсетін қызметтің қауіпсіздігін қамтамасыз ету мақсатында әуе кеңістігін уақыты, орны және биіктігі бойынша орналастырады;</w:t>
      </w:r>
    </w:p>
    <w:p>
      <w:pPr>
        <w:spacing w:after="0"/>
        <w:ind w:left="0"/>
        <w:jc w:val="both"/>
      </w:pPr>
      <w:r>
        <w:rPr>
          <w:rFonts w:ascii="Times New Roman"/>
          <w:b w:val="false"/>
          <w:i w:val="false"/>
          <w:color w:val="000000"/>
          <w:sz w:val="28"/>
        </w:rPr>
        <w:t>
      4) кенеттен туындайтын міндеттер бойынша әуе кемелерінің ұшуын қамтамасыз ету үшін әуе кеңістігін пайдалануға қысқа мерзімді шектеулерді әзірлейді.</w:t>
      </w:r>
    </w:p>
    <w:bookmarkStart w:name="z53" w:id="51"/>
    <w:p>
      <w:pPr>
        <w:spacing w:after="0"/>
        <w:ind w:left="0"/>
        <w:jc w:val="both"/>
      </w:pPr>
      <w:r>
        <w:rPr>
          <w:rFonts w:ascii="Times New Roman"/>
          <w:b w:val="false"/>
          <w:i w:val="false"/>
          <w:color w:val="000000"/>
          <w:sz w:val="28"/>
        </w:rPr>
        <w:t>
      35. Әуе кеңістігін пайдалануға өтінім (ұшу жоспарын) ұсынған әуе кеңістігін пайдаланушылар әуе кеңістігін пайдалануға мәлімдеген жағдайына енгізілген өзгерістер туралы хабардар етеді.</w:t>
      </w:r>
    </w:p>
    <w:bookmarkEnd w:id="51"/>
    <w:bookmarkStart w:name="z54" w:id="52"/>
    <w:p>
      <w:pPr>
        <w:spacing w:after="0"/>
        <w:ind w:left="0"/>
        <w:jc w:val="left"/>
      </w:pPr>
      <w:r>
        <w:rPr>
          <w:rFonts w:ascii="Times New Roman"/>
          <w:b/>
          <w:i w:val="false"/>
          <w:color w:val="000000"/>
        </w:rPr>
        <w:t xml:space="preserve"> 2-параграф. Әуе шабуылына тойтарыс беру, Мемлекеттік шекараны бұзуды, Қазақстан Республикасының аумағына қаруланған басып кіруді болдырмау және жолын кесу кезінде әуе кеңістігін пайдалануды үйлестіру</w:t>
      </w:r>
    </w:p>
    <w:bookmarkEnd w:id="52"/>
    <w:bookmarkStart w:name="z55" w:id="53"/>
    <w:p>
      <w:pPr>
        <w:spacing w:after="0"/>
        <w:ind w:left="0"/>
        <w:jc w:val="both"/>
      </w:pPr>
      <w:r>
        <w:rPr>
          <w:rFonts w:ascii="Times New Roman"/>
          <w:b w:val="false"/>
          <w:i w:val="false"/>
          <w:color w:val="000000"/>
          <w:sz w:val="28"/>
        </w:rPr>
        <w:t>
      36. Кезекші күштерді (әуе қорғанысыныа қарсы бойынша және кенеттен туындайтын міндеттерді шешу үшін) жауынгерлік әзірліктің жоғары дәрежесіне келтіру:</w:t>
      </w:r>
    </w:p>
    <w:bookmarkEnd w:id="53"/>
    <w:p>
      <w:pPr>
        <w:spacing w:after="0"/>
        <w:ind w:left="0"/>
        <w:jc w:val="both"/>
      </w:pPr>
      <w:r>
        <w:rPr>
          <w:rFonts w:ascii="Times New Roman"/>
          <w:b w:val="false"/>
          <w:i w:val="false"/>
          <w:color w:val="000000"/>
          <w:sz w:val="28"/>
        </w:rPr>
        <w:t>
      1) әуе шабуылына тойтарыс беру, Қазақстан Республикасының Мемлекеттік шекарасын бұзуды болдырмау және жолын кесу, Қазақстан Республикасының аумағына қаруланған басып кіру;</w:t>
      </w:r>
    </w:p>
    <w:p>
      <w:pPr>
        <w:spacing w:after="0"/>
        <w:ind w:left="0"/>
        <w:jc w:val="both"/>
      </w:pPr>
      <w:r>
        <w:rPr>
          <w:rFonts w:ascii="Times New Roman"/>
          <w:b w:val="false"/>
          <w:i w:val="false"/>
          <w:color w:val="000000"/>
          <w:sz w:val="28"/>
        </w:rPr>
        <w:t>
      2) Қазақстан Республикасының әуе кеңістігін пайдалану тәртібін бұзуды болдырмау және (немесе) жолын кесу;</w:t>
      </w:r>
    </w:p>
    <w:p>
      <w:pPr>
        <w:spacing w:after="0"/>
        <w:ind w:left="0"/>
        <w:jc w:val="both"/>
      </w:pPr>
      <w:r>
        <w:rPr>
          <w:rFonts w:ascii="Times New Roman"/>
          <w:b w:val="false"/>
          <w:i w:val="false"/>
          <w:color w:val="000000"/>
          <w:sz w:val="28"/>
        </w:rPr>
        <w:t>
      3) авиацияны зілзала және өзге де апаттар аудандарында, іздестіру-құтқару жұмыстарын жүргізу аудандарында қолдану;</w:t>
      </w:r>
    </w:p>
    <w:p>
      <w:pPr>
        <w:spacing w:after="0"/>
        <w:ind w:left="0"/>
        <w:jc w:val="both"/>
      </w:pPr>
      <w:r>
        <w:rPr>
          <w:rFonts w:ascii="Times New Roman"/>
          <w:b w:val="false"/>
          <w:i w:val="false"/>
          <w:color w:val="000000"/>
          <w:sz w:val="28"/>
        </w:rPr>
        <w:t>
      4) Қазақстан Республикасының әуе кеңістігін пайдаланумен байланысты жауынгерлік әзірлікке кенеттен тексерулер жүргізу жағдайларында жүзеге асырылады.</w:t>
      </w:r>
    </w:p>
    <w:bookmarkStart w:name="z56" w:id="54"/>
    <w:p>
      <w:pPr>
        <w:spacing w:after="0"/>
        <w:ind w:left="0"/>
        <w:jc w:val="both"/>
      </w:pPr>
      <w:r>
        <w:rPr>
          <w:rFonts w:ascii="Times New Roman"/>
          <w:b w:val="false"/>
          <w:i w:val="false"/>
          <w:color w:val="000000"/>
          <w:sz w:val="28"/>
        </w:rPr>
        <w:t>
      37. Орталық командалық пункті жедел кезекшісінен және (немесе) Қазақстан Республикасы Қарулы Күштері Әуе қорғанысы күштері бас командалық пунктінің жедел кезекшісінен кезекші күштерді жауынгерлік әзірліктің жоғары дәрежесіне келтіру жөнінде ақпаратты алғаннан кейін әуе қозғалысын басқару бас орталығының кезекші ауысымы былай әрекет жасайды:</w:t>
      </w:r>
    </w:p>
    <w:bookmarkEnd w:id="54"/>
    <w:p>
      <w:pPr>
        <w:spacing w:after="0"/>
        <w:ind w:left="0"/>
        <w:jc w:val="both"/>
      </w:pPr>
      <w:r>
        <w:rPr>
          <w:rFonts w:ascii="Times New Roman"/>
          <w:b w:val="false"/>
          <w:i w:val="false"/>
          <w:color w:val="000000"/>
          <w:sz w:val="28"/>
        </w:rPr>
        <w:t>
      1) міндетті және іс-қимыл ауданын нақтылайды;</w:t>
      </w:r>
    </w:p>
    <w:p>
      <w:pPr>
        <w:spacing w:after="0"/>
        <w:ind w:left="0"/>
        <w:jc w:val="both"/>
      </w:pPr>
      <w:r>
        <w:rPr>
          <w:rFonts w:ascii="Times New Roman"/>
          <w:b w:val="false"/>
          <w:i w:val="false"/>
          <w:color w:val="000000"/>
          <w:sz w:val="28"/>
        </w:rPr>
        <w:t>
      2) әуеайлақты және ұшу уақытын, құрамын, әуе кемелерінің түрлерін, экипаждардың шақыру белгілерін, болжанған ұшу маршрутын, биіктіктерді (эшелондарды) нақтылайды;</w:t>
      </w:r>
    </w:p>
    <w:p>
      <w:pPr>
        <w:spacing w:after="0"/>
        <w:ind w:left="0"/>
        <w:jc w:val="both"/>
      </w:pPr>
      <w:r>
        <w:rPr>
          <w:rFonts w:ascii="Times New Roman"/>
          <w:b w:val="false"/>
          <w:i w:val="false"/>
          <w:color w:val="000000"/>
          <w:sz w:val="28"/>
        </w:rPr>
        <w:t>
      3) жауапты ауданда ұшуы жүзеге асырылатын әуе қозғалысын басқару орталықтарына, әуе кемелерінің әуе шабуылына қарсы қорғаныс жөніндегі кезекшілердің ұшу маршруты (іс-қимыл ауданы) бойынша әуе кеңістігін пайдаланудың қысқа мерзімді шектеулерін әзірлеуге және орнатуға нұсқаулар береді;</w:t>
      </w:r>
    </w:p>
    <w:p>
      <w:pPr>
        <w:spacing w:after="0"/>
        <w:ind w:left="0"/>
        <w:jc w:val="both"/>
      </w:pPr>
      <w:r>
        <w:rPr>
          <w:rFonts w:ascii="Times New Roman"/>
          <w:b w:val="false"/>
          <w:i w:val="false"/>
          <w:color w:val="000000"/>
          <w:sz w:val="28"/>
        </w:rPr>
        <w:t>
      4) әуе қозғалысын басқару орталықтарынан әуе кеңістігін пайдалануға қысқа мерзімді шектеулерді қою жөніндегі баяндаманы алғаннан кейін әуе қозғалысын басқару бас орталығының ауысым бастығы Қазақстан Республикасы Қарулы Күштері Әуе қорғанысы күштері бас командалық пунктінің жедел кезекшісін әуе кеңістігін пайдалануға қысқа мерзімді шектеулер қою туралы хабардар етеді;</w:t>
      </w:r>
    </w:p>
    <w:p>
      <w:pPr>
        <w:spacing w:after="0"/>
        <w:ind w:left="0"/>
        <w:jc w:val="both"/>
      </w:pPr>
      <w:r>
        <w:rPr>
          <w:rFonts w:ascii="Times New Roman"/>
          <w:b w:val="false"/>
          <w:i w:val="false"/>
          <w:color w:val="000000"/>
          <w:sz w:val="28"/>
        </w:rPr>
        <w:t>
      5) кезекші күштер ұшып шыққаннан кейін әуе кемелерінің ұшуы туралы ақпаратты бағынысты әуе қозғалысын басқару орталықтарының баяндамасы бойынша алады.</w:t>
      </w:r>
    </w:p>
    <w:bookmarkStart w:name="z57" w:id="55"/>
    <w:p>
      <w:pPr>
        <w:spacing w:after="0"/>
        <w:ind w:left="0"/>
        <w:jc w:val="both"/>
      </w:pPr>
      <w:r>
        <w:rPr>
          <w:rFonts w:ascii="Times New Roman"/>
          <w:b w:val="false"/>
          <w:i w:val="false"/>
          <w:color w:val="000000"/>
          <w:sz w:val="28"/>
        </w:rPr>
        <w:t>
      38. Әуе қозғалысын басқару бас орталығынан немесе авиациялық бөлім жедел кезекшісінен (диспетчерден) кезекші күштерді жауынгерлік әзірліктің жоғары дәрежесіне келтіру жөніндегі ақпаратты алғаннан кейін әуе қозғалысын басқару орталығының кезекші ауысымы былай әрекет жасайды:</w:t>
      </w:r>
    </w:p>
    <w:bookmarkEnd w:id="55"/>
    <w:p>
      <w:pPr>
        <w:spacing w:after="0"/>
        <w:ind w:left="0"/>
        <w:jc w:val="both"/>
      </w:pPr>
      <w:r>
        <w:rPr>
          <w:rFonts w:ascii="Times New Roman"/>
          <w:b w:val="false"/>
          <w:i w:val="false"/>
          <w:color w:val="000000"/>
          <w:sz w:val="28"/>
        </w:rPr>
        <w:t>
      1) ұшу уақытын, құрамын, әуе кемелерінің түрлерін, экипаждардың шақыру белгілерін, болжамды маршрутын, биіктікке көтерілу шебін (ұшу бейінін) ұшу бйіктігін (эшелонын) нақтылайды;</w:t>
      </w:r>
    </w:p>
    <w:p>
      <w:pPr>
        <w:spacing w:after="0"/>
        <w:ind w:left="0"/>
        <w:jc w:val="both"/>
      </w:pPr>
      <w:r>
        <w:rPr>
          <w:rFonts w:ascii="Times New Roman"/>
          <w:b w:val="false"/>
          <w:i w:val="false"/>
          <w:color w:val="000000"/>
          <w:sz w:val="28"/>
        </w:rPr>
        <w:t>
      2) әуе кеңістігін пайдаланудың қысқа мерзімді шектеулерін әзірлейді, оларды әуе қозғалысын қамтамасыз ету органына жеткізеді;</w:t>
      </w:r>
    </w:p>
    <w:p>
      <w:pPr>
        <w:spacing w:after="0"/>
        <w:ind w:left="0"/>
        <w:jc w:val="both"/>
      </w:pPr>
      <w:r>
        <w:rPr>
          <w:rFonts w:ascii="Times New Roman"/>
          <w:b w:val="false"/>
          <w:i w:val="false"/>
          <w:color w:val="000000"/>
          <w:sz w:val="28"/>
        </w:rPr>
        <w:t>
      3) әуе кеңістігін пайдаланудың қысқа мерзімді шектеулерін қою туралы әуе қозғалысын басқарудың бас орталығына баяндайды;</w:t>
      </w:r>
    </w:p>
    <w:p>
      <w:pPr>
        <w:spacing w:after="0"/>
        <w:ind w:left="0"/>
        <w:jc w:val="both"/>
      </w:pPr>
      <w:r>
        <w:rPr>
          <w:rFonts w:ascii="Times New Roman"/>
          <w:b w:val="false"/>
          <w:i w:val="false"/>
          <w:color w:val="000000"/>
          <w:sz w:val="28"/>
        </w:rPr>
        <w:t>
      4) әуе кеңістігін пайдаланудың қысқа мерзімді шектеулердің іс-қимыл ауданындағы әуе жағдайын бақылайды және оны әуе қозғалысын басқару бас орталығына баяндайды;</w:t>
      </w:r>
    </w:p>
    <w:p>
      <w:pPr>
        <w:spacing w:after="0"/>
        <w:ind w:left="0"/>
        <w:jc w:val="both"/>
      </w:pPr>
      <w:r>
        <w:rPr>
          <w:rFonts w:ascii="Times New Roman"/>
          <w:b w:val="false"/>
          <w:i w:val="false"/>
          <w:color w:val="000000"/>
          <w:sz w:val="28"/>
        </w:rPr>
        <w:t>
      5) әуе кемесінің ұшып шығуы туралы ақпаратты әуе қозғалысына қызмет көрсету органына жеткізеді және әуе қозғалысын басқару бас орталығына баяндайды;</w:t>
      </w:r>
    </w:p>
    <w:p>
      <w:pPr>
        <w:spacing w:after="0"/>
        <w:ind w:left="0"/>
        <w:jc w:val="both"/>
      </w:pPr>
      <w:r>
        <w:rPr>
          <w:rFonts w:ascii="Times New Roman"/>
          <w:b w:val="false"/>
          <w:i w:val="false"/>
          <w:color w:val="000000"/>
          <w:sz w:val="28"/>
        </w:rPr>
        <w:t>
      6) әуе кемесінің ұшуы туралы ақпаратты әуе қозғалысын басқару органынан алады.</w:t>
      </w:r>
    </w:p>
    <w:bookmarkStart w:name="z58" w:id="56"/>
    <w:p>
      <w:pPr>
        <w:spacing w:after="0"/>
        <w:ind w:left="0"/>
        <w:jc w:val="left"/>
      </w:pPr>
      <w:r>
        <w:rPr>
          <w:rFonts w:ascii="Times New Roman"/>
          <w:b/>
          <w:i w:val="false"/>
          <w:color w:val="000000"/>
        </w:rPr>
        <w:t xml:space="preserve"> 3-параграф. Зілзала және өзге де аппаттар аудандарында, іздестіру-құтқару жұмыстарын жүргізу аудандарында авиацияны қолдану кезінде әуе кеңістігін пайдалануды үйлестіру</w:t>
      </w:r>
    </w:p>
    <w:bookmarkEnd w:id="56"/>
    <w:bookmarkStart w:name="z59" w:id="57"/>
    <w:p>
      <w:pPr>
        <w:spacing w:after="0"/>
        <w:ind w:left="0"/>
        <w:jc w:val="both"/>
      </w:pPr>
      <w:r>
        <w:rPr>
          <w:rFonts w:ascii="Times New Roman"/>
          <w:b w:val="false"/>
          <w:i w:val="false"/>
          <w:color w:val="000000"/>
          <w:sz w:val="28"/>
        </w:rPr>
        <w:t>
      39. Әуе қозғалысын басқарудың бас орталығының кезекші ауысымы Қазақстан Республикасы Қарулы Күштері Әуе қорғанысы күштері бас командалық пунктінің жедел кезекшісінен іздестіру-құтқару жұмыстарын қамтамасыз ету үшін әуе кемесінің жоспарланған ұшып шығуы туралы ақпаратты алғаннан кейін былай әрекет етеді:</w:t>
      </w:r>
    </w:p>
    <w:bookmarkEnd w:id="57"/>
    <w:p>
      <w:pPr>
        <w:spacing w:after="0"/>
        <w:ind w:left="0"/>
        <w:jc w:val="both"/>
      </w:pPr>
      <w:r>
        <w:rPr>
          <w:rFonts w:ascii="Times New Roman"/>
          <w:b w:val="false"/>
          <w:i w:val="false"/>
          <w:color w:val="000000"/>
          <w:sz w:val="28"/>
        </w:rPr>
        <w:t>
      1) міндетті және іс-қимыл ауданын айқындайды;</w:t>
      </w:r>
    </w:p>
    <w:p>
      <w:pPr>
        <w:spacing w:after="0"/>
        <w:ind w:left="0"/>
        <w:jc w:val="both"/>
      </w:pPr>
      <w:r>
        <w:rPr>
          <w:rFonts w:ascii="Times New Roman"/>
          <w:b w:val="false"/>
          <w:i w:val="false"/>
          <w:color w:val="000000"/>
          <w:sz w:val="28"/>
        </w:rPr>
        <w:t>
      2) әуеайлақты және ұшып шығу уақытын, құрамын, әуе кемесінің түрлерін, экипаждардың шақыру белгілерін, ұшудың болжамды маршрутын, ұшу биіктігін (эшелонды) анықтайды;</w:t>
      </w:r>
    </w:p>
    <w:p>
      <w:pPr>
        <w:spacing w:after="0"/>
        <w:ind w:left="0"/>
        <w:jc w:val="both"/>
      </w:pPr>
      <w:r>
        <w:rPr>
          <w:rFonts w:ascii="Times New Roman"/>
          <w:b w:val="false"/>
          <w:i w:val="false"/>
          <w:color w:val="000000"/>
          <w:sz w:val="28"/>
        </w:rPr>
        <w:t>
      3) іздестіру мен құтқару жөніндегі жұмыс жүзеге асырылатын жауапты аудандағы әуе қозғалысын басқару орталықтарына ұшу маршруты бойынша және іздестіру мен құтқару ауданында әуе кеңістігін пайдаланудың қысқа мерзімді шектеулерін әзірлеуге және енгізуге нұсқаулар береді;</w:t>
      </w:r>
    </w:p>
    <w:p>
      <w:pPr>
        <w:spacing w:after="0"/>
        <w:ind w:left="0"/>
        <w:jc w:val="both"/>
      </w:pPr>
      <w:r>
        <w:rPr>
          <w:rFonts w:ascii="Times New Roman"/>
          <w:b w:val="false"/>
          <w:i w:val="false"/>
          <w:color w:val="000000"/>
          <w:sz w:val="28"/>
        </w:rPr>
        <w:t>
      4) әуе қозғалысын басқару орталықтарының қысқа мерзімді шектеулерді енгізу туралы баяндамадан кейін әуе қозғалысын басқару бас орталығының ауысым бастығы Қазақстан Республикасы Қарулы Күштері Әуе қорғанысы күштері бас командалық пунктінің жедел кезекшісін, сондай-ақ қатысты бөлігіндегі басқа да мүдделі органдарды (мекемелерді, ведомстволарды) қысқа мерзімді шектеулерді қою туралы хабардар етеді;</w:t>
      </w:r>
    </w:p>
    <w:p>
      <w:pPr>
        <w:spacing w:after="0"/>
        <w:ind w:left="0"/>
        <w:jc w:val="both"/>
      </w:pPr>
      <w:r>
        <w:rPr>
          <w:rFonts w:ascii="Times New Roman"/>
          <w:b w:val="false"/>
          <w:i w:val="false"/>
          <w:color w:val="000000"/>
          <w:sz w:val="28"/>
        </w:rPr>
        <w:t>
      5) бағынысты әуе қозғалысын басқару орталықтарының баяндамалары бойынша әуе кемелерінің ұшуын бақылауды жүзеге асырады;</w:t>
      </w:r>
    </w:p>
    <w:p>
      <w:pPr>
        <w:spacing w:after="0"/>
        <w:ind w:left="0"/>
        <w:jc w:val="both"/>
      </w:pPr>
      <w:r>
        <w:rPr>
          <w:rFonts w:ascii="Times New Roman"/>
          <w:b w:val="false"/>
          <w:i w:val="false"/>
          <w:color w:val="000000"/>
          <w:sz w:val="28"/>
        </w:rPr>
        <w:t>
      6) іздестіру мен құтқарудың үйлестіру (қосалқы) орталығымен байланыс орнатады.</w:t>
      </w:r>
    </w:p>
    <w:bookmarkStart w:name="z60" w:id="58"/>
    <w:p>
      <w:pPr>
        <w:spacing w:after="0"/>
        <w:ind w:left="0"/>
        <w:jc w:val="both"/>
      </w:pPr>
      <w:r>
        <w:rPr>
          <w:rFonts w:ascii="Times New Roman"/>
          <w:b w:val="false"/>
          <w:i w:val="false"/>
          <w:color w:val="000000"/>
          <w:sz w:val="28"/>
        </w:rPr>
        <w:t>
      40. Әуе қозғалысын басқару орталығының кезекші ауысымы іздестіру-құтқару жұмыстарын қамтамасыз ету үшін әуе кемесінің жоспарланған ұшып шығуы туралы ақпаратты алғаннан кейін былай әрекет етеді:</w:t>
      </w:r>
    </w:p>
    <w:bookmarkEnd w:id="58"/>
    <w:p>
      <w:pPr>
        <w:spacing w:after="0"/>
        <w:ind w:left="0"/>
        <w:jc w:val="both"/>
      </w:pPr>
      <w:r>
        <w:rPr>
          <w:rFonts w:ascii="Times New Roman"/>
          <w:b w:val="false"/>
          <w:i w:val="false"/>
          <w:color w:val="000000"/>
          <w:sz w:val="28"/>
        </w:rPr>
        <w:t>
      1) міндетті және іс-қимыл ауданын айқындайды;</w:t>
      </w:r>
    </w:p>
    <w:p>
      <w:pPr>
        <w:spacing w:after="0"/>
        <w:ind w:left="0"/>
        <w:jc w:val="both"/>
      </w:pPr>
      <w:r>
        <w:rPr>
          <w:rFonts w:ascii="Times New Roman"/>
          <w:b w:val="false"/>
          <w:i w:val="false"/>
          <w:color w:val="000000"/>
          <w:sz w:val="28"/>
        </w:rPr>
        <w:t>
      2) әуе қозғалысын басқару бас орталығы кезекші ауысымының бастығына баяндайды;</w:t>
      </w:r>
    </w:p>
    <w:p>
      <w:pPr>
        <w:spacing w:after="0"/>
        <w:ind w:left="0"/>
        <w:jc w:val="both"/>
      </w:pPr>
      <w:r>
        <w:rPr>
          <w:rFonts w:ascii="Times New Roman"/>
          <w:b w:val="false"/>
          <w:i w:val="false"/>
          <w:color w:val="000000"/>
          <w:sz w:val="28"/>
        </w:rPr>
        <w:t>
      3) әуеайлақты және ұшып шығу уақытын, құрамын, әуе кемесінің түрлерін, экипаждардың шақыру белгілерін, ұшудың болжамды маршрутын, ұшу биіктігін (эшелонды) анықтайды;</w:t>
      </w:r>
    </w:p>
    <w:p>
      <w:pPr>
        <w:spacing w:after="0"/>
        <w:ind w:left="0"/>
        <w:jc w:val="both"/>
      </w:pPr>
      <w:r>
        <w:rPr>
          <w:rFonts w:ascii="Times New Roman"/>
          <w:b w:val="false"/>
          <w:i w:val="false"/>
          <w:color w:val="000000"/>
          <w:sz w:val="28"/>
        </w:rPr>
        <w:t>
      4) қысқа мерзімді шектеулерді әзірлейді, әуе қозғалысына қызмет көрсету органына оларды жеткізеді;</w:t>
      </w:r>
    </w:p>
    <w:p>
      <w:pPr>
        <w:spacing w:after="0"/>
        <w:ind w:left="0"/>
        <w:jc w:val="both"/>
      </w:pPr>
      <w:r>
        <w:rPr>
          <w:rFonts w:ascii="Times New Roman"/>
          <w:b w:val="false"/>
          <w:i w:val="false"/>
          <w:color w:val="000000"/>
          <w:sz w:val="28"/>
        </w:rPr>
        <w:t>
      5) қысқа мерзімді шектеулерді қою туралы әуе қозғалысын басқару бас орталығына баяндайды;</w:t>
      </w:r>
    </w:p>
    <w:p>
      <w:pPr>
        <w:spacing w:after="0"/>
        <w:ind w:left="0"/>
        <w:jc w:val="both"/>
      </w:pPr>
      <w:r>
        <w:rPr>
          <w:rFonts w:ascii="Times New Roman"/>
          <w:b w:val="false"/>
          <w:i w:val="false"/>
          <w:color w:val="000000"/>
          <w:sz w:val="28"/>
        </w:rPr>
        <w:t>
      6) іздестіру мен құтқару ауданында әуе жағдайын бақылайды, оны әуе қозғалысын басқару бас орталығына баяндайды;</w:t>
      </w:r>
    </w:p>
    <w:p>
      <w:pPr>
        <w:spacing w:after="0"/>
        <w:ind w:left="0"/>
        <w:jc w:val="both"/>
      </w:pPr>
      <w:r>
        <w:rPr>
          <w:rFonts w:ascii="Times New Roman"/>
          <w:b w:val="false"/>
          <w:i w:val="false"/>
          <w:color w:val="000000"/>
          <w:sz w:val="28"/>
        </w:rPr>
        <w:t>
      7) әуе қозғалысын басқару бас орталығына әуе кемесінің ұшып шығуы туралы баяндайды және әуе қозғалысына қызмет көрсету органдарын хабардар етеді;</w:t>
      </w:r>
    </w:p>
    <w:p>
      <w:pPr>
        <w:spacing w:after="0"/>
        <w:ind w:left="0"/>
        <w:jc w:val="both"/>
      </w:pPr>
      <w:r>
        <w:rPr>
          <w:rFonts w:ascii="Times New Roman"/>
          <w:b w:val="false"/>
          <w:i w:val="false"/>
          <w:color w:val="000000"/>
          <w:sz w:val="28"/>
        </w:rPr>
        <w:t>
      8) іздестіру мен құтқарудың үйлестіру (қосалқы) орталығымен байланыс орнатады.</w:t>
      </w:r>
    </w:p>
    <w:bookmarkStart w:name="z61" w:id="59"/>
    <w:p>
      <w:pPr>
        <w:spacing w:after="0"/>
        <w:ind w:left="0"/>
        <w:jc w:val="left"/>
      </w:pPr>
      <w:r>
        <w:rPr>
          <w:rFonts w:ascii="Times New Roman"/>
          <w:b/>
          <w:i w:val="false"/>
          <w:color w:val="000000"/>
        </w:rPr>
        <w:t xml:space="preserve"> 4-параграф. Қазақстан Республикасының әуе кеңістігін пайдаланумен байланысты жауынгерлік әзірлікке кенеттен тексеру жүргізу кезінде әуе кеңістігін пайдалануды үйлестіру</w:t>
      </w:r>
    </w:p>
    <w:bookmarkEnd w:id="59"/>
    <w:bookmarkStart w:name="z62" w:id="60"/>
    <w:p>
      <w:pPr>
        <w:spacing w:after="0"/>
        <w:ind w:left="0"/>
        <w:jc w:val="both"/>
      </w:pPr>
      <w:r>
        <w:rPr>
          <w:rFonts w:ascii="Times New Roman"/>
          <w:b w:val="false"/>
          <w:i w:val="false"/>
          <w:color w:val="000000"/>
          <w:sz w:val="28"/>
        </w:rPr>
        <w:t>
      41. Әуе қозғалысын басқару бас орталығының кезекші ауысымы Қазақстан Республикасы Қарулы Күштері Әуе қорғанысы күштері бас командалық пунктінің жедел кезекшісінен әуе кеңістігін пайдаланумен байланысты (кезекші күштерді әуе шабуылына қарсы қорғаныс бойынша көтеру, жауынгерлік әзірлікке кенеттен тексерулер жүргізу) жоспарланған қызмет туралы ақпаратты алғаннан кейін былай әрекет етеді:</w:t>
      </w:r>
    </w:p>
    <w:bookmarkEnd w:id="60"/>
    <w:p>
      <w:pPr>
        <w:spacing w:after="0"/>
        <w:ind w:left="0"/>
        <w:jc w:val="both"/>
      </w:pPr>
      <w:r>
        <w:rPr>
          <w:rFonts w:ascii="Times New Roman"/>
          <w:b w:val="false"/>
          <w:i w:val="false"/>
          <w:color w:val="000000"/>
          <w:sz w:val="28"/>
        </w:rPr>
        <w:t>
      1) іс-қимыл ниетін, ауданын және міндетін нақтылайды;</w:t>
      </w:r>
    </w:p>
    <w:p>
      <w:pPr>
        <w:spacing w:after="0"/>
        <w:ind w:left="0"/>
        <w:jc w:val="both"/>
      </w:pPr>
      <w:r>
        <w:rPr>
          <w:rFonts w:ascii="Times New Roman"/>
          <w:b w:val="false"/>
          <w:i w:val="false"/>
          <w:color w:val="000000"/>
          <w:sz w:val="28"/>
        </w:rPr>
        <w:t>
      2) әуеайлақты және ұшып шығу уақытын, құрамын, әуе кемесінің түрлерін, экипаждардың шақыру белгілерін, ұшудың болжамды маршрутын, ұшу биіктігін (эшелонды) анықтайды;</w:t>
      </w:r>
    </w:p>
    <w:p>
      <w:pPr>
        <w:spacing w:after="0"/>
        <w:ind w:left="0"/>
        <w:jc w:val="both"/>
      </w:pPr>
      <w:r>
        <w:rPr>
          <w:rFonts w:ascii="Times New Roman"/>
          <w:b w:val="false"/>
          <w:i w:val="false"/>
          <w:color w:val="000000"/>
          <w:sz w:val="28"/>
        </w:rPr>
        <w:t>
      3) қойылған міндетке сәйкес әуе қозғалысын басқарудың тиісті орталықтарына қысқа мерзімді шектеулерді әзірлеуге және енгізуге нұсқаулар береді;</w:t>
      </w:r>
    </w:p>
    <w:p>
      <w:pPr>
        <w:spacing w:after="0"/>
        <w:ind w:left="0"/>
        <w:jc w:val="both"/>
      </w:pPr>
      <w:r>
        <w:rPr>
          <w:rFonts w:ascii="Times New Roman"/>
          <w:b w:val="false"/>
          <w:i w:val="false"/>
          <w:color w:val="000000"/>
          <w:sz w:val="28"/>
        </w:rPr>
        <w:t>
      4) әуе қозғалысын басқару орталықтарынан ақпаратты алғаннан кейін Қазақстан Республикасы Қарулы Күштері Әуе қорғанысы күштері бас командалық пунктінің жедел кезекшісіне қысқа мерзімді шектеулерді қою туралы баяндайды;</w:t>
      </w:r>
    </w:p>
    <w:p>
      <w:pPr>
        <w:spacing w:after="0"/>
        <w:ind w:left="0"/>
        <w:jc w:val="both"/>
      </w:pPr>
      <w:r>
        <w:rPr>
          <w:rFonts w:ascii="Times New Roman"/>
          <w:b w:val="false"/>
          <w:i w:val="false"/>
          <w:color w:val="000000"/>
          <w:sz w:val="28"/>
        </w:rPr>
        <w:t>
      5) бағынышты әуе қозғалысын басқару орталықтарының баяндамалары бойынша кезекші күштердің ұшып шығуын (жұмыстың басталуын), ұшуын бақылайды.</w:t>
      </w:r>
    </w:p>
    <w:bookmarkStart w:name="z63" w:id="61"/>
    <w:p>
      <w:pPr>
        <w:spacing w:after="0"/>
        <w:ind w:left="0"/>
        <w:jc w:val="both"/>
      </w:pPr>
      <w:r>
        <w:rPr>
          <w:rFonts w:ascii="Times New Roman"/>
          <w:b w:val="false"/>
          <w:i w:val="false"/>
          <w:color w:val="000000"/>
          <w:sz w:val="28"/>
        </w:rPr>
        <w:t>
      42. Әуе қозғалысын басқару орталығының кезекші ауысымы әуе қозғалысын басқару бас орталығынан әуе кеңістігін пайдаланумен байланысты (кезекші күштерді әуе шабуылына қарсы қорғаныс бойынша көтеру, жауынгерлік әзірлікке кенеттен тексерулер жүргізу) жоспарланған қызмет туралы ақпаратты алғаннан кейін былай іс-қимыл жасайды:</w:t>
      </w:r>
    </w:p>
    <w:bookmarkEnd w:id="61"/>
    <w:p>
      <w:pPr>
        <w:spacing w:after="0"/>
        <w:ind w:left="0"/>
        <w:jc w:val="both"/>
      </w:pPr>
      <w:r>
        <w:rPr>
          <w:rFonts w:ascii="Times New Roman"/>
          <w:b w:val="false"/>
          <w:i w:val="false"/>
          <w:color w:val="000000"/>
          <w:sz w:val="28"/>
        </w:rPr>
        <w:t>
      1) әуеайлақты және ұшып шығу уақытын, құрамын, әуе кемесінің түрлерін, экипаждардың шақыру белгілерін, ұшудың болжамды маршрутын, ұшу биіктігін (эшелонды) анықтайды;</w:t>
      </w:r>
    </w:p>
    <w:p>
      <w:pPr>
        <w:spacing w:after="0"/>
        <w:ind w:left="0"/>
        <w:jc w:val="both"/>
      </w:pPr>
      <w:r>
        <w:rPr>
          <w:rFonts w:ascii="Times New Roman"/>
          <w:b w:val="false"/>
          <w:i w:val="false"/>
          <w:color w:val="000000"/>
          <w:sz w:val="28"/>
        </w:rPr>
        <w:t>
      2) әуе кеңістігін пайдаланудың қысқа мерзімді шектеулерін әзірлейді және оларды әуе қозғалысына қызмет көрсету органына жеткізеді;</w:t>
      </w:r>
    </w:p>
    <w:p>
      <w:pPr>
        <w:spacing w:after="0"/>
        <w:ind w:left="0"/>
        <w:jc w:val="both"/>
      </w:pPr>
      <w:r>
        <w:rPr>
          <w:rFonts w:ascii="Times New Roman"/>
          <w:b w:val="false"/>
          <w:i w:val="false"/>
          <w:color w:val="000000"/>
          <w:sz w:val="28"/>
        </w:rPr>
        <w:t>
      3) қысқа мерзімді шектеулерді қою туралы әуе қозғалысын басқарудың бас орталығына баяндайды;</w:t>
      </w:r>
    </w:p>
    <w:p>
      <w:pPr>
        <w:spacing w:after="0"/>
        <w:ind w:left="0"/>
        <w:jc w:val="both"/>
      </w:pPr>
      <w:r>
        <w:rPr>
          <w:rFonts w:ascii="Times New Roman"/>
          <w:b w:val="false"/>
          <w:i w:val="false"/>
          <w:color w:val="000000"/>
          <w:sz w:val="28"/>
        </w:rPr>
        <w:t>
      4) қысқа мерзімді шектеудің әрекет ауданындағы әуе жағдайын бақылайды және оны әуе қозғалысын басқарудың бас орталығына баяндайды;</w:t>
      </w:r>
    </w:p>
    <w:p>
      <w:pPr>
        <w:spacing w:after="0"/>
        <w:ind w:left="0"/>
        <w:jc w:val="both"/>
      </w:pPr>
      <w:r>
        <w:rPr>
          <w:rFonts w:ascii="Times New Roman"/>
          <w:b w:val="false"/>
          <w:i w:val="false"/>
          <w:color w:val="000000"/>
          <w:sz w:val="28"/>
        </w:rPr>
        <w:t>
      5) әуе кемесінің ұшуы (жұмыстың басталуы) туралы әуе қозғалысына қызмет көрсету органдарына хабарлайды және әуе қозғалысын басқарудың бас орталығына баяндайды.</w:t>
      </w:r>
    </w:p>
    <w:bookmarkStart w:name="z64" w:id="62"/>
    <w:p>
      <w:pPr>
        <w:spacing w:after="0"/>
        <w:ind w:left="0"/>
        <w:jc w:val="left"/>
      </w:pPr>
      <w:r>
        <w:rPr>
          <w:rFonts w:ascii="Times New Roman"/>
          <w:b/>
          <w:i w:val="false"/>
          <w:color w:val="000000"/>
        </w:rPr>
        <w:t xml:space="preserve"> 5-бөлім. Әуеде және жерде әуе кемелерінің қозғалысын тікелей басқару </w:t>
      </w:r>
    </w:p>
    <w:bookmarkEnd w:id="62"/>
    <w:bookmarkStart w:name="z65" w:id="63"/>
    <w:p>
      <w:pPr>
        <w:spacing w:after="0"/>
        <w:ind w:left="0"/>
        <w:jc w:val="left"/>
      </w:pPr>
      <w:r>
        <w:rPr>
          <w:rFonts w:ascii="Times New Roman"/>
          <w:b/>
          <w:i w:val="false"/>
          <w:color w:val="000000"/>
        </w:rPr>
        <w:t xml:space="preserve"> 1-параграф. Әуеайлақтық және әуеайлақтан тыс ұшулар кезінде басқару</w:t>
      </w:r>
    </w:p>
    <w:bookmarkEnd w:id="63"/>
    <w:bookmarkStart w:name="z66" w:id="64"/>
    <w:p>
      <w:pPr>
        <w:spacing w:after="0"/>
        <w:ind w:left="0"/>
        <w:jc w:val="both"/>
      </w:pPr>
      <w:r>
        <w:rPr>
          <w:rFonts w:ascii="Times New Roman"/>
          <w:b w:val="false"/>
          <w:i w:val="false"/>
          <w:color w:val="000000"/>
          <w:sz w:val="28"/>
        </w:rPr>
        <w:t>
      43. Әуеайлақтық, әуеайлақтан тыс ұшуларды, полигондардағы, әуеде оқ ату аймағындағы, десанттау және мақсатты арналған алаңдарындағы мемлекеттік авиацияның әуе кемелерінің ұшуын басқару ұшуға басшылық жасау топтары, командалық пункттерінің есептоптары, авиацияны бағыттау пункттері, алдыңғы қатарлы авиациялық нұсқаушылар жүзеге асырады.</w:t>
      </w:r>
    </w:p>
    <w:bookmarkEnd w:id="64"/>
    <w:bookmarkStart w:name="z67" w:id="65"/>
    <w:p>
      <w:pPr>
        <w:spacing w:after="0"/>
        <w:ind w:left="0"/>
        <w:jc w:val="both"/>
      </w:pPr>
      <w:r>
        <w:rPr>
          <w:rFonts w:ascii="Times New Roman"/>
          <w:b w:val="false"/>
          <w:i w:val="false"/>
          <w:color w:val="000000"/>
          <w:sz w:val="28"/>
        </w:rPr>
        <w:t>
      44. Жерде және әуеде әуе кемелерінің қозғалысын басқару, басшылық жасау кезінде радиобайланыс, бағдаршам мен сигнал берушілер сигналдары, көрсеткіштер, белгілер, сигнал беру зымырандары пайдаланылады.</w:t>
      </w:r>
    </w:p>
    <w:bookmarkEnd w:id="65"/>
    <w:bookmarkStart w:name="z68" w:id="66"/>
    <w:p>
      <w:pPr>
        <w:spacing w:after="0"/>
        <w:ind w:left="0"/>
        <w:jc w:val="both"/>
      </w:pPr>
      <w:r>
        <w:rPr>
          <w:rFonts w:ascii="Times New Roman"/>
          <w:b w:val="false"/>
          <w:i w:val="false"/>
          <w:color w:val="000000"/>
          <w:sz w:val="28"/>
        </w:rPr>
        <w:t>
      45. Радиобайланыс істен шыққан кезде жерден әуе кемелерінің экипаждарына қайталанатын командалар беру құралдары зымырандар, түрлі түсті түтіндер, жалаушалар, ұшу-қону жолағының оттары, сигналды төсемдер мен белгілер, жетекті радиостанциялар таратқыштар, ал әуеде ұшақ эволюциясы мен аэронавигациялық оттардың жанып-сөнуі болып табылады.</w:t>
      </w:r>
    </w:p>
    <w:bookmarkEnd w:id="66"/>
    <w:bookmarkStart w:name="z69" w:id="67"/>
    <w:p>
      <w:pPr>
        <w:spacing w:after="0"/>
        <w:ind w:left="0"/>
        <w:jc w:val="both"/>
      </w:pPr>
      <w:r>
        <w:rPr>
          <w:rFonts w:ascii="Times New Roman"/>
          <w:b w:val="false"/>
          <w:i w:val="false"/>
          <w:color w:val="000000"/>
          <w:sz w:val="28"/>
        </w:rPr>
        <w:t>
      46. Ұшу жетекшісі әуе кеңістігін пайдалануға шарттарды, ұшулар жасауға рұқсатты, басқару пункттерінің жұмысқа әзірлігін, байланыс және радиотехникалық қамтамасыз ету құралдарын, объективті бақылау құралдары мен ұшуларға басшылық жасау топтары адамдарының әзірлігін тексеріп, ұшуды бастайды.</w:t>
      </w:r>
    </w:p>
    <w:bookmarkEnd w:id="67"/>
    <w:bookmarkStart w:name="z70" w:id="68"/>
    <w:p>
      <w:pPr>
        <w:spacing w:after="0"/>
        <w:ind w:left="0"/>
        <w:jc w:val="both"/>
      </w:pPr>
      <w:r>
        <w:rPr>
          <w:rFonts w:ascii="Times New Roman"/>
          <w:b w:val="false"/>
          <w:i w:val="false"/>
          <w:color w:val="000000"/>
          <w:sz w:val="28"/>
        </w:rPr>
        <w:t>
      47. Ұшыру тапсырмасына байланысты қозғалтқышты (қозғалтқыштарды) іске қосуға команданы ұшу жетекшісі немесе жедел кезекші (алыс аймақтағы ұшу жетекшісі) береді.</w:t>
      </w:r>
    </w:p>
    <w:bookmarkEnd w:id="68"/>
    <w:bookmarkStart w:name="z71" w:id="69"/>
    <w:p>
      <w:pPr>
        <w:spacing w:after="0"/>
        <w:ind w:left="0"/>
        <w:jc w:val="both"/>
      </w:pPr>
      <w:r>
        <w:rPr>
          <w:rFonts w:ascii="Times New Roman"/>
          <w:b w:val="false"/>
          <w:i w:val="false"/>
          <w:color w:val="000000"/>
          <w:sz w:val="28"/>
        </w:rPr>
        <w:t>
      48. Ұшуда әуе кемелерін басқару процесінде ұшу басшысы және оның көмекшісі қауіпсіздік шараларының сақталуын қадағалайды.</w:t>
      </w:r>
    </w:p>
    <w:bookmarkEnd w:id="69"/>
    <w:bookmarkStart w:name="z72" w:id="70"/>
    <w:p>
      <w:pPr>
        <w:spacing w:after="0"/>
        <w:ind w:left="0"/>
        <w:jc w:val="both"/>
      </w:pPr>
      <w:r>
        <w:rPr>
          <w:rFonts w:ascii="Times New Roman"/>
          <w:b w:val="false"/>
          <w:i w:val="false"/>
          <w:color w:val="000000"/>
          <w:sz w:val="28"/>
        </w:rPr>
        <w:t>
      49. Ұшу жетекшісі ұшып шығу үшін радио немесе бағдаршам бойынша ұшу-қону жолағына жермен жүргізуге рұқсатты жүзеге асырады.</w:t>
      </w:r>
    </w:p>
    <w:bookmarkEnd w:id="70"/>
    <w:bookmarkStart w:name="z73" w:id="71"/>
    <w:p>
      <w:pPr>
        <w:spacing w:after="0"/>
        <w:ind w:left="0"/>
        <w:jc w:val="both"/>
      </w:pPr>
      <w:r>
        <w:rPr>
          <w:rFonts w:ascii="Times New Roman"/>
          <w:b w:val="false"/>
          <w:i w:val="false"/>
          <w:color w:val="000000"/>
          <w:sz w:val="28"/>
        </w:rPr>
        <w:t>
      50. Ұшақты ұшу-қону жолағына жермен жүргізген кезде ұшу тапсырмасын нақтылайды және осы экипаждың тапсырмаға кету тәртібін ойластырады, ұшып шығу секторында бөгде нысаналардың болмауына айнала шолу индикоторы бойынша көз жеткізеді. Нысаналардан ұшып шығу секторында белгілер анықталған кезде, ол туралы ұшу жетекшісіне дереу баяндайды.</w:t>
      </w:r>
    </w:p>
    <w:bookmarkEnd w:id="71"/>
    <w:bookmarkStart w:name="z74" w:id="72"/>
    <w:p>
      <w:pPr>
        <w:spacing w:after="0"/>
        <w:ind w:left="0"/>
        <w:jc w:val="both"/>
      </w:pPr>
      <w:r>
        <w:rPr>
          <w:rFonts w:ascii="Times New Roman"/>
          <w:b w:val="false"/>
          <w:i w:val="false"/>
          <w:color w:val="000000"/>
          <w:sz w:val="28"/>
        </w:rPr>
        <w:t>
      51. Ұшқыштың ұшып шығуға әзірлігі туралы баяндамасынан кейін ұшу-қону жолағындағы және ұшып шығу секторындағы жағдайды бағалап, ұшып шығу қауіпсіздігіне кепілдік беретін уақыт арақашықтығымен ұшып шығуға (радио және бағдаршам бойынша) рұқсат береді (бермейді).</w:t>
      </w:r>
    </w:p>
    <w:bookmarkEnd w:id="72"/>
    <w:bookmarkStart w:name="z75" w:id="73"/>
    <w:p>
      <w:pPr>
        <w:spacing w:after="0"/>
        <w:ind w:left="0"/>
        <w:jc w:val="both"/>
      </w:pPr>
      <w:r>
        <w:rPr>
          <w:rFonts w:ascii="Times New Roman"/>
          <w:b w:val="false"/>
          <w:i w:val="false"/>
          <w:color w:val="000000"/>
          <w:sz w:val="28"/>
        </w:rPr>
        <w:t>
      52. Ұшып шығу мынадай жағдайларда жүргізілмейді:</w:t>
      </w:r>
    </w:p>
    <w:bookmarkEnd w:id="73"/>
    <w:p>
      <w:pPr>
        <w:spacing w:after="0"/>
        <w:ind w:left="0"/>
        <w:jc w:val="both"/>
      </w:pPr>
      <w:r>
        <w:rPr>
          <w:rFonts w:ascii="Times New Roman"/>
          <w:b w:val="false"/>
          <w:i w:val="false"/>
          <w:color w:val="000000"/>
          <w:sz w:val="28"/>
        </w:rPr>
        <w:t>
      1) ұшу-қону жолағында кедергілер болған;</w:t>
      </w:r>
    </w:p>
    <w:p>
      <w:pPr>
        <w:spacing w:after="0"/>
        <w:ind w:left="0"/>
        <w:jc w:val="both"/>
      </w:pPr>
      <w:r>
        <w:rPr>
          <w:rFonts w:ascii="Times New Roman"/>
          <w:b w:val="false"/>
          <w:i w:val="false"/>
          <w:color w:val="000000"/>
          <w:sz w:val="28"/>
        </w:rPr>
        <w:t>
      2) қонуға кірген ұшақ екінші айналымға кеткен;</w:t>
      </w:r>
    </w:p>
    <w:p>
      <w:pPr>
        <w:spacing w:after="0"/>
        <w:ind w:left="0"/>
        <w:jc w:val="both"/>
      </w:pPr>
      <w:r>
        <w:rPr>
          <w:rFonts w:ascii="Times New Roman"/>
          <w:b w:val="false"/>
          <w:i w:val="false"/>
          <w:color w:val="000000"/>
          <w:sz w:val="28"/>
        </w:rPr>
        <w:t>
      3) ұшақта, қозғалтқышта немесе құрал-жабдықта ақаулықтар анықталған.</w:t>
      </w:r>
    </w:p>
    <w:bookmarkStart w:name="z76" w:id="74"/>
    <w:p>
      <w:pPr>
        <w:spacing w:after="0"/>
        <w:ind w:left="0"/>
        <w:jc w:val="both"/>
      </w:pPr>
      <w:r>
        <w:rPr>
          <w:rFonts w:ascii="Times New Roman"/>
          <w:b w:val="false"/>
          <w:i w:val="false"/>
          <w:color w:val="000000"/>
          <w:sz w:val="28"/>
        </w:rPr>
        <w:t>
      53. Ұшу жетекшісі және оның көмекшісі көз көрерлік шекте ұшып шығатын ұшаққа бақылау жүргізеді. Форсажды қосу, жылдамдықты алуда бағытты ұстау, бағытты ұстау және жерден көтерілгеннен кейін биіктікті алу бұрышын бақылауға жатады. Ұшқыш қателік жіберген жағдайда ұшу жетекшісі топтарының көрсетілген адамдары оны жөндеуге команда береді.</w:t>
      </w:r>
    </w:p>
    <w:bookmarkEnd w:id="74"/>
    <w:bookmarkStart w:name="z77" w:id="75"/>
    <w:p>
      <w:pPr>
        <w:spacing w:after="0"/>
        <w:ind w:left="0"/>
        <w:jc w:val="both"/>
      </w:pPr>
      <w:r>
        <w:rPr>
          <w:rFonts w:ascii="Times New Roman"/>
          <w:b w:val="false"/>
          <w:i w:val="false"/>
          <w:color w:val="000000"/>
          <w:sz w:val="28"/>
        </w:rPr>
        <w:t>
      54. Ұшу жетекшісі (жақын аймақтағы) ұшып шыққан ұшақты анықтаумен айналаны шолу индикаторында ұшу бағытын, белсенді жұмыс істейтін борт аппаратурасының жұмысын және тапсырмаған кету үшін маршруттың құрылу дұрыстығын қадағалайды, басқа ұшақтарға және құстар тізбегіне қауіпті жақындауын болдырмайды.</w:t>
      </w:r>
    </w:p>
    <w:bookmarkEnd w:id="75"/>
    <w:bookmarkStart w:name="z78" w:id="76"/>
    <w:p>
      <w:pPr>
        <w:spacing w:after="0"/>
        <w:ind w:left="0"/>
        <w:jc w:val="both"/>
      </w:pPr>
      <w:r>
        <w:rPr>
          <w:rFonts w:ascii="Times New Roman"/>
          <w:b w:val="false"/>
          <w:i w:val="false"/>
          <w:color w:val="000000"/>
          <w:sz w:val="28"/>
        </w:rPr>
        <w:t>
      55. Таяу аймақтағы тапсырманы орындау кезінде ұшу жетекшісі ұшақтардың қозғалысын басқаруды (жақын аймақ) жүзеге асырады. Ұшу жетекшісі (жақын аймақ) экипаждарға биіктікті (эшелонды) айқындайды, пилотаждық аймақтарды, күту аймақтарын алуға және босатуға, жетекті радиостанцияға (радиомаякқа) шығуға, күту аймағына кіруге, шеңберге кіру және одан шығуға командалар береді, қонуға тікелей, 180 градусқа екі бұрылыспен, қорапша бойынша, айналма бойынша, "Қайтару" режимінде, шептен, кіру кезіндегі ұшақтардың қозғалысын басқарады.</w:t>
      </w:r>
    </w:p>
    <w:bookmarkEnd w:id="76"/>
    <w:bookmarkStart w:name="z79" w:id="77"/>
    <w:p>
      <w:pPr>
        <w:spacing w:after="0"/>
        <w:ind w:left="0"/>
        <w:jc w:val="both"/>
      </w:pPr>
      <w:r>
        <w:rPr>
          <w:rFonts w:ascii="Times New Roman"/>
          <w:b w:val="false"/>
          <w:i w:val="false"/>
          <w:color w:val="000000"/>
          <w:sz w:val="28"/>
        </w:rPr>
        <w:t>
      56. Қашық аймақтағы экипажды басқаруды жүзеге асыратын (қашық аймақ) ұшу жетекшісі (жақын аймақтағы) командалық пункт есептобының жұмысын ұйымдастырады.</w:t>
      </w:r>
    </w:p>
    <w:bookmarkEnd w:id="77"/>
    <w:bookmarkStart w:name="z80" w:id="78"/>
    <w:p>
      <w:pPr>
        <w:spacing w:after="0"/>
        <w:ind w:left="0"/>
        <w:jc w:val="both"/>
      </w:pPr>
      <w:r>
        <w:rPr>
          <w:rFonts w:ascii="Times New Roman"/>
          <w:b w:val="false"/>
          <w:i w:val="false"/>
          <w:color w:val="000000"/>
          <w:sz w:val="28"/>
        </w:rPr>
        <w:t>
      57. Ұшу жетекшісі (қашық аймақ) ұшуды жүзеге асыру кезінде былай әрекет етеді:</w:t>
      </w:r>
    </w:p>
    <w:bookmarkEnd w:id="78"/>
    <w:p>
      <w:pPr>
        <w:spacing w:after="0"/>
        <w:ind w:left="0"/>
        <w:jc w:val="both"/>
      </w:pPr>
      <w:r>
        <w:rPr>
          <w:rFonts w:ascii="Times New Roman"/>
          <w:b w:val="false"/>
          <w:i w:val="false"/>
          <w:color w:val="000000"/>
          <w:sz w:val="28"/>
        </w:rPr>
        <w:t>
      1) радиолокациялық станциялардың, автоматтандырылған басқару жүйелері есептоптарының жұмысын бақылайды;</w:t>
      </w:r>
    </w:p>
    <w:p>
      <w:pPr>
        <w:spacing w:after="0"/>
        <w:ind w:left="0"/>
        <w:jc w:val="both"/>
      </w:pPr>
      <w:r>
        <w:rPr>
          <w:rFonts w:ascii="Times New Roman"/>
          <w:b w:val="false"/>
          <w:i w:val="false"/>
          <w:color w:val="000000"/>
          <w:sz w:val="28"/>
        </w:rPr>
        <w:t>
      2) өз аймағында ұшақтардың қозғалысын басқарады;</w:t>
      </w:r>
    </w:p>
    <w:p>
      <w:pPr>
        <w:spacing w:after="0"/>
        <w:ind w:left="0"/>
        <w:jc w:val="both"/>
      </w:pPr>
      <w:r>
        <w:rPr>
          <w:rFonts w:ascii="Times New Roman"/>
          <w:b w:val="false"/>
          <w:i w:val="false"/>
          <w:color w:val="000000"/>
          <w:sz w:val="28"/>
        </w:rPr>
        <w:t>
      3) офицердің жұмысын бақылайды (жауынгерлік басқару жөніндегі);</w:t>
      </w:r>
    </w:p>
    <w:p>
      <w:pPr>
        <w:spacing w:after="0"/>
        <w:ind w:left="0"/>
        <w:jc w:val="both"/>
      </w:pPr>
      <w:r>
        <w:rPr>
          <w:rFonts w:ascii="Times New Roman"/>
          <w:b w:val="false"/>
          <w:i w:val="false"/>
          <w:color w:val="000000"/>
          <w:sz w:val="28"/>
        </w:rPr>
        <w:t>
      4) ұшу қауіпсіздігін қамтамасыз ету жөнінде шаралар қабылдайды;</w:t>
      </w:r>
    </w:p>
    <w:p>
      <w:pPr>
        <w:spacing w:after="0"/>
        <w:ind w:left="0"/>
        <w:jc w:val="both"/>
      </w:pPr>
      <w:r>
        <w:rPr>
          <w:rFonts w:ascii="Times New Roman"/>
          <w:b w:val="false"/>
          <w:i w:val="false"/>
          <w:color w:val="000000"/>
          <w:sz w:val="28"/>
        </w:rPr>
        <w:t>
      5) экипаждарды басқаруды тапсырады және қабылдайды.</w:t>
      </w:r>
    </w:p>
    <w:p>
      <w:pPr>
        <w:spacing w:after="0"/>
        <w:ind w:left="0"/>
        <w:jc w:val="both"/>
      </w:pPr>
      <w:r>
        <w:rPr>
          <w:rFonts w:ascii="Times New Roman"/>
          <w:b w:val="false"/>
          <w:i w:val="false"/>
          <w:color w:val="000000"/>
          <w:sz w:val="28"/>
        </w:rPr>
        <w:t>
      Ұшу тапсырмаларының сипатына байланысты (қашық аймақ) ұшу жетекшісі жақын аймақтағы әуе кеңістігіндегі экипажды басқарады.</w:t>
      </w:r>
    </w:p>
    <w:bookmarkStart w:name="z81" w:id="79"/>
    <w:p>
      <w:pPr>
        <w:spacing w:after="0"/>
        <w:ind w:left="0"/>
        <w:jc w:val="both"/>
      </w:pPr>
      <w:r>
        <w:rPr>
          <w:rFonts w:ascii="Times New Roman"/>
          <w:b w:val="false"/>
          <w:i w:val="false"/>
          <w:color w:val="000000"/>
          <w:sz w:val="28"/>
        </w:rPr>
        <w:t>
      58. Ұшу жетекшісінің (қашық аймақ) басқаруындағы (полигондағы, десанттау немесе арнайы мақсаттағы алаңдағы жетекшісі) экипаждар тапсырманы орындағаннан кейін ұшу жетекшісі (жақын аймақтағы):</w:t>
      </w:r>
    </w:p>
    <w:bookmarkEnd w:id="79"/>
    <w:p>
      <w:pPr>
        <w:spacing w:after="0"/>
        <w:ind w:left="0"/>
        <w:jc w:val="both"/>
      </w:pPr>
      <w:r>
        <w:rPr>
          <w:rFonts w:ascii="Times New Roman"/>
          <w:b w:val="false"/>
          <w:i w:val="false"/>
          <w:color w:val="000000"/>
          <w:sz w:val="28"/>
        </w:rPr>
        <w:t>
      1) экипаждарды басқаруды қабылдайды;</w:t>
      </w:r>
    </w:p>
    <w:p>
      <w:pPr>
        <w:spacing w:after="0"/>
        <w:ind w:left="0"/>
        <w:jc w:val="both"/>
      </w:pPr>
      <w:r>
        <w:rPr>
          <w:rFonts w:ascii="Times New Roman"/>
          <w:b w:val="false"/>
          <w:i w:val="false"/>
          <w:color w:val="000000"/>
          <w:sz w:val="28"/>
        </w:rPr>
        <w:t>
      2) әуе жағдайын бағалайды, жағармай қалдығын нақтылайды;</w:t>
      </w:r>
    </w:p>
    <w:p>
      <w:pPr>
        <w:spacing w:after="0"/>
        <w:ind w:left="0"/>
        <w:jc w:val="both"/>
      </w:pPr>
      <w:r>
        <w:rPr>
          <w:rFonts w:ascii="Times New Roman"/>
          <w:b w:val="false"/>
          <w:i w:val="false"/>
          <w:color w:val="000000"/>
          <w:sz w:val="28"/>
        </w:rPr>
        <w:t>
      3) қону бағдарына шығу үшін ұшақтар ағынын қалыптастырады.</w:t>
      </w:r>
    </w:p>
    <w:bookmarkStart w:name="z82" w:id="80"/>
    <w:p>
      <w:pPr>
        <w:spacing w:after="0"/>
        <w:ind w:left="0"/>
        <w:jc w:val="both"/>
      </w:pPr>
      <w:r>
        <w:rPr>
          <w:rFonts w:ascii="Times New Roman"/>
          <w:b w:val="false"/>
          <w:i w:val="false"/>
          <w:color w:val="000000"/>
          <w:sz w:val="28"/>
        </w:rPr>
        <w:t>
      59. Ұшу жетекшісі (қону аймағының) ұшу жетекшісінен (жақын аймақ) қонуға кіру тәсіліне байланысты емес қону курсына бұрылысты бастауда қону аймағының шегінде экипаждарды басқаруды қолына алады. Ерекшелікті қону курсының желісінде бола отырып, ұшақ қонуға кіргенде шептен кіруді құрайды. Осындай жағдайда экипажды басқару ұшақ қону аймағына кіргеннен кейін қабылданады.</w:t>
      </w:r>
    </w:p>
    <w:bookmarkEnd w:id="80"/>
    <w:bookmarkStart w:name="z83" w:id="81"/>
    <w:p>
      <w:pPr>
        <w:spacing w:after="0"/>
        <w:ind w:left="0"/>
        <w:jc w:val="both"/>
      </w:pPr>
      <w:r>
        <w:rPr>
          <w:rFonts w:ascii="Times New Roman"/>
          <w:b w:val="false"/>
          <w:i w:val="false"/>
          <w:color w:val="000000"/>
          <w:sz w:val="28"/>
        </w:rPr>
        <w:t>
      60. Экипажды басқаруды қабылдап, ұшу жетекшісі диспетчерлік радиолокаторды айнала шолу индикаторын және 60 километр масштабта қону радиолокаторының индикаторын, ал осы әуеайлақта айналып ұшумен қону радиолокаторының әрекет ету аймағынан 20 километр қашықтықта және жақын шекараға дейін, курс және глиссада индикаторларын 20 километр масштабта пайдалана отырып оны басқарады.</w:t>
      </w:r>
    </w:p>
    <w:bookmarkEnd w:id="81"/>
    <w:bookmarkStart w:name="z84" w:id="82"/>
    <w:p>
      <w:pPr>
        <w:spacing w:after="0"/>
        <w:ind w:left="0"/>
        <w:jc w:val="both"/>
      </w:pPr>
      <w:r>
        <w:rPr>
          <w:rFonts w:ascii="Times New Roman"/>
          <w:b w:val="false"/>
          <w:i w:val="false"/>
          <w:color w:val="000000"/>
          <w:sz w:val="28"/>
        </w:rPr>
        <w:t>
      61. Ұшу жетекшісі (қону аймағының) экипажды басқаруды қабылдап:</w:t>
      </w:r>
    </w:p>
    <w:bookmarkEnd w:id="82"/>
    <w:p>
      <w:pPr>
        <w:spacing w:after="0"/>
        <w:ind w:left="0"/>
        <w:jc w:val="both"/>
      </w:pPr>
      <w:r>
        <w:rPr>
          <w:rFonts w:ascii="Times New Roman"/>
          <w:b w:val="false"/>
          <w:i w:val="false"/>
          <w:color w:val="000000"/>
          <w:sz w:val="28"/>
        </w:rPr>
        <w:t>
      1) қону курсына экипаждардың дұрыс кіруін;</w:t>
      </w:r>
    </w:p>
    <w:p>
      <w:pPr>
        <w:spacing w:after="0"/>
        <w:ind w:left="0"/>
        <w:jc w:val="both"/>
      </w:pPr>
      <w:r>
        <w:rPr>
          <w:rFonts w:ascii="Times New Roman"/>
          <w:b w:val="false"/>
          <w:i w:val="false"/>
          <w:color w:val="000000"/>
          <w:sz w:val="28"/>
        </w:rPr>
        <w:t>
      2) ұшақтар арасындағы қауіпсіз арақашықтықты ұстауды;</w:t>
      </w:r>
    </w:p>
    <w:p>
      <w:pPr>
        <w:spacing w:after="0"/>
        <w:ind w:left="0"/>
        <w:jc w:val="both"/>
      </w:pPr>
      <w:r>
        <w:rPr>
          <w:rFonts w:ascii="Times New Roman"/>
          <w:b w:val="false"/>
          <w:i w:val="false"/>
          <w:color w:val="000000"/>
          <w:sz w:val="28"/>
        </w:rPr>
        <w:t>
      3) курс пен төмендеу глиссадасына қатысты ұшақтардың қозғалу дәлдігін қамтамасыз етеді.</w:t>
      </w:r>
    </w:p>
    <w:p>
      <w:pPr>
        <w:spacing w:after="0"/>
        <w:ind w:left="0"/>
        <w:jc w:val="both"/>
      </w:pPr>
      <w:r>
        <w:rPr>
          <w:rFonts w:ascii="Times New Roman"/>
          <w:b w:val="false"/>
          <w:i w:val="false"/>
          <w:color w:val="000000"/>
          <w:sz w:val="28"/>
        </w:rPr>
        <w:t>
      Ұшқыштың "ұшу жолағын көріп тұрмын" деген баяндамасынан кейін қону аймағының жетекшісі, қажет болған кезде тиісті командалар бере отырып, ұшақтың ұшуын бақылауды жалғастырады.</w:t>
      </w:r>
    </w:p>
    <w:bookmarkStart w:name="z85" w:id="83"/>
    <w:p>
      <w:pPr>
        <w:spacing w:after="0"/>
        <w:ind w:left="0"/>
        <w:jc w:val="both"/>
      </w:pPr>
      <w:r>
        <w:rPr>
          <w:rFonts w:ascii="Times New Roman"/>
          <w:b w:val="false"/>
          <w:i w:val="false"/>
          <w:color w:val="000000"/>
          <w:sz w:val="28"/>
        </w:rPr>
        <w:t>
      62. Төмендеу глиссадасында ұшақтың ұшуы көз көрерлік анықталған сәттен бастап, ұшу жетекшісінің көмекшісі мен ұшу жетекшісі мыналарды бақылайды.</w:t>
      </w:r>
    </w:p>
    <w:bookmarkEnd w:id="83"/>
    <w:p>
      <w:pPr>
        <w:spacing w:after="0"/>
        <w:ind w:left="0"/>
        <w:jc w:val="both"/>
      </w:pPr>
      <w:r>
        <w:rPr>
          <w:rFonts w:ascii="Times New Roman"/>
          <w:b w:val="false"/>
          <w:i w:val="false"/>
          <w:color w:val="000000"/>
          <w:sz w:val="28"/>
        </w:rPr>
        <w:t>
      1) ұшу-қону жолағына кіру бағыты мен ұшу биіктігін;</w:t>
      </w:r>
    </w:p>
    <w:p>
      <w:pPr>
        <w:spacing w:after="0"/>
        <w:ind w:left="0"/>
        <w:jc w:val="both"/>
      </w:pPr>
      <w:r>
        <w:rPr>
          <w:rFonts w:ascii="Times New Roman"/>
          <w:b w:val="false"/>
          <w:i w:val="false"/>
          <w:color w:val="000000"/>
          <w:sz w:val="28"/>
        </w:rPr>
        <w:t>
      2) шассиді шығаруды, қанаттың орналасуын;</w:t>
      </w:r>
    </w:p>
    <w:p>
      <w:pPr>
        <w:spacing w:after="0"/>
        <w:ind w:left="0"/>
        <w:jc w:val="both"/>
      </w:pPr>
      <w:r>
        <w:rPr>
          <w:rFonts w:ascii="Times New Roman"/>
          <w:b w:val="false"/>
          <w:i w:val="false"/>
          <w:color w:val="000000"/>
          <w:sz w:val="28"/>
        </w:rPr>
        <w:t>
      3) қону курсы мен ұшу-қону жолағында құстардың болмауын;</w:t>
      </w:r>
    </w:p>
    <w:p>
      <w:pPr>
        <w:spacing w:after="0"/>
        <w:ind w:left="0"/>
        <w:jc w:val="both"/>
      </w:pPr>
      <w:r>
        <w:rPr>
          <w:rFonts w:ascii="Times New Roman"/>
          <w:b w:val="false"/>
          <w:i w:val="false"/>
          <w:color w:val="000000"/>
          <w:sz w:val="28"/>
        </w:rPr>
        <w:t>
      4) түзеу және жерге қону сәтін;</w:t>
      </w:r>
    </w:p>
    <w:p>
      <w:pPr>
        <w:spacing w:after="0"/>
        <w:ind w:left="0"/>
        <w:jc w:val="both"/>
      </w:pPr>
      <w:r>
        <w:rPr>
          <w:rFonts w:ascii="Times New Roman"/>
          <w:b w:val="false"/>
          <w:i w:val="false"/>
          <w:color w:val="000000"/>
          <w:sz w:val="28"/>
        </w:rPr>
        <w:t>
      5) жол жүру бағытын, тежегіш парашютті шығаруды және тежеу процесін;</w:t>
      </w:r>
    </w:p>
    <w:p>
      <w:pPr>
        <w:spacing w:after="0"/>
        <w:ind w:left="0"/>
        <w:jc w:val="both"/>
      </w:pPr>
      <w:r>
        <w:rPr>
          <w:rFonts w:ascii="Times New Roman"/>
          <w:b w:val="false"/>
          <w:i w:val="false"/>
          <w:color w:val="000000"/>
          <w:sz w:val="28"/>
        </w:rPr>
        <w:t>
      6) ұшу-қону жолағын босатуды және тұраққа кіруді.</w:t>
      </w:r>
    </w:p>
    <w:bookmarkStart w:name="z86" w:id="84"/>
    <w:p>
      <w:pPr>
        <w:spacing w:after="0"/>
        <w:ind w:left="0"/>
        <w:jc w:val="left"/>
      </w:pPr>
      <w:r>
        <w:rPr>
          <w:rFonts w:ascii="Times New Roman"/>
          <w:b/>
          <w:i w:val="false"/>
          <w:color w:val="000000"/>
        </w:rPr>
        <w:t xml:space="preserve"> 2-параграф. Шекара жолағында ұшуды басқару</w:t>
      </w:r>
    </w:p>
    <w:bookmarkEnd w:id="84"/>
    <w:bookmarkStart w:name="z87" w:id="85"/>
    <w:p>
      <w:pPr>
        <w:spacing w:after="0"/>
        <w:ind w:left="0"/>
        <w:jc w:val="both"/>
      </w:pPr>
      <w:r>
        <w:rPr>
          <w:rFonts w:ascii="Times New Roman"/>
          <w:b w:val="false"/>
          <w:i w:val="false"/>
          <w:color w:val="000000"/>
          <w:sz w:val="28"/>
        </w:rPr>
        <w:t>
      63. Шекара маңындағы жолақта әуе кеңістігін пайдалануға өтінімді (ұшу жоспары) әуе кеңістігін пайдаланушы әуе қозғалысын басқару бас орталығына ұсынады.</w:t>
      </w:r>
    </w:p>
    <w:bookmarkEnd w:id="85"/>
    <w:bookmarkStart w:name="z88" w:id="86"/>
    <w:p>
      <w:pPr>
        <w:spacing w:after="0"/>
        <w:ind w:left="0"/>
        <w:jc w:val="both"/>
      </w:pPr>
      <w:r>
        <w:rPr>
          <w:rFonts w:ascii="Times New Roman"/>
          <w:b w:val="false"/>
          <w:i w:val="false"/>
          <w:color w:val="000000"/>
          <w:sz w:val="28"/>
        </w:rPr>
        <w:t>
      64. Шекара маңындағы жолақта қызметті жүзеге асыру кезінде мемлекеттік авиация әуе кемелерінің экипаждары әуе қозғалысын басқару (әуе қозғалысына қызмет көрсету) орталықтарына ұшу маршруттары, әуеайлақтардан (тікұшақ алаңдарынан) ұшып шығу (қону) туралы баяндайды.</w:t>
      </w:r>
    </w:p>
    <w:bookmarkEnd w:id="86"/>
    <w:bookmarkStart w:name="z89" w:id="87"/>
    <w:p>
      <w:pPr>
        <w:spacing w:after="0"/>
        <w:ind w:left="0"/>
        <w:jc w:val="both"/>
      </w:pPr>
      <w:r>
        <w:rPr>
          <w:rFonts w:ascii="Times New Roman"/>
          <w:b w:val="false"/>
          <w:i w:val="false"/>
          <w:color w:val="000000"/>
          <w:sz w:val="28"/>
        </w:rPr>
        <w:t>
      65. Әуе кемесінің ұшуын тікелей басқаруды жүзеге асыратын ол туралы әуе қозғалысын басқару органына (әуе қозғалысына қызмет көрсету) баяндай отырып, шекара маңындағы жолақта ұшуды орындау кезінде, сондай-ақ әуе трассаларынан немесе маршруттардан тек Қазақстан Республикасының аумағына тереңдікке ұшуды орындау кезінде әуе трассасынан немесе маршруттардан мәжбүрлі ауытқулар жасауға жол беріледі.</w:t>
      </w:r>
    </w:p>
    <w:bookmarkEnd w:id="87"/>
    <w:bookmarkStart w:name="z90" w:id="88"/>
    <w:p>
      <w:pPr>
        <w:spacing w:after="0"/>
        <w:ind w:left="0"/>
        <w:jc w:val="both"/>
      </w:pPr>
      <w:r>
        <w:rPr>
          <w:rFonts w:ascii="Times New Roman"/>
          <w:b w:val="false"/>
          <w:i w:val="false"/>
          <w:color w:val="000000"/>
          <w:sz w:val="28"/>
        </w:rPr>
        <w:t>
      66. Мәжбүрлі ауытқу жағдайларында Қазақстан Республикасының мемлекеттік шекарасын бұзуға қатер төнген кезде әуе кемесінің командирі тапсырманы орындауды тоқтатады, ұшып шыққан әуеайлаққа қайтаруды жүзеге асырады немесе жақын арадағы қосалқы әуеайлаққа (алаңға) ұшуды тікелей басқаруды жүзеге асыратын әуе қозғалысын басқару (әуе қозғалысына қызмет көрсету) орталығына ол туралы баяндаумен қонуды жүргізеді.</w:t>
      </w:r>
    </w:p>
    <w:bookmarkEnd w:id="88"/>
    <w:bookmarkStart w:name="z91" w:id="89"/>
    <w:p>
      <w:pPr>
        <w:spacing w:after="0"/>
        <w:ind w:left="0"/>
        <w:jc w:val="both"/>
      </w:pPr>
      <w:r>
        <w:rPr>
          <w:rFonts w:ascii="Times New Roman"/>
          <w:b w:val="false"/>
          <w:i w:val="false"/>
          <w:color w:val="000000"/>
          <w:sz w:val="28"/>
        </w:rPr>
        <w:t>
      67. Әуе қозғалысын басқару органдары индикаторларда (жалпы әуе жағдайы планшеттерінде) шекара маңындағы жолақтың желісін нақты белгілеумен мемлекеттік шекараны, шек қоятын азимут пен пеленгіні енгізеді.</w:t>
      </w:r>
    </w:p>
    <w:bookmarkEnd w:id="89"/>
    <w:bookmarkStart w:name="z92" w:id="90"/>
    <w:p>
      <w:pPr>
        <w:spacing w:after="0"/>
        <w:ind w:left="0"/>
        <w:jc w:val="both"/>
      </w:pPr>
      <w:r>
        <w:rPr>
          <w:rFonts w:ascii="Times New Roman"/>
          <w:b w:val="false"/>
          <w:i w:val="false"/>
          <w:color w:val="000000"/>
          <w:sz w:val="28"/>
        </w:rPr>
        <w:t>
      68. Ұшуға басшылық жасау тобының адамдары, басқару пункттерінің есептоптары (кезекші ауысым) ұшуға даярлық процесінде мыналарды зерделейді:</w:t>
      </w:r>
    </w:p>
    <w:bookmarkEnd w:id="90"/>
    <w:p>
      <w:pPr>
        <w:spacing w:after="0"/>
        <w:ind w:left="0"/>
        <w:jc w:val="both"/>
      </w:pPr>
      <w:r>
        <w:rPr>
          <w:rFonts w:ascii="Times New Roman"/>
          <w:b w:val="false"/>
          <w:i w:val="false"/>
          <w:color w:val="000000"/>
          <w:sz w:val="28"/>
        </w:rPr>
        <w:t>
      1) мемлекеттік шекараның (аумақтық сулардың) орналасуын;</w:t>
      </w:r>
    </w:p>
    <w:p>
      <w:pPr>
        <w:spacing w:after="0"/>
        <w:ind w:left="0"/>
        <w:jc w:val="both"/>
      </w:pPr>
      <w:r>
        <w:rPr>
          <w:rFonts w:ascii="Times New Roman"/>
          <w:b w:val="false"/>
          <w:i w:val="false"/>
          <w:color w:val="000000"/>
          <w:sz w:val="28"/>
        </w:rPr>
        <w:t>
      2) пароль сандарын, оларды пайдалану тәртібін, сондай-ақ белгіленген тану сигналдарын;</w:t>
      </w:r>
    </w:p>
    <w:p>
      <w:pPr>
        <w:spacing w:after="0"/>
        <w:ind w:left="0"/>
        <w:jc w:val="both"/>
      </w:pPr>
      <w:r>
        <w:rPr>
          <w:rFonts w:ascii="Times New Roman"/>
          <w:b w:val="false"/>
          <w:i w:val="false"/>
          <w:color w:val="000000"/>
          <w:sz w:val="28"/>
        </w:rPr>
        <w:t>
      3) шектеулі азимуттар мен радиопелегі мәндерін;</w:t>
      </w:r>
    </w:p>
    <w:p>
      <w:pPr>
        <w:spacing w:after="0"/>
        <w:ind w:left="0"/>
        <w:jc w:val="both"/>
      </w:pPr>
      <w:r>
        <w:rPr>
          <w:rFonts w:ascii="Times New Roman"/>
          <w:b w:val="false"/>
          <w:i w:val="false"/>
          <w:color w:val="000000"/>
          <w:sz w:val="28"/>
        </w:rPr>
        <w:t>
      4) халықаралық әуе трассасы бойынша ұшатын әуе кемелерінің ұшып өту орындары мен тәртібін;</w:t>
      </w:r>
    </w:p>
    <w:p>
      <w:pPr>
        <w:spacing w:after="0"/>
        <w:ind w:left="0"/>
        <w:jc w:val="both"/>
      </w:pPr>
      <w:r>
        <w:rPr>
          <w:rFonts w:ascii="Times New Roman"/>
          <w:b w:val="false"/>
          <w:i w:val="false"/>
          <w:color w:val="000000"/>
          <w:sz w:val="28"/>
        </w:rPr>
        <w:t>
      5) бағдарын жоғалтқан экипаждарды басқару тәртібін.</w:t>
      </w:r>
    </w:p>
    <w:bookmarkStart w:name="z93" w:id="91"/>
    <w:p>
      <w:pPr>
        <w:spacing w:after="0"/>
        <w:ind w:left="0"/>
        <w:jc w:val="both"/>
      </w:pPr>
      <w:r>
        <w:rPr>
          <w:rFonts w:ascii="Times New Roman"/>
          <w:b w:val="false"/>
          <w:i w:val="false"/>
          <w:color w:val="000000"/>
          <w:sz w:val="28"/>
        </w:rPr>
        <w:t>
      69. Ұшуға басшылық жасау тобының адамдары, басқару пункттерінің есептоптары (кезекші ауысым) ұшу процесінде былай әрекет етеді:</w:t>
      </w:r>
    </w:p>
    <w:bookmarkEnd w:id="91"/>
    <w:p>
      <w:pPr>
        <w:spacing w:after="0"/>
        <w:ind w:left="0"/>
        <w:jc w:val="both"/>
      </w:pPr>
      <w:r>
        <w:rPr>
          <w:rFonts w:ascii="Times New Roman"/>
          <w:b w:val="false"/>
          <w:i w:val="false"/>
          <w:color w:val="000000"/>
          <w:sz w:val="28"/>
        </w:rPr>
        <w:t>
      1) мемлекеттік шекараны бұзуды болдырмау мақсатында радиолокациялық бақылау аймағындағы әрбір экипаждың ұшуын үздіксіз бақылайды;</w:t>
      </w:r>
    </w:p>
    <w:p>
      <w:pPr>
        <w:spacing w:after="0"/>
        <w:ind w:left="0"/>
        <w:jc w:val="both"/>
      </w:pPr>
      <w:r>
        <w:rPr>
          <w:rFonts w:ascii="Times New Roman"/>
          <w:b w:val="false"/>
          <w:i w:val="false"/>
          <w:color w:val="000000"/>
          <w:sz w:val="28"/>
        </w:rPr>
        <w:t>
      2) жалған командалар анықталған жағдайда парольдік сандар пайдаланылады;</w:t>
      </w:r>
    </w:p>
    <w:p>
      <w:pPr>
        <w:spacing w:after="0"/>
        <w:ind w:left="0"/>
        <w:jc w:val="both"/>
      </w:pPr>
      <w:r>
        <w:rPr>
          <w:rFonts w:ascii="Times New Roman"/>
          <w:b w:val="false"/>
          <w:i w:val="false"/>
          <w:color w:val="000000"/>
          <w:sz w:val="28"/>
        </w:rPr>
        <w:t>
      3) экипаж бағдарды жоғалтқан кезде мемлекеттік шекаралардың кесіп өтуін болдырмайтын дереу ұшу курсын береді.</w:t>
      </w:r>
    </w:p>
    <w:bookmarkStart w:name="z94" w:id="92"/>
    <w:p>
      <w:pPr>
        <w:spacing w:after="0"/>
        <w:ind w:left="0"/>
        <w:jc w:val="left"/>
      </w:pPr>
      <w:r>
        <w:rPr>
          <w:rFonts w:ascii="Times New Roman"/>
          <w:b/>
          <w:i w:val="false"/>
          <w:color w:val="000000"/>
        </w:rPr>
        <w:t xml:space="preserve"> 3-параграф. Әуе қозғалысын басқару органдары мен әуе кемелерінің экипажы арасындағы радиоалмасу</w:t>
      </w:r>
    </w:p>
    <w:bookmarkEnd w:id="92"/>
    <w:bookmarkStart w:name="z95" w:id="93"/>
    <w:p>
      <w:pPr>
        <w:spacing w:after="0"/>
        <w:ind w:left="0"/>
        <w:jc w:val="both"/>
      </w:pPr>
      <w:r>
        <w:rPr>
          <w:rFonts w:ascii="Times New Roman"/>
          <w:b w:val="false"/>
          <w:i w:val="false"/>
          <w:color w:val="000000"/>
          <w:sz w:val="28"/>
        </w:rPr>
        <w:t xml:space="preserve">
      70. Жалпы әуе қозғалысында ұшу орындау кезінде экипаждар радиоалмасуды Қазақстан Республикасы Көлік және коммуникация министрі міндетін атқарушының 2010 жылғы 15 қазандағы № 454 </w:t>
      </w:r>
      <w:r>
        <w:rPr>
          <w:rFonts w:ascii="Times New Roman"/>
          <w:b w:val="false"/>
          <w:i w:val="false"/>
          <w:color w:val="000000"/>
          <w:sz w:val="28"/>
        </w:rPr>
        <w:t>бұйрығымен</w:t>
      </w:r>
      <w:r>
        <w:rPr>
          <w:rFonts w:ascii="Times New Roman"/>
          <w:b w:val="false"/>
          <w:i w:val="false"/>
          <w:color w:val="000000"/>
          <w:sz w:val="28"/>
        </w:rPr>
        <w:t xml:space="preserve"> бекітілген Ұшуды орындау және әуе қозғалысына қызмет көрсету кезінде радиоалмасу фразеологиясының қағидаларына (Нормативтік құқықтық актілерді тіркеу тізілімінде № 6635 болып тіркелген) сәйкес жүргізеді.</w:t>
      </w:r>
    </w:p>
    <w:bookmarkEnd w:id="93"/>
    <w:bookmarkStart w:name="z96" w:id="94"/>
    <w:p>
      <w:pPr>
        <w:spacing w:after="0"/>
        <w:ind w:left="0"/>
        <w:jc w:val="both"/>
      </w:pPr>
      <w:r>
        <w:rPr>
          <w:rFonts w:ascii="Times New Roman"/>
          <w:b w:val="false"/>
          <w:i w:val="false"/>
          <w:color w:val="000000"/>
          <w:sz w:val="28"/>
        </w:rPr>
        <w:t xml:space="preserve">
      71. Радиоалмасу жүргізу кезіндегі жалпы қабылданған қысқартулар, хабарлама (нұсқау) негізгі терминдерінің анықтамалары, ұшудың әртүрлі кезеңдерінде әуе кемесінің қозғалысын басқару кезіндегі стандартты тіркестер осы Нұсқаулыққа </w:t>
      </w:r>
      <w:r>
        <w:rPr>
          <w:rFonts w:ascii="Times New Roman"/>
          <w:b w:val="false"/>
          <w:i w:val="false"/>
          <w:color w:val="000000"/>
          <w:sz w:val="28"/>
        </w:rPr>
        <w:t>2-қосымшасында</w:t>
      </w:r>
      <w:r>
        <w:rPr>
          <w:rFonts w:ascii="Times New Roman"/>
          <w:b w:val="false"/>
          <w:i w:val="false"/>
          <w:color w:val="000000"/>
          <w:sz w:val="28"/>
        </w:rPr>
        <w:t xml:space="preserve"> мазмұндалған.</w:t>
      </w:r>
    </w:p>
    <w:bookmarkEnd w:id="94"/>
    <w:bookmarkStart w:name="z97" w:id="95"/>
    <w:p>
      <w:pPr>
        <w:spacing w:after="0"/>
        <w:ind w:left="0"/>
        <w:jc w:val="both"/>
      </w:pPr>
      <w:r>
        <w:rPr>
          <w:rFonts w:ascii="Times New Roman"/>
          <w:b w:val="false"/>
          <w:i w:val="false"/>
          <w:color w:val="000000"/>
          <w:sz w:val="28"/>
        </w:rPr>
        <w:t>
      72. Ұшуды орындауға, оларды қамтамасыз етуге және әуе қозғалысын басқаруға тікелей қатынасы жоқ радиоалмасуды жүргізуге жол берілмейді.</w:t>
      </w:r>
    </w:p>
    <w:bookmarkEnd w:id="95"/>
    <w:bookmarkStart w:name="z98" w:id="96"/>
    <w:p>
      <w:pPr>
        <w:spacing w:after="0"/>
        <w:ind w:left="0"/>
        <w:jc w:val="both"/>
      </w:pPr>
      <w:r>
        <w:rPr>
          <w:rFonts w:ascii="Times New Roman"/>
          <w:b w:val="false"/>
          <w:i w:val="false"/>
          <w:color w:val="000000"/>
          <w:sz w:val="28"/>
        </w:rPr>
        <w:t>
      73. Әуе қозғалысын басқару органының экипажға ұшып көтерілу уақытында, қонуға бет алудың соңғы сатысында немесе қону кезінде жүру уақытында (қозғалыс қауіпсіздігіне қауіп төндіретін жағдайларды қоспағанда) хабарлама беруге жол берілмейді.</w:t>
      </w:r>
    </w:p>
    <w:bookmarkEnd w:id="96"/>
    <w:bookmarkStart w:name="z99" w:id="97"/>
    <w:p>
      <w:pPr>
        <w:spacing w:after="0"/>
        <w:ind w:left="0"/>
        <w:jc w:val="both"/>
      </w:pPr>
      <w:r>
        <w:rPr>
          <w:rFonts w:ascii="Times New Roman"/>
          <w:b w:val="false"/>
          <w:i w:val="false"/>
          <w:color w:val="000000"/>
          <w:sz w:val="28"/>
        </w:rPr>
        <w:t>
      74. Қажет емес таралымды тоқтату мақсатында әуе қозғалысын (экипажды) басқару органы бастапқы шақыруға жауап беруге дайындалатын кезеңде байланысқа екінші шақыру жағдайға байланысты 5-10 секундтан кейін жүзеге асырылады.</w:t>
      </w:r>
    </w:p>
    <w:bookmarkEnd w:id="97"/>
    <w:bookmarkStart w:name="z100" w:id="98"/>
    <w:p>
      <w:pPr>
        <w:spacing w:after="0"/>
        <w:ind w:left="0"/>
        <w:jc w:val="both"/>
      </w:pPr>
      <w:r>
        <w:rPr>
          <w:rFonts w:ascii="Times New Roman"/>
          <w:b w:val="false"/>
          <w:i w:val="false"/>
          <w:color w:val="000000"/>
          <w:sz w:val="28"/>
        </w:rPr>
        <w:t>
      75. Әуе қозғалысын басқару органы бірнеше әуе кемесінің экипажы бір уақытта шақырған кезде қалыптасқан жағдайға сүйене отырып, әуе кемелерімен байланыс орнату тәртібіне қатысты шешім қабылдайды.</w:t>
      </w:r>
    </w:p>
    <w:bookmarkEnd w:id="98"/>
    <w:bookmarkStart w:name="z101" w:id="99"/>
    <w:p>
      <w:pPr>
        <w:spacing w:after="0"/>
        <w:ind w:left="0"/>
        <w:jc w:val="both"/>
      </w:pPr>
      <w:r>
        <w:rPr>
          <w:rFonts w:ascii="Times New Roman"/>
          <w:b w:val="false"/>
          <w:i w:val="false"/>
          <w:color w:val="000000"/>
          <w:sz w:val="28"/>
        </w:rPr>
        <w:t>
      76. Әуе кемесінің экипаждары арасында әуе қозғалысын басқару органы жиілігінде радиобайланыс сеансын өткізу кезінде әуе қозғалысын басқару органының келісуі қажет. Қысқа радиоалмасу кезінде және топтық ұшуда келісу қажет емес.</w:t>
      </w:r>
    </w:p>
    <w:bookmarkEnd w:id="99"/>
    <w:bookmarkStart w:name="z102" w:id="100"/>
    <w:p>
      <w:pPr>
        <w:spacing w:after="0"/>
        <w:ind w:left="0"/>
        <w:jc w:val="both"/>
      </w:pPr>
      <w:r>
        <w:rPr>
          <w:rFonts w:ascii="Times New Roman"/>
          <w:b w:val="false"/>
          <w:i w:val="false"/>
          <w:color w:val="000000"/>
          <w:sz w:val="28"/>
        </w:rPr>
        <w:t>
      77. Ұшу қауіпсіздігін қамтамасыз ету қажеттілігіне байланысты жеке жағдайларда стандартты фразеологиядан ауытқуларымен радиосөйлесулер жүргізуге жол беріледі.</w:t>
      </w:r>
    </w:p>
    <w:bookmarkEnd w:id="100"/>
    <w:bookmarkStart w:name="z103" w:id="101"/>
    <w:p>
      <w:pPr>
        <w:spacing w:after="0"/>
        <w:ind w:left="0"/>
        <w:jc w:val="both"/>
      </w:pPr>
      <w:r>
        <w:rPr>
          <w:rFonts w:ascii="Times New Roman"/>
          <w:b w:val="false"/>
          <w:i w:val="false"/>
          <w:color w:val="000000"/>
          <w:sz w:val="28"/>
        </w:rPr>
        <w:t>
      78. Радиоалмасу жүргізу кезінде әуе қозғалысын басқару органдары және әуе кемесінің экипаждары үшін олардың жиі және кеңінен қолданылуына байланысты түсінікті болып табылатын қысқартулар қолданылады.</w:t>
      </w:r>
    </w:p>
    <w:bookmarkEnd w:id="101"/>
    <w:bookmarkStart w:name="z104" w:id="102"/>
    <w:p>
      <w:pPr>
        <w:spacing w:after="0"/>
        <w:ind w:left="0"/>
        <w:jc w:val="both"/>
      </w:pPr>
      <w:r>
        <w:rPr>
          <w:rFonts w:ascii="Times New Roman"/>
          <w:b w:val="false"/>
          <w:i w:val="false"/>
          <w:color w:val="000000"/>
          <w:sz w:val="28"/>
        </w:rPr>
        <w:t>
      79. Радиоалмасу фразеологиясында қолданылатын қысқа және бір мағыналы сөздер мен сөз тіркестерін қолдану жауаптылық ауданында маневр орындау кезінде әуе қозғалысын басқару органдары мен экипаждарды дұрыс және уақтылы хабардар ету үшін қажет. Ұшу қауіпсіздігін қамтамасыз ету үшін экипаждарға басқа әуе кемелерінің болуы және бір біріне қатысты орналасуы туралы, әсіресе көру мүмкіндігі нашар жағдайларында (радиосақтану тәртібінде), хабардар ету қажет.</w:t>
      </w:r>
    </w:p>
    <w:bookmarkEnd w:id="102"/>
    <w:bookmarkStart w:name="z105" w:id="103"/>
    <w:p>
      <w:pPr>
        <w:spacing w:after="0"/>
        <w:ind w:left="0"/>
        <w:jc w:val="both"/>
      </w:pPr>
      <w:r>
        <w:rPr>
          <w:rFonts w:ascii="Times New Roman"/>
          <w:b w:val="false"/>
          <w:i w:val="false"/>
          <w:color w:val="000000"/>
          <w:sz w:val="28"/>
        </w:rPr>
        <w:t>
      80. Радиоалмасу кезінде жиі және көп сөзді командаларға жол берілмейді.</w:t>
      </w:r>
    </w:p>
    <w:bookmarkEnd w:id="103"/>
    <w:bookmarkStart w:name="z106" w:id="104"/>
    <w:p>
      <w:pPr>
        <w:spacing w:after="0"/>
        <w:ind w:left="0"/>
        <w:jc w:val="both"/>
      </w:pPr>
      <w:r>
        <w:rPr>
          <w:rFonts w:ascii="Times New Roman"/>
          <w:b w:val="false"/>
          <w:i w:val="false"/>
          <w:color w:val="000000"/>
          <w:sz w:val="28"/>
        </w:rPr>
        <w:t>
      81. Жүргізіліп жатқан радиоалмасуға араласуды болдырмау мақсатында ақпарат беруді жүзе асыру (байланысқа шығу) алдында жиілікті тыңдап шығу қажет.</w:t>
      </w:r>
    </w:p>
    <w:bookmarkEnd w:id="104"/>
    <w:bookmarkStart w:name="z107" w:id="105"/>
    <w:p>
      <w:pPr>
        <w:spacing w:after="0"/>
        <w:ind w:left="0"/>
        <w:jc w:val="both"/>
      </w:pPr>
      <w:r>
        <w:rPr>
          <w:rFonts w:ascii="Times New Roman"/>
          <w:b w:val="false"/>
          <w:i w:val="false"/>
          <w:color w:val="000000"/>
          <w:sz w:val="28"/>
        </w:rPr>
        <w:t>
      82. Радиоалмасуды енгізу кезінде:</w:t>
      </w:r>
    </w:p>
    <w:bookmarkEnd w:id="105"/>
    <w:p>
      <w:pPr>
        <w:spacing w:after="0"/>
        <w:ind w:left="0"/>
        <w:jc w:val="both"/>
      </w:pPr>
      <w:r>
        <w:rPr>
          <w:rFonts w:ascii="Times New Roman"/>
          <w:b w:val="false"/>
          <w:i w:val="false"/>
          <w:color w:val="000000"/>
          <w:sz w:val="28"/>
        </w:rPr>
        <w:t>
      1) сөздері анық және нақты қалыпты диалогтік өріс қолданылады, сөйлеу жылдамдығы минутына 100 сөзден көп емес;</w:t>
      </w:r>
    </w:p>
    <w:p>
      <w:pPr>
        <w:spacing w:after="0"/>
        <w:ind w:left="0"/>
        <w:jc w:val="both"/>
      </w:pPr>
      <w:r>
        <w:rPr>
          <w:rFonts w:ascii="Times New Roman"/>
          <w:b w:val="false"/>
          <w:i w:val="false"/>
          <w:color w:val="000000"/>
          <w:sz w:val="28"/>
        </w:rPr>
        <w:t>
      2) дыбыс көлемі тұрақты деңгейде сақталады;</w:t>
      </w:r>
    </w:p>
    <w:p>
      <w:pPr>
        <w:spacing w:after="0"/>
        <w:ind w:left="0"/>
        <w:jc w:val="both"/>
      </w:pPr>
      <w:r>
        <w:rPr>
          <w:rFonts w:ascii="Times New Roman"/>
          <w:b w:val="false"/>
          <w:i w:val="false"/>
          <w:color w:val="000000"/>
          <w:sz w:val="28"/>
        </w:rPr>
        <w:t>
      3) кідіріс кезінде "э-э-э", "а-а-а" сияқты дыбыстарды пайдаланбау ұсынылады;</w:t>
      </w:r>
    </w:p>
    <w:p>
      <w:pPr>
        <w:spacing w:after="0"/>
        <w:ind w:left="0"/>
        <w:jc w:val="both"/>
      </w:pPr>
      <w:r>
        <w:rPr>
          <w:rFonts w:ascii="Times New Roman"/>
          <w:b w:val="false"/>
          <w:i w:val="false"/>
          <w:color w:val="000000"/>
          <w:sz w:val="28"/>
        </w:rPr>
        <w:t>
      4) ақпарат беру (байланысқа шығу) алдында таратқыштың ауыстырып-қосқышын (пернесін, батырмасын) тірелгенге дейін басу және хабарлама аяқталғанға дейін жібермеу қажет;</w:t>
      </w:r>
    </w:p>
    <w:p>
      <w:pPr>
        <w:spacing w:after="0"/>
        <w:ind w:left="0"/>
        <w:jc w:val="both"/>
      </w:pPr>
      <w:r>
        <w:rPr>
          <w:rFonts w:ascii="Times New Roman"/>
          <w:b w:val="false"/>
          <w:i w:val="false"/>
          <w:color w:val="000000"/>
          <w:sz w:val="28"/>
        </w:rPr>
        <w:t>
      5) ақпарат берілгеннен кейін таратқыштың өшірілгеніне көз жеткізу қажет.</w:t>
      </w:r>
    </w:p>
    <w:bookmarkStart w:name="z108" w:id="106"/>
    <w:p>
      <w:pPr>
        <w:spacing w:after="0"/>
        <w:ind w:left="0"/>
        <w:jc w:val="both"/>
      </w:pPr>
      <w:r>
        <w:rPr>
          <w:rFonts w:ascii="Times New Roman"/>
          <w:b w:val="false"/>
          <w:i w:val="false"/>
          <w:color w:val="000000"/>
          <w:sz w:val="28"/>
        </w:rPr>
        <w:t>
      83. Радиоалмасу жүргізу кезінде жалқы есімдердің, қызметтік қысқартулардың және жекелеген сөздердің айтылуы күмән туындатса, ақпарат әріппен беріледі.</w:t>
      </w:r>
    </w:p>
    <w:bookmarkEnd w:id="106"/>
    <w:bookmarkStart w:name="z109" w:id="107"/>
    <w:p>
      <w:pPr>
        <w:spacing w:after="0"/>
        <w:ind w:left="0"/>
        <w:jc w:val="both"/>
      </w:pPr>
      <w:r>
        <w:rPr>
          <w:rFonts w:ascii="Times New Roman"/>
          <w:b w:val="false"/>
          <w:i w:val="false"/>
          <w:color w:val="000000"/>
          <w:sz w:val="28"/>
        </w:rPr>
        <w:t xml:space="preserve">
      84. Орыс және ағылшын әліпби әріптерінің айтылуы мен сәйкестігі, нөмірлер мен сандарды беру нысаны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мазмұндалған.</w:t>
      </w:r>
    </w:p>
    <w:bookmarkEnd w:id="107"/>
    <w:bookmarkStart w:name="z110" w:id="108"/>
    <w:p>
      <w:pPr>
        <w:spacing w:after="0"/>
        <w:ind w:left="0"/>
        <w:jc w:val="both"/>
      </w:pPr>
      <w:r>
        <w:rPr>
          <w:rFonts w:ascii="Times New Roman"/>
          <w:b w:val="false"/>
          <w:i w:val="false"/>
          <w:color w:val="000000"/>
          <w:sz w:val="28"/>
        </w:rPr>
        <w:t>
      85. Әуе қозғалысын басқару органы экипажбен радиобайланыс орнату кезінде әрқашан өзінің толық радиотелефондық шақыруын көрсетеді.</w:t>
      </w:r>
    </w:p>
    <w:bookmarkEnd w:id="108"/>
    <w:bookmarkStart w:name="z111" w:id="109"/>
    <w:p>
      <w:pPr>
        <w:spacing w:after="0"/>
        <w:ind w:left="0"/>
        <w:jc w:val="both"/>
      </w:pPr>
      <w:r>
        <w:rPr>
          <w:rFonts w:ascii="Times New Roman"/>
          <w:b w:val="false"/>
          <w:i w:val="false"/>
          <w:color w:val="000000"/>
          <w:sz w:val="28"/>
        </w:rPr>
        <w:t>
      86. Әуе қозғалысын басқару органы байланысқа шыққан кезде мыналарды береді:</w:t>
      </w:r>
    </w:p>
    <w:bookmarkEnd w:id="109"/>
    <w:p>
      <w:pPr>
        <w:spacing w:after="0"/>
        <w:ind w:left="0"/>
        <w:jc w:val="both"/>
      </w:pPr>
      <w:r>
        <w:rPr>
          <w:rFonts w:ascii="Times New Roman"/>
          <w:b w:val="false"/>
          <w:i w:val="false"/>
          <w:color w:val="000000"/>
          <w:sz w:val="28"/>
        </w:rPr>
        <w:t>
      1) әуе кемесінің шақыруын;</w:t>
      </w:r>
    </w:p>
    <w:p>
      <w:pPr>
        <w:spacing w:after="0"/>
        <w:ind w:left="0"/>
        <w:jc w:val="both"/>
      </w:pPr>
      <w:r>
        <w:rPr>
          <w:rFonts w:ascii="Times New Roman"/>
          <w:b w:val="false"/>
          <w:i w:val="false"/>
          <w:color w:val="000000"/>
          <w:sz w:val="28"/>
        </w:rPr>
        <w:t>
      2) әуе қозғалысын басқару органының шақыруын;</w:t>
      </w:r>
    </w:p>
    <w:p>
      <w:pPr>
        <w:spacing w:after="0"/>
        <w:ind w:left="0"/>
        <w:jc w:val="both"/>
      </w:pPr>
      <w:r>
        <w:rPr>
          <w:rFonts w:ascii="Times New Roman"/>
          <w:b w:val="false"/>
          <w:i w:val="false"/>
          <w:color w:val="000000"/>
          <w:sz w:val="28"/>
        </w:rPr>
        <w:t>
      3) хабарлама (ақпарат, нұсқау).</w:t>
      </w:r>
    </w:p>
    <w:bookmarkStart w:name="z112" w:id="110"/>
    <w:p>
      <w:pPr>
        <w:spacing w:after="0"/>
        <w:ind w:left="0"/>
        <w:jc w:val="both"/>
      </w:pPr>
      <w:r>
        <w:rPr>
          <w:rFonts w:ascii="Times New Roman"/>
          <w:b w:val="false"/>
          <w:i w:val="false"/>
          <w:color w:val="000000"/>
          <w:sz w:val="28"/>
        </w:rPr>
        <w:t>
      87. Экипаж жауап берген кезде мыналар беріледі:</w:t>
      </w:r>
    </w:p>
    <w:bookmarkEnd w:id="110"/>
    <w:p>
      <w:pPr>
        <w:spacing w:after="0"/>
        <w:ind w:left="0"/>
        <w:jc w:val="both"/>
      </w:pPr>
      <w:r>
        <w:rPr>
          <w:rFonts w:ascii="Times New Roman"/>
          <w:b w:val="false"/>
          <w:i w:val="false"/>
          <w:color w:val="000000"/>
          <w:sz w:val="28"/>
        </w:rPr>
        <w:t>
      1) әуе кемесінің шақыруы;</w:t>
      </w:r>
    </w:p>
    <w:p>
      <w:pPr>
        <w:spacing w:after="0"/>
        <w:ind w:left="0"/>
        <w:jc w:val="both"/>
      </w:pPr>
      <w:r>
        <w:rPr>
          <w:rFonts w:ascii="Times New Roman"/>
          <w:b w:val="false"/>
          <w:i w:val="false"/>
          <w:color w:val="000000"/>
          <w:sz w:val="28"/>
        </w:rPr>
        <w:t>
      2) стандартты сөздер (фразалар) нысанындағы ақпарат немесе әуе қозғалысын басқару органының нұсқауларын қайталау;</w:t>
      </w:r>
    </w:p>
    <w:bookmarkStart w:name="z113" w:id="111"/>
    <w:p>
      <w:pPr>
        <w:spacing w:after="0"/>
        <w:ind w:left="0"/>
        <w:jc w:val="both"/>
      </w:pPr>
      <w:r>
        <w:rPr>
          <w:rFonts w:ascii="Times New Roman"/>
          <w:b w:val="false"/>
          <w:i w:val="false"/>
          <w:color w:val="000000"/>
          <w:sz w:val="28"/>
        </w:rPr>
        <w:t>
      88. Әуе қозғалысын басқару органы байланыстағы әуе кемелеріне ақпарат беру қажет болған жағдайда "барлық борттарға" -"all statіons" деген сөздерді қолданады.</w:t>
      </w:r>
    </w:p>
    <w:bookmarkEnd w:id="111"/>
    <w:bookmarkStart w:name="z114" w:id="112"/>
    <w:p>
      <w:pPr>
        <w:spacing w:after="0"/>
        <w:ind w:left="0"/>
        <w:jc w:val="both"/>
      </w:pPr>
      <w:r>
        <w:rPr>
          <w:rFonts w:ascii="Times New Roman"/>
          <w:b w:val="false"/>
          <w:i w:val="false"/>
          <w:color w:val="000000"/>
          <w:sz w:val="28"/>
        </w:rPr>
        <w:t>
      89. Әуе кемесінің экипажы өзі соның басқаруындағы әуе қозғалысын басқару органының радиобайланыс арнасын (жиілігін) үздіксіз тыңдап отырады.</w:t>
      </w:r>
    </w:p>
    <w:bookmarkEnd w:id="112"/>
    <w:bookmarkStart w:name="z115" w:id="113"/>
    <w:p>
      <w:pPr>
        <w:spacing w:after="0"/>
        <w:ind w:left="0"/>
        <w:jc w:val="both"/>
      </w:pPr>
      <w:r>
        <w:rPr>
          <w:rFonts w:ascii="Times New Roman"/>
          <w:b w:val="false"/>
          <w:i w:val="false"/>
          <w:color w:val="000000"/>
          <w:sz w:val="28"/>
        </w:rPr>
        <w:t>
      90. Жауапкершілік ауданының шекарасын (басқаруды беру шептерін) кесіп өткен кезде әуе қозғалысын басқару органы әуе кемесінің экипажына шектес (қосалқы) әуе қозғалысын басқару органымен байланыс орнату туралы нұсқау береді немесе бір жиіліктен екіншіге ауысу туралы команда береді.</w:t>
      </w:r>
    </w:p>
    <w:bookmarkEnd w:id="113"/>
    <w:bookmarkStart w:name="z116" w:id="114"/>
    <w:p>
      <w:pPr>
        <w:spacing w:after="0"/>
        <w:ind w:left="0"/>
        <w:jc w:val="both"/>
      </w:pPr>
      <w:r>
        <w:rPr>
          <w:rFonts w:ascii="Times New Roman"/>
          <w:b w:val="false"/>
          <w:i w:val="false"/>
          <w:color w:val="000000"/>
          <w:sz w:val="28"/>
        </w:rPr>
        <w:t>
      91. Басқа әуе қозғалысын басқару органымен байланысқа ауысу тек басқаруды жүзеге асыратын әуе қозғалысын басқару органынан рұқсат алғаннан кейін ғана жүзеге асырылады.</w:t>
      </w:r>
    </w:p>
    <w:bookmarkEnd w:id="114"/>
    <w:bookmarkStart w:name="z117" w:id="115"/>
    <w:p>
      <w:pPr>
        <w:spacing w:after="0"/>
        <w:ind w:left="0"/>
        <w:jc w:val="both"/>
      </w:pPr>
      <w:r>
        <w:rPr>
          <w:rFonts w:ascii="Times New Roman"/>
          <w:b w:val="false"/>
          <w:i w:val="false"/>
          <w:color w:val="000000"/>
          <w:sz w:val="28"/>
        </w:rPr>
        <w:t>
      92. Әуе кемесінің экипажы көрсетілген жиілікте байланыс орната алмаған кезде өзі соның басқаруында болған әуе қозғалысын басқару органының алдындағы жиілігіне қайтады және ол туралы баяндайды.</w:t>
      </w:r>
    </w:p>
    <w:bookmarkEnd w:id="115"/>
    <w:bookmarkStart w:name="z118" w:id="116"/>
    <w:p>
      <w:pPr>
        <w:spacing w:after="0"/>
        <w:ind w:left="0"/>
        <w:jc w:val="both"/>
      </w:pPr>
      <w:r>
        <w:rPr>
          <w:rFonts w:ascii="Times New Roman"/>
          <w:b w:val="false"/>
          <w:i w:val="false"/>
          <w:color w:val="000000"/>
          <w:sz w:val="28"/>
        </w:rPr>
        <w:t>
      93. Әуе қозғалысын басқару органы белгіленген жиілікте ұшуды одан әрі орындау бойынша әуе кемесінің экипажына "тыңдау"-"monіtor" деген команда береді.</w:t>
      </w:r>
    </w:p>
    <w:bookmarkEnd w:id="116"/>
    <w:bookmarkStart w:name="z119" w:id="117"/>
    <w:p>
      <w:pPr>
        <w:spacing w:after="0"/>
        <w:ind w:left="0"/>
        <w:jc w:val="both"/>
      </w:pPr>
      <w:r>
        <w:rPr>
          <w:rFonts w:ascii="Times New Roman"/>
          <w:b w:val="false"/>
          <w:i w:val="false"/>
          <w:color w:val="000000"/>
          <w:sz w:val="28"/>
        </w:rPr>
        <w:t>
      94. Әуе қозғалысын басқару органдары иесін көрсетпей нұсқаулар мен руқсаттарды бермейді, ал экипаждар орындамайды.</w:t>
      </w:r>
    </w:p>
    <w:bookmarkEnd w:id="117"/>
    <w:bookmarkStart w:name="z120" w:id="118"/>
    <w:p>
      <w:pPr>
        <w:spacing w:after="0"/>
        <w:ind w:left="0"/>
        <w:jc w:val="both"/>
      </w:pPr>
      <w:r>
        <w:rPr>
          <w:rFonts w:ascii="Times New Roman"/>
          <w:b w:val="false"/>
          <w:i w:val="false"/>
          <w:color w:val="000000"/>
          <w:sz w:val="28"/>
        </w:rPr>
        <w:t>
      95. Экипаж ақпаратты қабылдаған кезде бақылау үшін әуе қозғалысын басқару органынан алынған мыналарды қайталайды:</w:t>
      </w:r>
    </w:p>
    <w:bookmarkEnd w:id="118"/>
    <w:p>
      <w:pPr>
        <w:spacing w:after="0"/>
        <w:ind w:left="0"/>
        <w:jc w:val="both"/>
      </w:pPr>
      <w:r>
        <w:rPr>
          <w:rFonts w:ascii="Times New Roman"/>
          <w:b w:val="false"/>
          <w:i w:val="false"/>
          <w:color w:val="000000"/>
          <w:sz w:val="28"/>
        </w:rPr>
        <w:t>
      1) типтіктерден өзгеше немесе бұдан бұрын қабылданған шешімдерді (немесе ұшу режимін) өзгертуді талап ететін хабарламалар;</w:t>
      </w:r>
    </w:p>
    <w:p>
      <w:pPr>
        <w:spacing w:after="0"/>
        <w:ind w:left="0"/>
        <w:jc w:val="both"/>
      </w:pPr>
      <w:r>
        <w:rPr>
          <w:rFonts w:ascii="Times New Roman"/>
          <w:b w:val="false"/>
          <w:i w:val="false"/>
          <w:color w:val="000000"/>
          <w:sz w:val="28"/>
        </w:rPr>
        <w:t>
      2) ұшу-қону жолын кесіп өтуге, ұшып көтерілуге, ұшу-қону жолағына орналасуға (егер әуеайлақтың аэронавигациялық паспортында өзге көзделмесе), қонуға бет алу, қонуға, ұшу эшелонын (биіктігін) өзгертуге рұқсат ету немесе тыйым салу;</w:t>
      </w:r>
    </w:p>
    <w:p>
      <w:pPr>
        <w:spacing w:after="0"/>
        <w:ind w:left="0"/>
        <w:jc w:val="both"/>
      </w:pPr>
      <w:r>
        <w:rPr>
          <w:rFonts w:ascii="Times New Roman"/>
          <w:b w:val="false"/>
          <w:i w:val="false"/>
          <w:color w:val="000000"/>
          <w:sz w:val="28"/>
        </w:rPr>
        <w:t>
      3) қабылданған және биіктік өлшегіште белгіленген қысымның мәні;</w:t>
      </w:r>
    </w:p>
    <w:p>
      <w:pPr>
        <w:spacing w:after="0"/>
        <w:ind w:left="0"/>
        <w:jc w:val="both"/>
      </w:pPr>
      <w:r>
        <w:rPr>
          <w:rFonts w:ascii="Times New Roman"/>
          <w:b w:val="false"/>
          <w:i w:val="false"/>
          <w:color w:val="000000"/>
          <w:sz w:val="28"/>
        </w:rPr>
        <w:t>
      4) берілген уақыт мәні;</w:t>
      </w:r>
    </w:p>
    <w:p>
      <w:pPr>
        <w:spacing w:after="0"/>
        <w:ind w:left="0"/>
        <w:jc w:val="both"/>
      </w:pPr>
      <w:r>
        <w:rPr>
          <w:rFonts w:ascii="Times New Roman"/>
          <w:b w:val="false"/>
          <w:i w:val="false"/>
          <w:color w:val="000000"/>
          <w:sz w:val="28"/>
        </w:rPr>
        <w:t>
      5) ұшудың берілген эшелоны (биіктігі);</w:t>
      </w:r>
    </w:p>
    <w:p>
      <w:pPr>
        <w:spacing w:after="0"/>
        <w:ind w:left="0"/>
        <w:jc w:val="both"/>
      </w:pPr>
      <w:r>
        <w:rPr>
          <w:rFonts w:ascii="Times New Roman"/>
          <w:b w:val="false"/>
          <w:i w:val="false"/>
          <w:color w:val="000000"/>
          <w:sz w:val="28"/>
        </w:rPr>
        <w:t>
      6) берілген ұшу курсының мәні;</w:t>
      </w:r>
    </w:p>
    <w:p>
      <w:pPr>
        <w:spacing w:after="0"/>
        <w:ind w:left="0"/>
        <w:jc w:val="both"/>
      </w:pPr>
      <w:r>
        <w:rPr>
          <w:rFonts w:ascii="Times New Roman"/>
          <w:b w:val="false"/>
          <w:i w:val="false"/>
          <w:color w:val="000000"/>
          <w:sz w:val="28"/>
        </w:rPr>
        <w:t>
      7) ұшу-қону жолағының жұмыс бағыты магниттік жол бұрышының (таңбаланған нөмірі) мәні;</w:t>
      </w:r>
    </w:p>
    <w:p>
      <w:pPr>
        <w:spacing w:after="0"/>
        <w:ind w:left="0"/>
        <w:jc w:val="both"/>
      </w:pPr>
      <w:r>
        <w:rPr>
          <w:rFonts w:ascii="Times New Roman"/>
          <w:b w:val="false"/>
          <w:i w:val="false"/>
          <w:color w:val="000000"/>
          <w:sz w:val="28"/>
        </w:rPr>
        <w:t>
      8) берілген ұшу жылдамдығы;</w:t>
      </w:r>
    </w:p>
    <w:p>
      <w:pPr>
        <w:spacing w:after="0"/>
        <w:ind w:left="0"/>
        <w:jc w:val="both"/>
      </w:pPr>
      <w:r>
        <w:rPr>
          <w:rFonts w:ascii="Times New Roman"/>
          <w:b w:val="false"/>
          <w:i w:val="false"/>
          <w:color w:val="000000"/>
          <w:sz w:val="28"/>
        </w:rPr>
        <w:t>
      9) берілген байланыс жиілігінің (арнасының) мәні.</w:t>
      </w:r>
    </w:p>
    <w:p>
      <w:pPr>
        <w:spacing w:after="0"/>
        <w:ind w:left="0"/>
        <w:jc w:val="both"/>
      </w:pPr>
      <w:r>
        <w:rPr>
          <w:rFonts w:ascii="Times New Roman"/>
          <w:b w:val="false"/>
          <w:i w:val="false"/>
          <w:color w:val="000000"/>
          <w:sz w:val="28"/>
        </w:rPr>
        <w:t>
      Әуе қозғалысын басқару органы көрсетілген хабарламаларды әуе кемесі экипажының қайталауы болмаған кезде әуе кемесінің экипажынан қайталауды сұрайды.</w:t>
      </w:r>
    </w:p>
    <w:p>
      <w:pPr>
        <w:spacing w:after="0"/>
        <w:ind w:left="0"/>
        <w:jc w:val="both"/>
      </w:pPr>
      <w:r>
        <w:rPr>
          <w:rFonts w:ascii="Times New Roman"/>
          <w:b w:val="false"/>
          <w:i w:val="false"/>
          <w:color w:val="000000"/>
          <w:sz w:val="28"/>
        </w:rPr>
        <w:t>
      Әуе кемесінің экипажы хабарламаны немесе нұсқауды дұрыс қайталамаған кезде әуе қозғалысын басқару органы "қателік"-"negatіve" командасын береді, содан кейін дұрыс хабарламаның немесе нұсқаудың мазмұны айтылады.</w:t>
      </w:r>
    </w:p>
    <w:p>
      <w:pPr>
        <w:spacing w:after="0"/>
        <w:ind w:left="0"/>
        <w:jc w:val="both"/>
      </w:pPr>
      <w:r>
        <w:rPr>
          <w:rFonts w:ascii="Times New Roman"/>
          <w:b w:val="false"/>
          <w:i w:val="false"/>
          <w:color w:val="000000"/>
          <w:sz w:val="28"/>
        </w:rPr>
        <w:t>
      Әуе кемесінің экипажы алған хабарламаны немесе нұсқауды орындау мүмкін болмаған кезде әуе кемесінің экипажы "орындай алмаймын" - "unable to comply" сөздерін қолдана отырып, ол туралы әуе қозғалысын басқару органына баяндайды.</w:t>
      </w:r>
    </w:p>
    <w:bookmarkStart w:name="z121" w:id="119"/>
    <w:p>
      <w:pPr>
        <w:spacing w:after="0"/>
        <w:ind w:left="0"/>
        <w:jc w:val="both"/>
      </w:pPr>
      <w:r>
        <w:rPr>
          <w:rFonts w:ascii="Times New Roman"/>
          <w:b w:val="false"/>
          <w:i w:val="false"/>
          <w:color w:val="000000"/>
          <w:sz w:val="28"/>
        </w:rPr>
        <w:t>
      96. Радиоүнсіздік режимін әуе кемесінің экипажына жедел көмек көрсету үшін әуе қозғалысын басқару органы немесе апатқа ұшыраған әуе кемесі экипажының өзі енгізеді.</w:t>
      </w:r>
    </w:p>
    <w:bookmarkEnd w:id="119"/>
    <w:bookmarkStart w:name="z122" w:id="120"/>
    <w:p>
      <w:pPr>
        <w:spacing w:after="0"/>
        <w:ind w:left="0"/>
        <w:jc w:val="both"/>
      </w:pPr>
      <w:r>
        <w:rPr>
          <w:rFonts w:ascii="Times New Roman"/>
          <w:b w:val="false"/>
          <w:i w:val="false"/>
          <w:color w:val="000000"/>
          <w:sz w:val="28"/>
        </w:rPr>
        <w:t>
      97. Әуе қозғалысын басқару органы радиоүнсіздік режимін жедел көмекке мұқтаж әуе кемесінің экипажы жұмыс істеген кезде немесе басқа да әуе кемелері сияқты сол бір жилікте хабарлама режимін енгізеді.</w:t>
      </w:r>
    </w:p>
    <w:bookmarkEnd w:id="120"/>
    <w:bookmarkStart w:name="z123" w:id="121"/>
    <w:p>
      <w:pPr>
        <w:spacing w:after="0"/>
        <w:ind w:left="0"/>
        <w:jc w:val="both"/>
      </w:pPr>
      <w:r>
        <w:rPr>
          <w:rFonts w:ascii="Times New Roman"/>
          <w:b w:val="false"/>
          <w:i w:val="false"/>
          <w:color w:val="000000"/>
          <w:sz w:val="28"/>
        </w:rPr>
        <w:t>
      98. Әуе кемелерінің экипаждары радиоүнсіздік режимін енгізген кезде:</w:t>
      </w:r>
    </w:p>
    <w:bookmarkEnd w:id="121"/>
    <w:p>
      <w:pPr>
        <w:spacing w:after="0"/>
        <w:ind w:left="0"/>
        <w:jc w:val="both"/>
      </w:pPr>
      <w:r>
        <w:rPr>
          <w:rFonts w:ascii="Times New Roman"/>
          <w:b w:val="false"/>
          <w:i w:val="false"/>
          <w:color w:val="000000"/>
          <w:sz w:val="28"/>
        </w:rPr>
        <w:t>
      1) авариялық жағдай туындаған жағдайлардан басқа, осы әуе қозғалысын басқару органының радиожүйесінде барлық берулерді тоқтатады және тек қабылдауға жұмыс істейді;</w:t>
      </w:r>
    </w:p>
    <w:p>
      <w:pPr>
        <w:spacing w:after="0"/>
        <w:ind w:left="0"/>
        <w:jc w:val="both"/>
      </w:pPr>
      <w:r>
        <w:rPr>
          <w:rFonts w:ascii="Times New Roman"/>
          <w:b w:val="false"/>
          <w:i w:val="false"/>
          <w:color w:val="000000"/>
          <w:sz w:val="28"/>
        </w:rPr>
        <w:t>
      2) байланысқа тек әуе қозғалысын басқару орталығының шақыруымен ғана шығады.</w:t>
      </w:r>
    </w:p>
    <w:bookmarkStart w:name="z124" w:id="122"/>
    <w:p>
      <w:pPr>
        <w:spacing w:after="0"/>
        <w:ind w:left="0"/>
        <w:jc w:val="both"/>
      </w:pPr>
      <w:r>
        <w:rPr>
          <w:rFonts w:ascii="Times New Roman"/>
          <w:b w:val="false"/>
          <w:i w:val="false"/>
          <w:color w:val="000000"/>
          <w:sz w:val="28"/>
        </w:rPr>
        <w:t>
      99. Радиоүнсіздік режимін жою әуе кемесінің экипажына жедел көмек көрсетілгеннен кейін немесе оған хабарлама берілгеннен кейін жүзеге асырылады.</w:t>
      </w:r>
    </w:p>
    <w:bookmarkEnd w:id="122"/>
    <w:bookmarkStart w:name="z125" w:id="123"/>
    <w:p>
      <w:pPr>
        <w:spacing w:after="0"/>
        <w:ind w:left="0"/>
        <w:jc w:val="left"/>
      </w:pPr>
      <w:r>
        <w:rPr>
          <w:rFonts w:ascii="Times New Roman"/>
          <w:b/>
          <w:i w:val="false"/>
          <w:color w:val="000000"/>
        </w:rPr>
        <w:t xml:space="preserve"> 4-параграф. Ұшуда ерекше жағдайлар туындаған кезде әуе қозғалысын басқару</w:t>
      </w:r>
    </w:p>
    <w:bookmarkEnd w:id="123"/>
    <w:bookmarkStart w:name="z126" w:id="124"/>
    <w:p>
      <w:pPr>
        <w:spacing w:after="0"/>
        <w:ind w:left="0"/>
        <w:jc w:val="both"/>
      </w:pPr>
      <w:r>
        <w:rPr>
          <w:rFonts w:ascii="Times New Roman"/>
          <w:b w:val="false"/>
          <w:i w:val="false"/>
          <w:color w:val="000000"/>
          <w:sz w:val="28"/>
        </w:rPr>
        <w:t>
      100. Экипаж командирі ұшу жетекшісінің командасы бойынша немесе өзінің шешімі мен орналасқан орны туралы ұшу жетекшісіне баяндаумен (уақыт болған кезде) әуе кемесін тастап кетуге дербес шешім қабылдайды.</w:t>
      </w:r>
    </w:p>
    <w:bookmarkEnd w:id="124"/>
    <w:bookmarkStart w:name="z127" w:id="125"/>
    <w:p>
      <w:pPr>
        <w:spacing w:after="0"/>
        <w:ind w:left="0"/>
        <w:jc w:val="both"/>
      </w:pPr>
      <w:r>
        <w:rPr>
          <w:rFonts w:ascii="Times New Roman"/>
          <w:b w:val="false"/>
          <w:i w:val="false"/>
          <w:color w:val="000000"/>
          <w:sz w:val="28"/>
        </w:rPr>
        <w:t>
      101. Әуе кемесінің экипажынан әуеайлақтық ұшуларды орындау кезінде әуе кемесін тастап кетуі туралы баяндама алған кезде ұшу жетекшісі:</w:t>
      </w:r>
    </w:p>
    <w:bookmarkEnd w:id="125"/>
    <w:p>
      <w:pPr>
        <w:spacing w:after="0"/>
        <w:ind w:left="0"/>
        <w:jc w:val="both"/>
      </w:pPr>
      <w:r>
        <w:rPr>
          <w:rFonts w:ascii="Times New Roman"/>
          <w:b w:val="false"/>
          <w:i w:val="false"/>
          <w:color w:val="000000"/>
          <w:sz w:val="28"/>
        </w:rPr>
        <w:t>
      1) уақыт болған кезде ұшқышқа (экипажға) автопилотты ажырату, мемлекеттік тану жүйесінің негізгі ақпаратын өшіру және қозғалтқыштарды сөндіру туралы есіне салады;</w:t>
      </w:r>
    </w:p>
    <w:p>
      <w:pPr>
        <w:spacing w:after="0"/>
        <w:ind w:left="0"/>
        <w:jc w:val="both"/>
      </w:pPr>
      <w:r>
        <w:rPr>
          <w:rFonts w:ascii="Times New Roman"/>
          <w:b w:val="false"/>
          <w:i w:val="false"/>
          <w:color w:val="000000"/>
          <w:sz w:val="28"/>
        </w:rPr>
        <w:t>
      2) ұшу ауысымының үлкеніне, жоғары тұрған командалық пунктке және әуе қозғалысын басқару орталығына баяндайды;</w:t>
      </w:r>
    </w:p>
    <w:p>
      <w:pPr>
        <w:spacing w:after="0"/>
        <w:ind w:left="0"/>
        <w:jc w:val="both"/>
      </w:pPr>
      <w:r>
        <w:rPr>
          <w:rFonts w:ascii="Times New Roman"/>
          <w:b w:val="false"/>
          <w:i w:val="false"/>
          <w:color w:val="000000"/>
          <w:sz w:val="28"/>
        </w:rPr>
        <w:t>
      3) экипажға көмек көрсету үшін әуе кемесін тастап кеткен ауданға іздестіру-құтқару ұшағын (тікұшағын) және жерүсті іздестіру-құтқару командасын жібереді.</w:t>
      </w:r>
    </w:p>
    <w:bookmarkStart w:name="z128" w:id="126"/>
    <w:p>
      <w:pPr>
        <w:spacing w:after="0"/>
        <w:ind w:left="0"/>
        <w:jc w:val="both"/>
      </w:pPr>
      <w:r>
        <w:rPr>
          <w:rFonts w:ascii="Times New Roman"/>
          <w:b w:val="false"/>
          <w:i w:val="false"/>
          <w:color w:val="000000"/>
          <w:sz w:val="28"/>
        </w:rPr>
        <w:t>
      102. Әуе кемесінің экипажынан әуеайлақтық ұшуды орындау кезінде әуе кемесін тастап кетуі туралы баяндама алған кезде ұшуды басқару тобының адамдары:</w:t>
      </w:r>
    </w:p>
    <w:bookmarkEnd w:id="126"/>
    <w:p>
      <w:pPr>
        <w:spacing w:after="0"/>
        <w:ind w:left="0"/>
        <w:jc w:val="both"/>
      </w:pPr>
      <w:r>
        <w:rPr>
          <w:rFonts w:ascii="Times New Roman"/>
          <w:b w:val="false"/>
          <w:i w:val="false"/>
          <w:color w:val="000000"/>
          <w:sz w:val="28"/>
        </w:rPr>
        <w:t>
      1) радиолокациялық құралдардың индикаторларында ұшақты тастап кеткен орынды және құлауы мүмкін орынды белгілейді;</w:t>
      </w:r>
    </w:p>
    <w:p>
      <w:pPr>
        <w:spacing w:after="0"/>
        <w:ind w:left="0"/>
        <w:jc w:val="both"/>
      </w:pPr>
      <w:r>
        <w:rPr>
          <w:rFonts w:ascii="Times New Roman"/>
          <w:b w:val="false"/>
          <w:i w:val="false"/>
          <w:color w:val="000000"/>
          <w:sz w:val="28"/>
        </w:rPr>
        <w:t>
      2) сол ауданға іздестіру-құтқару тікұшағын (ұшағын) шығарады.</w:t>
      </w:r>
    </w:p>
    <w:bookmarkStart w:name="z129" w:id="127"/>
    <w:p>
      <w:pPr>
        <w:spacing w:after="0"/>
        <w:ind w:left="0"/>
        <w:jc w:val="both"/>
      </w:pPr>
      <w:r>
        <w:rPr>
          <w:rFonts w:ascii="Times New Roman"/>
          <w:b w:val="false"/>
          <w:i w:val="false"/>
          <w:color w:val="000000"/>
          <w:sz w:val="28"/>
        </w:rPr>
        <w:t>
      103. Әуе қозғалысын басқару орталығының кезекші есептобы (кезекші ауысым) әуе кемесінің экипажынан ұшып өтуді (әуе кемесін ұшырып апаруды) жүзеге асыру уақытында әуе кемесін тастап кетуі туралы баяндама алған кезде:</w:t>
      </w:r>
    </w:p>
    <w:bookmarkEnd w:id="127"/>
    <w:p>
      <w:pPr>
        <w:spacing w:after="0"/>
        <w:ind w:left="0"/>
        <w:jc w:val="both"/>
      </w:pPr>
      <w:r>
        <w:rPr>
          <w:rFonts w:ascii="Times New Roman"/>
          <w:b w:val="false"/>
          <w:i w:val="false"/>
          <w:color w:val="000000"/>
          <w:sz w:val="28"/>
        </w:rPr>
        <w:t>
      1) уақыт болған кезде ұшқышқа (экипажға) автопилотты ажырату, мемлекеттік тану жүйесінің негізгі ақпаратын өшіру және қозғалтқыштарды сөндіру туралы есіне салады;</w:t>
      </w:r>
    </w:p>
    <w:p>
      <w:pPr>
        <w:spacing w:after="0"/>
        <w:ind w:left="0"/>
        <w:jc w:val="both"/>
      </w:pPr>
      <w:r>
        <w:rPr>
          <w:rFonts w:ascii="Times New Roman"/>
          <w:b w:val="false"/>
          <w:i w:val="false"/>
          <w:color w:val="000000"/>
          <w:sz w:val="28"/>
        </w:rPr>
        <w:t>
      2) жоғары тұрған командалық пунктке және әуе қозғалысын басқару бас орталығына шақыру мен тастап кеткен орнын баяндайды;</w:t>
      </w:r>
    </w:p>
    <w:bookmarkStart w:name="z130" w:id="128"/>
    <w:p>
      <w:pPr>
        <w:spacing w:after="0"/>
        <w:ind w:left="0"/>
        <w:jc w:val="both"/>
      </w:pPr>
      <w:r>
        <w:rPr>
          <w:rFonts w:ascii="Times New Roman"/>
          <w:b w:val="false"/>
          <w:i w:val="false"/>
          <w:color w:val="000000"/>
          <w:sz w:val="28"/>
        </w:rPr>
        <w:t>
      104. Әуе кемесінің экипажынан әуеайлақтық ұшуды орындау кезінде әуе кемесін тастап кетуі туралы баяндама алған кезде жоғары тұрған командалық пункттің кезекші есептобы (ауысымы):</w:t>
      </w:r>
    </w:p>
    <w:bookmarkEnd w:id="128"/>
    <w:p>
      <w:pPr>
        <w:spacing w:after="0"/>
        <w:ind w:left="0"/>
        <w:jc w:val="both"/>
      </w:pPr>
      <w:r>
        <w:rPr>
          <w:rFonts w:ascii="Times New Roman"/>
          <w:b w:val="false"/>
          <w:i w:val="false"/>
          <w:color w:val="000000"/>
          <w:sz w:val="28"/>
        </w:rPr>
        <w:t>
      1) іздестіру-құтқару күштер мен құралдарын белгілейді;</w:t>
      </w:r>
    </w:p>
    <w:p>
      <w:pPr>
        <w:spacing w:after="0"/>
        <w:ind w:left="0"/>
        <w:jc w:val="both"/>
      </w:pPr>
      <w:r>
        <w:rPr>
          <w:rFonts w:ascii="Times New Roman"/>
          <w:b w:val="false"/>
          <w:i w:val="false"/>
          <w:color w:val="000000"/>
          <w:sz w:val="28"/>
        </w:rPr>
        <w:t>
      2) азаматтық қорғау саласындағы уәкілетті орталық және аумақтық органдарының кезекші қызметтеріне хабарлама береді;</w:t>
      </w:r>
    </w:p>
    <w:p>
      <w:pPr>
        <w:spacing w:after="0"/>
        <w:ind w:left="0"/>
        <w:jc w:val="both"/>
      </w:pPr>
      <w:r>
        <w:rPr>
          <w:rFonts w:ascii="Times New Roman"/>
          <w:b w:val="false"/>
          <w:i w:val="false"/>
          <w:color w:val="000000"/>
          <w:sz w:val="28"/>
        </w:rPr>
        <w:t xml:space="preserve">
      3) Қазақстан Республикасы Үкіметінің 2011 жылғы 4 қарашадағы № 1296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ұшуды іздестіру-құтқарумен қамтамасыз етуді ұйымдастыру жөніндегі қағидаларға (бұдан әрі Ұшуды іздестіру-құтқарумен қамтамасыз етуді ұйымдастыру жөніндегі қағидалар) сәйкес әрекет етеді.</w:t>
      </w:r>
    </w:p>
    <w:bookmarkStart w:name="z131" w:id="129"/>
    <w:p>
      <w:pPr>
        <w:spacing w:after="0"/>
        <w:ind w:left="0"/>
        <w:jc w:val="both"/>
      </w:pPr>
      <w:r>
        <w:rPr>
          <w:rFonts w:ascii="Times New Roman"/>
          <w:b w:val="false"/>
          <w:i w:val="false"/>
          <w:color w:val="000000"/>
          <w:sz w:val="28"/>
        </w:rPr>
        <w:t>
      105. Әуе қозғалысын басқару орталығының кезекші ауысымы әуе кемесінің экипажынан әуеайлақтық ұшуды орындау кезінде әуе кемесін тастап кетуі туралы баяндама алған кезде:</w:t>
      </w:r>
    </w:p>
    <w:bookmarkEnd w:id="129"/>
    <w:p>
      <w:pPr>
        <w:spacing w:after="0"/>
        <w:ind w:left="0"/>
        <w:jc w:val="both"/>
      </w:pPr>
      <w:r>
        <w:rPr>
          <w:rFonts w:ascii="Times New Roman"/>
          <w:b w:val="false"/>
          <w:i w:val="false"/>
          <w:color w:val="000000"/>
          <w:sz w:val="28"/>
        </w:rPr>
        <w:t>
      1) әуе кемесін тастап кеткен орынды жалпы әуе жағдайы планшетіне түсіреді;</w:t>
      </w:r>
    </w:p>
    <w:p>
      <w:pPr>
        <w:spacing w:after="0"/>
        <w:ind w:left="0"/>
        <w:jc w:val="both"/>
      </w:pPr>
      <w:r>
        <w:rPr>
          <w:rFonts w:ascii="Times New Roman"/>
          <w:b w:val="false"/>
          <w:i w:val="false"/>
          <w:color w:val="000000"/>
          <w:sz w:val="28"/>
        </w:rPr>
        <w:t>
      2) авариялық жиілікте авариялық маяк сигналдарын тыңдау (ұшқыштың хабарламаларын беру) үшін азаматтық әуе кемелерін тарту бойынша әуе қозғалысына қызмет көрсетудің азаматтық органымен өзара іс-қимылды жүзеге асырады;</w:t>
      </w:r>
    </w:p>
    <w:p>
      <w:pPr>
        <w:spacing w:after="0"/>
        <w:ind w:left="0"/>
        <w:jc w:val="both"/>
      </w:pPr>
      <w:r>
        <w:rPr>
          <w:rFonts w:ascii="Times New Roman"/>
          <w:b w:val="false"/>
          <w:i w:val="false"/>
          <w:color w:val="000000"/>
          <w:sz w:val="28"/>
        </w:rPr>
        <w:t>
      3) жауапкершілік ауданындағы әуе жағдайын талдайды;</w:t>
      </w:r>
    </w:p>
    <w:p>
      <w:pPr>
        <w:spacing w:after="0"/>
        <w:ind w:left="0"/>
        <w:jc w:val="both"/>
      </w:pPr>
      <w:r>
        <w:rPr>
          <w:rFonts w:ascii="Times New Roman"/>
          <w:b w:val="false"/>
          <w:i w:val="false"/>
          <w:color w:val="000000"/>
          <w:sz w:val="28"/>
        </w:rPr>
        <w:t>
      4) маршрут бойынша және әуе кемесін тастап кеткен ауданға кезекші іздестіру-құтқару әуе кемелерін жолдау кезінде іздеу ауданында ұшу қауіпсіздігін қамтамасыз ету үшін әуе кеңістігін пайдаланудың қысқа мерзімді шектеулерін әзірлейді және енгізеді.</w:t>
      </w:r>
    </w:p>
    <w:bookmarkStart w:name="z132" w:id="130"/>
    <w:p>
      <w:pPr>
        <w:spacing w:after="0"/>
        <w:ind w:left="0"/>
        <w:jc w:val="both"/>
      </w:pPr>
      <w:r>
        <w:rPr>
          <w:rFonts w:ascii="Times New Roman"/>
          <w:b w:val="false"/>
          <w:i w:val="false"/>
          <w:color w:val="000000"/>
          <w:sz w:val="28"/>
        </w:rPr>
        <w:t>
      106. Негізгі немесе қосалқы әуеайлақтан тыс әуе кемесін мәжбүрлі қондыру мынадай жағдайларда жүргізіледі:</w:t>
      </w:r>
    </w:p>
    <w:bookmarkEnd w:id="130"/>
    <w:p>
      <w:pPr>
        <w:spacing w:after="0"/>
        <w:ind w:left="0"/>
        <w:jc w:val="both"/>
      </w:pPr>
      <w:r>
        <w:rPr>
          <w:rFonts w:ascii="Times New Roman"/>
          <w:b w:val="false"/>
          <w:i w:val="false"/>
          <w:color w:val="000000"/>
          <w:sz w:val="28"/>
        </w:rPr>
        <w:t>
      1) авиациялық техниканың істен шығу;</w:t>
      </w:r>
    </w:p>
    <w:p>
      <w:pPr>
        <w:spacing w:after="0"/>
        <w:ind w:left="0"/>
        <w:jc w:val="both"/>
      </w:pPr>
      <w:r>
        <w:rPr>
          <w:rFonts w:ascii="Times New Roman"/>
          <w:b w:val="false"/>
          <w:i w:val="false"/>
          <w:color w:val="000000"/>
          <w:sz w:val="28"/>
        </w:rPr>
        <w:t>
      2) ауа-райының қауіпті құбылыстарымен кездесу;</w:t>
      </w:r>
    </w:p>
    <w:p>
      <w:pPr>
        <w:spacing w:after="0"/>
        <w:ind w:left="0"/>
        <w:jc w:val="both"/>
      </w:pPr>
      <w:r>
        <w:rPr>
          <w:rFonts w:ascii="Times New Roman"/>
          <w:b w:val="false"/>
          <w:i w:val="false"/>
          <w:color w:val="000000"/>
          <w:sz w:val="28"/>
        </w:rPr>
        <w:t>
      3) бағдар жоғалту;</w:t>
      </w:r>
    </w:p>
    <w:p>
      <w:pPr>
        <w:spacing w:after="0"/>
        <w:ind w:left="0"/>
        <w:jc w:val="both"/>
      </w:pPr>
      <w:r>
        <w:rPr>
          <w:rFonts w:ascii="Times New Roman"/>
          <w:b w:val="false"/>
          <w:i w:val="false"/>
          <w:color w:val="000000"/>
          <w:sz w:val="28"/>
        </w:rPr>
        <w:t>
      4) отын жетіспеушілігі;</w:t>
      </w:r>
    </w:p>
    <w:p>
      <w:pPr>
        <w:spacing w:after="0"/>
        <w:ind w:left="0"/>
        <w:jc w:val="both"/>
      </w:pPr>
      <w:r>
        <w:rPr>
          <w:rFonts w:ascii="Times New Roman"/>
          <w:b w:val="false"/>
          <w:i w:val="false"/>
          <w:color w:val="000000"/>
          <w:sz w:val="28"/>
        </w:rPr>
        <w:t>
      5) ұшуды жалғастыру мүмкін болмағанда, экипаж мүшелерінің немесе жолаушы денсаулығының нашарлауы (жаралануы);</w:t>
      </w:r>
    </w:p>
    <w:p>
      <w:pPr>
        <w:spacing w:after="0"/>
        <w:ind w:left="0"/>
        <w:jc w:val="both"/>
      </w:pPr>
      <w:r>
        <w:rPr>
          <w:rFonts w:ascii="Times New Roman"/>
          <w:b w:val="false"/>
          <w:i w:val="false"/>
          <w:color w:val="000000"/>
          <w:sz w:val="28"/>
        </w:rPr>
        <w:t>
      6) экипаж бен жолаушылар қауіпсіздігіне қауіп төну.</w:t>
      </w:r>
    </w:p>
    <w:p>
      <w:pPr>
        <w:spacing w:after="0"/>
        <w:ind w:left="0"/>
        <w:jc w:val="both"/>
      </w:pPr>
      <w:r>
        <w:rPr>
          <w:rFonts w:ascii="Times New Roman"/>
          <w:b w:val="false"/>
          <w:i w:val="false"/>
          <w:color w:val="000000"/>
          <w:sz w:val="28"/>
        </w:rPr>
        <w:t>
      Әуе кемесін тастап кету мүмкін болмаған немесе ұшақ бортында жеке құтқару құралдарынсыз жолаушылар (десанттың жеке құрамы) болған жағдайларда экипаж командирі мәжбүрлі түрде қонуға шешім қабылдайды және ол туралы ұшу жетекшісіне баяндайды.</w:t>
      </w:r>
    </w:p>
    <w:bookmarkStart w:name="z133" w:id="131"/>
    <w:p>
      <w:pPr>
        <w:spacing w:after="0"/>
        <w:ind w:left="0"/>
        <w:jc w:val="both"/>
      </w:pPr>
      <w:r>
        <w:rPr>
          <w:rFonts w:ascii="Times New Roman"/>
          <w:b w:val="false"/>
          <w:i w:val="false"/>
          <w:color w:val="000000"/>
          <w:sz w:val="28"/>
        </w:rPr>
        <w:t>
      107. Ұшу жетекшісі әуеайлақтан тыс мәжбүрлі түрде қонуды орындауға шешім туралы баяндама алғаннан кейін:</w:t>
      </w:r>
    </w:p>
    <w:bookmarkEnd w:id="131"/>
    <w:p>
      <w:pPr>
        <w:spacing w:after="0"/>
        <w:ind w:left="0"/>
        <w:jc w:val="both"/>
      </w:pPr>
      <w:r>
        <w:rPr>
          <w:rFonts w:ascii="Times New Roman"/>
          <w:b w:val="false"/>
          <w:i w:val="false"/>
          <w:color w:val="000000"/>
          <w:sz w:val="28"/>
        </w:rPr>
        <w:t>
      1) "Апат" сигналын қосу туралы экипаждың есіне салады;</w:t>
      </w:r>
    </w:p>
    <w:p>
      <w:pPr>
        <w:spacing w:after="0"/>
        <w:ind w:left="0"/>
        <w:jc w:val="both"/>
      </w:pPr>
      <w:r>
        <w:rPr>
          <w:rFonts w:ascii="Times New Roman"/>
          <w:b w:val="false"/>
          <w:i w:val="false"/>
          <w:color w:val="000000"/>
          <w:sz w:val="28"/>
        </w:rPr>
        <w:t>
      2) ұшу ауысымының үлкеніне, жоғары тұрғын командалық пунктке және әуе қозғалысын басқару орталығына баяндайды;</w:t>
      </w:r>
    </w:p>
    <w:p>
      <w:pPr>
        <w:spacing w:after="0"/>
        <w:ind w:left="0"/>
        <w:jc w:val="both"/>
      </w:pPr>
      <w:r>
        <w:rPr>
          <w:rFonts w:ascii="Times New Roman"/>
          <w:b w:val="false"/>
          <w:i w:val="false"/>
          <w:color w:val="000000"/>
          <w:sz w:val="28"/>
        </w:rPr>
        <w:t>
      3) ұшуды басқару тобын және командалық пункт есептобын мәжбүрлі түрде қонуға баратын әуе кемесін бақылауға бағыттайды;</w:t>
      </w:r>
    </w:p>
    <w:p>
      <w:pPr>
        <w:spacing w:after="0"/>
        <w:ind w:left="0"/>
        <w:jc w:val="both"/>
      </w:pPr>
      <w:r>
        <w:rPr>
          <w:rFonts w:ascii="Times New Roman"/>
          <w:b w:val="false"/>
          <w:i w:val="false"/>
          <w:color w:val="000000"/>
          <w:sz w:val="28"/>
        </w:rPr>
        <w:t>
      4) одан әрі әуеге әуе кемелерін шығаруды тоқтатады;</w:t>
      </w:r>
    </w:p>
    <w:p>
      <w:pPr>
        <w:spacing w:after="0"/>
        <w:ind w:left="0"/>
        <w:jc w:val="both"/>
      </w:pPr>
      <w:r>
        <w:rPr>
          <w:rFonts w:ascii="Times New Roman"/>
          <w:b w:val="false"/>
          <w:i w:val="false"/>
          <w:color w:val="000000"/>
          <w:sz w:val="28"/>
        </w:rPr>
        <w:t>
      5) әуедегі экипаждар арасында радиоалмасуды минимумға дейін шектейді;</w:t>
      </w:r>
    </w:p>
    <w:p>
      <w:pPr>
        <w:spacing w:after="0"/>
        <w:ind w:left="0"/>
        <w:jc w:val="both"/>
      </w:pPr>
      <w:r>
        <w:rPr>
          <w:rFonts w:ascii="Times New Roman"/>
          <w:b w:val="false"/>
          <w:i w:val="false"/>
          <w:color w:val="000000"/>
          <w:sz w:val="28"/>
        </w:rPr>
        <w:t>
      6) іздестіру-құтқару күштері мен құралдарын әзірлікке келтіреді;</w:t>
      </w:r>
    </w:p>
    <w:p>
      <w:pPr>
        <w:spacing w:after="0"/>
        <w:ind w:left="0"/>
        <w:jc w:val="both"/>
      </w:pPr>
      <w:r>
        <w:rPr>
          <w:rFonts w:ascii="Times New Roman"/>
          <w:b w:val="false"/>
          <w:i w:val="false"/>
          <w:color w:val="000000"/>
          <w:sz w:val="28"/>
        </w:rPr>
        <w:t>
      7) мәжбүрлі түрде қонуды орындаған әуе кемесін іздеуді ұйымдастырады;</w:t>
      </w:r>
    </w:p>
    <w:bookmarkStart w:name="z134" w:id="132"/>
    <w:p>
      <w:pPr>
        <w:spacing w:after="0"/>
        <w:ind w:left="0"/>
        <w:jc w:val="both"/>
      </w:pPr>
      <w:r>
        <w:rPr>
          <w:rFonts w:ascii="Times New Roman"/>
          <w:b w:val="false"/>
          <w:i w:val="false"/>
          <w:color w:val="000000"/>
          <w:sz w:val="28"/>
        </w:rPr>
        <w:t>
      108. Басқа әуе қозғалысын басқару орталығының басқаруында болған (ұшып өту, ұшырып апару, арнайы тапсырманы орындау кезінде) әуе кемесі әуеайлақтан тыс мәжбүрлі түрде қонуды жүзеге асырған кезде әуе қозғалысын басқару орталығы:</w:t>
      </w:r>
    </w:p>
    <w:bookmarkEnd w:id="132"/>
    <w:p>
      <w:pPr>
        <w:spacing w:after="0"/>
        <w:ind w:left="0"/>
        <w:jc w:val="both"/>
      </w:pPr>
      <w:r>
        <w:rPr>
          <w:rFonts w:ascii="Times New Roman"/>
          <w:b w:val="false"/>
          <w:i w:val="false"/>
          <w:color w:val="000000"/>
          <w:sz w:val="28"/>
        </w:rPr>
        <w:t>
      1) "Апат" сигналын қосу туралы экипаждың есіне салады;</w:t>
      </w:r>
    </w:p>
    <w:p>
      <w:pPr>
        <w:spacing w:after="0"/>
        <w:ind w:left="0"/>
        <w:jc w:val="both"/>
      </w:pPr>
      <w:r>
        <w:rPr>
          <w:rFonts w:ascii="Times New Roman"/>
          <w:b w:val="false"/>
          <w:i w:val="false"/>
          <w:color w:val="000000"/>
          <w:sz w:val="28"/>
        </w:rPr>
        <w:t>
      2) қону орнын айқындау үшін барлық қолда бар құралдарды пайдалана отырып, әуе кемесінің ұшуына бақылауды жүзеге асырады;</w:t>
      </w:r>
    </w:p>
    <w:p>
      <w:pPr>
        <w:spacing w:after="0"/>
        <w:ind w:left="0"/>
        <w:jc w:val="both"/>
      </w:pPr>
      <w:r>
        <w:rPr>
          <w:rFonts w:ascii="Times New Roman"/>
          <w:b w:val="false"/>
          <w:i w:val="false"/>
          <w:color w:val="000000"/>
          <w:sz w:val="28"/>
        </w:rPr>
        <w:t>
      3) жоғары тұрған командалық пунктке және әуе қозғалысын басқару орталығына нақты (есепті) қонған орны мен уақытын баяндайды.</w:t>
      </w:r>
    </w:p>
    <w:bookmarkStart w:name="z135" w:id="133"/>
    <w:p>
      <w:pPr>
        <w:spacing w:after="0"/>
        <w:ind w:left="0"/>
        <w:jc w:val="both"/>
      </w:pPr>
      <w:r>
        <w:rPr>
          <w:rFonts w:ascii="Times New Roman"/>
          <w:b w:val="false"/>
          <w:i w:val="false"/>
          <w:color w:val="000000"/>
          <w:sz w:val="28"/>
        </w:rPr>
        <w:t>
      109. Әуе кемесі әуеайлақтан тыс мәжбүрлі түрде қонуды жүзеге асырған кезде жоғары тұрған командалық пункт:</w:t>
      </w:r>
    </w:p>
    <w:bookmarkEnd w:id="133"/>
    <w:p>
      <w:pPr>
        <w:spacing w:after="0"/>
        <w:ind w:left="0"/>
        <w:jc w:val="both"/>
      </w:pPr>
      <w:r>
        <w:rPr>
          <w:rFonts w:ascii="Times New Roman"/>
          <w:b w:val="false"/>
          <w:i w:val="false"/>
          <w:color w:val="000000"/>
          <w:sz w:val="28"/>
        </w:rPr>
        <w:t>
      1) азаматтық қорғау саласындағы уәкілетті орталық және аумақтық органдарының кезекші қызметтеріне хабарлама береді;</w:t>
      </w:r>
    </w:p>
    <w:p>
      <w:pPr>
        <w:spacing w:after="0"/>
        <w:ind w:left="0"/>
        <w:jc w:val="both"/>
      </w:pPr>
      <w:r>
        <w:rPr>
          <w:rFonts w:ascii="Times New Roman"/>
          <w:b w:val="false"/>
          <w:i w:val="false"/>
          <w:color w:val="000000"/>
          <w:sz w:val="28"/>
        </w:rPr>
        <w:t>
      2) Ұшуды іздестіру-құтқарумен қамтамасыз етуді ұйымдастыру жөніндегі қағидаларға сәйкес әрекет етеді.</w:t>
      </w:r>
    </w:p>
    <w:bookmarkStart w:name="z136" w:id="134"/>
    <w:p>
      <w:pPr>
        <w:spacing w:after="0"/>
        <w:ind w:left="0"/>
        <w:jc w:val="both"/>
      </w:pPr>
      <w:r>
        <w:rPr>
          <w:rFonts w:ascii="Times New Roman"/>
          <w:b w:val="false"/>
          <w:i w:val="false"/>
          <w:color w:val="000000"/>
          <w:sz w:val="28"/>
        </w:rPr>
        <w:t>
      110. Әуе кемесі әуеайлақтан тыс мәжбүрлі түрде қонуды жүзеге асырған кезде әуе қозғалысын басқару орталығының кезекші ауысымы:</w:t>
      </w:r>
    </w:p>
    <w:bookmarkEnd w:id="134"/>
    <w:p>
      <w:pPr>
        <w:spacing w:after="0"/>
        <w:ind w:left="0"/>
        <w:jc w:val="both"/>
      </w:pPr>
      <w:r>
        <w:rPr>
          <w:rFonts w:ascii="Times New Roman"/>
          <w:b w:val="false"/>
          <w:i w:val="false"/>
          <w:color w:val="000000"/>
          <w:sz w:val="28"/>
        </w:rPr>
        <w:t>
      1) әуе қозғалысын басқару органының ақпараты (экипаж баяндамасы) бойынша, маршрут салу әдісімен әуе кемесін мәжбүрлі түрде қондыру орнын айқындайды;</w:t>
      </w:r>
    </w:p>
    <w:p>
      <w:pPr>
        <w:spacing w:after="0"/>
        <w:ind w:left="0"/>
        <w:jc w:val="both"/>
      </w:pPr>
      <w:r>
        <w:rPr>
          <w:rFonts w:ascii="Times New Roman"/>
          <w:b w:val="false"/>
          <w:i w:val="false"/>
          <w:color w:val="000000"/>
          <w:sz w:val="28"/>
        </w:rPr>
        <w:t>
      2) әуеайлақтан тыс мәжбүрлі түрде қонуды жүзеге асырған (соның ішінде авариялық жиіліктерде) әуе кемесімен байланысты қалпына келтіру үшін азаматтық әуе кемелерін тарту бойынша әуе қозғалысына қызмет көрсететін азаматтық органмен өзара іс-қимылды жүзеге асырады;</w:t>
      </w:r>
    </w:p>
    <w:p>
      <w:pPr>
        <w:spacing w:after="0"/>
        <w:ind w:left="0"/>
        <w:jc w:val="both"/>
      </w:pPr>
      <w:r>
        <w:rPr>
          <w:rFonts w:ascii="Times New Roman"/>
          <w:b w:val="false"/>
          <w:i w:val="false"/>
          <w:color w:val="000000"/>
          <w:sz w:val="28"/>
        </w:rPr>
        <w:t>
      3) жауапкершілік ауданында әуе жағдайын талдайды;</w:t>
      </w:r>
    </w:p>
    <w:p>
      <w:pPr>
        <w:spacing w:after="0"/>
        <w:ind w:left="0"/>
        <w:jc w:val="both"/>
      </w:pPr>
      <w:r>
        <w:rPr>
          <w:rFonts w:ascii="Times New Roman"/>
          <w:b w:val="false"/>
          <w:i w:val="false"/>
          <w:color w:val="000000"/>
          <w:sz w:val="28"/>
        </w:rPr>
        <w:t>
      4) маршрут бойынша және әуе кемесі мәжбүрлі түрде конған ауданға кезекші іздестіру-құтқару әуе кемелерін жолдау кезінде іздеу ауданында ұшу қауіпсіздігін қамтамасыз ету үшін әуе кеңістігін пайдаланудың қысқа мерзімді шектеулерін әзірлейді және белгілейді.</w:t>
      </w:r>
    </w:p>
    <w:bookmarkStart w:name="z137" w:id="135"/>
    <w:p>
      <w:pPr>
        <w:spacing w:after="0"/>
        <w:ind w:left="0"/>
        <w:jc w:val="both"/>
      </w:pPr>
      <w:r>
        <w:rPr>
          <w:rFonts w:ascii="Times New Roman"/>
          <w:b w:val="false"/>
          <w:i w:val="false"/>
          <w:color w:val="000000"/>
          <w:sz w:val="28"/>
        </w:rPr>
        <w:t>
      111. Экипаж онда ұшуға дайындалмаған метеорологиялық жағдайларға түскен кезде ұшу жетекшісі өзі немесе басқару тобының адамдары арқылы:</w:t>
      </w:r>
    </w:p>
    <w:bookmarkEnd w:id="135"/>
    <w:p>
      <w:pPr>
        <w:spacing w:after="0"/>
        <w:ind w:left="0"/>
        <w:jc w:val="both"/>
      </w:pPr>
      <w:r>
        <w:rPr>
          <w:rFonts w:ascii="Times New Roman"/>
          <w:b w:val="false"/>
          <w:i w:val="false"/>
          <w:color w:val="000000"/>
          <w:sz w:val="28"/>
        </w:rPr>
        <w:t>
      1) экипажға тапсырманы орындауды тоқтату туралы команда береді;</w:t>
      </w:r>
    </w:p>
    <w:p>
      <w:pPr>
        <w:spacing w:after="0"/>
        <w:ind w:left="0"/>
        <w:jc w:val="both"/>
      </w:pPr>
      <w:r>
        <w:rPr>
          <w:rFonts w:ascii="Times New Roman"/>
          <w:b w:val="false"/>
          <w:i w:val="false"/>
          <w:color w:val="000000"/>
          <w:sz w:val="28"/>
        </w:rPr>
        <w:t>
      2) отын қалдығын нақтылайды;</w:t>
      </w:r>
    </w:p>
    <w:p>
      <w:pPr>
        <w:spacing w:after="0"/>
        <w:ind w:left="0"/>
        <w:jc w:val="both"/>
      </w:pPr>
      <w:r>
        <w:rPr>
          <w:rFonts w:ascii="Times New Roman"/>
          <w:b w:val="false"/>
          <w:i w:val="false"/>
          <w:color w:val="000000"/>
          <w:sz w:val="28"/>
        </w:rPr>
        <w:t>
      3) әуе жағдайы мен метеорологиялық жағдайды талдайды;</w:t>
      </w:r>
    </w:p>
    <w:p>
      <w:pPr>
        <w:spacing w:after="0"/>
        <w:ind w:left="0"/>
        <w:jc w:val="both"/>
      </w:pPr>
      <w:r>
        <w:rPr>
          <w:rFonts w:ascii="Times New Roman"/>
          <w:b w:val="false"/>
          <w:i w:val="false"/>
          <w:color w:val="000000"/>
          <w:sz w:val="28"/>
        </w:rPr>
        <w:t>
      4) экипажды бұлт астына немесе бұлттан жоғары шығарады;</w:t>
      </w:r>
    </w:p>
    <w:p>
      <w:pPr>
        <w:spacing w:after="0"/>
        <w:ind w:left="0"/>
        <w:jc w:val="both"/>
      </w:pPr>
      <w:r>
        <w:rPr>
          <w:rFonts w:ascii="Times New Roman"/>
          <w:b w:val="false"/>
          <w:i w:val="false"/>
          <w:color w:val="000000"/>
          <w:sz w:val="28"/>
        </w:rPr>
        <w:t>
      5) оны экипаждың дайындық денгейіне сәйкес келетін метеорологиялық жағдайлар бар ауданға немесе қосалқы әуеайлаққа жібереді;</w:t>
      </w:r>
    </w:p>
    <w:p>
      <w:pPr>
        <w:spacing w:after="0"/>
        <w:ind w:left="0"/>
        <w:jc w:val="both"/>
      </w:pPr>
      <w:r>
        <w:rPr>
          <w:rFonts w:ascii="Times New Roman"/>
          <w:b w:val="false"/>
          <w:i w:val="false"/>
          <w:color w:val="000000"/>
          <w:sz w:val="28"/>
        </w:rPr>
        <w:t>
      6) ұшуды радиотехникалық қамтамасыз ету құралдарының көмегімен ұшуды үздіксіз бақылайды;</w:t>
      </w:r>
    </w:p>
    <w:p>
      <w:pPr>
        <w:spacing w:after="0"/>
        <w:ind w:left="0"/>
        <w:jc w:val="both"/>
      </w:pPr>
      <w:r>
        <w:rPr>
          <w:rFonts w:ascii="Times New Roman"/>
          <w:b w:val="false"/>
          <w:i w:val="false"/>
          <w:color w:val="000000"/>
          <w:sz w:val="28"/>
        </w:rPr>
        <w:t>
      7) экипажды қондыру үшін өзінің немесе қосалқы әуеайлаққа шығарады.</w:t>
      </w:r>
    </w:p>
    <w:bookmarkStart w:name="z138" w:id="136"/>
    <w:p>
      <w:pPr>
        <w:spacing w:after="0"/>
        <w:ind w:left="0"/>
        <w:jc w:val="both"/>
      </w:pPr>
      <w:r>
        <w:rPr>
          <w:rFonts w:ascii="Times New Roman"/>
          <w:b w:val="false"/>
          <w:i w:val="false"/>
          <w:color w:val="000000"/>
          <w:sz w:val="28"/>
        </w:rPr>
        <w:t>
      112. Ұшу жетекшісі қабылданған шешімдерді ұшу ауысымының үлкеніне баяндайды және жұмысқа ұшуды қамтамасыз етудің барлық радиожарықтехникалық құралдарын қосады. Күндіз ұшу кезінде ұшу-қону жолағының басында қонуға бет алған ұшаққа қарама-қарсы 3 градус бұрышынан сәуле түсіріп, жарық шашыратқышы шешілген қондыру прожекторлары орнатылады.</w:t>
      </w:r>
    </w:p>
    <w:bookmarkEnd w:id="136"/>
    <w:bookmarkStart w:name="z139" w:id="137"/>
    <w:p>
      <w:pPr>
        <w:spacing w:after="0"/>
        <w:ind w:left="0"/>
        <w:jc w:val="both"/>
      </w:pPr>
      <w:r>
        <w:rPr>
          <w:rFonts w:ascii="Times New Roman"/>
          <w:b w:val="false"/>
          <w:i w:val="false"/>
          <w:color w:val="000000"/>
          <w:sz w:val="28"/>
        </w:rPr>
        <w:t>
      113. Ұшу жетекшісі командалық пункт есептобына, ұшуды басқару тобына және экипажға ұшуға бет алу әдісін хабарлайды, бұл ретте ұшақты қону курсына кері бұрылу басталатын нүктеге шығару кезінде және қону курсында төмендеу кезінде, әсіресе қашықтағы жетекті радиомаркерлік пункттен ұшып өткеннен кейін ұшақ экипажының басқаруын бақылауды және сенімділігін күшейтуге назар аударады. Қону курсында төмендеудің ең аз биіктігі әрбір экипаж үшін оның ауа райы минимумына және әуеайлақтың техникалық жабдықталуына байланысты айқындалады.</w:t>
      </w:r>
    </w:p>
    <w:bookmarkEnd w:id="137"/>
    <w:bookmarkStart w:name="z140" w:id="138"/>
    <w:p>
      <w:pPr>
        <w:spacing w:after="0"/>
        <w:ind w:left="0"/>
        <w:jc w:val="both"/>
      </w:pPr>
      <w:r>
        <w:rPr>
          <w:rFonts w:ascii="Times New Roman"/>
          <w:b w:val="false"/>
          <w:i w:val="false"/>
          <w:color w:val="000000"/>
          <w:sz w:val="28"/>
        </w:rPr>
        <w:t>
      114. Ұшу жетекшісі экипаж оған көрсетілген ең аз биіктікке төмендегеннен кейін бұлт астына шықпаған кезде:</w:t>
      </w:r>
    </w:p>
    <w:bookmarkEnd w:id="138"/>
    <w:p>
      <w:pPr>
        <w:spacing w:after="0"/>
        <w:ind w:left="0"/>
        <w:jc w:val="both"/>
      </w:pPr>
      <w:r>
        <w:rPr>
          <w:rFonts w:ascii="Times New Roman"/>
          <w:b w:val="false"/>
          <w:i w:val="false"/>
          <w:color w:val="000000"/>
          <w:sz w:val="28"/>
        </w:rPr>
        <w:t>
      1) екінші айналымға кету туралы команда береді;</w:t>
      </w:r>
    </w:p>
    <w:p>
      <w:pPr>
        <w:spacing w:after="0"/>
        <w:ind w:left="0"/>
        <w:jc w:val="both"/>
      </w:pPr>
      <w:r>
        <w:rPr>
          <w:rFonts w:ascii="Times New Roman"/>
          <w:b w:val="false"/>
          <w:i w:val="false"/>
          <w:color w:val="000000"/>
          <w:sz w:val="28"/>
        </w:rPr>
        <w:t>
      2) қонуға қайта кіру тәсілін көрсетеді.</w:t>
      </w:r>
    </w:p>
    <w:bookmarkStart w:name="z141" w:id="139"/>
    <w:p>
      <w:pPr>
        <w:spacing w:after="0"/>
        <w:ind w:left="0"/>
        <w:jc w:val="both"/>
      </w:pPr>
      <w:r>
        <w:rPr>
          <w:rFonts w:ascii="Times New Roman"/>
          <w:b w:val="false"/>
          <w:i w:val="false"/>
          <w:color w:val="000000"/>
          <w:sz w:val="28"/>
        </w:rPr>
        <w:t>
      115. Ұшу жетекшісі әуеайлаққа (қосалқы әуеайлаққа) немесе қонуға жарамды алаңдарға қауіпсіз қонуды қамтамасыз ету мүмкін болмаған кезде отынның толық пайдалануына жол бермей, баратын курсын, ұшу биіктігі мен жылдамдығын көрсете отырып, ұшақты тастап кету ауданына баруға команда береді.</w:t>
      </w:r>
    </w:p>
    <w:bookmarkEnd w:id="139"/>
    <w:p>
      <w:pPr>
        <w:spacing w:after="0"/>
        <w:ind w:left="0"/>
        <w:jc w:val="both"/>
      </w:pPr>
      <w:r>
        <w:rPr>
          <w:rFonts w:ascii="Times New Roman"/>
          <w:b w:val="false"/>
          <w:i w:val="false"/>
          <w:color w:val="000000"/>
          <w:sz w:val="28"/>
        </w:rPr>
        <w:t>
      Ұшуды басқару тобы радиолокациялық құралдардың көмегімен ұшақты тастап кету орнын белгілейді және көмек көрсету үшін іздестіру-құтқару әуе кемесі мен жерүсті іздестіру-құтқару командасын жібереді.</w:t>
      </w:r>
    </w:p>
    <w:bookmarkStart w:name="z142" w:id="140"/>
    <w:p>
      <w:pPr>
        <w:spacing w:after="0"/>
        <w:ind w:left="0"/>
        <w:jc w:val="both"/>
      </w:pPr>
      <w:r>
        <w:rPr>
          <w:rFonts w:ascii="Times New Roman"/>
          <w:b w:val="false"/>
          <w:i w:val="false"/>
          <w:color w:val="000000"/>
          <w:sz w:val="28"/>
        </w:rPr>
        <w:t>
      116. Ауа райының қысқа уақытқа нашарлаған кезде ұшу жетекшісі, егер отын қалдығы мен жағдайдың мүмкіндікгі болса, әуе кемелерін (топтарды) күту аймағына жібереді (эшелондалады).</w:t>
      </w:r>
    </w:p>
    <w:bookmarkEnd w:id="140"/>
    <w:bookmarkStart w:name="z143" w:id="141"/>
    <w:p>
      <w:pPr>
        <w:spacing w:after="0"/>
        <w:ind w:left="0"/>
        <w:jc w:val="both"/>
      </w:pPr>
      <w:r>
        <w:rPr>
          <w:rFonts w:ascii="Times New Roman"/>
          <w:b w:val="false"/>
          <w:i w:val="false"/>
          <w:color w:val="000000"/>
          <w:sz w:val="28"/>
        </w:rPr>
        <w:t>
      117. Әуе кемесінің экипажы әуеайлақ ауданында бағдарын жоғалтқан кезде (бағдар жоғалту фактісін экипаж баяндамасы немесе басқа да деректер бойынша ұшуды басқару тобының адамдары анықтайды) ұшу жетекшісі:</w:t>
      </w:r>
    </w:p>
    <w:bookmarkEnd w:id="141"/>
    <w:p>
      <w:pPr>
        <w:spacing w:after="0"/>
        <w:ind w:left="0"/>
        <w:jc w:val="both"/>
      </w:pPr>
      <w:r>
        <w:rPr>
          <w:rFonts w:ascii="Times New Roman"/>
          <w:b w:val="false"/>
          <w:i w:val="false"/>
          <w:color w:val="000000"/>
          <w:sz w:val="28"/>
        </w:rPr>
        <w:t>
      1) "Апат" сигналын қосуға және жерүсті радиостанциясымен радиобайланыс жиілігінде бағдар жоғалту туралы "Полюс" немесе "Апатқа ұшырадым" ("SOS") сигналын беруге команда береді;</w:t>
      </w:r>
    </w:p>
    <w:p>
      <w:pPr>
        <w:spacing w:after="0"/>
        <w:ind w:left="0"/>
        <w:jc w:val="both"/>
      </w:pPr>
      <w:r>
        <w:rPr>
          <w:rFonts w:ascii="Times New Roman"/>
          <w:b w:val="false"/>
          <w:i w:val="false"/>
          <w:color w:val="000000"/>
          <w:sz w:val="28"/>
        </w:rPr>
        <w:t>
      2) ұшу биіктігін және отын қалдығын нақтылайды;</w:t>
      </w:r>
    </w:p>
    <w:p>
      <w:pPr>
        <w:spacing w:after="0"/>
        <w:ind w:left="0"/>
        <w:jc w:val="both"/>
      </w:pPr>
      <w:r>
        <w:rPr>
          <w:rFonts w:ascii="Times New Roman"/>
          <w:b w:val="false"/>
          <w:i w:val="false"/>
          <w:color w:val="000000"/>
          <w:sz w:val="28"/>
        </w:rPr>
        <w:t>
      3) командалық пункт есептобы мен ұшуды басқару тобын осы әуе кемесіне бақылауды күшейтуге бағыттайды;</w:t>
      </w:r>
    </w:p>
    <w:p>
      <w:pPr>
        <w:spacing w:after="0"/>
        <w:ind w:left="0"/>
        <w:jc w:val="both"/>
      </w:pPr>
      <w:r>
        <w:rPr>
          <w:rFonts w:ascii="Times New Roman"/>
          <w:b w:val="false"/>
          <w:i w:val="false"/>
          <w:color w:val="000000"/>
          <w:sz w:val="28"/>
        </w:rPr>
        <w:t>
      4) бағдарын жоғалтқан экипаждың ұшуы аяқталғанға дейін әуе кемесін шығаруды тоқтатады.</w:t>
      </w:r>
    </w:p>
    <w:p>
      <w:pPr>
        <w:spacing w:after="0"/>
        <w:ind w:left="0"/>
        <w:jc w:val="both"/>
      </w:pPr>
      <w:r>
        <w:rPr>
          <w:rFonts w:ascii="Times New Roman"/>
          <w:b w:val="false"/>
          <w:i w:val="false"/>
          <w:color w:val="000000"/>
          <w:sz w:val="28"/>
        </w:rPr>
        <w:t>
      Ұшу жетекшісі қажет болған кезде экипажға шеңберге тұру, ұшудың барынша ұзақ режимін белгілеу, ұшу қауіпсіздігін, жергілікті жерді анағұрлым жақсы шолуды және жерүсті радиолокациялық станциялардың ұшақты анықтауға жағдайларды қамтамасыз ететін биіктікке орналасу командасын береді.</w:t>
      </w:r>
    </w:p>
    <w:bookmarkStart w:name="z144" w:id="142"/>
    <w:p>
      <w:pPr>
        <w:spacing w:after="0"/>
        <w:ind w:left="0"/>
        <w:jc w:val="both"/>
      </w:pPr>
      <w:r>
        <w:rPr>
          <w:rFonts w:ascii="Times New Roman"/>
          <w:b w:val="false"/>
          <w:i w:val="false"/>
          <w:color w:val="000000"/>
          <w:sz w:val="28"/>
        </w:rPr>
        <w:t>
      118. Бағдар мемлекеттік шекара маңында жоғалтылған кезде ұшу жетекшісі Қазақстан Репсубликасының аумағына қарай ұшу курсы мен уақытын береді.</w:t>
      </w:r>
    </w:p>
    <w:bookmarkEnd w:id="142"/>
    <w:bookmarkStart w:name="z145" w:id="143"/>
    <w:p>
      <w:pPr>
        <w:spacing w:after="0"/>
        <w:ind w:left="0"/>
        <w:jc w:val="both"/>
      </w:pPr>
      <w:r>
        <w:rPr>
          <w:rFonts w:ascii="Times New Roman"/>
          <w:b w:val="false"/>
          <w:i w:val="false"/>
          <w:color w:val="000000"/>
          <w:sz w:val="28"/>
        </w:rPr>
        <w:t>
      119. Таулы аудан маңында бағдар жоғалтылған кезде экипажға ұшу жетекшісі (әуе қозғалысын басқару органы) ұшудың қауіпсіз биіктігін хабарлайды.</w:t>
      </w:r>
    </w:p>
    <w:bookmarkEnd w:id="143"/>
    <w:bookmarkStart w:name="z146" w:id="144"/>
    <w:p>
      <w:pPr>
        <w:spacing w:after="0"/>
        <w:ind w:left="0"/>
        <w:jc w:val="both"/>
      </w:pPr>
      <w:r>
        <w:rPr>
          <w:rFonts w:ascii="Times New Roman"/>
          <w:b w:val="false"/>
          <w:i w:val="false"/>
          <w:color w:val="000000"/>
          <w:sz w:val="28"/>
        </w:rPr>
        <w:t>
      120. Ұшуды басқару тобының адамдары ұшақты тану үшін радиопеленгаторды, белсенді жауап жүйесін, "Апат" сигналын, жақын навигация радиотехникалық жүйесінің аппаратурасын тану режимін және экипаждың өз іс-қимылдары туралы баяндауларын пайдаланады.</w:t>
      </w:r>
    </w:p>
    <w:bookmarkEnd w:id="144"/>
    <w:bookmarkStart w:name="z147" w:id="145"/>
    <w:p>
      <w:pPr>
        <w:spacing w:after="0"/>
        <w:ind w:left="0"/>
        <w:jc w:val="both"/>
      </w:pPr>
      <w:r>
        <w:rPr>
          <w:rFonts w:ascii="Times New Roman"/>
          <w:b w:val="false"/>
          <w:i w:val="false"/>
          <w:color w:val="000000"/>
          <w:sz w:val="28"/>
        </w:rPr>
        <w:t>
      121. Ұшу жетекшісі (қашық, жақын аймақта) радиолокациялық станцияның айнала шолу индикаторында әуе кемесінен белгіні қадағалау кезінде және екіжақты радиобайланыс бар болған кезде әуе кемесін таниды, оның координаталарын айқындайды, отын қалдығын және қажетті деректерді сұратады, ұшу жетекшісіне баяндайды, ал ол шешім қабылдайды және ұшуды басқару тобының адамдарына экипажды басқару бойынша міндет қояды.</w:t>
      </w:r>
    </w:p>
    <w:bookmarkEnd w:id="145"/>
    <w:bookmarkStart w:name="z148" w:id="146"/>
    <w:p>
      <w:pPr>
        <w:spacing w:after="0"/>
        <w:ind w:left="0"/>
        <w:jc w:val="both"/>
      </w:pPr>
      <w:r>
        <w:rPr>
          <w:rFonts w:ascii="Times New Roman"/>
          <w:b w:val="false"/>
          <w:i w:val="false"/>
          <w:color w:val="000000"/>
          <w:sz w:val="28"/>
        </w:rPr>
        <w:t>
      122. Әуе кемесімен радиобайланыс болмаған кезде (радиолокациялық станцияның айнала шолу индикаторында ұшақтан белгі байқалады) әуе қозғалысын басқару орталығының кезекші ауысымы:</w:t>
      </w:r>
    </w:p>
    <w:bookmarkEnd w:id="146"/>
    <w:p>
      <w:pPr>
        <w:spacing w:after="0"/>
        <w:ind w:left="0"/>
        <w:jc w:val="both"/>
      </w:pPr>
      <w:r>
        <w:rPr>
          <w:rFonts w:ascii="Times New Roman"/>
          <w:b w:val="false"/>
          <w:i w:val="false"/>
          <w:color w:val="000000"/>
          <w:sz w:val="28"/>
        </w:rPr>
        <w:t>
      1) әуе кемесінің ұшу қауіпсіздігін қамтамасыз ете отырып, оны бақылауды күшейтеді;</w:t>
      </w:r>
    </w:p>
    <w:p>
      <w:pPr>
        <w:spacing w:after="0"/>
        <w:ind w:left="0"/>
        <w:jc w:val="both"/>
      </w:pPr>
      <w:r>
        <w:rPr>
          <w:rFonts w:ascii="Times New Roman"/>
          <w:b w:val="false"/>
          <w:i w:val="false"/>
          <w:color w:val="000000"/>
          <w:sz w:val="28"/>
        </w:rPr>
        <w:t>
      2) оны әуеайлаққа шығару үшін белгіленген командалар береді;</w:t>
      </w:r>
    </w:p>
    <w:p>
      <w:pPr>
        <w:spacing w:after="0"/>
        <w:ind w:left="0"/>
        <w:jc w:val="both"/>
      </w:pPr>
      <w:r>
        <w:rPr>
          <w:rFonts w:ascii="Times New Roman"/>
          <w:b w:val="false"/>
          <w:i w:val="false"/>
          <w:color w:val="000000"/>
          <w:sz w:val="28"/>
        </w:rPr>
        <w:t>
      3) ұшақ-ретрансляторды пайдаланады;</w:t>
      </w:r>
    </w:p>
    <w:p>
      <w:pPr>
        <w:spacing w:after="0"/>
        <w:ind w:left="0"/>
        <w:jc w:val="both"/>
      </w:pPr>
      <w:r>
        <w:rPr>
          <w:rFonts w:ascii="Times New Roman"/>
          <w:b w:val="false"/>
          <w:i w:val="false"/>
          <w:color w:val="000000"/>
          <w:sz w:val="28"/>
        </w:rPr>
        <w:t>
      4) бағдарын жоғалтқан экипажды қону әуеайлағына шығару үшін жетекші ұшақты бағыттайды (нысананы көрсетеді).</w:t>
      </w:r>
    </w:p>
    <w:bookmarkStart w:name="z149" w:id="147"/>
    <w:p>
      <w:pPr>
        <w:spacing w:after="0"/>
        <w:ind w:left="0"/>
        <w:jc w:val="both"/>
      </w:pPr>
      <w:r>
        <w:rPr>
          <w:rFonts w:ascii="Times New Roman"/>
          <w:b w:val="false"/>
          <w:i w:val="false"/>
          <w:color w:val="000000"/>
          <w:sz w:val="28"/>
        </w:rPr>
        <w:t>
      123. Ұшу жетекшісі радиолокациялық станциялардың индикаторларында әуе кемесінен белгі болмаған кезде, бірақ экипажбен радиобайланыс болған кезде әуе кемесінің орналасқан орнын және оның ұшу бағытын айқындау үшін автоматты радиопеленгаторды пайдаланады. Пеленгтің электрондық сызығы бойынша (экипаж радиохабарламаны берген сәтте) радиолокациялық станцияға қатысты әуе кемесінің азимутын айқындап, ұшқышқа әуеайлаққа курс береді ("Соқпа толқын" беріледі). Ұшқыш бірнеше жүйелік пеленгілеу арқылы берілген курсқа кері бұрылғаны туралы баяндағаннан кейін пеленгтің сандық мәні өзгеріссіз қалатынына көз жеткізеді. Ұшу бағытын айқындауда қателікті болдырмау мақсатында ұшқышқа 90 градусқа солға қарай бұрылуға команда береді, бірнеше жүйелік пеленгілеуді жүргізеді. Егер пеленгтің сандық мәні ұлғайса, әуе кемесі радиопеленгаторға, егер азайса, радиопеленгатордан ұшады. Ұшу бағытын айқындап, ұшқышқа әуеайлаққа курс береді және оның ұшуын бақылауды жүзеге асырады.</w:t>
      </w:r>
    </w:p>
    <w:bookmarkEnd w:id="147"/>
    <w:bookmarkStart w:name="z150" w:id="148"/>
    <w:p>
      <w:pPr>
        <w:spacing w:after="0"/>
        <w:ind w:left="0"/>
        <w:jc w:val="both"/>
      </w:pPr>
      <w:r>
        <w:rPr>
          <w:rFonts w:ascii="Times New Roman"/>
          <w:b w:val="false"/>
          <w:i w:val="false"/>
          <w:color w:val="000000"/>
          <w:sz w:val="28"/>
        </w:rPr>
        <w:t>
      124. Ұшу жетекшісі бағдарды жоғалтқаны туралы баяндаманы ұшып жүрген экипаждар арқылы алған кезде (әуе кемесі радиолокациялық станциялар экрандарында бақыланбайды және онымен тікелей байланыс жоқ) ұшу жетекшісі немесе аймағында (жауапкершілік ауданында) бағдар жоғалған әуе қозғалысын басқару органы мынадай тәртіппен әрекет етеді:</w:t>
      </w:r>
    </w:p>
    <w:bookmarkEnd w:id="148"/>
    <w:p>
      <w:pPr>
        <w:spacing w:after="0"/>
        <w:ind w:left="0"/>
        <w:jc w:val="both"/>
      </w:pPr>
      <w:r>
        <w:rPr>
          <w:rFonts w:ascii="Times New Roman"/>
          <w:b w:val="false"/>
          <w:i w:val="false"/>
          <w:color w:val="000000"/>
          <w:sz w:val="28"/>
        </w:rPr>
        <w:t>
      1) ол туралы ұшу ауысымының жетекшісіне, жоғары тұрған командалық пунктке, әуе қозғалысын басқару орталығына дереу баяндайды;</w:t>
      </w:r>
    </w:p>
    <w:p>
      <w:pPr>
        <w:spacing w:after="0"/>
        <w:ind w:left="0"/>
        <w:jc w:val="both"/>
      </w:pPr>
      <w:r>
        <w:rPr>
          <w:rFonts w:ascii="Times New Roman"/>
          <w:b w:val="false"/>
          <w:i w:val="false"/>
          <w:color w:val="000000"/>
          <w:sz w:val="28"/>
        </w:rPr>
        <w:t>
      2) бұл ретте экипаждың шақыру белгісін, ықтимал орналасқан орнының ауданын және ұшу биіктігін көрсете отырып, экипажды анықтау және оған көмек көрсету үшін олардың құралдарын пайдалану мақсатында жақын арадағы әуеайлақтарға бағдардың жоғалғаны туралы хабарлайды.</w:t>
      </w:r>
    </w:p>
    <w:bookmarkStart w:name="z151" w:id="149"/>
    <w:p>
      <w:pPr>
        <w:spacing w:after="0"/>
        <w:ind w:left="0"/>
        <w:jc w:val="both"/>
      </w:pPr>
      <w:r>
        <w:rPr>
          <w:rFonts w:ascii="Times New Roman"/>
          <w:b w:val="false"/>
          <w:i w:val="false"/>
          <w:color w:val="000000"/>
          <w:sz w:val="28"/>
        </w:rPr>
        <w:t>
      125. Әуе қозғалысын басқару орталығының кезекші ауысымы әуе кемесінің бағдарды жоғалтқаны туралы ақпаратты алған кезде мынадай тәртіппен әрекет етеді:</w:t>
      </w:r>
    </w:p>
    <w:bookmarkEnd w:id="149"/>
    <w:p>
      <w:pPr>
        <w:spacing w:after="0"/>
        <w:ind w:left="0"/>
        <w:jc w:val="both"/>
      </w:pPr>
      <w:r>
        <w:rPr>
          <w:rFonts w:ascii="Times New Roman"/>
          <w:b w:val="false"/>
          <w:i w:val="false"/>
          <w:color w:val="000000"/>
          <w:sz w:val="28"/>
        </w:rPr>
        <w:t>
      1) ақпарат алған уақытты жазады;</w:t>
      </w:r>
    </w:p>
    <w:p>
      <w:pPr>
        <w:spacing w:after="0"/>
        <w:ind w:left="0"/>
        <w:jc w:val="both"/>
      </w:pPr>
      <w:r>
        <w:rPr>
          <w:rFonts w:ascii="Times New Roman"/>
          <w:b w:val="false"/>
          <w:i w:val="false"/>
          <w:color w:val="000000"/>
          <w:sz w:val="28"/>
        </w:rPr>
        <w:t>
      2) әуе кемесі басқаруында болған органнан әуе кемесінің түрі, оның шақыру белгісі, әуе кемесінің командирі мен оның минимумы, ұшу биіктігі, ұшып көтерілу уақыты, отын қалдығы, ұшу маршруты, әуе кемесінің шеткі орналасқан орны, басқару жиілігі, бағдарды жоғалтудың мүмкін себебі туралы ақпаратты және басқа да қажетті ақпаратты сұратады;</w:t>
      </w:r>
    </w:p>
    <w:p>
      <w:pPr>
        <w:spacing w:after="0"/>
        <w:ind w:left="0"/>
        <w:jc w:val="both"/>
      </w:pPr>
      <w:r>
        <w:rPr>
          <w:rFonts w:ascii="Times New Roman"/>
          <w:b w:val="false"/>
          <w:i w:val="false"/>
          <w:color w:val="000000"/>
          <w:sz w:val="28"/>
        </w:rPr>
        <w:t>
      3) әуе кемесінің қауіпсіздігіне қатер төндіретін әуе кеңістігін пайдаланумен байланысты қызметті (оқ атулар, зымырандарды ұшыру, жару жұмыстары) тоқтата тұрады;</w:t>
      </w:r>
    </w:p>
    <w:p>
      <w:pPr>
        <w:spacing w:after="0"/>
        <w:ind w:left="0"/>
        <w:jc w:val="both"/>
      </w:pPr>
      <w:r>
        <w:rPr>
          <w:rFonts w:ascii="Times New Roman"/>
          <w:b w:val="false"/>
          <w:i w:val="false"/>
          <w:color w:val="000000"/>
          <w:sz w:val="28"/>
        </w:rPr>
        <w:t>
      4) аэронавигациялық ұйымның екінші және бірінші радиолокаторларымен әуедегі жағдайды бақылауды күшейту үшін және әуе кемесінің орналасқан орнын айқындау мақсатында бағдар жоғалтқан әуе кемесі туралы ақпаратты әуе қозғалысына қызмет көрсету органдарына жеткізеді;</w:t>
      </w:r>
    </w:p>
    <w:p>
      <w:pPr>
        <w:spacing w:after="0"/>
        <w:ind w:left="0"/>
        <w:jc w:val="both"/>
      </w:pPr>
      <w:r>
        <w:rPr>
          <w:rFonts w:ascii="Times New Roman"/>
          <w:b w:val="false"/>
          <w:i w:val="false"/>
          <w:color w:val="000000"/>
          <w:sz w:val="28"/>
        </w:rPr>
        <w:t>
      5) әуе қозғалысына қызмет көрсету органдарынан алған ақпаратты бағдар жоғалтқан әуе кемесін тікелей басқаруды жүзеге асыратын әуе қозғалысын басқару органына жеткізеді;</w:t>
      </w:r>
    </w:p>
    <w:p>
      <w:pPr>
        <w:spacing w:after="0"/>
        <w:ind w:left="0"/>
        <w:jc w:val="both"/>
      </w:pPr>
      <w:r>
        <w:rPr>
          <w:rFonts w:ascii="Times New Roman"/>
          <w:b w:val="false"/>
          <w:i w:val="false"/>
          <w:color w:val="000000"/>
          <w:sz w:val="28"/>
        </w:rPr>
        <w:t>
      6) таяу (қосалқы) әуеайлақта әуе кемесінің қонуын орындау үшін қысқа мерзімді шектеулерді әзірлейді және белгілейді.</w:t>
      </w:r>
    </w:p>
    <w:bookmarkStart w:name="z152" w:id="150"/>
    <w:p>
      <w:pPr>
        <w:spacing w:after="0"/>
        <w:ind w:left="0"/>
        <w:jc w:val="both"/>
      </w:pPr>
      <w:r>
        <w:rPr>
          <w:rFonts w:ascii="Times New Roman"/>
          <w:b w:val="false"/>
          <w:i w:val="false"/>
          <w:color w:val="000000"/>
          <w:sz w:val="28"/>
        </w:rPr>
        <w:t>
      126. Ұшуға басшылық жасау тобының адамдары әуе кемесін өзінің немесе басқа әуеайлаққа шығару мүмкін болмаған, ал әуеайлақтан тыс мәжбүрлі қонуды орындау қауіпсіздікті қамтамасыз етпеген кезде, мынадай тәртіппен әрекет етеді:</w:t>
      </w:r>
    </w:p>
    <w:bookmarkEnd w:id="150"/>
    <w:p>
      <w:pPr>
        <w:spacing w:after="0"/>
        <w:ind w:left="0"/>
        <w:jc w:val="both"/>
      </w:pPr>
      <w:r>
        <w:rPr>
          <w:rFonts w:ascii="Times New Roman"/>
          <w:b w:val="false"/>
          <w:i w:val="false"/>
          <w:color w:val="000000"/>
          <w:sz w:val="28"/>
        </w:rPr>
        <w:t>
      1) ұшақты қауіпсіз ауданға шығарады;</w:t>
      </w:r>
    </w:p>
    <w:p>
      <w:pPr>
        <w:spacing w:after="0"/>
        <w:ind w:left="0"/>
        <w:jc w:val="both"/>
      </w:pPr>
      <w:r>
        <w:rPr>
          <w:rFonts w:ascii="Times New Roman"/>
          <w:b w:val="false"/>
          <w:i w:val="false"/>
          <w:color w:val="000000"/>
          <w:sz w:val="28"/>
        </w:rPr>
        <w:t>
      2) экипажға ұшақты тастап кетуге команда береді.</w:t>
      </w:r>
    </w:p>
    <w:bookmarkStart w:name="z153" w:id="151"/>
    <w:p>
      <w:pPr>
        <w:spacing w:after="0"/>
        <w:ind w:left="0"/>
        <w:jc w:val="both"/>
      </w:pPr>
      <w:r>
        <w:rPr>
          <w:rFonts w:ascii="Times New Roman"/>
          <w:b w:val="false"/>
          <w:i w:val="false"/>
          <w:color w:val="000000"/>
          <w:sz w:val="28"/>
        </w:rPr>
        <w:t>
      127. Әуе қозғалысын басқару орталығы экипаж командирінен әуе кемесі жүйелерінің (жабдығының) істен шығуы туралы баяндауды алғаннан кейін мынадай тәртіппен әрекет етеді:</w:t>
      </w:r>
    </w:p>
    <w:bookmarkEnd w:id="151"/>
    <w:p>
      <w:pPr>
        <w:spacing w:after="0"/>
        <w:ind w:left="0"/>
        <w:jc w:val="both"/>
      </w:pPr>
      <w:r>
        <w:rPr>
          <w:rFonts w:ascii="Times New Roman"/>
          <w:b w:val="false"/>
          <w:i w:val="false"/>
          <w:color w:val="000000"/>
          <w:sz w:val="28"/>
        </w:rPr>
        <w:t>
      1) оның орналасқан орнын айқындайды;</w:t>
      </w:r>
    </w:p>
    <w:p>
      <w:pPr>
        <w:spacing w:after="0"/>
        <w:ind w:left="0"/>
        <w:jc w:val="both"/>
      </w:pPr>
      <w:r>
        <w:rPr>
          <w:rFonts w:ascii="Times New Roman"/>
          <w:b w:val="false"/>
          <w:i w:val="false"/>
          <w:color w:val="000000"/>
          <w:sz w:val="28"/>
        </w:rPr>
        <w:t>
      2) оның ұшуын бақылайды;</w:t>
      </w:r>
    </w:p>
    <w:p>
      <w:pPr>
        <w:spacing w:after="0"/>
        <w:ind w:left="0"/>
        <w:jc w:val="both"/>
      </w:pPr>
      <w:r>
        <w:rPr>
          <w:rFonts w:ascii="Times New Roman"/>
          <w:b w:val="false"/>
          <w:i w:val="false"/>
          <w:color w:val="000000"/>
          <w:sz w:val="28"/>
        </w:rPr>
        <w:t>
      3) ақпаратты ұшу әуеайлағын басқару органына жеткізеді.</w:t>
      </w:r>
    </w:p>
    <w:bookmarkStart w:name="z154" w:id="152"/>
    <w:p>
      <w:pPr>
        <w:spacing w:after="0"/>
        <w:ind w:left="0"/>
        <w:jc w:val="both"/>
      </w:pPr>
      <w:r>
        <w:rPr>
          <w:rFonts w:ascii="Times New Roman"/>
          <w:b w:val="false"/>
          <w:i w:val="false"/>
          <w:color w:val="000000"/>
          <w:sz w:val="28"/>
        </w:rPr>
        <w:t>
      128. Істен шығу дәрежесін және одан әрі ұшуды орындау мүмкіндігін ескере отырып, ұшу жетекшісі хабарламаны алып, мынадай тәртіппен әрекет етеді:</w:t>
      </w:r>
    </w:p>
    <w:bookmarkEnd w:id="152"/>
    <w:p>
      <w:pPr>
        <w:spacing w:after="0"/>
        <w:ind w:left="0"/>
        <w:jc w:val="both"/>
      </w:pPr>
      <w:r>
        <w:rPr>
          <w:rFonts w:ascii="Times New Roman"/>
          <w:b w:val="false"/>
          <w:i w:val="false"/>
          <w:color w:val="000000"/>
          <w:sz w:val="28"/>
        </w:rPr>
        <w:t>
      1) әуе кемесінің орналасқан орнын нақтылайды;</w:t>
      </w:r>
    </w:p>
    <w:p>
      <w:pPr>
        <w:spacing w:after="0"/>
        <w:ind w:left="0"/>
        <w:jc w:val="both"/>
      </w:pPr>
      <w:r>
        <w:rPr>
          <w:rFonts w:ascii="Times New Roman"/>
          <w:b w:val="false"/>
          <w:i w:val="false"/>
          <w:color w:val="000000"/>
          <w:sz w:val="28"/>
        </w:rPr>
        <w:t>
      2) экипаждан, егер туындаған ахуал экипаж өміріне тікелей қатер төндірмесе, әуе кемесіндегі ақаулықтың сипаты туралы анағұрлым толық ақпарат алады;</w:t>
      </w:r>
    </w:p>
    <w:p>
      <w:pPr>
        <w:spacing w:after="0"/>
        <w:ind w:left="0"/>
        <w:jc w:val="both"/>
      </w:pPr>
      <w:r>
        <w:rPr>
          <w:rFonts w:ascii="Times New Roman"/>
          <w:b w:val="false"/>
          <w:i w:val="false"/>
          <w:color w:val="000000"/>
          <w:sz w:val="28"/>
        </w:rPr>
        <w:t>
      3) жағдайды нақтылайды;</w:t>
      </w:r>
    </w:p>
    <w:p>
      <w:pPr>
        <w:spacing w:after="0"/>
        <w:ind w:left="0"/>
        <w:jc w:val="both"/>
      </w:pPr>
      <w:r>
        <w:rPr>
          <w:rFonts w:ascii="Times New Roman"/>
          <w:b w:val="false"/>
          <w:i w:val="false"/>
          <w:color w:val="000000"/>
          <w:sz w:val="28"/>
        </w:rPr>
        <w:t>
      4) ұшу жетекшісіне жадынаманы пайдалана және консультация үшін ұшудың аға инженерін тарта отырып, экипажға көмек көрсетеді;</w:t>
      </w:r>
    </w:p>
    <w:p>
      <w:pPr>
        <w:spacing w:after="0"/>
        <w:ind w:left="0"/>
        <w:jc w:val="both"/>
      </w:pPr>
      <w:r>
        <w:rPr>
          <w:rFonts w:ascii="Times New Roman"/>
          <w:b w:val="false"/>
          <w:i w:val="false"/>
          <w:color w:val="000000"/>
          <w:sz w:val="28"/>
        </w:rPr>
        <w:t>
      5) бірінші кезекте апатқа ұшыраған әуе кемесінің қонуын қамтамасыз етуге шаралар қабылдайды, ол үшін қажет болған кезде әуеайлақ ауданын шеңбер бойынша ұшуды орындайтын ұшақтардан босатады (қонуға бағыттайды немесе күту аймағына жібереді);</w:t>
      </w:r>
    </w:p>
    <w:p>
      <w:pPr>
        <w:spacing w:after="0"/>
        <w:ind w:left="0"/>
        <w:jc w:val="both"/>
      </w:pPr>
      <w:r>
        <w:rPr>
          <w:rFonts w:ascii="Times New Roman"/>
          <w:b w:val="false"/>
          <w:i w:val="false"/>
          <w:color w:val="000000"/>
          <w:sz w:val="28"/>
        </w:rPr>
        <w:t>
      6) іздестіру-құтқару күштері мен құралдарын әзірлікке келтіреді.</w:t>
      </w:r>
    </w:p>
    <w:bookmarkStart w:name="z155" w:id="153"/>
    <w:p>
      <w:pPr>
        <w:spacing w:after="0"/>
        <w:ind w:left="0"/>
        <w:jc w:val="both"/>
      </w:pPr>
      <w:r>
        <w:rPr>
          <w:rFonts w:ascii="Times New Roman"/>
          <w:b w:val="false"/>
          <w:i w:val="false"/>
          <w:color w:val="000000"/>
          <w:sz w:val="28"/>
        </w:rPr>
        <w:t>
      129. Ұшу жетекшісі істен шығудың сипатына байланысты (қанат артының шықпауы, шассидің шығу шамы жанбайды) дүрбіні немесе стереотүтікті пайдалана отырып, ұшақтағы ақаулықтың сипатын көзбен шолып айқындау үшін ұшып көтерілу-қону жолағы үстінен ұшып өтуге команда береді.</w:t>
      </w:r>
    </w:p>
    <w:bookmarkEnd w:id="153"/>
    <w:bookmarkStart w:name="z156" w:id="154"/>
    <w:p>
      <w:pPr>
        <w:spacing w:after="0"/>
        <w:ind w:left="0"/>
        <w:jc w:val="both"/>
      </w:pPr>
      <w:r>
        <w:rPr>
          <w:rFonts w:ascii="Times New Roman"/>
          <w:b w:val="false"/>
          <w:i w:val="false"/>
          <w:color w:val="000000"/>
          <w:sz w:val="28"/>
        </w:rPr>
        <w:t>
      130. Ұшу жетекшісі экипажбен байланысты жоғалтқан (экипаж бес минут ішінде сұрау салуға жауап бермеген) кезде оны қалпына келтіруге шаралар қабылдайды.</w:t>
      </w:r>
    </w:p>
    <w:bookmarkEnd w:id="154"/>
    <w:bookmarkStart w:name="z157" w:id="155"/>
    <w:p>
      <w:pPr>
        <w:spacing w:after="0"/>
        <w:ind w:left="0"/>
        <w:jc w:val="both"/>
      </w:pPr>
      <w:r>
        <w:rPr>
          <w:rFonts w:ascii="Times New Roman"/>
          <w:b w:val="false"/>
          <w:i w:val="false"/>
          <w:color w:val="000000"/>
          <w:sz w:val="28"/>
        </w:rPr>
        <w:t>
      131. Ұшу жетекшісі байланысты қалпына келтіру үшін байланыс станциясының барлық жұмыс арналарында, оның ішінде аспаптық бағыттау аппаратурасының байланысын пайдалана отырып, алыс жетекті радиостанцияның арнасы, командалық пункттердің және әуедегі әуе кемелерінің байланыс арналары арқылы экипажды сұратады.</w:t>
      </w:r>
    </w:p>
    <w:bookmarkEnd w:id="155"/>
    <w:bookmarkStart w:name="z158" w:id="156"/>
    <w:p>
      <w:pPr>
        <w:spacing w:after="0"/>
        <w:ind w:left="0"/>
        <w:jc w:val="both"/>
      </w:pPr>
      <w:r>
        <w:rPr>
          <w:rFonts w:ascii="Times New Roman"/>
          <w:b w:val="false"/>
          <w:i w:val="false"/>
          <w:color w:val="000000"/>
          <w:sz w:val="28"/>
        </w:rPr>
        <w:t>
      132. Ұшу жетекшісі ұшу ауысымының жетекшісіне, жоғары тұрған командалық пунктке және әуе қозғалысын басқару орталығына әуе кемесінің түрін, экипаждың шақыру белгісін, ұшу эшелонын, отын қалдығын, орналасқан орнын, ұшып көтерілу және радиобайланысты жоғалту уақытын көрсете отырып, әуе кемесімен радиобайланыстың жоғалғаны туралы баяндайды.</w:t>
      </w:r>
    </w:p>
    <w:bookmarkEnd w:id="156"/>
    <w:bookmarkStart w:name="z159" w:id="157"/>
    <w:p>
      <w:pPr>
        <w:spacing w:after="0"/>
        <w:ind w:left="0"/>
        <w:jc w:val="both"/>
      </w:pPr>
      <w:r>
        <w:rPr>
          <w:rFonts w:ascii="Times New Roman"/>
          <w:b w:val="false"/>
          <w:i w:val="false"/>
          <w:color w:val="000000"/>
          <w:sz w:val="28"/>
        </w:rPr>
        <w:t>
      133. Ұшу жетекшісі экипажбен радиобайланысты қалпына келтіру үшін барлық байланыс және ұшуды радиотехникалық қамтамасыз ету құралдарын қосуға команда береді және экипажға командалар беруді жалғастырады. Алынған ақпарат негізінде басқа әуе кемелерінің ұшу қауіпсіздігін қамтамасыз етеді (басқа экипаждарды хабардар етеді немесе оларға командалар береді, бірінші кезекте радиобайланысы жоқ экипаждың қонуын қамтамасыз ете отырып, әуедегі жағдайды мұқият бақылайды).</w:t>
      </w:r>
    </w:p>
    <w:bookmarkEnd w:id="157"/>
    <w:bookmarkStart w:name="z160" w:id="158"/>
    <w:p>
      <w:pPr>
        <w:spacing w:after="0"/>
        <w:ind w:left="0"/>
        <w:jc w:val="both"/>
      </w:pPr>
      <w:r>
        <w:rPr>
          <w:rFonts w:ascii="Times New Roman"/>
          <w:b w:val="false"/>
          <w:i w:val="false"/>
          <w:color w:val="000000"/>
          <w:sz w:val="28"/>
        </w:rPr>
        <w:t>
      134. Ұшу жетекшісі қажет болған жағдайда радиобайланысы жоқ ұшақты өзінің немесе қосалқы әуеайлаққа шығару үшін жетекші әуе кемесін жібереді.</w:t>
      </w:r>
    </w:p>
    <w:bookmarkEnd w:id="158"/>
    <w:bookmarkStart w:name="z161" w:id="159"/>
    <w:p>
      <w:pPr>
        <w:spacing w:after="0"/>
        <w:ind w:left="0"/>
        <w:jc w:val="both"/>
      </w:pPr>
      <w:r>
        <w:rPr>
          <w:rFonts w:ascii="Times New Roman"/>
          <w:b w:val="false"/>
          <w:i w:val="false"/>
          <w:color w:val="000000"/>
          <w:sz w:val="28"/>
        </w:rPr>
        <w:t>
      135. Ұшу жетекшісі түнде радиобайланысы жоқ әуе кемесі төртінші кері бұрылысқа немесе алыс жетекті радиомаркерлік пунктке жақындаған кезде қону прожекторларын қосады.</w:t>
      </w:r>
    </w:p>
    <w:bookmarkEnd w:id="159"/>
    <w:bookmarkStart w:name="z162" w:id="160"/>
    <w:p>
      <w:pPr>
        <w:spacing w:after="0"/>
        <w:ind w:left="0"/>
        <w:jc w:val="both"/>
      </w:pPr>
      <w:r>
        <w:rPr>
          <w:rFonts w:ascii="Times New Roman"/>
          <w:b w:val="false"/>
          <w:i w:val="false"/>
          <w:color w:val="000000"/>
          <w:sz w:val="28"/>
        </w:rPr>
        <w:t>
      136. Ұшуға басшылық жасау тобының адамдары байланысты орнату мүмкін болмаған, бірақ радиолокациялық құралдар көмегімен экипаж өз тапсырмасын ауытқымай орындайтыны көрінетін жағдайларда, әуе кемесінің ұшуын бақылауды және байланыс радиостанциясы бойынша және алыс жетекті радиостанцияның арнасы арқылы қажетті командалар беруді жалғастырады.</w:t>
      </w:r>
    </w:p>
    <w:bookmarkEnd w:id="160"/>
    <w:bookmarkStart w:name="z163" w:id="161"/>
    <w:p>
      <w:pPr>
        <w:spacing w:after="0"/>
        <w:ind w:left="0"/>
        <w:jc w:val="both"/>
      </w:pPr>
      <w:r>
        <w:rPr>
          <w:rFonts w:ascii="Times New Roman"/>
          <w:b w:val="false"/>
          <w:i w:val="false"/>
          <w:color w:val="000000"/>
          <w:sz w:val="28"/>
        </w:rPr>
        <w:t>
      137. Ұшу қауіпсіздігі байланысы жоқ экипаж ұшуды орындайтын эшелонды, ал қажет болған кезде таяу (жоғарғы және төменгі) эшелондарды да, сондай-ақ радиобайланысы бар экипаждарға бұрылуға немесе екінші айналымға кетуге команда беру арқылы босатумен қамтамасыз етіледі.</w:t>
      </w:r>
    </w:p>
    <w:bookmarkEnd w:id="161"/>
    <w:bookmarkStart w:name="z164" w:id="162"/>
    <w:p>
      <w:pPr>
        <w:spacing w:after="0"/>
        <w:ind w:left="0"/>
        <w:jc w:val="both"/>
      </w:pPr>
      <w:r>
        <w:rPr>
          <w:rFonts w:ascii="Times New Roman"/>
          <w:b w:val="false"/>
          <w:i w:val="false"/>
          <w:color w:val="000000"/>
          <w:sz w:val="28"/>
        </w:rPr>
        <w:t>
      138. Төмендеу глиссадасында әуе кемесінің биіктігін бақылау үшін радиолокациялық биіктік өлшегіш, навигациялық ақпаратты көрсету аппаратурасы, ал 20 километр қашықтықтан глиссада индикаторы пайдаланылады.</w:t>
      </w:r>
    </w:p>
    <w:bookmarkEnd w:id="162"/>
    <w:bookmarkStart w:name="z165" w:id="163"/>
    <w:p>
      <w:pPr>
        <w:spacing w:after="0"/>
        <w:ind w:left="0"/>
        <w:jc w:val="both"/>
      </w:pPr>
      <w:r>
        <w:rPr>
          <w:rFonts w:ascii="Times New Roman"/>
          <w:b w:val="false"/>
          <w:i w:val="false"/>
          <w:color w:val="000000"/>
          <w:sz w:val="28"/>
        </w:rPr>
        <w:t>
      139. Ұшу жетекшісі (қашық, жақын аймаққа) әуе кемесі радиобайланыссыз әуеайлақтан ұшқан немесе айналымда тұрған жағдайда ұшу жетекшісіне және баяндайды және оның нұқсауы бойынша оны қону әуеайлағына шығару үшін радиобайланыссыз (500 метрге төмендетумен) жетекші ұшақты әуе кемесіне бағыттайды.</w:t>
      </w:r>
    </w:p>
    <w:bookmarkEnd w:id="163"/>
    <w:bookmarkStart w:name="z166" w:id="164"/>
    <w:p>
      <w:pPr>
        <w:spacing w:after="0"/>
        <w:ind w:left="0"/>
        <w:jc w:val="both"/>
      </w:pPr>
      <w:r>
        <w:rPr>
          <w:rFonts w:ascii="Times New Roman"/>
          <w:b w:val="false"/>
          <w:i w:val="false"/>
          <w:color w:val="000000"/>
          <w:sz w:val="28"/>
        </w:rPr>
        <w:t xml:space="preserve">
      140. Әуе кемелерінің экипаждары жалпы әуе қозғалысында ұшуды орындаған кезде радиобайланысты жоғалтқан жағдайда Қазақстан Республикасы Инвестициялар және даму министрінің міндетін атқарушының 2017 жылғы 28 маусымдағы № 509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азаматтық авиациясында ұшуды жүргізу қағидаларының (Нормативтік құқықтық актілерді мемлекеттік тіркеу тізімінде № 15852 болып тіркелген) талаптарын басшылыққа алады.</w:t>
      </w:r>
    </w:p>
    <w:bookmarkEnd w:id="164"/>
    <w:bookmarkStart w:name="z167" w:id="165"/>
    <w:p>
      <w:pPr>
        <w:spacing w:after="0"/>
        <w:ind w:left="0"/>
        <w:jc w:val="both"/>
      </w:pPr>
      <w:r>
        <w:rPr>
          <w:rFonts w:ascii="Times New Roman"/>
          <w:b w:val="false"/>
          <w:i w:val="false"/>
          <w:color w:val="000000"/>
          <w:sz w:val="28"/>
        </w:rPr>
        <w:t>
      141. Ұшу жетекшісі әуеайлақта байланыс және радиотехникалық қамтамасыз ету құралдары істен шыққан кезде мынадай етіп әрекет етеді:</w:t>
      </w:r>
    </w:p>
    <w:bookmarkEnd w:id="165"/>
    <w:p>
      <w:pPr>
        <w:spacing w:after="0"/>
        <w:ind w:left="0"/>
        <w:jc w:val="both"/>
      </w:pPr>
      <w:r>
        <w:rPr>
          <w:rFonts w:ascii="Times New Roman"/>
          <w:b w:val="false"/>
          <w:i w:val="false"/>
          <w:color w:val="000000"/>
          <w:sz w:val="28"/>
        </w:rPr>
        <w:t>
      1) ол туралы әуедегі экипаждарды және ұшу жетекшісі тобының адамдарын ақпараттандырады;</w:t>
      </w:r>
    </w:p>
    <w:p>
      <w:pPr>
        <w:spacing w:after="0"/>
        <w:ind w:left="0"/>
        <w:jc w:val="both"/>
      </w:pPr>
      <w:r>
        <w:rPr>
          <w:rFonts w:ascii="Times New Roman"/>
          <w:b w:val="false"/>
          <w:i w:val="false"/>
          <w:color w:val="000000"/>
          <w:sz w:val="28"/>
        </w:rPr>
        <w:t>
      2) ұшақтар қозғалысын басқару үшін резервтегі және қайталау құралдарын пайдаланады;</w:t>
      </w:r>
    </w:p>
    <w:p>
      <w:pPr>
        <w:spacing w:after="0"/>
        <w:ind w:left="0"/>
        <w:jc w:val="both"/>
      </w:pPr>
      <w:r>
        <w:rPr>
          <w:rFonts w:ascii="Times New Roman"/>
          <w:b w:val="false"/>
          <w:i w:val="false"/>
          <w:color w:val="000000"/>
          <w:sz w:val="28"/>
        </w:rPr>
        <w:t>
      3) қажет болған кезде кейіннен ұшу ауысымының үлкеніне ол туралы баяндаумен ұшуды шектейді немесе тоқтатады;</w:t>
      </w:r>
    </w:p>
    <w:p>
      <w:pPr>
        <w:spacing w:after="0"/>
        <w:ind w:left="0"/>
        <w:jc w:val="both"/>
      </w:pPr>
      <w:r>
        <w:rPr>
          <w:rFonts w:ascii="Times New Roman"/>
          <w:b w:val="false"/>
          <w:i w:val="false"/>
          <w:color w:val="000000"/>
          <w:sz w:val="28"/>
        </w:rPr>
        <w:t>
      4) ақаулықтарды жоюға барлық шараларды қабылдайды.</w:t>
      </w:r>
    </w:p>
    <w:bookmarkStart w:name="z168" w:id="166"/>
    <w:p>
      <w:pPr>
        <w:spacing w:after="0"/>
        <w:ind w:left="0"/>
        <w:jc w:val="both"/>
      </w:pPr>
      <w:r>
        <w:rPr>
          <w:rFonts w:ascii="Times New Roman"/>
          <w:b w:val="false"/>
          <w:i w:val="false"/>
          <w:color w:val="000000"/>
          <w:sz w:val="28"/>
        </w:rPr>
        <w:t>
      142. Ұшу жетекшісі алыс жетектік радиостанциясы (радиомаркер пункті) істен шыққан кезде ол туралы әуедегі экипждарды және қону аймағының жетекшісін ескертеді. Бұл жағдайда экипаждар әуеайлаққа ұшып келу және қону алдындағы маневрді орындау үшін жақын радиотехникалық навигация жүйесінің маягын, ал қону бағытына шыққанан кейін курстық-глиссадалық жүйені пайдаланады. Ұшу (қону аймағы) жетекшісі ұшақтар қонуға кірген кезде ұшақ алыс жетек радиомаркер пунктіне жақындаған кезде ұшу биіктігін бақылайды, экипажды алыс жетекке кіру туралы және одан өту туралы ақпараттандырады. Қажет жағдайда метеорологиялық жағдайларға, жердегі желге және ұшу сипатына байланысты қону қарама-қарсы бағыттан ұйымдастырылады.</w:t>
      </w:r>
    </w:p>
    <w:bookmarkEnd w:id="166"/>
    <w:bookmarkStart w:name="z169" w:id="167"/>
    <w:p>
      <w:pPr>
        <w:spacing w:after="0"/>
        <w:ind w:left="0"/>
        <w:jc w:val="both"/>
      </w:pPr>
      <w:r>
        <w:rPr>
          <w:rFonts w:ascii="Times New Roman"/>
          <w:b w:val="false"/>
          <w:i w:val="false"/>
          <w:color w:val="000000"/>
          <w:sz w:val="28"/>
        </w:rPr>
        <w:t>
      143. Әуе кемелерінің экипаждары жақын жетек радиостанциясы (радиомаркер пункті) істен шыққан кезде қону курсында курстық-глиссадалық жүйені пайдаланады. Ұшу (қону аймағы) жетекшісі алыс жетек радиомаркер пунктінен өткеннен кейін экипаждарды бақылауды күшейтеді, оларды ұшу-қону жолағына дейінгі қашықтық туралы, әр километр сайынғы курсқа және глиссадаға қатысты жағдай туралы, жақын жетек радиомаркер пунктіне жақындау және одан өту туралы хабардар етеді. Әуеайлақта курстық-глиссадалық жүйе және радиолокациялық қондыру жүйесі болмаған жағдайда ұшу жетекшісі бұлттардың төменгі шегі биіктігін, көрінуді, жел бағыты мен жылдамдығын ескерумен қондыруды қарама-қарсы бағыттан ұйымдастырады немесе ұшақтарды қосалқы әуеайлаққа бағыттайды.</w:t>
      </w:r>
    </w:p>
    <w:bookmarkEnd w:id="167"/>
    <w:bookmarkStart w:name="z170" w:id="168"/>
    <w:p>
      <w:pPr>
        <w:spacing w:after="0"/>
        <w:ind w:left="0"/>
        <w:jc w:val="both"/>
      </w:pPr>
      <w:r>
        <w:rPr>
          <w:rFonts w:ascii="Times New Roman"/>
          <w:b w:val="false"/>
          <w:i w:val="false"/>
          <w:color w:val="000000"/>
          <w:sz w:val="28"/>
        </w:rPr>
        <w:t>
      144. Әуе кемелерінің экипаждары жақын радиотехникалық навигация жүйесі істен шыққан кезде автоматты радиопеленгаторды пайдаланады. Жақын радиотехникалық навигация жүйесі істен шыққан кезде ағымдағы қашықтықты және ұшақ бортындағы азимутты беру тоқтатылады, қонуға дағдылы кіру тоқтатылады, қону алдындағы маневрларды орындау үшін берілген есептер өзгертіледі (алыс жетек радиомаркер пунктіне қатысты), жақын радиотехникалық навигация жүйесінің жерүсті индикаторын өшірілгендіктен экипаждарды бақылау (әсіресе диспетчерлік радиолокатордың "көрінбейтін аймағында") мүмкіндігі нашарлайды. Ұшу (қону аймағы) жетекшісі ұшақ курстық-глиссадалық жүйе әрекет ететін аймаққа кіргенге дейін экипаждарға қону курсына нақты шығуына көмек көрсетеді, төмендету глиссадасында үлкен ауытқуларға жол бермейді, ұшу биіктігін ұдайы бақылайды.</w:t>
      </w:r>
    </w:p>
    <w:bookmarkEnd w:id="168"/>
    <w:bookmarkStart w:name="z171" w:id="169"/>
    <w:p>
      <w:pPr>
        <w:spacing w:after="0"/>
        <w:ind w:left="0"/>
        <w:jc w:val="both"/>
      </w:pPr>
      <w:r>
        <w:rPr>
          <w:rFonts w:ascii="Times New Roman"/>
          <w:b w:val="false"/>
          <w:i w:val="false"/>
          <w:color w:val="000000"/>
          <w:sz w:val="28"/>
        </w:rPr>
        <w:t>
      145. Ұшу (жақын аймақ) жетекшісі диспетчерлік радиолокатор істен шыққан кезде ол туралы ұшу жетекшісіне шұғыл баяндайды және қосалқы жүйені қосуға команда береді, ұшу биіктігі мен орындалатын тапсырма сипатын хабарлап, жақын радиотехникалық навигация жүйесі индикаторын (ол бар болған кезде) және диспетчерлік радиолокатор бойынша соңғы қадағалау мәліметтерін пайдалана отырып, ұшу (қашық аймақ) жетекшісіне жақын аймақтағы ұшақтардың болатын жерін хабарлайды. Ұшу жетекшісінің шешімімен экипаждарды басқару өзінің радиолокациялық станцияларын пайдаланумен ұшу (қашық аймақ) жетекшісіне беріледі. Экипаждар командалық пункттің радиолокациялық станциялардың сенімді баықлауын қамтамасыз ету үшін алыс аймақтардан, негізінен шептен, ал жақын аймақтан тікелей қонуға бағытталады. Ұшу (қашық аймақ) жетекшісі экипаждарды басқаруды қону курсында ұшу-қону жолағына дейін 20 километр қашықтықта ұшу (қону аймағы) жетекшісіне береді.</w:t>
      </w:r>
    </w:p>
    <w:bookmarkEnd w:id="169"/>
    <w:p>
      <w:pPr>
        <w:spacing w:after="0"/>
        <w:ind w:left="0"/>
        <w:jc w:val="both"/>
      </w:pPr>
      <w:r>
        <w:rPr>
          <w:rFonts w:ascii="Times New Roman"/>
          <w:b w:val="false"/>
          <w:i w:val="false"/>
          <w:color w:val="000000"/>
          <w:sz w:val="28"/>
        </w:rPr>
        <w:t>
      Ұшу (жақын аймақ) жетекшісі жақын радиотехникалық навигация жүйесінің деректері бойынша және радиоалмасу бойынша жақын аймақтағы әуедегі жағдайды ұдайы бақылайды және ұшу (қашық аймақ) жетекшісіне қажетті көмек көрсетеді. Диспетчерлік радиолокатордың жұмысқа жарамдылығын қалпына келтіру (резервтегі жүйесінің қосу) кезінде өзінің функционалдық міндеттерін орындауға шұғыл кіріседі. Егер диспетчерлік радиолокатордың жұмысқа жарамдылығы қалпына келтірілмесе, ал резервтегі жүйе болмаса, ол туралы ұшу ауысымының үлкеніне баяндай отырып, ұшу жетекшісі ұшуды тоқтатады.</w:t>
      </w:r>
    </w:p>
    <w:bookmarkStart w:name="z172" w:id="170"/>
    <w:p>
      <w:pPr>
        <w:spacing w:after="0"/>
        <w:ind w:left="0"/>
        <w:jc w:val="both"/>
      </w:pPr>
      <w:r>
        <w:rPr>
          <w:rFonts w:ascii="Times New Roman"/>
          <w:b w:val="false"/>
          <w:i w:val="false"/>
          <w:color w:val="000000"/>
          <w:sz w:val="28"/>
        </w:rPr>
        <w:t>
      146. Ұшу (қону аймағы) жетекшісі қондыру радиолокаторы істен шыққан кезде ол туралы ұшу жетекшісі шұғыл баяндайды. Ұшу (қону аймағы) жетекшісі ұшақтарға бақылауды 40 километр ауқымында жұмыс істейтін диспетчерлік радиолокатордың айналаны шолу индикаторы деректері бойынша белгіленген шептерде ұшу-қону жолағына дейінгі қашықтық және "Соқпа толқын" ақпаратты бере отырып жүргізеді. Ұшу (қону аймағы) жетекшісі қондыру курсы биіктігін жылжымалы радиобиіктік өлшегіш операторының, навигациялық ақпаратты сипаттау аппаратурасы деректері бойынша және ұшқыштың баяндауы бойынша бақылайды. Көзбен көріп анықталған сәттен бастап ұшақтың ұшуын жерге қонғанға дейін бақылауды ұшу жетекшісінің көмекшісі жүзеге асырады. Метеорологиялық және ұшу сипатына байланысты ұшуды жалғастыруға немесе тоқтатуға шешімді ұшу жетекшісі ұшу ауысымының үлкенімен келісу бойынша қабылдайды.</w:t>
      </w:r>
    </w:p>
    <w:bookmarkEnd w:id="170"/>
    <w:bookmarkStart w:name="z173" w:id="171"/>
    <w:p>
      <w:pPr>
        <w:spacing w:after="0"/>
        <w:ind w:left="0"/>
        <w:jc w:val="both"/>
      </w:pPr>
      <w:r>
        <w:rPr>
          <w:rFonts w:ascii="Times New Roman"/>
          <w:b w:val="false"/>
          <w:i w:val="false"/>
          <w:color w:val="000000"/>
          <w:sz w:val="28"/>
        </w:rPr>
        <w:t>
      147. Ұшу (жақын аймақ) жетекшісі радиолокациялық қондыру жүйесінде автоматты радиопеленгатор істен шыққан кезде ұшақтарды тануды азимутқа және қашықтыққа сұрау салумен тану және белсенді жауап беру ("Белгі") жүйесі бойынша (жақын радиотехникалық навигация жүйесі бар болған кезде) және жақын радиотехникалық навигация жүйесінің тану жүйесі бойынша, сондай-ақ экипаждарға жазық бетте маневрлер жасауды орындауға командалар берумен жүргізеді. Пеленгті айқындау ("Соқпа толқын") нысанадан белгі бар болған кезде айналаны шолу индикаторында жылжымалы лимбаны пайдаланумен жүргізіледі.</w:t>
      </w:r>
    </w:p>
    <w:bookmarkEnd w:id="171"/>
    <w:bookmarkStart w:name="z174" w:id="172"/>
    <w:p>
      <w:pPr>
        <w:spacing w:after="0"/>
        <w:ind w:left="0"/>
        <w:jc w:val="both"/>
      </w:pPr>
      <w:r>
        <w:rPr>
          <w:rFonts w:ascii="Times New Roman"/>
          <w:b w:val="false"/>
          <w:i w:val="false"/>
          <w:color w:val="000000"/>
          <w:sz w:val="28"/>
        </w:rPr>
        <w:t>
      148. Ұшу (қашық аймақ) жетекшісі қашық аймақтағы ұшуды басқару үшін пайдаланылатын радиолокациялық станциялар істен шықан кезде ол туралы ұшу жетекшісіне баяндайды, экипаждарға тапсырманы тоқтатуға және ұшақ жауапкерлерін "әуе қозғалысын басқару" немесе "радиолокациялық қондыру жүйесі" жұмыс режиміне ауыстыруға команда береді және ұшақтарды биіктігі бойынша эшелондайды. Ұшақтарды бақылау үшін айналма жұмыс режимі көзделген жақын радиотехникалық навигация жүйесінің және жерүсті радиобиіктік өлшегіш индикаторы пайдаланылады (командалық пунктте бар болған кезде). Радиолокациялық станцияның жұмысқа жарамдылығы қалпына келтіріледі. Ұшу жетекшісі экипаждарды шығаруды тоқтатады, ұшу (жақын аймақ) жетекшісіне экипаждарды басқару бойынша тапсырма қояды және оған көмек көрсетеді.</w:t>
      </w:r>
    </w:p>
    <w:bookmarkEnd w:id="172"/>
    <w:p>
      <w:pPr>
        <w:spacing w:after="0"/>
        <w:ind w:left="0"/>
        <w:jc w:val="both"/>
      </w:pPr>
      <w:r>
        <w:rPr>
          <w:rFonts w:ascii="Times New Roman"/>
          <w:b w:val="false"/>
          <w:i w:val="false"/>
          <w:color w:val="000000"/>
          <w:sz w:val="28"/>
        </w:rPr>
        <w:t>
      Ұшу (жақын аймақ) жетекшісі 200 (150) километр ауқымындағы диспетчерлік радиолокатор индикаторын, белсенді жұмыс режимін, жақын радиотехникалық навигация жүйесінің деректерін және алыс аймақ жетекшісінің ақпаратын пайдаланумен экипаждарды қонуға кіру үшін әуеайлаққа шығарады.</w:t>
      </w:r>
    </w:p>
    <w:bookmarkStart w:name="z175" w:id="173"/>
    <w:p>
      <w:pPr>
        <w:spacing w:after="0"/>
        <w:ind w:left="0"/>
        <w:jc w:val="both"/>
      </w:pPr>
      <w:r>
        <w:rPr>
          <w:rFonts w:ascii="Times New Roman"/>
          <w:b w:val="false"/>
          <w:i w:val="false"/>
          <w:color w:val="000000"/>
          <w:sz w:val="28"/>
        </w:rPr>
        <w:t>
      149. Ұшу жетекшісі радиолокациялық станциялардың жұмысқа жарамдылығы қалпына келтірілмеген жағдайда ұшу ауысымының үлкенімен келісу бойынша ұшуды тоқтатады немесе оларды жақын аймақ шегінде жалғастырады.</w:t>
      </w:r>
    </w:p>
    <w:bookmarkEnd w:id="173"/>
    <w:bookmarkStart w:name="z176" w:id="174"/>
    <w:p>
      <w:pPr>
        <w:spacing w:after="0"/>
        <w:ind w:left="0"/>
        <w:jc w:val="both"/>
      </w:pPr>
      <w:r>
        <w:rPr>
          <w:rFonts w:ascii="Times New Roman"/>
          <w:b w:val="false"/>
          <w:i w:val="false"/>
          <w:color w:val="000000"/>
          <w:sz w:val="28"/>
        </w:rPr>
        <w:t>
      150. Ұшу жетекшісі әуеайлақтың жарық-техникалық жабдығы толық істен шыққан кезде ұшақтарды шығаруды тоқтатады және әуедегі экипаждарды қосалқы әуеайлақтарға жіберуді ұйымдастырады.</w:t>
      </w:r>
    </w:p>
    <w:bookmarkEnd w:id="174"/>
    <w:bookmarkStart w:name="z177" w:id="175"/>
    <w:p>
      <w:pPr>
        <w:spacing w:after="0"/>
        <w:ind w:left="0"/>
        <w:jc w:val="both"/>
      </w:pPr>
      <w:r>
        <w:rPr>
          <w:rFonts w:ascii="Times New Roman"/>
          <w:b w:val="false"/>
          <w:i w:val="false"/>
          <w:color w:val="000000"/>
          <w:sz w:val="28"/>
        </w:rPr>
        <w:t>
      151. Экипаждарды өз әуеайлағына қондыру ерекше жағдайларда, егер отын қоры немесе метеорологиялық жағдай қосалқы әуеайлаққа қонуға мүмкіндік бермесе, ұшақттарды қондыру прожекторлары мен жарық құралдарын пайдалануымен рұқсат етіледі. Бұл ретте қондыру прожекторлары ұшақ жылдамдық алғанға дейәін қосылып тұрады.</w:t>
      </w:r>
    </w:p>
    <w:bookmarkEnd w:id="175"/>
    <w:bookmarkStart w:name="z178" w:id="176"/>
    <w:p>
      <w:pPr>
        <w:spacing w:after="0"/>
        <w:ind w:left="0"/>
        <w:jc w:val="both"/>
      </w:pPr>
      <w:r>
        <w:rPr>
          <w:rFonts w:ascii="Times New Roman"/>
          <w:b w:val="false"/>
          <w:i w:val="false"/>
          <w:color w:val="000000"/>
          <w:sz w:val="28"/>
        </w:rPr>
        <w:t>
      152. Әуеайлақтағы байланыс және радиотехникалық қамтамасыз ету құралдары істен шыққан кездегі ұшу жетекшісінің және экипаждардың әрекет етуі, қайталайтын және резервтегі құралдарды пайдалану, басқаруды басқа командалық пункттерге беру, қосалқы әуеайлақтардың радиотехникалық қамтамасыз ету құралдарын пайдалану тәртібі әуеайлақтың аэронавигациялық паспортында айқындалады.</w:t>
      </w:r>
    </w:p>
    <w:bookmarkEnd w:id="176"/>
    <w:bookmarkStart w:name="z179" w:id="177"/>
    <w:p>
      <w:pPr>
        <w:spacing w:after="0"/>
        <w:ind w:left="0"/>
        <w:jc w:val="both"/>
      </w:pPr>
      <w:r>
        <w:rPr>
          <w:rFonts w:ascii="Times New Roman"/>
          <w:b w:val="false"/>
          <w:i w:val="false"/>
          <w:color w:val="000000"/>
          <w:sz w:val="28"/>
        </w:rPr>
        <w:t>
      153. Ұшу жетекшісі топтарының адамдары немесе экипаж командирінің шешімімен ұшақ (топты):</w:t>
      </w:r>
    </w:p>
    <w:bookmarkEnd w:id="177"/>
    <w:p>
      <w:pPr>
        <w:spacing w:after="0"/>
        <w:ind w:left="0"/>
        <w:jc w:val="both"/>
      </w:pPr>
      <w:r>
        <w:rPr>
          <w:rFonts w:ascii="Times New Roman"/>
          <w:b w:val="false"/>
          <w:i w:val="false"/>
          <w:color w:val="000000"/>
          <w:sz w:val="28"/>
        </w:rPr>
        <w:t>
      1) ұшып көтерілу әуеайлағы ауданында метеорологиялық жағдай күрт бұзылған;</w:t>
      </w:r>
    </w:p>
    <w:p>
      <w:pPr>
        <w:spacing w:after="0"/>
        <w:ind w:left="0"/>
        <w:jc w:val="both"/>
      </w:pPr>
      <w:r>
        <w:rPr>
          <w:rFonts w:ascii="Times New Roman"/>
          <w:b w:val="false"/>
          <w:i w:val="false"/>
          <w:color w:val="000000"/>
          <w:sz w:val="28"/>
        </w:rPr>
        <w:t>
      2) ұшу-қону жолағы механикалық бұзылған (бол балмаған);</w:t>
      </w:r>
    </w:p>
    <w:p>
      <w:pPr>
        <w:spacing w:after="0"/>
        <w:ind w:left="0"/>
        <w:jc w:val="both"/>
      </w:pPr>
      <w:r>
        <w:rPr>
          <w:rFonts w:ascii="Times New Roman"/>
          <w:b w:val="false"/>
          <w:i w:val="false"/>
          <w:color w:val="000000"/>
          <w:sz w:val="28"/>
        </w:rPr>
        <w:t>
      3) қону әуеайлағында байланыс және радиотехникалық қамтамасыз ету құралдары істен шыққан;</w:t>
      </w:r>
    </w:p>
    <w:p>
      <w:pPr>
        <w:spacing w:after="0"/>
        <w:ind w:left="0"/>
        <w:jc w:val="both"/>
      </w:pPr>
      <w:r>
        <w:rPr>
          <w:rFonts w:ascii="Times New Roman"/>
          <w:b w:val="false"/>
          <w:i w:val="false"/>
          <w:color w:val="000000"/>
          <w:sz w:val="28"/>
        </w:rPr>
        <w:t>
      4) өз әуеайлағында апатқа немесе қолайсыз жағдайларға ұшыраған ұшақты қондыру мақсатқа сәйкес болмауы;</w:t>
      </w:r>
    </w:p>
    <w:p>
      <w:pPr>
        <w:spacing w:after="0"/>
        <w:ind w:left="0"/>
        <w:jc w:val="both"/>
      </w:pPr>
      <w:r>
        <w:rPr>
          <w:rFonts w:ascii="Times New Roman"/>
          <w:b w:val="false"/>
          <w:i w:val="false"/>
          <w:color w:val="000000"/>
          <w:sz w:val="28"/>
        </w:rPr>
        <w:t>
      5) отын қалдығының аз болған жағдайларда қосалқы әуеайлаққа жіберіледі.</w:t>
      </w:r>
    </w:p>
    <w:bookmarkStart w:name="z180" w:id="178"/>
    <w:p>
      <w:pPr>
        <w:spacing w:after="0"/>
        <w:ind w:left="0"/>
        <w:jc w:val="both"/>
      </w:pPr>
      <w:r>
        <w:rPr>
          <w:rFonts w:ascii="Times New Roman"/>
          <w:b w:val="false"/>
          <w:i w:val="false"/>
          <w:color w:val="000000"/>
          <w:sz w:val="28"/>
        </w:rPr>
        <w:t>
      154. Ұшу жетекшісі экипажды қосалқы әуеайлаққа жіберуге шешім қабылдаған кезде ұшуға басшылық жасау адамдарына экипажды басқару бойынша міндет қояды.</w:t>
      </w:r>
    </w:p>
    <w:bookmarkEnd w:id="178"/>
    <w:p>
      <w:pPr>
        <w:spacing w:after="0"/>
        <w:ind w:left="0"/>
        <w:jc w:val="both"/>
      </w:pPr>
      <w:r>
        <w:rPr>
          <w:rFonts w:ascii="Times New Roman"/>
          <w:b w:val="false"/>
          <w:i w:val="false"/>
          <w:color w:val="000000"/>
          <w:sz w:val="28"/>
        </w:rPr>
        <w:t>
      Авиадиспетчер арқылы дербес (байланыс бар болған кезде) немесе командалық пункт арқылы қосалқы әуеайлаққа сол жаққа жіберілген экипаж туралы деректер береді:</w:t>
      </w:r>
    </w:p>
    <w:p>
      <w:pPr>
        <w:spacing w:after="0"/>
        <w:ind w:left="0"/>
        <w:jc w:val="both"/>
      </w:pPr>
      <w:r>
        <w:rPr>
          <w:rFonts w:ascii="Times New Roman"/>
          <w:b w:val="false"/>
          <w:i w:val="false"/>
          <w:color w:val="000000"/>
          <w:sz w:val="28"/>
        </w:rPr>
        <w:t>
      1) экипаж командирінің индексі (шақырту белгісі);</w:t>
      </w:r>
    </w:p>
    <w:p>
      <w:pPr>
        <w:spacing w:after="0"/>
        <w:ind w:left="0"/>
        <w:jc w:val="both"/>
      </w:pPr>
      <w:r>
        <w:rPr>
          <w:rFonts w:ascii="Times New Roman"/>
          <w:b w:val="false"/>
          <w:i w:val="false"/>
          <w:color w:val="000000"/>
          <w:sz w:val="28"/>
        </w:rPr>
        <w:t>
      2) әуе кемесінің түрі;</w:t>
      </w:r>
    </w:p>
    <w:p>
      <w:pPr>
        <w:spacing w:after="0"/>
        <w:ind w:left="0"/>
        <w:jc w:val="both"/>
      </w:pPr>
      <w:r>
        <w:rPr>
          <w:rFonts w:ascii="Times New Roman"/>
          <w:b w:val="false"/>
          <w:i w:val="false"/>
          <w:color w:val="000000"/>
          <w:sz w:val="28"/>
        </w:rPr>
        <w:t>
      3) өз әуеайлағына қатысты ұшақтың болатын жері (азимуты, қашықтығы, биіктігі);</w:t>
      </w:r>
    </w:p>
    <w:p>
      <w:pPr>
        <w:spacing w:after="0"/>
        <w:ind w:left="0"/>
        <w:jc w:val="both"/>
      </w:pPr>
      <w:r>
        <w:rPr>
          <w:rFonts w:ascii="Times New Roman"/>
          <w:b w:val="false"/>
          <w:i w:val="false"/>
          <w:color w:val="000000"/>
          <w:sz w:val="28"/>
        </w:rPr>
        <w:t>
      4) ұшақтағы отын қалдығы;</w:t>
      </w:r>
    </w:p>
    <w:p>
      <w:pPr>
        <w:spacing w:after="0"/>
        <w:ind w:left="0"/>
        <w:jc w:val="both"/>
      </w:pPr>
      <w:r>
        <w:rPr>
          <w:rFonts w:ascii="Times New Roman"/>
          <w:b w:val="false"/>
          <w:i w:val="false"/>
          <w:color w:val="000000"/>
          <w:sz w:val="28"/>
        </w:rPr>
        <w:t>
      5) экипаж командирінің минимумы.</w:t>
      </w:r>
    </w:p>
    <w:bookmarkStart w:name="z181" w:id="179"/>
    <w:p>
      <w:pPr>
        <w:spacing w:after="0"/>
        <w:ind w:left="0"/>
        <w:jc w:val="both"/>
      </w:pPr>
      <w:r>
        <w:rPr>
          <w:rFonts w:ascii="Times New Roman"/>
          <w:b w:val="false"/>
          <w:i w:val="false"/>
          <w:color w:val="000000"/>
          <w:sz w:val="28"/>
        </w:rPr>
        <w:t>
      155. Ұшу жетекшісі қосалқы әуеайлаққа жіберілген экипажға мынадай деректерді береді:</w:t>
      </w:r>
    </w:p>
    <w:bookmarkEnd w:id="179"/>
    <w:p>
      <w:pPr>
        <w:spacing w:after="0"/>
        <w:ind w:left="0"/>
        <w:jc w:val="both"/>
      </w:pPr>
      <w:r>
        <w:rPr>
          <w:rFonts w:ascii="Times New Roman"/>
          <w:b w:val="false"/>
          <w:i w:val="false"/>
          <w:color w:val="000000"/>
          <w:sz w:val="28"/>
        </w:rPr>
        <w:t>
      1) қосалқы әуеайлақтың шақырту белгісі;</w:t>
      </w:r>
    </w:p>
    <w:p>
      <w:pPr>
        <w:spacing w:after="0"/>
        <w:ind w:left="0"/>
        <w:jc w:val="both"/>
      </w:pPr>
      <w:r>
        <w:rPr>
          <w:rFonts w:ascii="Times New Roman"/>
          <w:b w:val="false"/>
          <w:i w:val="false"/>
          <w:color w:val="000000"/>
          <w:sz w:val="28"/>
        </w:rPr>
        <w:t>
      2) ондағы метеорологиялық жағдай және қону курсы;</w:t>
      </w:r>
    </w:p>
    <w:p>
      <w:pPr>
        <w:spacing w:after="0"/>
        <w:ind w:left="0"/>
        <w:jc w:val="both"/>
      </w:pPr>
      <w:r>
        <w:rPr>
          <w:rFonts w:ascii="Times New Roman"/>
          <w:b w:val="false"/>
          <w:i w:val="false"/>
          <w:color w:val="000000"/>
          <w:sz w:val="28"/>
        </w:rPr>
        <w:t>
      3) әуе қозғалысын басқару орталығымен келісілген ұшу курсы және қосалқы әуеайлаққа дейінгі ұшу уақыты (арақашықтығы);</w:t>
      </w:r>
    </w:p>
    <w:p>
      <w:pPr>
        <w:spacing w:after="0"/>
        <w:ind w:left="0"/>
        <w:jc w:val="both"/>
      </w:pPr>
      <w:r>
        <w:rPr>
          <w:rFonts w:ascii="Times New Roman"/>
          <w:b w:val="false"/>
          <w:i w:val="false"/>
          <w:color w:val="000000"/>
          <w:sz w:val="28"/>
        </w:rPr>
        <w:t>
      4) қосалқы әуеайлақтың байланыс және радиотехникалық қамтамасыз ету құралдары туралы деректер (қажет болған кезде).</w:t>
      </w:r>
    </w:p>
    <w:bookmarkStart w:name="z182" w:id="180"/>
    <w:p>
      <w:pPr>
        <w:spacing w:after="0"/>
        <w:ind w:left="0"/>
        <w:jc w:val="both"/>
      </w:pPr>
      <w:r>
        <w:rPr>
          <w:rFonts w:ascii="Times New Roman"/>
          <w:b w:val="false"/>
          <w:i w:val="false"/>
          <w:color w:val="000000"/>
          <w:sz w:val="28"/>
        </w:rPr>
        <w:t>
      156. Ұшу (жақын аймақ) жетекшісі ұшу жетекшісінен нұсқау алғаннан кейін экипажды басқаруды беру шебіне дейін басқарады:</w:t>
      </w:r>
    </w:p>
    <w:bookmarkEnd w:id="180"/>
    <w:p>
      <w:pPr>
        <w:spacing w:after="0"/>
        <w:ind w:left="0"/>
        <w:jc w:val="both"/>
      </w:pPr>
      <w:r>
        <w:rPr>
          <w:rFonts w:ascii="Times New Roman"/>
          <w:b w:val="false"/>
          <w:i w:val="false"/>
          <w:color w:val="000000"/>
          <w:sz w:val="28"/>
        </w:rPr>
        <w:t>
      1) ұшу бағытын бақылайды және қажет болған кезде тапсырылған жолға шығуда экипажға көмек көрсетеді;</w:t>
      </w:r>
    </w:p>
    <w:p>
      <w:pPr>
        <w:spacing w:after="0"/>
        <w:ind w:left="0"/>
        <w:jc w:val="both"/>
      </w:pPr>
      <w:r>
        <w:rPr>
          <w:rFonts w:ascii="Times New Roman"/>
          <w:b w:val="false"/>
          <w:i w:val="false"/>
          <w:color w:val="000000"/>
          <w:sz w:val="28"/>
        </w:rPr>
        <w:t>
      2) экипажды өзіне және қосалқы әуеайлаққа дейінгі қашықтық туралы ақпараттандырады;</w:t>
      </w:r>
    </w:p>
    <w:p>
      <w:pPr>
        <w:spacing w:after="0"/>
        <w:ind w:left="0"/>
        <w:jc w:val="both"/>
      </w:pPr>
      <w:r>
        <w:rPr>
          <w:rFonts w:ascii="Times New Roman"/>
          <w:b w:val="false"/>
          <w:i w:val="false"/>
          <w:color w:val="000000"/>
          <w:sz w:val="28"/>
        </w:rPr>
        <w:t>
      3) басқа ұшақтармен қауіпті жақындасуды болдырмайды.</w:t>
      </w:r>
    </w:p>
    <w:p>
      <w:pPr>
        <w:spacing w:after="0"/>
        <w:ind w:left="0"/>
        <w:jc w:val="both"/>
      </w:pPr>
      <w:r>
        <w:rPr>
          <w:rFonts w:ascii="Times New Roman"/>
          <w:b w:val="false"/>
          <w:i w:val="false"/>
          <w:color w:val="000000"/>
          <w:sz w:val="28"/>
        </w:rPr>
        <w:t xml:space="preserve">
      Ұшу (жақын аймақ) жетекшісі белгіленген шепте экипажды басқаруды ұшу (қашық аймақ) жетекшісіне тапсырады және өзінің радиолокациялық құралдарының әрекет етуі шегінде ұшақтың ұшуына бақылауды жалғастырады. </w:t>
      </w:r>
    </w:p>
    <w:bookmarkStart w:name="z183" w:id="181"/>
    <w:p>
      <w:pPr>
        <w:spacing w:after="0"/>
        <w:ind w:left="0"/>
        <w:jc w:val="both"/>
      </w:pPr>
      <w:r>
        <w:rPr>
          <w:rFonts w:ascii="Times New Roman"/>
          <w:b w:val="false"/>
          <w:i w:val="false"/>
          <w:color w:val="000000"/>
          <w:sz w:val="28"/>
        </w:rPr>
        <w:t>
      157. Ұшу (қашық аймақ) жетекшісі экипажды басқаруды қабылдап:</w:t>
      </w:r>
    </w:p>
    <w:bookmarkEnd w:id="181"/>
    <w:p>
      <w:pPr>
        <w:spacing w:after="0"/>
        <w:ind w:left="0"/>
        <w:jc w:val="both"/>
      </w:pPr>
      <w:r>
        <w:rPr>
          <w:rFonts w:ascii="Times New Roman"/>
          <w:b w:val="false"/>
          <w:i w:val="false"/>
          <w:color w:val="000000"/>
          <w:sz w:val="28"/>
        </w:rPr>
        <w:t>
      1) онымен радиобайланысты орнатады;</w:t>
      </w:r>
    </w:p>
    <w:p>
      <w:pPr>
        <w:spacing w:after="0"/>
        <w:ind w:left="0"/>
        <w:jc w:val="both"/>
      </w:pPr>
      <w:r>
        <w:rPr>
          <w:rFonts w:ascii="Times New Roman"/>
          <w:b w:val="false"/>
          <w:i w:val="false"/>
          <w:color w:val="000000"/>
          <w:sz w:val="28"/>
        </w:rPr>
        <w:t>
      2) ұшақтан айналаны шолу индикаторынан белгіні таниды;</w:t>
      </w:r>
    </w:p>
    <w:p>
      <w:pPr>
        <w:spacing w:after="0"/>
        <w:ind w:left="0"/>
        <w:jc w:val="both"/>
      </w:pPr>
      <w:r>
        <w:rPr>
          <w:rFonts w:ascii="Times New Roman"/>
          <w:b w:val="false"/>
          <w:i w:val="false"/>
          <w:color w:val="000000"/>
          <w:sz w:val="28"/>
        </w:rPr>
        <w:t>
      3) планшетистке ұшақ жолын салуға команда береді;</w:t>
      </w:r>
    </w:p>
    <w:p>
      <w:pPr>
        <w:spacing w:after="0"/>
        <w:ind w:left="0"/>
        <w:jc w:val="both"/>
      </w:pPr>
      <w:r>
        <w:rPr>
          <w:rFonts w:ascii="Times New Roman"/>
          <w:b w:val="false"/>
          <w:i w:val="false"/>
          <w:color w:val="000000"/>
          <w:sz w:val="28"/>
        </w:rPr>
        <w:t>
      4) экипаждан отын қалдығын, ұшу режимі мен курсын нақтылайды;</w:t>
      </w:r>
    </w:p>
    <w:p>
      <w:pPr>
        <w:spacing w:after="0"/>
        <w:ind w:left="0"/>
        <w:jc w:val="both"/>
      </w:pPr>
      <w:r>
        <w:rPr>
          <w:rFonts w:ascii="Times New Roman"/>
          <w:b w:val="false"/>
          <w:i w:val="false"/>
          <w:color w:val="000000"/>
          <w:sz w:val="28"/>
        </w:rPr>
        <w:t>
      5) экипажға алыс жетек радиомаркер пунктіне (маягына) немесе қосалқы әуеайлақтың қону курсына бұрылу нүктесіне шығу үшін қажетті деректер береді;</w:t>
      </w:r>
    </w:p>
    <w:p>
      <w:pPr>
        <w:spacing w:after="0"/>
        <w:ind w:left="0"/>
        <w:jc w:val="both"/>
      </w:pPr>
      <w:r>
        <w:rPr>
          <w:rFonts w:ascii="Times New Roman"/>
          <w:b w:val="false"/>
          <w:i w:val="false"/>
          <w:color w:val="000000"/>
          <w:sz w:val="28"/>
        </w:rPr>
        <w:t>
      6) экипажды кезең-кезеңімен қосалқы әуеайлаққа дейінгі қашықтық туралы ақпараттандырады;</w:t>
      </w:r>
    </w:p>
    <w:p>
      <w:pPr>
        <w:spacing w:after="0"/>
        <w:ind w:left="0"/>
        <w:jc w:val="both"/>
      </w:pPr>
      <w:r>
        <w:rPr>
          <w:rFonts w:ascii="Times New Roman"/>
          <w:b w:val="false"/>
          <w:i w:val="false"/>
          <w:color w:val="000000"/>
          <w:sz w:val="28"/>
        </w:rPr>
        <w:t>
      7) экипажды басқаруды қосалқы әуеайлақтың командалық пунктіне береді және растауды алғаннан кейін экипажды қосалқы әуеайлақпен байланыс арнасына ауыстырады;</w:t>
      </w:r>
    </w:p>
    <w:p>
      <w:pPr>
        <w:spacing w:after="0"/>
        <w:ind w:left="0"/>
        <w:jc w:val="both"/>
      </w:pPr>
      <w:r>
        <w:rPr>
          <w:rFonts w:ascii="Times New Roman"/>
          <w:b w:val="false"/>
          <w:i w:val="false"/>
          <w:color w:val="000000"/>
          <w:sz w:val="28"/>
        </w:rPr>
        <w:t>
      8) экипаждан қосалқы әуеайлақ командалық пунктінің оларды басқаруды қабылдағаны туралы растау алады;</w:t>
      </w:r>
    </w:p>
    <w:p>
      <w:pPr>
        <w:spacing w:after="0"/>
        <w:ind w:left="0"/>
        <w:jc w:val="both"/>
      </w:pPr>
      <w:r>
        <w:rPr>
          <w:rFonts w:ascii="Times New Roman"/>
          <w:b w:val="false"/>
          <w:i w:val="false"/>
          <w:color w:val="000000"/>
          <w:sz w:val="28"/>
        </w:rPr>
        <w:t>
      9) өз құралдарының радиолоациялық көрінісі шегінде ұшақтың ұшуын бақылауды жалғастырады;</w:t>
      </w:r>
    </w:p>
    <w:p>
      <w:pPr>
        <w:spacing w:after="0"/>
        <w:ind w:left="0"/>
        <w:jc w:val="both"/>
      </w:pPr>
      <w:r>
        <w:rPr>
          <w:rFonts w:ascii="Times New Roman"/>
          <w:b w:val="false"/>
          <w:i w:val="false"/>
          <w:color w:val="000000"/>
          <w:sz w:val="28"/>
        </w:rPr>
        <w:t>
      10) ұшу жетекшісін ұшақтың болатын жері, ұшақ режимі және экипаждың әрекет етуі туралы ұдайы ақпараттандырады.</w:t>
      </w:r>
    </w:p>
    <w:bookmarkStart w:name="z184" w:id="182"/>
    <w:p>
      <w:pPr>
        <w:spacing w:after="0"/>
        <w:ind w:left="0"/>
        <w:jc w:val="both"/>
      </w:pPr>
      <w:r>
        <w:rPr>
          <w:rFonts w:ascii="Times New Roman"/>
          <w:b w:val="false"/>
          <w:i w:val="false"/>
          <w:color w:val="000000"/>
          <w:sz w:val="28"/>
        </w:rPr>
        <w:t>
      158. Әуе қозғалысын басқару орталығы әуе кемесінің қосалқы әуеайлаққа кеткені туралы ақпарат алғаннан кейін эшелонды әуеайлақтың ұшуға басшылық жасау тобымен келісуді жүргізеді, ақапаратты әуе қозғалысына қызмет көрсету органына жеткізеді.</w:t>
      </w:r>
    </w:p>
    <w:bookmarkEnd w:id="182"/>
    <w:bookmarkStart w:name="z185" w:id="183"/>
    <w:p>
      <w:pPr>
        <w:spacing w:after="0"/>
        <w:ind w:left="0"/>
        <w:jc w:val="both"/>
      </w:pPr>
      <w:r>
        <w:rPr>
          <w:rFonts w:ascii="Times New Roman"/>
          <w:b w:val="false"/>
          <w:i w:val="false"/>
          <w:color w:val="000000"/>
          <w:sz w:val="28"/>
        </w:rPr>
        <w:t>
      159. Ұшу жетекшісі экипаждың және ұшуға басшылық жасау тобы адамдарының әрекет етуін бақылайды. Ұшақты қосалқы әуеайлаққа қондыру туралы растау алғаннан кейін (авиадиспетчер немесе командалық пункт арқылы) ол туралы командирге (ұшу ауысымының үлкеніне) баяндайды.</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басқару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әскери бөлімінің командирі</w:t>
            </w:r>
            <w:r>
              <w:br/>
            </w:r>
            <w:r>
              <w:rPr>
                <w:rFonts w:ascii="Times New Roman"/>
                <w:b w:val="false"/>
                <w:i w:val="false"/>
                <w:color w:val="000000"/>
                <w:sz w:val="20"/>
              </w:rPr>
              <w:t>(Мемлекеттік мекеменің</w:t>
            </w:r>
            <w:r>
              <w:br/>
            </w:r>
            <w:r>
              <w:rPr>
                <w:rFonts w:ascii="Times New Roman"/>
                <w:b w:val="false"/>
                <w:i w:val="false"/>
                <w:color w:val="000000"/>
                <w:sz w:val="20"/>
              </w:rPr>
              <w:t>бастығы)</w:t>
            </w:r>
            <w:r>
              <w:br/>
            </w:r>
            <w:r>
              <w:rPr>
                <w:rFonts w:ascii="Times New Roman"/>
                <w:b w:val="false"/>
                <w:i w:val="false"/>
                <w:color w:val="000000"/>
                <w:sz w:val="20"/>
              </w:rPr>
              <w:t>Әскери атағы Т.А.Ә.</w:t>
            </w:r>
            <w:r>
              <w:br/>
            </w:r>
            <w:r>
              <w:rPr>
                <w:rFonts w:ascii="Times New Roman"/>
                <w:b w:val="false"/>
                <w:i w:val="false"/>
                <w:color w:val="000000"/>
                <w:sz w:val="20"/>
              </w:rPr>
              <w:t>(ол бар болған кезде)</w:t>
            </w:r>
            <w:r>
              <w:br/>
            </w:r>
            <w:r>
              <w:rPr>
                <w:rFonts w:ascii="Times New Roman"/>
                <w:b w:val="false"/>
                <w:i w:val="false"/>
                <w:color w:val="000000"/>
                <w:sz w:val="20"/>
              </w:rPr>
              <w:t>20 __ жылғы "___" ___________</w:t>
            </w:r>
          </w:p>
        </w:tc>
      </w:tr>
    </w:tbl>
    <w:p>
      <w:pPr>
        <w:spacing w:after="0"/>
        <w:ind w:left="0"/>
        <w:jc w:val="left"/>
      </w:pPr>
      <w:r>
        <w:rPr>
          <w:rFonts w:ascii="Times New Roman"/>
          <w:b/>
          <w:i w:val="false"/>
          <w:color w:val="000000"/>
        </w:rPr>
        <w:t xml:space="preserve"> Ұшу жоспары</w:t>
      </w:r>
    </w:p>
    <w:p>
      <w:pPr>
        <w:spacing w:after="0"/>
        <w:ind w:left="0"/>
        <w:jc w:val="both"/>
      </w:pPr>
      <w:r>
        <w:rPr>
          <w:rFonts w:ascii="Times New Roman"/>
          <w:b w:val="false"/>
          <w:i w:val="false"/>
          <w:color w:val="000000"/>
          <w:sz w:val="28"/>
        </w:rPr>
        <w:t>
      1. Ұшып өту мерзімі:________________________________________________________</w:t>
      </w:r>
    </w:p>
    <w:p>
      <w:pPr>
        <w:spacing w:after="0"/>
        <w:ind w:left="0"/>
        <w:jc w:val="both"/>
      </w:pPr>
      <w:r>
        <w:rPr>
          <w:rFonts w:ascii="Times New Roman"/>
          <w:b w:val="false"/>
          <w:i w:val="false"/>
          <w:color w:val="000000"/>
          <w:sz w:val="28"/>
        </w:rPr>
        <w:t>
      2. Саны, ұшақтың (модификация) типі:_________________________________________</w:t>
      </w:r>
    </w:p>
    <w:p>
      <w:pPr>
        <w:spacing w:after="0"/>
        <w:ind w:left="0"/>
        <w:jc w:val="both"/>
      </w:pPr>
      <w:r>
        <w:rPr>
          <w:rFonts w:ascii="Times New Roman"/>
          <w:b w:val="false"/>
          <w:i w:val="false"/>
          <w:color w:val="000000"/>
          <w:sz w:val="28"/>
        </w:rPr>
        <w:t>
      3. Ұшып шығу әуеайлағы, аралық , тағайындау:__________________________________</w:t>
      </w:r>
    </w:p>
    <w:p>
      <w:pPr>
        <w:spacing w:after="0"/>
        <w:ind w:left="0"/>
        <w:jc w:val="both"/>
      </w:pPr>
      <w:r>
        <w:rPr>
          <w:rFonts w:ascii="Times New Roman"/>
          <w:b w:val="false"/>
          <w:i w:val="false"/>
          <w:color w:val="000000"/>
          <w:sz w:val="28"/>
        </w:rPr>
        <w:t>
      4. Дипломатиялық рұқсат нөмірі:______________________________________________</w:t>
      </w:r>
    </w:p>
    <w:p>
      <w:pPr>
        <w:spacing w:after="0"/>
        <w:ind w:left="0"/>
        <w:jc w:val="both"/>
      </w:pPr>
      <w:r>
        <w:rPr>
          <w:rFonts w:ascii="Times New Roman"/>
          <w:b w:val="false"/>
          <w:i w:val="false"/>
          <w:color w:val="000000"/>
          <w:sz w:val="28"/>
        </w:rPr>
        <w:t>
      5. Ұшып өтудің мақсаты_____________________________________________________</w:t>
      </w:r>
    </w:p>
    <w:p>
      <w:pPr>
        <w:spacing w:after="0"/>
        <w:ind w:left="0"/>
        <w:jc w:val="both"/>
      </w:pPr>
      <w:r>
        <w:rPr>
          <w:rFonts w:ascii="Times New Roman"/>
          <w:b w:val="false"/>
          <w:i w:val="false"/>
          <w:color w:val="000000"/>
          <w:sz w:val="28"/>
        </w:rPr>
        <w:t>
      6. Ұшқыш құрамы тобының бастығы:__________________________________________</w:t>
      </w:r>
    </w:p>
    <w:p>
      <w:pPr>
        <w:spacing w:after="0"/>
        <w:ind w:left="0"/>
        <w:jc w:val="both"/>
      </w:pPr>
      <w:r>
        <w:rPr>
          <w:rFonts w:ascii="Times New Roman"/>
          <w:b w:val="false"/>
          <w:i w:val="false"/>
          <w:color w:val="000000"/>
          <w:sz w:val="28"/>
        </w:rPr>
        <w:t>
      7. Ұшақ, алып барушы топ:___________________________________________________</w:t>
      </w:r>
    </w:p>
    <w:p>
      <w:pPr>
        <w:spacing w:after="0"/>
        <w:ind w:left="0"/>
        <w:jc w:val="both"/>
      </w:pPr>
      <w:r>
        <w:rPr>
          <w:rFonts w:ascii="Times New Roman"/>
          <w:b w:val="false"/>
          <w:i w:val="false"/>
          <w:color w:val="000000"/>
          <w:sz w:val="28"/>
        </w:rPr>
        <w:t>
      8. Ұшу құрамы туралы мағлұмат:______________________________________________</w:t>
      </w:r>
    </w:p>
    <w:p>
      <w:pPr>
        <w:spacing w:after="0"/>
        <w:ind w:left="0"/>
        <w:jc w:val="both"/>
      </w:pPr>
      <w:r>
        <w:rPr>
          <w:rFonts w:ascii="Times New Roman"/>
          <w:b w:val="false"/>
          <w:i w:val="false"/>
          <w:color w:val="000000"/>
          <w:sz w:val="28"/>
        </w:rPr>
        <w:t>
      9. Метеоминимум тобы, қолдану мерзімі:_______________________________________</w:t>
      </w:r>
    </w:p>
    <w:p>
      <w:pPr>
        <w:spacing w:after="0"/>
        <w:ind w:left="0"/>
        <w:jc w:val="both"/>
      </w:pPr>
      <w:r>
        <w:rPr>
          <w:rFonts w:ascii="Times New Roman"/>
          <w:b w:val="false"/>
          <w:i w:val="false"/>
          <w:color w:val="000000"/>
          <w:sz w:val="28"/>
        </w:rPr>
        <w:t>
      10. Ұшу тәртібі:____________________________________________________________</w:t>
      </w:r>
    </w:p>
    <w:p>
      <w:pPr>
        <w:spacing w:after="0"/>
        <w:ind w:left="0"/>
        <w:jc w:val="both"/>
      </w:pPr>
      <w:r>
        <w:rPr>
          <w:rFonts w:ascii="Times New Roman"/>
          <w:b w:val="false"/>
          <w:i w:val="false"/>
          <w:color w:val="000000"/>
          <w:sz w:val="28"/>
        </w:rPr>
        <w:t>
      11. Қосалқы әуеайлақтар:____________________________________________________</w:t>
      </w:r>
    </w:p>
    <w:p>
      <w:pPr>
        <w:spacing w:after="0"/>
        <w:ind w:left="0"/>
        <w:jc w:val="both"/>
      </w:pPr>
      <w:r>
        <w:rPr>
          <w:rFonts w:ascii="Times New Roman"/>
          <w:b w:val="false"/>
          <w:i w:val="false"/>
          <w:color w:val="000000"/>
          <w:sz w:val="28"/>
        </w:rPr>
        <w:t xml:space="preserve">
      12. Ұсынылатын (крейсерлік) ұшу эшелоны, ұшып өту максималды эшелоны </w:t>
      </w:r>
    </w:p>
    <w:p>
      <w:pPr>
        <w:spacing w:after="0"/>
        <w:ind w:left="0"/>
        <w:jc w:val="both"/>
      </w:pPr>
      <w:r>
        <w:rPr>
          <w:rFonts w:ascii="Times New Roman"/>
          <w:b w:val="false"/>
          <w:i w:val="false"/>
          <w:color w:val="000000"/>
          <w:sz w:val="28"/>
        </w:rPr>
        <w:t>
      (биіктігі):____</w:t>
      </w:r>
    </w:p>
    <w:p>
      <w:pPr>
        <w:spacing w:after="0"/>
        <w:ind w:left="0"/>
        <w:jc w:val="both"/>
      </w:pPr>
      <w:r>
        <w:rPr>
          <w:rFonts w:ascii="Times New Roman"/>
          <w:b w:val="false"/>
          <w:i w:val="false"/>
          <w:color w:val="000000"/>
          <w:sz w:val="28"/>
        </w:rPr>
        <w:t>
      13. Негізгі ұшу бағыты:______________________________________________________</w:t>
      </w:r>
    </w:p>
    <w:p>
      <w:pPr>
        <w:spacing w:after="0"/>
        <w:ind w:left="0"/>
        <w:jc w:val="both"/>
      </w:pPr>
      <w:r>
        <w:rPr>
          <w:rFonts w:ascii="Times New Roman"/>
          <w:b w:val="false"/>
          <w:i w:val="false"/>
          <w:color w:val="000000"/>
          <w:sz w:val="28"/>
        </w:rPr>
        <w:t xml:space="preserve">
      1 кезең: ұшу әуеайлағы, маршруттың бұрылыс пункті, қону әуеайлағы. </w:t>
      </w:r>
    </w:p>
    <w:p>
      <w:pPr>
        <w:spacing w:after="0"/>
        <w:ind w:left="0"/>
        <w:jc w:val="both"/>
      </w:pPr>
      <w:r>
        <w:rPr>
          <w:rFonts w:ascii="Times New Roman"/>
          <w:b w:val="false"/>
          <w:i w:val="false"/>
          <w:color w:val="000000"/>
          <w:sz w:val="28"/>
        </w:rPr>
        <w:t xml:space="preserve">
      Жалпы қашықтық, жалпы ұшу уақыты. Эшелон (FL, метрдегі көрсеткіш). Қонудан кейінгі </w:t>
      </w:r>
    </w:p>
    <w:p>
      <w:pPr>
        <w:spacing w:after="0"/>
        <w:ind w:left="0"/>
        <w:jc w:val="both"/>
      </w:pPr>
      <w:r>
        <w:rPr>
          <w:rFonts w:ascii="Times New Roman"/>
          <w:b w:val="false"/>
          <w:i w:val="false"/>
          <w:color w:val="000000"/>
          <w:sz w:val="28"/>
        </w:rPr>
        <w:t xml:space="preserve">
      жағармай қалдығы. Ұшып шығу әуеайлағына оралу шекарасы (жағармай қалдығы), қордағы </w:t>
      </w:r>
    </w:p>
    <w:p>
      <w:pPr>
        <w:spacing w:after="0"/>
        <w:ind w:left="0"/>
        <w:jc w:val="both"/>
      </w:pPr>
      <w:r>
        <w:rPr>
          <w:rFonts w:ascii="Times New Roman"/>
          <w:b w:val="false"/>
          <w:i w:val="false"/>
          <w:color w:val="000000"/>
          <w:sz w:val="28"/>
        </w:rPr>
        <w:t xml:space="preserve">
      әуеайлақтарға шығу шекарасы. Ұшып өту маршруты бойынша максималды рұқсат берілетін </w:t>
      </w:r>
    </w:p>
    <w:p>
      <w:pPr>
        <w:spacing w:after="0"/>
        <w:ind w:left="0"/>
        <w:jc w:val="both"/>
      </w:pPr>
      <w:r>
        <w:rPr>
          <w:rFonts w:ascii="Times New Roman"/>
          <w:b w:val="false"/>
          <w:i w:val="false"/>
          <w:color w:val="000000"/>
          <w:sz w:val="28"/>
        </w:rPr>
        <w:t>
      қарсы желдің көрсеткіші.</w:t>
      </w:r>
    </w:p>
    <w:p>
      <w:pPr>
        <w:spacing w:after="0"/>
        <w:ind w:left="0"/>
        <w:jc w:val="both"/>
      </w:pPr>
      <w:r>
        <w:rPr>
          <w:rFonts w:ascii="Times New Roman"/>
          <w:b w:val="false"/>
          <w:i w:val="false"/>
          <w:color w:val="000000"/>
          <w:sz w:val="28"/>
        </w:rPr>
        <w:t xml:space="preserve">
      2 кезең: мәліметтер 1 кезеңге ұқсас, сонымен қатар мемлекеттік шекаралардың </w:t>
      </w:r>
    </w:p>
    <w:p>
      <w:pPr>
        <w:spacing w:after="0"/>
        <w:ind w:left="0"/>
        <w:jc w:val="both"/>
      </w:pPr>
      <w:r>
        <w:rPr>
          <w:rFonts w:ascii="Times New Roman"/>
          <w:b w:val="false"/>
          <w:i w:val="false"/>
          <w:color w:val="000000"/>
          <w:sz w:val="28"/>
        </w:rPr>
        <w:t>
      қиылысу нүктесі (координаттар мен дәліздер), эшелон, ұшудан кейінгі уақыт көрсетіледі.</w:t>
      </w:r>
    </w:p>
    <w:p>
      <w:pPr>
        <w:spacing w:after="0"/>
        <w:ind w:left="0"/>
        <w:jc w:val="both"/>
      </w:pPr>
      <w:r>
        <w:rPr>
          <w:rFonts w:ascii="Times New Roman"/>
          <w:b w:val="false"/>
          <w:i w:val="false"/>
          <w:color w:val="000000"/>
          <w:sz w:val="28"/>
        </w:rPr>
        <w:t>
      Қосалқы:__________________________________________________________________</w:t>
      </w:r>
    </w:p>
    <w:p>
      <w:pPr>
        <w:spacing w:after="0"/>
        <w:ind w:left="0"/>
        <w:jc w:val="both"/>
      </w:pPr>
      <w:r>
        <w:rPr>
          <w:rFonts w:ascii="Times New Roman"/>
          <w:b w:val="false"/>
          <w:i w:val="false"/>
          <w:color w:val="000000"/>
          <w:sz w:val="28"/>
        </w:rPr>
        <w:t>
      Резервтегі:_________________________________________________________________</w:t>
      </w:r>
    </w:p>
    <w:p>
      <w:pPr>
        <w:spacing w:after="0"/>
        <w:ind w:left="0"/>
        <w:jc w:val="both"/>
      </w:pPr>
      <w:r>
        <w:rPr>
          <w:rFonts w:ascii="Times New Roman"/>
          <w:b w:val="false"/>
          <w:i w:val="false"/>
          <w:color w:val="000000"/>
          <w:sz w:val="28"/>
        </w:rPr>
        <w:t>
      14. Басқару тәртібі:__________________________________________________________</w:t>
      </w:r>
    </w:p>
    <w:p>
      <w:pPr>
        <w:spacing w:after="0"/>
        <w:ind w:left="0"/>
        <w:jc w:val="both"/>
      </w:pPr>
      <w:r>
        <w:rPr>
          <w:rFonts w:ascii="Times New Roman"/>
          <w:b w:val="false"/>
          <w:i w:val="false"/>
          <w:color w:val="000000"/>
          <w:sz w:val="28"/>
        </w:rPr>
        <w:t>
      15. Тәулік уақыты, стартық уақыт:_____________________________________________</w:t>
      </w:r>
    </w:p>
    <w:p>
      <w:pPr>
        <w:spacing w:after="0"/>
        <w:ind w:left="0"/>
        <w:jc w:val="both"/>
      </w:pPr>
      <w:r>
        <w:rPr>
          <w:rFonts w:ascii="Times New Roman"/>
          <w:b w:val="false"/>
          <w:i w:val="false"/>
          <w:color w:val="000000"/>
          <w:sz w:val="28"/>
        </w:rPr>
        <w:t xml:space="preserve">
      16. Ұшу алдындағы дайындық көлемінде қайта ұшып шығуға базадан тыс әуеайлақта </w:t>
      </w:r>
    </w:p>
    <w:p>
      <w:pPr>
        <w:spacing w:after="0"/>
        <w:ind w:left="0"/>
        <w:jc w:val="both"/>
      </w:pPr>
      <w:r>
        <w:rPr>
          <w:rFonts w:ascii="Times New Roman"/>
          <w:b w:val="false"/>
          <w:i w:val="false"/>
          <w:color w:val="000000"/>
          <w:sz w:val="28"/>
        </w:rPr>
        <w:t>
      әуе кемесінің өзіндік дайындыққа командирді (экипажды) жіберу:________________________</w:t>
      </w:r>
    </w:p>
    <w:p>
      <w:pPr>
        <w:spacing w:after="0"/>
        <w:ind w:left="0"/>
        <w:jc w:val="both"/>
      </w:pPr>
      <w:r>
        <w:rPr>
          <w:rFonts w:ascii="Times New Roman"/>
          <w:b w:val="false"/>
          <w:i w:val="false"/>
          <w:color w:val="000000"/>
          <w:sz w:val="28"/>
        </w:rPr>
        <w:t>
      17. Қауіпсізідік шаралары:___________________________________________________</w:t>
      </w:r>
    </w:p>
    <w:p>
      <w:pPr>
        <w:spacing w:after="0"/>
        <w:ind w:left="0"/>
        <w:jc w:val="both"/>
      </w:pPr>
      <w:r>
        <w:rPr>
          <w:rFonts w:ascii="Times New Roman"/>
          <w:b w:val="false"/>
          <w:i w:val="false"/>
          <w:color w:val="000000"/>
          <w:sz w:val="28"/>
        </w:rPr>
        <w:t>
      18. Қосымша ақпарат:_______________________________________________________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басқару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88" w:id="184"/>
    <w:p>
      <w:pPr>
        <w:spacing w:after="0"/>
        <w:ind w:left="0"/>
        <w:jc w:val="left"/>
      </w:pPr>
      <w:r>
        <w:rPr>
          <w:rFonts w:ascii="Times New Roman"/>
          <w:b/>
          <w:i w:val="false"/>
          <w:color w:val="000000"/>
        </w:rPr>
        <w:t xml:space="preserve"> Ұшудың әр түрлі кезеңінде әуе кемелерінің қозғалысын басқару кезіндегі қабылданған радиобайланыс жүргізу кезіндегі қабылданған қысқартулар, хабарлаулдың (нұсқаудың) негізгі терминдері, стандарт фразалар </w:t>
      </w:r>
    </w:p>
    <w:bookmarkEnd w:id="184"/>
    <w:bookmarkStart w:name="z189" w:id="185"/>
    <w:p>
      <w:pPr>
        <w:spacing w:after="0"/>
        <w:ind w:left="0"/>
        <w:jc w:val="left"/>
      </w:pPr>
      <w:r>
        <w:rPr>
          <w:rFonts w:ascii="Times New Roman"/>
          <w:b/>
          <w:i w:val="false"/>
          <w:color w:val="000000"/>
        </w:rPr>
        <w:t xml:space="preserve"> Авияциялық ағылшын тілде қабылданған қысқартулар</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
        <w:gridCol w:w="10161"/>
        <w:gridCol w:w="919"/>
      </w:tblGrid>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Аудармасы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AAL</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aerodrome level</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деңгейінің үстінен</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Aіrborne collіsіon avoіdance system</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Соқтығыстардың алдын алудың борт жүйесі (САБЖ)</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control centre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диспетчерлік орталық</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Automatіc dіrectіon</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радиопеленгатор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Advіsory route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бағыт</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 departure tіme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Мақұлданған (рұқсат етілген) ұшып шығу уақыты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AFTN</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Aeronautіcal fіxed telecommunіcatіon network</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бекітілген электр байланыс желісі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AGL</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ground level</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қатысты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AІC</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Aeronautіcal іnformatіon cіrcular</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ақпараттар бюллетені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AІRPROX</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Aіrcraft proxіmіty</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жақындасуын белгілеу үшін әуе қозғалысы кезіндегі қақтығыс туралы есеп беруде қолданылатын шартты сөздер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AІP</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Aeronautіcal іnformatіon publіcatіon</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ақпараттар жинағы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Aeronautіcal іnformatіon servіce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ақпараттар қызметі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AMSL</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 mean sea level</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теңіз денгейінің үстінен</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tіme of arrіval</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келудің нақты уақыты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АTC</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Aіr traffіc control</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ATD</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tіme of departure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шығудың нақты уақыты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ATІS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Automatіc termіnal іnformatіon servіce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автоматты түрде беру жүйесі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Aіr traffіc servіce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ATSU</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Aіr traffіc servіce unіt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органы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ATZ</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Aerodrome traffіc zone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Әуеайлақтық қозғалыс аймағы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area</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аудан</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zone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аймақ</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Dіrectіon fіndіng</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Пеленгатор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DME</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Dіstance measurіng equіpment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Алысты өлшеу жабдығы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 reckonіng</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approach tіme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Жақындаудың күтілетін уақыты (басы)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Estіmated tіme of arrіval</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келудің есептік уақыты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ETD</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Estіmated tіme of departure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шығудың есептік уақыты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Fіnal approach fіx</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алудың соңғы кезеңінің бақылау нүктесі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FAР</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Fіnal approach poіnt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алудың соңғы кезеңінің нүктесі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Flіght іnformatіon regіon</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ақпараты ауданы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Flіght іnformatіon servіce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ақпараты қызметі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Flіght level</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 (feet)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aіr traffіc</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әуе қозғалысы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H24</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Contіnuous day and nіght servіce (pronounced aіtch twenty fower)</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қызмет (эйч туенти фауэр деп айтылады)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Hіgh frequency</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HJ</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Sunrіse to sunset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уақыт</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ІAF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Іnіtіal approach fіx</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алудың бастапқы кезеңінің нүктесі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ІCAO</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Іnternatіonal cіvіl avіatіon organіzatіon</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азаматтық авиация ұйымы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Іntermedіate approach fіx</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алудың аралық кезеңінің нүктесі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ІFR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Іnstrument flіght rules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ұшу ережесі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ІLS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Іnstrument landіng system</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қондыру жүйесі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ІMC</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Іnstrument meteorologіcal condіtіons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метеорологиялық жағдайлар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Kіlogram (s)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Kіlometre (s)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Knot (s)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MAPt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Mіssed approach poіnt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айналымға кету нүктесі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MATZ</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Mіlіtary aerodrome traffіc zone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әуеайлақ ұшуларының аймағы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MDA/H</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Mіnіmum descent altіtude/heіght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Төмендеудің ең төменгі биіктігі (абсолютті/салыстырмалы)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Mіlіtary emergency dіversіon aerodrome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авариялық қосалқы әуеайлақ</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Meteorologіcal or meteorology</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Метеорологиялық/Метеорология</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Routіne avіatіon aerodrome weather report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ауарайы туралы стандартты хабар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Mіllіbars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Миллибар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 dіrectіonal radіo beacon</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Бағытталмаған радиомаяк</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OCA/H</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Obstacle clearance altіtude/heіght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Кедергілердің үстімен ұшудың қауіпсіз биіктігі (абсолютті/салыстырмалы)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PAPІS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Precіsіon approach path іndіcatіng system (pronounced papee)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дәл бет алудың жарық жүйесі (Па-Пи деп айтылады)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Precіsіon approach radar</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радиолокаторы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QDM</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Magnetіc headіng (zero wіnd) (sometіmes employed to іndіcate magnetіc headіng of a runway)</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бағыт (желсіз) (Кейде ҰҚЖ-ның магнитті бағытын белгілеу үшін қолданылады)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QDR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Magnetіc bearіng</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пеленг</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QFE</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observed pressure at a specіfіed datum (usually aerodrome or runway threshold elevatіon) corrected for temperature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деңгейдегі қысым (әдетте әуеайлақтағы немесе ҰҚЖ шегінен асқанда)</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QNH</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Altіmeter sub scale settіng to obtaіn elevatіon when on the ground and іndіcatіons of elevatіon when іn the aіr</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орташа деңгейіне келтірілген әуеайлақтағы қысым</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QTE</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True bearіng</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Ақиқат пеленг</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Resolutіon advіsory (see TCAS)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Соқтығысу қаупін шешу жөніндегі ұсыным</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RCC</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Rescue co</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құтқару орталығы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Radіotelephone/radіotelephony</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Радиотелефондық/Радиотелефония</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vіsual range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көру мүмкіндігі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RVSM</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Reduced vertіcal separatіon mіnіmum</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эшелондаудың қысқартылған минимумы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Search and rescue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және құтқару</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SІD</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іnstrument departure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ұшып шығудың стандартты бағыты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SMGCS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 movement guіdance and control system</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қозғалысты басқару және оны бақылау жүйесі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Surveіllance radar approach</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 локаторы бойынша қонуға бет алу</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Secondary surveіllance radar</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шолу радиолокаторы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(іnstrument) arrіval route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ұшып келудің стандартты бағыты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advіsory (see TCAS)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 туралы консультациялық ақпарат</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Termіnal aerodrome forecast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ауа-райы болжамы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collіsіon avoіdance system (tee kas)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Соқтығыстардың алдын алудың борт жүйесі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TMA</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Termіnal control area</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 (аэроторап) ауданы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UAS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aіrspace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әуе кеңістігі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UHF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 hіgh frequency</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 жоғары жиілік</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Coordіnated unіversal tіme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үйлестірілген уақыт</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VASІS</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Vіsual approach slope іndіcator system (pronounced var zі)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қонуға бет алу глиссадасын бейнелеу жүйесі (Ва-зи деп айтылады)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hіgh frequency dіrectіon fіndіng statіon</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радиопеленгатор</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Vіsual flіght rules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ұшу ережесі</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hіgh frequency (30 to 300 mhz)</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жиілік</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VMC</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Vіsual meteorologіcal condіtіons</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шолу метеорологиялық жағдайы</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VOLMET</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Meteorologіcal іnformatіon for aіrcraft іn flіght</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бара жатқан әуе кемесіне арналған метеорологиялық ақпарат</w:t>
            </w:r>
          </w:p>
        </w:tc>
      </w:tr>
      <w:tr>
        <w:trPr>
          <w:trHeight w:val="30" w:hRule="atLeast"/>
        </w:trPr>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w:t>
            </w:r>
          </w:p>
        </w:tc>
        <w:tc>
          <w:tcPr>
            <w:tcW w:w="10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Vhf omnі dіrectіonal radіo range</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барлық жаққа бағытталған бұрышты өлшеу жабдығы</w:t>
            </w:r>
          </w:p>
        </w:tc>
      </w:tr>
    </w:tbl>
    <w:p>
      <w:pPr>
        <w:spacing w:after="0"/>
        <w:ind w:left="0"/>
        <w:jc w:val="left"/>
      </w:pPr>
      <w:r>
        <w:rPr>
          <w:rFonts w:ascii="Times New Roman"/>
          <w:b/>
          <w:i w:val="false"/>
          <w:color w:val="000000"/>
        </w:rPr>
        <w:t xml:space="preserve"> Ұшудың әр түрлі кезеңінде әуе кемелерінің қозғалысын басқару кезіндегі қабылданған радиобайланыс жүргізу кезіндегі қабылданған хабарлаулдың (нұсқаудың) негізгі терминдері, стандарт фразалар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2"/>
        <w:gridCol w:w="1119"/>
        <w:gridCol w:w="362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Сөз/Фраза</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хабарламаны алдым және түсіндім деп хабарлаңыз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AFFІRM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РАСТАЙМЫН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жауап беремін, келістім, ия</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МАҚҰЛДАНДЫ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іс-қимылға рұқсат берілді</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бөліктері арасындағы аралық көрсетіледі</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 БӨЛІК</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қарқынды қозғалысы жағдайында берілетін хабарламалардың арасындағы аралықты көрсетемін</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ЖОЯМЫН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рұқсаттың күші жойылады</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Процедураны немесе жүйені тексеру (жауап қайтарылмайды) немесе іскерлігі немесе дәлділігі тексеріледі (жауап қайтарылады)</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ЕТІЛДІ</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шарттарға сәйкес іс-қимылға рұқсат беремін</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CONFІRM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сөзді мен дұрыс түсіндім бе? немесе Сіз келесі хабарламаны дұрыс түсіндіңізбе?</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ІСТЕҢІЗ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орнатыңыз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түсіндім</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CORRECTІON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 берілісте (көрсетілген хабарламада) қате жасалды. Дұрысы келесі болып табылады</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DІSREGARD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 АУДАРМАҢЫЗ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хабарлама берілмеді деп есептеңіз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ҚАДАЙ ЕСТИСІЗ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берелісімнің сапасы қандай?</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SAY AGAІN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ҚАЙТАЛАЙМЫН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Нақтылауға немесе анықтауға қайталаймын</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MONІTOR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 тыңдаңыз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MAІNTAІN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Көсетілген деңгейді ұстаныңыз (эшелондарды, биіктіктерді)</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NEGATІVE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ЖОҚ/ДҰРЫС ЕМЕС/ТЫЙЫМ САЛЫНҒАН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жауап беремін, келіспеймін, рұқсат етпеймін немесе дұрыс емес</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АЯҒЫ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Берілістермен осы алмасу аяқталды және жауап күтілмейді</w:t>
            </w:r>
            <w:r>
              <w:br/>
            </w:r>
            <w:r>
              <w:rPr>
                <w:rFonts w:ascii="Times New Roman"/>
                <w:b w:val="false"/>
                <w:i w:val="false"/>
                <w:color w:val="000000"/>
                <w:sz w:val="20"/>
              </w:rPr>
              <w:t>
Ескертпе: Әдетте ӨЖЖ байланыста пайдаланбайды</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берілісім аяқталды, мен сізден жауап тосамын</w:t>
            </w:r>
            <w:r>
              <w:br/>
            </w:r>
            <w:r>
              <w:rPr>
                <w:rFonts w:ascii="Times New Roman"/>
                <w:b w:val="false"/>
                <w:i w:val="false"/>
                <w:color w:val="000000"/>
                <w:sz w:val="20"/>
              </w:rPr>
              <w:t>
Ескертпе: Әдетте ӨЖЖ байланыста пайдаланбайды</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ХАБАРЛАМАМДЫ ҚАЙТАЛАҢЫЗ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барлығын немесе осы хабарламаның көрсетілген бөлігін қабылдаған түрде қайталаңыз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РҰҚСАТ БЕРІЛДІ</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рұқсатқа өзгерістер енгізілді және берілген осы жаңа рұқсат алдындағы рұқсатты немесе оның бөлігін ауыстырады</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СҰРАЙМЫН немесе СҰРАТЫҢЫЗ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білгім келіп тұр … немесе Менің алғым келіп тұр</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сіздің соңғы хабарламаңызды толығымен қабылдадым</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AGAІN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хабарламаңыздың барлығын немесе келесі бөлігін қайталаңыз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СӨЙЛЕҢІЗ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жылдамдығын азайтыңыз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КҮТІҢІЗ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 болыңыз, мен сізді шақырамын</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VERІFY</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ТЕКСЕРІҢІЗ ЖӘНЕ РАСТАҢЫЗ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Тексеріңіз және дұрыстығына көз жеткізіңіз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WІLCO</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ОРЫНДАЙМЫН</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хабарламаңызды түсіндім және орындаймын</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TWІCE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ҚАЙТАЛАҢЫЗ немесе СӨЗДЕР ҚАЙТАЛАНАДЫ</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Сұраныс кезінде:</w:t>
            </w:r>
            <w:r>
              <w:br/>
            </w:r>
            <w:r>
              <w:rPr>
                <w:rFonts w:ascii="Times New Roman"/>
                <w:b w:val="false"/>
                <w:i w:val="false"/>
                <w:color w:val="000000"/>
                <w:sz w:val="20"/>
              </w:rPr>
              <w:t>
Байланыс нашар. Әр сөзді немесе сөз топтарын екі рет қайталауды сұраймын.</w:t>
            </w:r>
            <w:r>
              <w:br/>
            </w:r>
            <w:r>
              <w:rPr>
                <w:rFonts w:ascii="Times New Roman"/>
                <w:b w:val="false"/>
                <w:i w:val="false"/>
                <w:color w:val="000000"/>
                <w:sz w:val="20"/>
              </w:rPr>
              <w:t>
2) Ақпарат үшін:</w:t>
            </w:r>
            <w:r>
              <w:br/>
            </w:r>
            <w:r>
              <w:rPr>
                <w:rFonts w:ascii="Times New Roman"/>
                <w:b w:val="false"/>
                <w:i w:val="false"/>
                <w:color w:val="000000"/>
                <w:sz w:val="20"/>
              </w:rPr>
              <w:t>
Байланыс нашар болғасын осы хабарламаның сөздерін немесе сөз топтарын екі рет қайталаймын</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БАЯНДАҢЫЗ/</w:t>
            </w:r>
            <w:r>
              <w:br/>
            </w:r>
            <w:r>
              <w:rPr>
                <w:rFonts w:ascii="Times New Roman"/>
                <w:b w:val="false"/>
                <w:i w:val="false"/>
                <w:color w:val="000000"/>
                <w:sz w:val="20"/>
              </w:rPr>
              <w:t>
ХАБАРЛАҢЫЗ</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 туралы ақпаратты хабарлаңыз</w:t>
            </w:r>
          </w:p>
        </w:tc>
      </w:tr>
      <w:tr>
        <w:trPr>
          <w:trHeight w:val="30" w:hRule="atLeast"/>
        </w:trPr>
        <w:tc>
          <w:tcPr>
            <w:tcW w:w="7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 ЕМЕС</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нұсқауыңызды, сұранысыңызды орындай алмаймын</w:t>
            </w:r>
          </w:p>
        </w:tc>
      </w:tr>
    </w:tbl>
    <w:p>
      <w:pPr>
        <w:spacing w:after="0"/>
        <w:ind w:left="0"/>
        <w:jc w:val="both"/>
      </w:pPr>
      <w:r>
        <w:rPr>
          <w:rFonts w:ascii="Times New Roman"/>
          <w:b w:val="false"/>
          <w:i w:val="false"/>
          <w:color w:val="000000"/>
          <w:sz w:val="28"/>
        </w:rPr>
        <w:t>
      Clіmb, Descend қолданылған жағдайда белгіленген ұшу эшелоны алдында "to" етістігі қолданылмайды. Бұл сөздер ұшу биіктікті белгілеудің алдында сандарды "heіght" немесе "altіtude" сөдерімен міндетті түрде "to" етістігімен бөлумен қолданылады.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KLM410,descend flіght level 210</w:t>
      </w:r>
    </w:p>
    <w:p>
      <w:pPr>
        <w:spacing w:after="0"/>
        <w:ind w:left="0"/>
        <w:jc w:val="both"/>
      </w:pPr>
      <w:r>
        <w:rPr>
          <w:rFonts w:ascii="Times New Roman"/>
          <w:b w:val="false"/>
          <w:i w:val="false"/>
          <w:color w:val="000000"/>
          <w:sz w:val="28"/>
        </w:rPr>
        <w:t>
      DLH115, clіmb FL 270</w:t>
      </w:r>
    </w:p>
    <w:p>
      <w:pPr>
        <w:spacing w:after="0"/>
        <w:ind w:left="0"/>
        <w:jc w:val="both"/>
      </w:pPr>
      <w:r>
        <w:rPr>
          <w:rFonts w:ascii="Times New Roman"/>
          <w:b w:val="false"/>
          <w:i w:val="false"/>
          <w:color w:val="000000"/>
          <w:sz w:val="28"/>
        </w:rPr>
        <w:t>
      AZA9443, descend to altіtude 5000 feet, QNH 1012</w:t>
      </w:r>
    </w:p>
    <w:p>
      <w:pPr>
        <w:spacing w:after="0"/>
        <w:ind w:left="0"/>
        <w:jc w:val="both"/>
      </w:pPr>
      <w:r>
        <w:rPr>
          <w:rFonts w:ascii="Times New Roman"/>
          <w:b w:val="false"/>
          <w:i w:val="false"/>
          <w:color w:val="000000"/>
          <w:sz w:val="28"/>
        </w:rPr>
        <w:t>
      CH711, clіmb to heіght 800 metres, QFE 933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0"/>
        <w:gridCol w:w="1940"/>
        <w:gridCol w:w="2461"/>
        <w:gridCol w:w="2219"/>
      </w:tblGrid>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органы/диспетчерлік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Ағылынша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Казакша</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көрстеу аймағының диспетчерлік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бақылау диспетчерлік пункті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 диспетчерлік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диспетчерлік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ШЕҢЬЕР</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Әуеайлақтың диспетчерлік пункті (МҰНАРА)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Мәре диспетчерлік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МӘРЕ</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 диспетчерлік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БҰРЫЛЫС</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диспетчерлік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 қозғалысының әкімшілік/диспетчерлік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әуе желісінің командалық-диспетчерлік пункті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Метеоролгиялық ақпарат радиостанциясы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өндірістік-диспетчерлік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ақпарат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ІNFORMATІON</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5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RADІO</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80-ші эшелонға төмендеңіз</w:t>
            </w:r>
            <w:r>
              <w:br/>
            </w:r>
            <w:r>
              <w:rPr>
                <w:rFonts w:ascii="Times New Roman"/>
                <w:b w:val="false"/>
                <w:i w:val="false"/>
                <w:color w:val="000000"/>
                <w:sz w:val="20"/>
              </w:rPr>
              <w:t>
Астана Лайн 504, 80-ші эшелонды ұстаныңыз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80-ші эшелонға төмендеймін</w:t>
            </w:r>
            <w:r>
              <w:br/>
            </w:r>
            <w:r>
              <w:rPr>
                <w:rFonts w:ascii="Times New Roman"/>
                <w:b w:val="false"/>
                <w:i w:val="false"/>
                <w:color w:val="000000"/>
                <w:sz w:val="20"/>
              </w:rPr>
              <w:t>
Астана Лайн 504 80-ші эшелонды ұстанамын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Бақылау, набирайте 280-ші эшелонға көтеріліңіз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Бақылау, Астана Лайн 504, 280-ші эшелонға көтерілемін, Төлебиге жақындадым, ТУРОК-ты 59-да есептеймін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Бұрылыс, кім шақырады?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Бұрылыс,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КЛМ 410-ға менің хабарламамды жолдаңызшы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хабарламаңызды жалғастырыңыз, мен жолдаймын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Келіспен жұмыс жасаңыз,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Келіспен 124,8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менімен жұмыс жасаңыз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Aлматы Келіс, Астана Лайн 504, 135,4-те Бақылау жауап бермейді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қабылдауда болыңыз Алматы Келіс, 124,8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 боламын Алматы Келіс 124,8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129,8-де АТИС-ті тыңдаңыз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129,8-де АТИС-ті тыңдаймын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АКЧИ 1 ЕКО арқылы Астанағ рұқсат етілді, 350-ші эшелон, 0017-ші код, ұшқаннан кейін 120,8 "Шеңбермен" жұмыс жасаңыз, Астана Лайн 504 дұрыс қабылдадыңызба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АКЧИ 1 ЕКО арқылы Астанаға рұқсат етілді, 350-ші эшелон, 0017-ші код, ұшқаннан кейін 120,8 "Шеңбермен" жұмыс жасау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бастапқыда 100-ші эшелонға көтерілу: диспетчерлік рұқсатқа өзгерісті жазыңыз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100-ші эшелонға көтерілу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АКЧИ-ді 210-шы эшелонда ұшып өту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АКЧИ-ді 210-шы эшелонда ұшып өту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алдын алада тосу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алдын алада тосу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180-ші эшелонға төмендеңіз</w:t>
            </w:r>
            <w:r>
              <w:br/>
            </w:r>
            <w:r>
              <w:rPr>
                <w:rFonts w:ascii="Times New Roman"/>
                <w:b w:val="false"/>
                <w:i w:val="false"/>
                <w:color w:val="000000"/>
                <w:sz w:val="20"/>
              </w:rPr>
              <w:t>
Астана Лайн 504, қателік, 190-шы эшелонға төмендеңіз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180-ші эшелонға төмендеймін</w:t>
            </w:r>
            <w:r>
              <w:br/>
            </w:r>
            <w:r>
              <w:rPr>
                <w:rFonts w:ascii="Times New Roman"/>
                <w:b w:val="false"/>
                <w:i w:val="false"/>
                <w:color w:val="000000"/>
                <w:sz w:val="20"/>
              </w:rPr>
              <w:t>
Астана Лайн 504, 190-ші эшелонға төмендеймін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190-шы эшелонға көтеріліңіз, ТИРБА-ны 110-шы эшелоннан төмен өтпеңіз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190-шы эшелонға көтерілемін, ТИРБА-да 110-шы эшелонға жүктеуіме байланысты көтеріле алмаймын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эшелонды хабарлаңыз</w:t>
            </w:r>
            <w:r>
              <w:br/>
            </w:r>
            <w:r>
              <w:rPr>
                <w:rFonts w:ascii="Times New Roman"/>
                <w:b w:val="false"/>
                <w:i w:val="false"/>
                <w:color w:val="000000"/>
                <w:sz w:val="20"/>
              </w:rPr>
              <w:t>
Астана Лайн 504, 260-шы эшелонға көтеріліңіз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200-ші эшелондамын</w:t>
            </w:r>
            <w:r>
              <w:br/>
            </w:r>
            <w:r>
              <w:rPr>
                <w:rFonts w:ascii="Times New Roman"/>
                <w:b w:val="false"/>
                <w:i w:val="false"/>
                <w:color w:val="000000"/>
                <w:sz w:val="20"/>
              </w:rPr>
              <w:t>
Астана Лайн 504, 260-ші эшелонға көтерілемін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260-шы эшелонға көтеріліңіз 120-шы эшелонды қиып өткенде баяндаңыз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260-шы эшелонға көтерілемін, 120-шы эшелонды қиып өткенде баяндаймын</w:t>
            </w:r>
            <w:r>
              <w:br/>
            </w:r>
            <w:r>
              <w:rPr>
                <w:rFonts w:ascii="Times New Roman"/>
                <w:b w:val="false"/>
                <w:i w:val="false"/>
                <w:color w:val="000000"/>
                <w:sz w:val="20"/>
              </w:rPr>
              <w:t>
Астана Лайн 504, 120-шы эшелонды қиып өттім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80-ші эшелонға төмендеңіз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төмендеуге рұқсат етіңіз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төмендеуді тоқтатыңыз, 80-ші эшелонда ұшыңыз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төмендеуді тоқтаттым, 80-ші эшелонда ұшамын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180-ші эшелонға көтерілуді жылдамдатыңыз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180-ші эшелонға көтерілемін. Тігінен секунднына 10 метрге ұлғайттым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320-шы эшелонға көтеріліңіз, 180-ші эшелонды қиып өткенше жылдамдатыңыз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320-шы эшелонға көтерілемін, 180-ші эшелонды қиып өткенше тігінен жылдамдаттым</w:t>
            </w:r>
            <w:r>
              <w:br/>
            </w:r>
            <w:r>
              <w:rPr>
                <w:rFonts w:ascii="Times New Roman"/>
                <w:b w:val="false"/>
                <w:i w:val="false"/>
                <w:color w:val="000000"/>
                <w:sz w:val="20"/>
              </w:rPr>
              <w:t>
Немесе</w:t>
            </w:r>
            <w:r>
              <w:br/>
            </w:r>
            <w:r>
              <w:rPr>
                <w:rFonts w:ascii="Times New Roman"/>
                <w:b w:val="false"/>
                <w:i w:val="false"/>
                <w:color w:val="000000"/>
                <w:sz w:val="20"/>
              </w:rPr>
              <w:t>
Астана Лайн 504 жылдамдату мүмкін емес, тігінен максималды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120-шы эшелонға дереу көтеріліңіз, қарсы эшелон 110-шы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120-шы эшелонға дереу көтерілемін, қарсы эшелон 110-шы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есеп бойынша төмендеу, 190-шы эшелон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есеп бойынша төмендеу, 190-шы эшелон</w:t>
            </w:r>
            <w:r>
              <w:br/>
            </w:r>
            <w:r>
              <w:rPr>
                <w:rFonts w:ascii="Times New Roman"/>
                <w:b w:val="false"/>
                <w:i w:val="false"/>
                <w:color w:val="000000"/>
                <w:sz w:val="20"/>
              </w:rPr>
              <w:t>
Астана Лайн 504, төмендеймін, эшелон 190-шы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түсіндім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330-шы эшелон, ОТАРИ 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АРБОЛ-ды баянда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АРБОЛ-ды баяндаймын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аймақтан шығуды баянда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аймақтан шығуды баяндаймын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 Алматы Бұрылыс, оталумен бақылау ұшуға рұқсат етемін</w:t>
            </w:r>
            <w:r>
              <w:br/>
            </w:r>
            <w:r>
              <w:rPr>
                <w:rFonts w:ascii="Times New Roman"/>
                <w:b w:val="false"/>
                <w:i w:val="false"/>
                <w:color w:val="000000"/>
                <w:sz w:val="20"/>
              </w:rPr>
              <w:t>
555, Алматы Бұрылыс, алдын аланы рұқсат темін, А БЖ бойынша</w:t>
            </w:r>
            <w:r>
              <w:br/>
            </w:r>
            <w:r>
              <w:rPr>
                <w:rFonts w:ascii="Times New Roman"/>
                <w:b w:val="false"/>
                <w:i w:val="false"/>
                <w:color w:val="000000"/>
                <w:sz w:val="20"/>
              </w:rPr>
              <w:t>
555, Мұнарамен жұмыс жасаңыз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Бқрылыс, 11555, 2-ші тұрақ, оталумен бақылау ұшуға рұқсат сұраймын, Анна ақпарат</w:t>
            </w:r>
            <w:r>
              <w:br/>
            </w:r>
            <w:r>
              <w:rPr>
                <w:rFonts w:ascii="Times New Roman"/>
                <w:b w:val="false"/>
                <w:i w:val="false"/>
                <w:color w:val="000000"/>
                <w:sz w:val="20"/>
              </w:rPr>
              <w:t>
555, рұқсат етілді</w:t>
            </w:r>
            <w:r>
              <w:br/>
            </w:r>
            <w:r>
              <w:rPr>
                <w:rFonts w:ascii="Times New Roman"/>
                <w:b w:val="false"/>
                <w:i w:val="false"/>
                <w:color w:val="000000"/>
                <w:sz w:val="20"/>
              </w:rPr>
              <w:t>
555, бақылау ұшуды орныдадым ұшақ тәрізді ұшуға рұқсат сұраймын</w:t>
            </w:r>
            <w:r>
              <w:br/>
            </w:r>
            <w:r>
              <w:rPr>
                <w:rFonts w:ascii="Times New Roman"/>
                <w:b w:val="false"/>
                <w:i w:val="false"/>
                <w:color w:val="000000"/>
                <w:sz w:val="20"/>
              </w:rPr>
              <w:t>
немесе</w:t>
            </w:r>
            <w:r>
              <w:br/>
            </w:r>
            <w:r>
              <w:rPr>
                <w:rFonts w:ascii="Times New Roman"/>
                <w:b w:val="false"/>
                <w:i w:val="false"/>
                <w:color w:val="000000"/>
                <w:sz w:val="20"/>
              </w:rPr>
              <w:t>
555, бақылау ұшуды орныдадым ұшақ тәрізді ұшу</w:t>
            </w:r>
            <w:r>
              <w:br/>
            </w:r>
            <w:r>
              <w:rPr>
                <w:rFonts w:ascii="Times New Roman"/>
                <w:b w:val="false"/>
                <w:i w:val="false"/>
                <w:color w:val="000000"/>
                <w:sz w:val="20"/>
              </w:rPr>
              <w:t>
Мұнарамен 119,4 11555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Келіс, тура 320 87 километр қашықтықта, оң айналыспен 140-шы бағыт, төмендеңіз, 80-ші эшелон, 23 ҰҚЖ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Келіс, Астана Лайн 504, бортта науқас жолаушы, дереу қону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Келіс, Алматының 09.00-дегі нақты ауарайы: тыныш, көріну 10 километр, бұлттар жоқ, температура плюс 28, QNH 1002 миллибар, қонуға болжам өгеріссіз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 QNH 1002 миллибар, Астана Лайн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ҰҚА көріну 650 метр, 700 метр және 600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Түсіндім, Астана Лайн 504</w:t>
            </w:r>
          </w:p>
        </w:tc>
      </w:tr>
    </w:tbl>
    <w:p>
      <w:pPr>
        <w:spacing w:after="0"/>
        <w:ind w:left="0"/>
        <w:jc w:val="left"/>
      </w:pPr>
      <w:r>
        <w:rPr>
          <w:rFonts w:ascii="Times New Roman"/>
          <w:b/>
          <w:i w:val="false"/>
          <w:color w:val="000000"/>
        </w:rPr>
        <w:t xml:space="preserve"> Әуе кемелерінің жақындауы және ұшу бағытын кесіп өту кезінде</w:t>
      </w:r>
    </w:p>
    <w:p>
      <w:pPr>
        <w:spacing w:after="0"/>
        <w:ind w:left="0"/>
        <w:jc w:val="both"/>
      </w:pPr>
      <w:r>
        <w:rPr>
          <w:rFonts w:ascii="Times New Roman"/>
          <w:b w:val="false"/>
          <w:i w:val="false"/>
          <w:color w:val="000000"/>
          <w:sz w:val="28"/>
        </w:rPr>
        <w:t xml:space="preserve">
      Әуе кемелерінің жақындауынан болған жағдай туындаған жағдайда бұл туралы ақпарат қарама қайшылығын жою мақсатында келесі түрдегі ақпаратты құрайды: </w:t>
      </w:r>
    </w:p>
    <w:p>
      <w:pPr>
        <w:spacing w:after="0"/>
        <w:ind w:left="0"/>
        <w:jc w:val="both"/>
      </w:pPr>
      <w:r>
        <w:rPr>
          <w:rFonts w:ascii="Times New Roman"/>
          <w:b w:val="false"/>
          <w:i w:val="false"/>
          <w:color w:val="000000"/>
          <w:sz w:val="28"/>
        </w:rPr>
        <w:t>
      қақтығыстағы әуе кемесіне бағытты және градусты көрсетумен (азаматтық авиация әуе кемелеріне сағат өлшемі бойынша 9-дан 12-ге және 12-ден 3-ке дейінгі арақашықтықты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3"/>
        <w:gridCol w:w="6997"/>
      </w:tblGrid>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алдыңызда</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12 o'clock</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30 градус (сағат 1 бағытта борт)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1 o'clock</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 оң жақта 45 градус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one thіrty</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60 градус (сағат 2 бағытта борт)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2 o'clock</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90 градус (траверзде) (сағат 3 бағытта борт)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3 o'clock</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 30 градус (сағат 11 бағытта борт)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11 o'clock</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 сол жақта 45 градус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ten thіrty</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 60 градус (сағат 10 бағытта борт)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10 o'clock</w:t>
            </w:r>
          </w:p>
        </w:tc>
      </w:tr>
      <w:tr>
        <w:trPr>
          <w:trHeight w:val="30" w:hRule="atLeast"/>
        </w:trPr>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жақта 90 градус (траверзде) (сағат 9 бағытта борт)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9 o'clock</w:t>
            </w:r>
          </w:p>
        </w:tc>
      </w:tr>
    </w:tbl>
    <w:p>
      <w:pPr>
        <w:spacing w:after="0"/>
        <w:ind w:left="0"/>
        <w:jc w:val="both"/>
      </w:pPr>
      <w:r>
        <w:rPr>
          <w:rFonts w:ascii="Times New Roman"/>
          <w:b w:val="false"/>
          <w:i w:val="false"/>
          <w:color w:val="000000"/>
          <w:sz w:val="28"/>
        </w:rPr>
        <w:t>
      әуе кемелерінің бір біріне қатысты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1251"/>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арақашықтық</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lateral separatіon</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артыңызды</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behіnd you</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сідердің орталарыңызда </w:t>
            </w:r>
          </w:p>
        </w:tc>
        <w:tc>
          <w:tcPr>
            <w:tcW w:w="1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between of you </w:t>
            </w:r>
          </w:p>
        </w:tc>
      </w:tr>
    </w:tbl>
    <w:p>
      <w:pPr>
        <w:spacing w:after="0"/>
        <w:ind w:left="0"/>
        <w:jc w:val="both"/>
      </w:pPr>
      <w:r>
        <w:rPr>
          <w:rFonts w:ascii="Times New Roman"/>
          <w:b w:val="false"/>
          <w:i w:val="false"/>
          <w:color w:val="000000"/>
          <w:sz w:val="28"/>
        </w:rPr>
        <w:t>
      қақтығысушы әуе кемесінің болжамды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0925"/>
      </w:tblGrid>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Қозғалыста </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movіng</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(бағыт бойынша)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straіght ahead</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эшелон арқылы</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your level</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жылдамдықпен қозғалыста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movіng wіth a low speed/lower</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жылдамдықпен қозғалыста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movіng wіth a hіgh speed/faster</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Қақтығысу бағытында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a dіrectіon of approach</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Қарама-қайшы бағытта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an opposіte traffіc</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бағытта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the same dіrectіon</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Озып өту </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Overtakіng</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Айналып өту</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Avoіdіng</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Қиып өту</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Crossіng/passіng</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Солдан оңға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left to rіght</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Оңнан солға</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rіght to left</w:t>
            </w:r>
          </w:p>
        </w:tc>
      </w:tr>
    </w:tbl>
    <w:p>
      <w:pPr>
        <w:spacing w:after="0"/>
        <w:ind w:left="0"/>
        <w:jc w:val="both"/>
      </w:pPr>
      <w:r>
        <w:rPr>
          <w:rFonts w:ascii="Times New Roman"/>
          <w:b w:val="false"/>
          <w:i w:val="false"/>
          <w:color w:val="000000"/>
          <w:sz w:val="28"/>
        </w:rPr>
        <w:t>
      Ұшу (биіктік) эшелоны және әуе кемесінің типі, егер ұшу эшелоны туралы деректер болмаса онда мына фразалар қолданылады: "ұшу эшелоны белгісіз - flіght level unknown", оған қатысты жылдамдық: "баяу қозғалыста - slow movіng" немесе "жылдам қозғалыста - fast movіng".</w:t>
      </w:r>
    </w:p>
    <w:p>
      <w:pPr>
        <w:spacing w:after="0"/>
        <w:ind w:left="0"/>
        <w:jc w:val="left"/>
      </w:pPr>
      <w:r>
        <w:rPr>
          <w:rFonts w:ascii="Times New Roman"/>
          <w:b/>
          <w:i w:val="false"/>
          <w:color w:val="000000"/>
        </w:rPr>
        <w:t xml:space="preserve"> Әуе кемесінің жақындауына қатысты ақпарат келесі түрдегі мәнерлерді қолданумен суреттелінеді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1491"/>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Жақындайды</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Convergіng</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Алшақтайды</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Dіvergіng</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қатарлас</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Parallel of you</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Солдан оңға қиып өтуде</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Crossіng from left to rіght</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Оңнан солға қиып өтуде</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Crossіng from rіght to left</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бағытта</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Opposіte dіrectіon</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бағытта</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Same dіrectіon</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бортпен тарау</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Dіvergence by left hand sіde (starboards)</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бортпен тарау</w:t>
            </w:r>
          </w:p>
        </w:tc>
        <w:tc>
          <w:tcPr>
            <w:tcW w:w="1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Dіvergence by rіght hand sіde (port sіde)</w:t>
            </w:r>
          </w:p>
        </w:tc>
      </w:tr>
    </w:tbl>
    <w:p>
      <w:pPr>
        <w:spacing w:after="0"/>
        <w:ind w:left="0"/>
        <w:jc w:val="left"/>
      </w:pPr>
      <w:r>
        <w:rPr>
          <w:rFonts w:ascii="Times New Roman"/>
          <w:b/>
          <w:i w:val="false"/>
          <w:color w:val="000000"/>
        </w:rPr>
        <w:t xml:space="preserve"> Типті сөздер мен мәнерлер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10346"/>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Қозғалысы (бағыты) ӘК түрі, ұшу эшелоны, есептелген уақыты (орны)</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(dіrectіon) type of aіrcraft, flіght level, estіmated tіme (place)</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көріп тұрмын</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traffіc іn sіght</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көріп тұрған жоқпын/байланыс жоқ</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negatіve contact</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жақта/сізден сол жақта</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rіght/left of you/the aіrway</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ұстаныңыз (мағынасы град.)</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maіntaіn headіng (meanіng іn degrees)</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арқылы ұшыңыз</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through (sіgnіfіcant poіnt)</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Еріңіз (бағыты, орны)</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to (dіrectіon, sіgnіfіcant poіnt)</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Өтіңіз (нүктенің белгіленуі) (уақыты)</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(sіgnіfіcant poіnt) at (tіme)</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Жоғары/төмен</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above/below</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Оң/сол виражды орындаңыз</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make rіght/left orbіt</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эшелонындамын</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reach flіght level</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эшелонын ұстаныңыз</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maіntaіn flіght level</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Баяндаңыз (орны, уақыт)</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at (place, tіme)</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Алшақтықты баяндаңыз (мағынасы км.) (орны)</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dіstance (kіlomіters) from (posіtіon, place)</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уақытты баяндаңыз (ұшып келу, ұшып өту, қиып өту)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estіmated tіme (of arrіval, over, of crossіng/passіng)</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баяндама (орны, уақыты)</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next report at/over (place, tіme)</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Аралықты өздігімен камтамасыз етіңіз</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maіntaіn own separatіon</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мүмкін болмаса (балама нұсқау)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іf not possіble (alternatіve іnstructіons)</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шешіміңізді хабарлаңыз</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decіsіon (solutіon)</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 бойынша биікке көтеріліп (төмендеп) жатырмын</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TCAS clіmb (or descend)</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шектеулер бар ма</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 there any restrіctіons</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аумағымыздың үстінен ұшып өту ережелерін бұздыңыз</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your broke the flіght rules over our terrіtory</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ұшуыңызға рұқсат берілмеген</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permіssіon for your flіght іs not granted</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prohіbіted area</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аймақ</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 area</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қойылған аймақ</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restrіcted area</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жағдайлар</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 condіtіons</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Компастың қателігі</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compass error</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өту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overfly</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Айналып өту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avoіd</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restrіct</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 бойынша шектеу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headіng restrіctіons</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бойынша шектеу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heіght/altіtude restrіctіons</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devіatіon</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c>
          <w:tcPr>
            <w:tcW w:w="10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w:t>
            </w:r>
          </w:p>
        </w:tc>
      </w:tr>
    </w:tbl>
    <w:p>
      <w:pPr>
        <w:spacing w:after="0"/>
        <w:ind w:left="0"/>
        <w:jc w:val="left"/>
      </w:pPr>
      <w:r>
        <w:rPr>
          <w:rFonts w:ascii="Times New Roman"/>
          <w:b/>
          <w:i w:val="false"/>
          <w:color w:val="000000"/>
        </w:rPr>
        <w:t xml:space="preserve"> Ұшу эшелонынан төмендеу кезінде</w:t>
      </w:r>
    </w:p>
    <w:p>
      <w:pPr>
        <w:spacing w:after="0"/>
        <w:ind w:left="0"/>
        <w:jc w:val="both"/>
      </w:pPr>
      <w:r>
        <w:rPr>
          <w:rFonts w:ascii="Times New Roman"/>
          <w:b w:val="false"/>
          <w:i w:val="false"/>
          <w:color w:val="000000"/>
          <w:sz w:val="28"/>
        </w:rPr>
        <w:t>
      Жалпы мәнді білдіретін фразеология қалыпты сипатта болса, онда төменде көрсетілген сөздер мен мәнерлер қосылады, басқа фразалармен толықтырылады және (немесе) өзгертіледі: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0677"/>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Төмендеуге рұқсат сұраймын (уқыты)</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descend at (tіme)</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 орны немесе уақыты) кейін төмендеуге рұқсат сұраймын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descend after (cіrcumstance, place or tіme)</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төмендеу (уақыты)</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 descend at (tіme)</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(жағдай, орны немесе уақыты) кейін болжамды төмендеу </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 descend after ( cіrcumstance, place or tіme)</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Төмендеңіз</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descent</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Босатуды баяндаңыз (эшелон)</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leavіng/passіng (flіght level)</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Төмендеуді жалғастырыңыз (деңгей)</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contіnue descend to (flіght level)</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Эшелонға дейін</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flіght level</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Төмендеуді тоқтатыңыз</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descend</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төмендеу</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descend</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Дереу</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іmmedіately</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Ораламын (эшелон)</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returnіng to (flіght level)</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Төмендеуді жылдамдатыңыз</w:t>
            </w:r>
          </w:p>
        </w:tc>
        <w:tc>
          <w:tcPr>
            <w:tcW w:w="10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expedіte descend</w:t>
            </w:r>
          </w:p>
        </w:tc>
      </w:tr>
    </w:tbl>
    <w:p>
      <w:pPr>
        <w:spacing w:after="0"/>
        <w:ind w:left="0"/>
        <w:jc w:val="both"/>
      </w:pPr>
      <w:r>
        <w:rPr>
          <w:rFonts w:ascii="Times New Roman"/>
          <w:b w:val="false"/>
          <w:i w:val="false"/>
          <w:color w:val="000000"/>
          <w:sz w:val="28"/>
        </w:rPr>
        <w:t>
      Мына жағдайда, әуе кемесі апаттың төмендеу туралы хабарлағанда ӘҚБ органы басқа әуе кемелерді қауіпсіздендіру үшін барлық мүмкін болған жағдайларға іс-қимылдар қолданады: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10828"/>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борттарға, Қазбек-Бақылау, Сутур және Кекун аралығыныда авариялық төмендеу. 10100 метрден төмен орналасқан барлық борттар шығыс бағыттағы трассаны босатыңыздар</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statіons, Kazbek-control, emergency descent between Sutur and Kekun. All aіrcrafts below 10100 meters, іmmedіately abandon a route to eastern dіrectіon</w:t>
            </w:r>
          </w:p>
        </w:tc>
      </w:tr>
    </w:tbl>
    <w:p>
      <w:pPr>
        <w:spacing w:after="0"/>
        <w:ind w:left="0"/>
        <w:jc w:val="left"/>
      </w:pPr>
      <w:r>
        <w:rPr>
          <w:rFonts w:ascii="Times New Roman"/>
          <w:b/>
          <w:i w:val="false"/>
          <w:color w:val="000000"/>
        </w:rPr>
        <w:t xml:space="preserve"> Әуе кемелерінің қозғалысын басқаруды тапсыру кезінде</w:t>
      </w:r>
    </w:p>
    <w:p>
      <w:pPr>
        <w:spacing w:after="0"/>
        <w:ind w:left="0"/>
        <w:jc w:val="both"/>
      </w:pPr>
      <w:r>
        <w:rPr>
          <w:rFonts w:ascii="Times New Roman"/>
          <w:b w:val="false"/>
          <w:i w:val="false"/>
          <w:color w:val="000000"/>
          <w:sz w:val="28"/>
        </w:rPr>
        <w:t>
      Әуе кемесінің экипажы қол астындағы орналасқан әуе қозғалысын басқару органының радиобайланыс (жиілік) арнасын үздіксіз тыңдайды.</w:t>
      </w:r>
    </w:p>
    <w:p>
      <w:pPr>
        <w:spacing w:after="0"/>
        <w:ind w:left="0"/>
        <w:jc w:val="both"/>
      </w:pPr>
      <w:r>
        <w:rPr>
          <w:rFonts w:ascii="Times New Roman"/>
          <w:b w:val="false"/>
          <w:i w:val="false"/>
          <w:color w:val="000000"/>
          <w:sz w:val="28"/>
        </w:rPr>
        <w:t>
      Жауаптылығындағы аймақ шекарасын (әуе қозғалысын басқару шекарасын тапсыру) кесіп өту кезінде әуе кемесінің экипажы өзі қол астында тұрған әуе қозғалысын басқару органынан өзара іс-қимылдағы әуе қозғалысын басқару органымен (көмекші) байланысты белгілеу туралы нұсқауды 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9555"/>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-26123-ші, Қазбек-Бақылау, Дубовка-Бақылаумен 1001-ді орнатыңыз</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contact Dubovka-Control</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-26123-ші, Қазбек-Бақылау, Дубовка-Бақылаумен 124,0 жиілікте жұмыс жасаңыз</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contact Dubovka-Control on (frequency) 124,0</w:t>
            </w:r>
          </w:p>
        </w:tc>
      </w:tr>
    </w:tbl>
    <w:p>
      <w:pPr>
        <w:spacing w:after="0"/>
        <w:ind w:left="0"/>
        <w:jc w:val="both"/>
      </w:pPr>
      <w:r>
        <w:rPr>
          <w:rFonts w:ascii="Times New Roman"/>
          <w:b w:val="false"/>
          <w:i w:val="false"/>
          <w:color w:val="000000"/>
          <w:sz w:val="28"/>
        </w:rPr>
        <w:t xml:space="preserve">
      Басқа аэронавигациялық бекетпен (әуе қозғалысын басқару органымен) байланысқа өту оған тек рұқсат алғаннан кейін жүргізіледі. </w:t>
      </w:r>
    </w:p>
    <w:p>
      <w:pPr>
        <w:spacing w:after="0"/>
        <w:ind w:left="0"/>
        <w:jc w:val="both"/>
      </w:pPr>
      <w:r>
        <w:rPr>
          <w:rFonts w:ascii="Times New Roman"/>
          <w:b w:val="false"/>
          <w:i w:val="false"/>
          <w:color w:val="000000"/>
          <w:sz w:val="28"/>
        </w:rPr>
        <w:t xml:space="preserve">
      Аралас аэронавигациялық бекет (әуе қозғалысын басқару органымен) жиілігіне өту туралы нұсқау болмаған жағдайда экипаж өту жүргізілгенге дейін өзі қол астында орналасқан әуе қозғалысын басқару органынан рұқсатқа сұраныс білдіреді. </w:t>
      </w:r>
    </w:p>
    <w:p>
      <w:pPr>
        <w:spacing w:after="0"/>
        <w:ind w:left="0"/>
        <w:jc w:val="both"/>
      </w:pPr>
      <w:r>
        <w:rPr>
          <w:rFonts w:ascii="Times New Roman"/>
          <w:b w:val="false"/>
          <w:i w:val="false"/>
          <w:color w:val="000000"/>
          <w:sz w:val="28"/>
        </w:rPr>
        <w:t>
      Егер әуе кемесінің экипажына көрсетілген жиілікте байланысты орнату мүмкінділігі болмаған жағдайда, ол өту туралы нұсқаулықты алғанға дейін өзі қол астында болған әуе қозғалысын басқару органының алдыңғы жиілігіне оралады және осы туралы баяндайды.</w:t>
      </w:r>
    </w:p>
    <w:p>
      <w:pPr>
        <w:spacing w:after="0"/>
        <w:ind w:left="0"/>
        <w:jc w:val="both"/>
      </w:pPr>
      <w:r>
        <w:rPr>
          <w:rFonts w:ascii="Times New Roman"/>
          <w:b w:val="false"/>
          <w:i w:val="false"/>
          <w:color w:val="000000"/>
          <w:sz w:val="28"/>
        </w:rPr>
        <w:t xml:space="preserve">
      Ұшуды ары қарай орындау бойынша нұсқауды қойылған жиілікте жағдайда диспетчер белгіленген жиілікте "тыңдау" "monіtor" бұйрық береді: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10019"/>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Ақтау-Бақылау, нұсқау алу үшін Қазбек-Бақылауды 128,5 жиілігінде ТЫҢДАҢЫЗ</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Aktau-Control, MONІTOR Kazbek-Control on frequency 128,5 for obtaіnіng іnstructіons</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аймақтан/аумақтан шығып бара жатырсыз (жауапты әуе қозғалысын басқару пунктінің атауы)</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Leavіng control zone/area (name of responsіble poіnt ACC)</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аймаққа/аумаққа кіріп бара жатырсыз (жауапты әуе қозғалысын басқару пунктінің атауы)</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Enterіng control zone/area (name of responsіble poіnt ACC)</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жасаңыз (әуе қозғалысын басқару органының шақыру атауы, жиілігі)</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(call sіgn of ATC, frequency)</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болмаған жағдайда (нұсқаулар)</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Іf not contact (іnstructіons)</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Қабылдауда болыңыз/күтіңіз</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Өтуге рұқсат сұраймын (әуе қозғалысын басқару органы немесе жиілігі)</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change to (call sіgn or frequency)</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 ауыстыруға рұқсат беремін</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 approved</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жиілікте болыңыз</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Remaіn thіs frequency</w:t>
            </w:r>
          </w:p>
        </w:tc>
      </w:tr>
    </w:tbl>
    <w:p>
      <w:pPr>
        <w:spacing w:after="0"/>
        <w:ind w:left="0"/>
        <w:jc w:val="left"/>
      </w:pPr>
      <w:r>
        <w:rPr>
          <w:rFonts w:ascii="Times New Roman"/>
          <w:b/>
          <w:i w:val="false"/>
          <w:color w:val="000000"/>
        </w:rPr>
        <w:t xml:space="preserve"> Авиациялық жұмыстарды орындау кезінде</w:t>
      </w:r>
    </w:p>
    <w:p>
      <w:pPr>
        <w:spacing w:after="0"/>
        <w:ind w:left="0"/>
        <w:jc w:val="both"/>
      </w:pPr>
      <w:r>
        <w:rPr>
          <w:rFonts w:ascii="Times New Roman"/>
          <w:b w:val="false"/>
          <w:i w:val="false"/>
          <w:color w:val="000000"/>
          <w:sz w:val="28"/>
        </w:rPr>
        <w:t>
      Авиациялық жұмысты орындау кезінде, ұшқыш орынға келе сала жұмыстың басталуы, биіктігі және жұмыс біту уақыты немесе жоспардың өзгеруі туралы әуе қозғалысын басқару органына баяндайды.</w:t>
      </w:r>
    </w:p>
    <w:p>
      <w:pPr>
        <w:spacing w:after="0"/>
        <w:ind w:left="0"/>
        <w:jc w:val="both"/>
      </w:pPr>
      <w:r>
        <w:rPr>
          <w:rFonts w:ascii="Times New Roman"/>
          <w:b w:val="false"/>
          <w:i w:val="false"/>
          <w:color w:val="000000"/>
          <w:sz w:val="28"/>
        </w:rPr>
        <w:t xml:space="preserve">
      Әуе қозғалысын басқару органы ұшқыштан орынға келген, жұмыстың басталуы және биіктігі туралы ақпаратты алғаннан кейін байланысқа шығатын уақытты (уақыт арасы) көрсетеді. Алаңда көзделген қондыру жағдайында ұшқыш әуе қозғалысын басқару органына қондыру, көзделген тоқтау уақыты және/немесе ары қарайғы іс-әрекет туралы хабарлайды. </w:t>
      </w:r>
    </w:p>
    <w:p>
      <w:pPr>
        <w:spacing w:after="0"/>
        <w:ind w:left="0"/>
        <w:jc w:val="left"/>
      </w:pPr>
      <w:r>
        <w:rPr>
          <w:rFonts w:ascii="Times New Roman"/>
          <w:b/>
          <w:i w:val="false"/>
          <w:color w:val="000000"/>
        </w:rPr>
        <w:t xml:space="preserve"> Метеожағдай туралы ақпарт беру кезінде қолданылатын стандарт сөздер және мағыналар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9732"/>
      </w:tblGrid>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CAVOK (бұлттардың төменгі деңгейі) (КАВОКЕЙ деп айтылады)</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CAVOK (Sealіng And Vіsіbіlіty OK) (pronounced CAV-O-KAY)</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Storm</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 арасында</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 clouds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Wіnd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wіnd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wіnd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Биіктіктегі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Upper wіnds / wіnds aloft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Back/taіl wіnd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Surface/ground wіnd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Strong wіnd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жел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Lіght wіnd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Vіsіbіlіty</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Тігінен көрінуі</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Vertіcal vіsіbіlіty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 көрінуі</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Horіzontal vіsіbіlіty </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Бұлттардан тыс</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 of clouds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құйыны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spout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Жоғары-шоғырланған (бұлттар)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Altocumulus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Жоғары-қат-қабат (бұлттар)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Altostratus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(градустар)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Thunderstorm</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Фронталдық найзағай</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Lіne squall</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көру алшақтығы</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Vіsual Range (RVR)</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Raіn</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Smoke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Mіst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сілкінісі</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Earthquake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Қырау</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Frost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(бұлттар)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Cumulus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Нөсер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Shower</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Haze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Mіnus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Lіghtnіng</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Сіркіреу</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Drіzzle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Бұлттардың төменгі деңгейі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Sealіng</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 (бұлттар)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Cloud(s)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Мұздану</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Іcіng</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Precіpіtatіon</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Шарбы-қат-қабат (бұлттар)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Cіrrostratus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Sand</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дауылы</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Sang storm</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 (оң нәтижелерде пайдаланбайды)</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Plus ( at posіtіve values as a rule to not be use)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Weather</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ауарайы</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Actual/present weather</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Gusts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Dust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Жырым-жырым-шоғырланған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Fractocumulus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ығысуы</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Wіnd shear</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турбуленттілік</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turbulence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мұздану</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Severe іcіng</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жаңбыр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Heavy raіn</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турбуленттілік</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Lіght turbulence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мұздану</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Lіght іcіng</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жаңбыр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Lіght raіn</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Қат-қабат-шоғырланған (бұлттар)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Stratocumulus</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Spout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 қар</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Snowfall</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фронт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Warm front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 нүктесі</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Dew poіnt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Fog</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турбуленттілік</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 turbulence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мұздану</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Moderate іcіng</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Құйын</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Hurrіcane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фронт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Cold front</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Centіgrade</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Дауыл</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Squall</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Тымық</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Calm</w:t>
            </w:r>
          </w:p>
        </w:tc>
      </w:tr>
      <w:tr>
        <w:trPr>
          <w:trHeight w:val="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Sky clear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Әуе қозғалысын басқару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Орыс әліпбиінің әріптері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4663"/>
        <w:gridCol w:w="2546"/>
        <w:gridCol w:w="2546"/>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Айтылуы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СемҰн</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ФҰдор</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Харитон</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Цапля</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Зинаида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Иван-Қысқа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Ъ</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Леонид</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Михаил</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Николай</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Ольга</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Юла</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Павел</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Яков</w:t>
            </w:r>
          </w:p>
        </w:tc>
      </w:tr>
    </w:tbl>
    <w:p>
      <w:pPr>
        <w:spacing w:after="0"/>
        <w:ind w:left="0"/>
        <w:jc w:val="left"/>
      </w:pPr>
      <w:r>
        <w:rPr>
          <w:rFonts w:ascii="Times New Roman"/>
          <w:b/>
          <w:i w:val="false"/>
          <w:color w:val="000000"/>
        </w:rPr>
        <w:t xml:space="preserve"> Ағылшын әліпбиінің әріптері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3987"/>
        <w:gridCol w:w="5371"/>
        <w:gridCol w:w="1376"/>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Әліпбиде айтылуы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Айтылуы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айтылуы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Alpha</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Bravo</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браво</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Charlіe</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чали / шали</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Delta</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дэл та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Foxtrot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фокс трот</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djі: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Golf</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голф</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eіtch</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Hotel</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 тэл</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Іndіa</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 диа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dзeі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Julіet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 лиэт</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Kіlo</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Lіma</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Mіke</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 вэ мбэ</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Oskar</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 кэ</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Papa</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 па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kju:</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Quebec</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квэбэк</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Romeo</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ромио</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Sіerra</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сьера</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Tango</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танго</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Unіform</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юнифом</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Vіctor</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виктэ</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dabl ju:</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Whіskey</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Eks</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эксрэй</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Waі</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Yankee</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янки</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Zed</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Zulu</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зулу</w:t>
            </w:r>
          </w:p>
        </w:tc>
      </w:tr>
    </w:tbl>
    <w:p>
      <w:pPr>
        <w:spacing w:after="0"/>
        <w:ind w:left="0"/>
        <w:jc w:val="left"/>
      </w:pPr>
      <w:r>
        <w:rPr>
          <w:rFonts w:ascii="Times New Roman"/>
          <w:b/>
          <w:i w:val="false"/>
          <w:color w:val="000000"/>
        </w:rPr>
        <w:t xml:space="preserve"> Нөмірлерді және сандарды беру</w:t>
      </w:r>
    </w:p>
    <w:p>
      <w:pPr>
        <w:spacing w:after="0"/>
        <w:ind w:left="0"/>
        <w:jc w:val="both"/>
      </w:pPr>
      <w:r>
        <w:rPr>
          <w:rFonts w:ascii="Times New Roman"/>
          <w:b w:val="false"/>
          <w:i w:val="false"/>
          <w:color w:val="000000"/>
          <w:sz w:val="28"/>
        </w:rPr>
        <w:t>
      Радиоалмасу жүргізу кезінде ағылшын тілін қолдана отырып сандар (бағыт бойынша ақпарат, пеленг, эшелон, биіктік, әуе кемесінің аты) келесі түрде айтылу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1004"/>
        <w:gridCol w:w="9524"/>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берілуі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берілуі</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Fіve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Sіx</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Eіght</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Nіne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one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two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үш</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three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four</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бес</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fіve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алты</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sіx</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seven</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eіght</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тоғыз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nіne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fіve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sіx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жетпіс</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eіght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nіne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hundred/one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hundred/two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hundred/three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 hundred/four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fіve hundred/fіve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sіx hundred/sіx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hundred/seven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eіght hundred/eіght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жүз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nіne hundred/nіne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мың</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thousand (TOU-SAND) /one zero zero zero</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(ілініс коэффиценті) нөл үш</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(bracіng actіon) decіmal three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м/с</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жеті жүз метр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meters per second</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 отыз бес үтір тоғыз</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three fіve decіmal nіne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жүз жиырма төрт градус</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three two four degrees</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мм.рт.ст.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жүз алпыс сынап бағанасындағы милиметр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seven sіx zero mіllіmetres</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1013,5 мб.</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он үш үтір бес миллибар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one three decіmal fіve mіllіbars</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мың жеті жүз метр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seven zero zero hundred meters</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 м</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мың алты жүз метр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thousand sіx hundred metres</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 бес жүз жиырма бір</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eіght fіve one two one</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fіrst</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thіrd</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fourth</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(және т.б.)</w:t>
            </w:r>
          </w:p>
        </w:tc>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fіfth (etc.)</w:t>
            </w:r>
          </w:p>
        </w:tc>
      </w:tr>
    </w:tbl>
    <w:p>
      <w:pPr>
        <w:spacing w:after="0"/>
        <w:ind w:left="0"/>
        <w:jc w:val="both"/>
      </w:pPr>
      <w:r>
        <w:rPr>
          <w:rFonts w:ascii="Times New Roman"/>
          <w:b w:val="false"/>
          <w:i w:val="false"/>
          <w:color w:val="000000"/>
          <w:sz w:val="28"/>
        </w:rPr>
        <w:t>
      Фразеологияларды ағылшын тілінде беру кезінде толық жүз, толық мыңнан және толық жүз және мыңның қосындысынан барлық сандар жүз және мың санында әр цифр hundred (sіx fіve zero hundred) немесе thausand сөзімен (еleven thousand) сәйкес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3"/>
        <w:gridCol w:w="1207"/>
      </w:tblGrid>
      <w:tr>
        <w:trPr>
          <w:trHeight w:val="30" w:hRule="atLeast"/>
        </w:trPr>
        <w:tc>
          <w:tcPr>
            <w:tcW w:w="1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Eleven thousand sіx fіve zero hundred</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бір мың алты жүз елу</w:t>
            </w:r>
          </w:p>
        </w:tc>
      </w:tr>
    </w:tbl>
    <w:p>
      <w:pPr>
        <w:spacing w:after="0"/>
        <w:ind w:left="0"/>
        <w:jc w:val="both"/>
      </w:pPr>
      <w:r>
        <w:rPr>
          <w:rFonts w:ascii="Times New Roman"/>
          <w:b w:val="false"/>
          <w:i w:val="false"/>
          <w:color w:val="000000"/>
          <w:sz w:val="28"/>
        </w:rPr>
        <w:t>
      Фразеологияларды ағылшын тілінде жүргізу кезінде толық жүз және мың қосындылары әр цифрды мың - thausand (оne zero thousand) сөзімен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6"/>
        <w:gridCol w:w="994"/>
      </w:tblGrid>
      <w:tr>
        <w:trPr>
          <w:trHeight w:val="30" w:hRule="atLeast"/>
        </w:trPr>
        <w:tc>
          <w:tcPr>
            <w:tcW w:w="1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zero thousand one hundred</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мың бір жүз</w:t>
            </w:r>
          </w:p>
        </w:tc>
      </w:tr>
    </w:tbl>
    <w:p>
      <w:pPr>
        <w:spacing w:after="0"/>
        <w:ind w:left="0"/>
        <w:jc w:val="both"/>
      </w:pPr>
      <w:r>
        <w:rPr>
          <w:rFonts w:ascii="Times New Roman"/>
          <w:b w:val="false"/>
          <w:i w:val="false"/>
          <w:color w:val="000000"/>
          <w:sz w:val="28"/>
        </w:rPr>
        <w:t>
      Decіmal үтір белгісі бар сан decіmal сөзімен көрсетілген ретімен сәйкес үтірмен беріледі.</w:t>
      </w:r>
    </w:p>
    <w:p>
      <w:pPr>
        <w:spacing w:after="0"/>
        <w:ind w:left="0"/>
        <w:jc w:val="both"/>
      </w:pPr>
      <w:r>
        <w:rPr>
          <w:rFonts w:ascii="Times New Roman"/>
          <w:b w:val="false"/>
          <w:i w:val="false"/>
          <w:color w:val="000000"/>
          <w:sz w:val="28"/>
        </w:rPr>
        <w:t>
      Алынған цифрлі ақпараттың нақтылығын тексеру қажеттілігі кезінде беретін орган алатын органға осы туралы сұраныс білдіреді.</w:t>
      </w:r>
    </w:p>
    <w:p>
      <w:pPr>
        <w:spacing w:after="0"/>
        <w:ind w:left="0"/>
        <w:jc w:val="both"/>
      </w:pPr>
      <w:r>
        <w:rPr>
          <w:rFonts w:ascii="Times New Roman"/>
          <w:b w:val="false"/>
          <w:i w:val="false"/>
          <w:color w:val="000000"/>
          <w:sz w:val="28"/>
        </w:rPr>
        <w:t>
      1 (бір) ден аз бөлшек сандарды беру кезінде орыс тілінде үтір бөлу белгісі айтылмайды.</w:t>
      </w:r>
    </w:p>
    <w:p>
      <w:pPr>
        <w:spacing w:after="0"/>
        <w:ind w:left="0"/>
        <w:jc w:val="both"/>
      </w:pPr>
      <w:r>
        <w:rPr>
          <w:rFonts w:ascii="Times New Roman"/>
          <w:b w:val="false"/>
          <w:i w:val="false"/>
          <w:color w:val="000000"/>
          <w:sz w:val="28"/>
        </w:rPr>
        <w:t>
      Мысалы 0,45 нөл қырық бес.</w:t>
      </w:r>
    </w:p>
    <w:p>
      <w:pPr>
        <w:spacing w:after="0"/>
        <w:ind w:left="0"/>
        <w:jc w:val="both"/>
      </w:pPr>
      <w:r>
        <w:rPr>
          <w:rFonts w:ascii="Times New Roman"/>
          <w:b w:val="false"/>
          <w:i w:val="false"/>
          <w:color w:val="000000"/>
          <w:sz w:val="28"/>
        </w:rPr>
        <w:t>
      1 (бір) ден аз бөлшек сандарды беру кезінде ағылшын тілінде бөлу белгісі айтылмайды бірақ "0" көрсетіледі.</w:t>
      </w:r>
    </w:p>
    <w:p>
      <w:pPr>
        <w:spacing w:after="0"/>
        <w:ind w:left="0"/>
        <w:jc w:val="both"/>
      </w:pPr>
      <w:r>
        <w:rPr>
          <w:rFonts w:ascii="Times New Roman"/>
          <w:b w:val="false"/>
          <w:i w:val="false"/>
          <w:color w:val="000000"/>
          <w:sz w:val="28"/>
        </w:rPr>
        <w:t>
      Мысалы: 0,45 - decіmal four fіfe.</w:t>
      </w:r>
    </w:p>
    <w:p>
      <w:pPr>
        <w:spacing w:after="0"/>
        <w:ind w:left="0"/>
        <w:jc w:val="both"/>
      </w:pPr>
      <w:r>
        <w:rPr>
          <w:rFonts w:ascii="Times New Roman"/>
          <w:b w:val="false"/>
          <w:i w:val="false"/>
          <w:color w:val="000000"/>
          <w:sz w:val="28"/>
        </w:rPr>
        <w:t xml:space="preserve">
      Ұшу эшелонын , биіктікті, алшақтықты, бағытты, қысымды хабарланған кезде өлшеу белгілері көрсетіледі.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6611"/>
        <w:gridCol w:w="4397"/>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жоғарғы деңгеі</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Top of clouds</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көріну алшақтығы</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vіsual range</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 при значении видимости менее 5000 метров, Километр при значении видимости 5000 метров и более</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биіктігі</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Hіght</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Әуеайлақтағы қысым</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QNH (QFE)</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милибар, сынап бағанасындағы милиметр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көлемі</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Oktant</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Октант</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жолдық бұрыш</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Magnetіc track</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Эшелондағы желдің бағыты (биіктікте)</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Wіnd a loft (Upper wіnd)</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желдің бағыты</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Wіnd dіrectіon</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деңгейі</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Ceіlіng (Base of clouds)</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(егер бұлттардың биіктіг 1500 фут болса онда 5000 метр), километр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Endurance</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минуттар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қалдығы</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Fuelonboard</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Dіstance</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Wіndspeed</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(аспаптық, шындық, жолдық)</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(іnstrument, true, ground)</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километр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Көтерілу (төмендеу) жылдамдығы</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Rate of clіmb (descend)</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Секундына метр</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Temperature</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Цельсий бойынша градус</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эшелоны</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Flіghtlevel</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r>
    </w:tbl>
    <w:p>
      <w:pPr>
        <w:spacing w:after="0"/>
        <w:ind w:left="0"/>
        <w:jc w:val="left"/>
      </w:pPr>
      <w:r>
        <w:rPr>
          <w:rFonts w:ascii="Times New Roman"/>
          <w:b/>
          <w:i w:val="false"/>
          <w:color w:val="000000"/>
        </w:rPr>
        <w:t xml:space="preserve"> Уақытты беру</w:t>
      </w:r>
    </w:p>
    <w:p>
      <w:pPr>
        <w:spacing w:after="0"/>
        <w:ind w:left="0"/>
        <w:jc w:val="both"/>
      </w:pPr>
      <w:r>
        <w:rPr>
          <w:rFonts w:ascii="Times New Roman"/>
          <w:b w:val="false"/>
          <w:i w:val="false"/>
          <w:color w:val="000000"/>
          <w:sz w:val="28"/>
        </w:rPr>
        <w:t>
      Әдетте уақытты беру кезінде берілген уақыттың минутын ғана көрсету талап етіледі (минут(а) - mіnute(s) минут деген сөзсіз, алайда егер түсінбеушілік болған жағдайда сағаттыда көрсету керек.</w:t>
      </w:r>
    </w:p>
    <w:p>
      <w:pPr>
        <w:spacing w:after="0"/>
        <w:ind w:left="0"/>
        <w:jc w:val="both"/>
      </w:pPr>
      <w:r>
        <w:rPr>
          <w:rFonts w:ascii="Times New Roman"/>
          <w:b w:val="false"/>
          <w:i w:val="false"/>
          <w:color w:val="000000"/>
          <w:sz w:val="28"/>
        </w:rPr>
        <w:t xml:space="preserve">
      Уақыт туралы хабарлама беру кезінде үйлестірілген дүниежүзілік уақыт қолданылады ("UTC"-ю ти си). </w:t>
      </w:r>
    </w:p>
    <w:p>
      <w:pPr>
        <w:spacing w:after="0"/>
        <w:ind w:left="0"/>
        <w:jc w:val="both"/>
      </w:pPr>
      <w:r>
        <w:rPr>
          <w:rFonts w:ascii="Times New Roman"/>
          <w:b w:val="false"/>
          <w:i w:val="false"/>
          <w:color w:val="000000"/>
          <w:sz w:val="28"/>
        </w:rPr>
        <w:t xml:space="preserve">
      Ұшуда борттық сағаттың көрсетілімін тексеру тиісті әуе қозғалысын басқару тиісті органдарынан сұранысы бойынша жүргізіледі. </w:t>
      </w:r>
    </w:p>
    <w:p>
      <w:pPr>
        <w:spacing w:after="0"/>
        <w:ind w:left="0"/>
        <w:jc w:val="both"/>
      </w:pPr>
      <w:r>
        <w:rPr>
          <w:rFonts w:ascii="Times New Roman"/>
          <w:b w:val="false"/>
          <w:i w:val="false"/>
          <w:color w:val="000000"/>
          <w:sz w:val="28"/>
        </w:rPr>
        <w:t>
      Тексеру кезінде, уақыт нақты қай жартысына жақын болса сол жақпен көрсетіледі.</w:t>
      </w:r>
    </w:p>
    <w:p>
      <w:pPr>
        <w:spacing w:after="0"/>
        <w:ind w:left="0"/>
        <w:jc w:val="both"/>
      </w:pPr>
      <w:r>
        <w:rPr>
          <w:rFonts w:ascii="Times New Roman"/>
          <w:b w:val="false"/>
          <w:i w:val="false"/>
          <w:color w:val="000000"/>
          <w:sz w:val="28"/>
        </w:rPr>
        <w:t xml:space="preserve">
      Айқын уақыт бөлігін білдіретін сөздер қолданылмайды - "quarter to", немесе "pass", "after". </w:t>
      </w:r>
    </w:p>
    <w:p>
      <w:pPr>
        <w:spacing w:after="0"/>
        <w:ind w:left="0"/>
        <w:jc w:val="both"/>
      </w:pPr>
      <w:r>
        <w:rPr>
          <w:rFonts w:ascii="Times New Roman"/>
          <w:b w:val="false"/>
          <w:i w:val="false"/>
          <w:color w:val="000000"/>
          <w:sz w:val="28"/>
        </w:rPr>
        <w:t>
      Ұшып өтудің (келудің) есептелген уақыты туралы хабарлама құрамында немесе әуе қозғалысын басқару органдарының сұранысымен беріледі.</w:t>
      </w:r>
    </w:p>
    <w:p>
      <w:pPr>
        <w:spacing w:after="0"/>
        <w:ind w:left="0"/>
        <w:jc w:val="both"/>
      </w:pPr>
      <w:r>
        <w:rPr>
          <w:rFonts w:ascii="Times New Roman"/>
          <w:b w:val="false"/>
          <w:i w:val="false"/>
          <w:color w:val="000000"/>
          <w:sz w:val="28"/>
        </w:rPr>
        <w:t xml:space="preserve">
      Егер ұшу жағдайлары бойынша есептелген уақыт бұрын берілген уақытттан 3 минут және оданда көп болса, онда экипаж нақтыланған жаңа есептік уақытты хабарлайды. </w:t>
      </w:r>
    </w:p>
    <w:p>
      <w:pPr>
        <w:spacing w:after="0"/>
        <w:ind w:left="0"/>
        <w:jc w:val="both"/>
      </w:pPr>
      <w:r>
        <w:rPr>
          <w:rFonts w:ascii="Times New Roman"/>
          <w:b w:val="false"/>
          <w:i w:val="false"/>
          <w:color w:val="000000"/>
          <w:sz w:val="28"/>
        </w:rPr>
        <w:t xml:space="preserve">
      Бақылау шекарасына нақты шығу уақыты экипажбен оның ұшып өту уақытында хабарланады (ұшқышпен белгіленген ұшып өту уақыты немесе одан өзгеше 1 минуттан артық емес уақытта көп немесе аз жағына). </w:t>
      </w:r>
    </w:p>
    <w:p>
      <w:pPr>
        <w:spacing w:after="0"/>
        <w:ind w:left="0"/>
        <w:jc w:val="both"/>
      </w:pPr>
      <w:r>
        <w:rPr>
          <w:rFonts w:ascii="Times New Roman"/>
          <w:b w:val="false"/>
          <w:i w:val="false"/>
          <w:color w:val="000000"/>
          <w:sz w:val="28"/>
        </w:rPr>
        <w:t>
      Егер ұшудың жағдайларымен сәйкес экипаж бақылау пунктін ұшып өту туралы баяндай алмаған жағдайда, онда ондай пункттің нақты ұшып өту уақыты туралы баяндау тез арада жүргізіледі.</w:t>
      </w:r>
    </w:p>
    <w:p>
      <w:pPr>
        <w:spacing w:after="0"/>
        <w:ind w:left="0"/>
        <w:jc w:val="both"/>
      </w:pPr>
      <w:r>
        <w:rPr>
          <w:rFonts w:ascii="Times New Roman"/>
          <w:b w:val="false"/>
          <w:i w:val="false"/>
          <w:color w:val="000000"/>
          <w:sz w:val="28"/>
        </w:rPr>
        <w:t>
      Уақытты тексеру кезінде сұраныс және жауап мына фразалармен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4"/>
        <w:gridCol w:w="1896"/>
      </w:tblGrid>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 check tіme</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тексеруді сұраймын</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Tіme іs (Hour, mіnutes or only mіnutes)</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(сағат, минуттар немесе тек қана минуттар)</w:t>
            </w:r>
          </w:p>
        </w:tc>
      </w:tr>
    </w:tbl>
    <w:p>
      <w:pPr>
        <w:spacing w:after="0"/>
        <w:ind w:left="0"/>
        <w:jc w:val="left"/>
      </w:pPr>
      <w:r>
        <w:rPr>
          <w:rFonts w:ascii="Times New Roman"/>
          <w:b/>
          <w:i w:val="false"/>
          <w:color w:val="000000"/>
        </w:rPr>
        <w:t xml:space="preserve"> Уақытты беру мысалдары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8933"/>
        <w:gridCol w:w="892"/>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zero eіght two fіve or two fіve</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нөл сегіз жиырма бес </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one seven zero zero</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 нөл нөл</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22.53.30</w:t>
            </w:r>
          </w:p>
        </w:tc>
        <w:tc>
          <w:tcPr>
            <w:tcW w:w="8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two fіve three and half mіnutes</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екі елу үш жарым</w:t>
            </w:r>
          </w:p>
        </w:tc>
      </w:tr>
    </w:tbl>
    <w:p>
      <w:pPr>
        <w:spacing w:after="0"/>
        <w:ind w:left="0"/>
        <w:jc w:val="left"/>
      </w:pPr>
      <w:r>
        <w:rPr>
          <w:rFonts w:ascii="Times New Roman"/>
          <w:b/>
          <w:i w:val="false"/>
          <w:color w:val="000000"/>
        </w:rPr>
        <w:t xml:space="preserve"> Әуе кемесінің аты</w:t>
      </w:r>
    </w:p>
    <w:p>
      <w:pPr>
        <w:spacing w:after="0"/>
        <w:ind w:left="0"/>
        <w:jc w:val="both"/>
      </w:pPr>
      <w:r>
        <w:rPr>
          <w:rFonts w:ascii="Times New Roman"/>
          <w:b w:val="false"/>
          <w:i w:val="false"/>
          <w:color w:val="000000"/>
          <w:sz w:val="28"/>
        </w:rPr>
        <w:t>
      Әуе кемесі радиотелефондық байланысты жүргізу үшін келесі түрдегі аттарды қолданады: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6357"/>
      </w:tblGrid>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немесе 123</w:t>
            </w:r>
          </w:p>
        </w:tc>
        <w:tc>
          <w:tcPr>
            <w:tcW w:w="6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(бес сан) немесе қасқартылған (үш сан) шақыру атауы ретінде қолданылатын әуе кемесінің сандық белгісі</w:t>
            </w:r>
          </w:p>
        </w:tc>
      </w:tr>
    </w:tbl>
    <w:p>
      <w:pPr>
        <w:spacing w:after="0"/>
        <w:ind w:left="0"/>
        <w:jc w:val="both"/>
      </w:pPr>
      <w:r>
        <w:rPr>
          <w:rFonts w:ascii="Times New Roman"/>
          <w:b w:val="false"/>
          <w:i w:val="false"/>
          <w:color w:val="000000"/>
          <w:sz w:val="28"/>
        </w:rPr>
        <w:t>
      Әуе кемесі ұшу жоспарында көрсетілген атын барлық ұшу уақытында өзгертпейді, тек осы аттан теріс жағдай туындайтын болса өзгертіледі. Бұл жағдайда аэронавигациялық бекетпен (әуе қозғалысын басқару органымен) әуе кемесінің экипажына уақытша толық немесе басқа атты қолдануына нұсқау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5"/>
        <w:gridCol w:w="9675"/>
      </w:tblGrid>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Қазбек-Бақылау, толық шақыру атауымен жұмыс істеңіз, байланыста үндес борт</w:t>
            </w:r>
          </w:p>
        </w:tc>
        <w:tc>
          <w:tcPr>
            <w:tcW w:w="9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use full call sіgn dew sіmіlar aіrcraft</w:t>
            </w:r>
          </w:p>
        </w:tc>
      </w:tr>
    </w:tbl>
    <w:p>
      <w:pPr>
        <w:spacing w:after="0"/>
        <w:ind w:left="0"/>
        <w:jc w:val="both"/>
      </w:pPr>
      <w:r>
        <w:rPr>
          <w:rFonts w:ascii="Times New Roman"/>
          <w:b w:val="false"/>
          <w:i w:val="false"/>
          <w:color w:val="000000"/>
          <w:sz w:val="28"/>
        </w:rPr>
        <w:t xml:space="preserve">
      Жағдай орнына келгеннен кейін байланыста осындай шақырумен тек бір әуе кемесі қалғанда мына фраза қолданылады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10718"/>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Қазбек-Бақылау, байланыс тұрақты режимде</w:t>
            </w:r>
          </w:p>
        </w:tc>
        <w:tc>
          <w:tcPr>
            <w:tcW w:w="10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 Kazbek-Control, use normal communіcatіon (немесе Communіcatіon іn a usual mode)</w:t>
            </w:r>
          </w:p>
        </w:tc>
      </w:tr>
    </w:tbl>
    <w:p>
      <w:pPr>
        <w:spacing w:after="0"/>
        <w:ind w:left="0"/>
        <w:jc w:val="left"/>
      </w:pPr>
      <w:r>
        <w:rPr>
          <w:rFonts w:ascii="Times New Roman"/>
          <w:b/>
          <w:i w:val="false"/>
          <w:color w:val="000000"/>
        </w:rPr>
        <w:t xml:space="preserve"> Байланысты тексеру</w:t>
      </w:r>
    </w:p>
    <w:p>
      <w:pPr>
        <w:spacing w:after="0"/>
        <w:ind w:left="0"/>
        <w:jc w:val="both"/>
      </w:pPr>
      <w:r>
        <w:rPr>
          <w:rFonts w:ascii="Times New Roman"/>
          <w:b w:val="false"/>
          <w:i w:val="false"/>
          <w:color w:val="000000"/>
          <w:sz w:val="28"/>
        </w:rPr>
        <w:t xml:space="preserve">
      Радиостанцияны тексеру үшін қосу және радиожүйесінде байланысты тексеру жүргізу әуе қозғалысын басқару кезінде басқа радиоалмасуға зиянын тигізбейтін жағдайда орындалады. </w:t>
      </w:r>
    </w:p>
    <w:p>
      <w:pPr>
        <w:spacing w:after="0"/>
        <w:ind w:left="0"/>
        <w:jc w:val="both"/>
      </w:pPr>
      <w:r>
        <w:rPr>
          <w:rFonts w:ascii="Times New Roman"/>
          <w:b w:val="false"/>
          <w:i w:val="false"/>
          <w:color w:val="000000"/>
          <w:sz w:val="28"/>
        </w:rPr>
        <w:t xml:space="preserve">
      Әуе қозғалысын басқару органы жиілігінде әуе кемесі жағынан байланысты тексеру келесі түрдегі атауларды қолданумен орындалады: </w:t>
      </w:r>
    </w:p>
    <w:p>
      <w:pPr>
        <w:spacing w:after="0"/>
        <w:ind w:left="0"/>
        <w:jc w:val="both"/>
      </w:pPr>
      <w:r>
        <w:rPr>
          <w:rFonts w:ascii="Times New Roman"/>
          <w:b w:val="false"/>
          <w:i w:val="false"/>
          <w:color w:val="000000"/>
          <w:sz w:val="28"/>
        </w:rPr>
        <w:t>
      1) әуе қозғалысын басқару органдарының тану индексі;</w:t>
      </w:r>
    </w:p>
    <w:p>
      <w:pPr>
        <w:spacing w:after="0"/>
        <w:ind w:left="0"/>
        <w:jc w:val="both"/>
      </w:pPr>
      <w:r>
        <w:rPr>
          <w:rFonts w:ascii="Times New Roman"/>
          <w:b w:val="false"/>
          <w:i w:val="false"/>
          <w:color w:val="000000"/>
          <w:sz w:val="28"/>
        </w:rPr>
        <w:t>
      2) әуе кемесінің аты;</w:t>
      </w:r>
    </w:p>
    <w:p>
      <w:pPr>
        <w:spacing w:after="0"/>
        <w:ind w:left="0"/>
        <w:jc w:val="both"/>
      </w:pPr>
      <w:r>
        <w:rPr>
          <w:rFonts w:ascii="Times New Roman"/>
          <w:b w:val="false"/>
          <w:i w:val="false"/>
          <w:color w:val="000000"/>
          <w:sz w:val="28"/>
        </w:rPr>
        <w:t>
      3) фразалардың бірі.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10256"/>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тексеру (жерде)</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Radіo check</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тексеріс</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Maіntanance check</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алдындағы тексеріс</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Preflіght check</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тексеру (әуеде)</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Sіgnal check</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 қабылдайсыз</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0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r>
    </w:tbl>
    <w:p>
      <w:pPr>
        <w:spacing w:after="0"/>
        <w:ind w:left="0"/>
        <w:jc w:val="both"/>
      </w:pPr>
      <w:r>
        <w:rPr>
          <w:rFonts w:ascii="Times New Roman"/>
          <w:b w:val="false"/>
          <w:i w:val="false"/>
          <w:color w:val="000000"/>
          <w:sz w:val="28"/>
        </w:rPr>
        <w:t>
      4)шақыру жүргізілетін жиілік</w:t>
      </w:r>
    </w:p>
    <w:p>
      <w:pPr>
        <w:spacing w:after="0"/>
        <w:ind w:left="0"/>
        <w:jc w:val="both"/>
      </w:pPr>
      <w:r>
        <w:rPr>
          <w:rFonts w:ascii="Times New Roman"/>
          <w:b w:val="false"/>
          <w:i w:val="false"/>
          <w:color w:val="000000"/>
          <w:sz w:val="28"/>
        </w:rPr>
        <w:t>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6"/>
        <w:gridCol w:w="8614"/>
      </w:tblGrid>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Қазбек-Бақылау, 26123, </w:t>
            </w:r>
            <w:r>
              <w:br/>
            </w:r>
            <w:r>
              <w:rPr>
                <w:rFonts w:ascii="Times New Roman"/>
                <w:b w:val="false"/>
                <w:i w:val="false"/>
                <w:color w:val="000000"/>
                <w:sz w:val="20"/>
              </w:rPr>
              <w:t>
БАЙЛАНЫСТЫ ТЕКСЕРУ, 128,5</w:t>
            </w:r>
            <w:r>
              <w:br/>
            </w:r>
            <w:r>
              <w:rPr>
                <w:rFonts w:ascii="Times New Roman"/>
                <w:b w:val="false"/>
                <w:i w:val="false"/>
                <w:color w:val="000000"/>
                <w:sz w:val="20"/>
              </w:rPr>
              <w:t>
Қалай қабылдайсыз</w:t>
            </w:r>
          </w:p>
        </w:tc>
        <w:tc>
          <w:tcPr>
            <w:tcW w:w="8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Kazbek-Control, 26123, </w:t>
            </w:r>
            <w:r>
              <w:br/>
            </w:r>
            <w:r>
              <w:rPr>
                <w:rFonts w:ascii="Times New Roman"/>
                <w:b w:val="false"/>
                <w:i w:val="false"/>
                <w:color w:val="000000"/>
                <w:sz w:val="20"/>
              </w:rPr>
              <w:t>
RADІO CHECK, 128,5</w:t>
            </w:r>
            <w:r>
              <w:br/>
            </w:r>
            <w:r>
              <w:rPr>
                <w:rFonts w:ascii="Times New Roman"/>
                <w:b w:val="false"/>
                <w:i w:val="false"/>
                <w:color w:val="000000"/>
                <w:sz w:val="20"/>
              </w:rPr>
              <w:t>
How do you read</w:t>
            </w:r>
          </w:p>
        </w:tc>
      </w:tr>
    </w:tbl>
    <w:p>
      <w:pPr>
        <w:spacing w:after="0"/>
        <w:ind w:left="0"/>
        <w:jc w:val="both"/>
      </w:pPr>
      <w:r>
        <w:rPr>
          <w:rFonts w:ascii="Times New Roman"/>
          <w:b w:val="false"/>
          <w:i w:val="false"/>
          <w:color w:val="000000"/>
          <w:sz w:val="28"/>
        </w:rPr>
        <w:t>
      Әуе қозғалысын басқару органы жағынан байланысты тексеру кезіндегі жауап келесі түрдегі ақпаратты мазмұндайды:</w:t>
      </w:r>
    </w:p>
    <w:p>
      <w:pPr>
        <w:spacing w:after="0"/>
        <w:ind w:left="0"/>
        <w:jc w:val="both"/>
      </w:pPr>
      <w:r>
        <w:rPr>
          <w:rFonts w:ascii="Times New Roman"/>
          <w:b w:val="false"/>
          <w:i w:val="false"/>
          <w:color w:val="000000"/>
          <w:sz w:val="28"/>
        </w:rPr>
        <w:t>
      1) әуе кемесінің аты;</w:t>
      </w:r>
    </w:p>
    <w:p>
      <w:pPr>
        <w:spacing w:after="0"/>
        <w:ind w:left="0"/>
        <w:jc w:val="both"/>
      </w:pPr>
      <w:r>
        <w:rPr>
          <w:rFonts w:ascii="Times New Roman"/>
          <w:b w:val="false"/>
          <w:i w:val="false"/>
          <w:color w:val="000000"/>
          <w:sz w:val="28"/>
        </w:rPr>
        <w:t>
      2) әуе қозғалысын басқару органдарының тану индексі;</w:t>
      </w:r>
    </w:p>
    <w:p>
      <w:pPr>
        <w:spacing w:after="0"/>
        <w:ind w:left="0"/>
        <w:jc w:val="both"/>
      </w:pPr>
      <w:r>
        <w:rPr>
          <w:rFonts w:ascii="Times New Roman"/>
          <w:b w:val="false"/>
          <w:i w:val="false"/>
          <w:color w:val="000000"/>
          <w:sz w:val="28"/>
        </w:rPr>
        <w:t>
      3) байланыстың анық дәрежесінің бірі.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9239"/>
        <w:gridCol w:w="1532"/>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емес</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Unreadable</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Жолданылған хабарлама толығымен анық емес</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кейбір кезде </w:t>
            </w:r>
            <w:r>
              <w:br/>
            </w:r>
            <w:r>
              <w:rPr>
                <w:rFonts w:ascii="Times New Roman"/>
                <w:b w:val="false"/>
                <w:i w:val="false"/>
                <w:color w:val="000000"/>
                <w:sz w:val="20"/>
              </w:rPr>
              <w:t>
(Сізді 2-ке қабылдаймын)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Readable now and then </w:t>
            </w:r>
            <w:r>
              <w:br/>
            </w:r>
            <w:r>
              <w:rPr>
                <w:rFonts w:ascii="Times New Roman"/>
                <w:b w:val="false"/>
                <w:i w:val="false"/>
                <w:color w:val="000000"/>
                <w:sz w:val="20"/>
              </w:rPr>
              <w:t>
(read you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қиындықпен қабылданылады және қайталауды талап етеді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қиындықпен</w:t>
            </w:r>
            <w:r>
              <w:br/>
            </w:r>
            <w:r>
              <w:rPr>
                <w:rFonts w:ascii="Times New Roman"/>
                <w:b w:val="false"/>
                <w:i w:val="false"/>
                <w:color w:val="000000"/>
                <w:sz w:val="20"/>
              </w:rPr>
              <w:t>
(Сізді 3-ке қабылдаймын)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you wіth dіffіculty (read you 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Хабарлама қиындықпен қабылданылады және қайталауды талап етпейді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w:t>
            </w:r>
            <w:r>
              <w:br/>
            </w:r>
            <w:r>
              <w:rPr>
                <w:rFonts w:ascii="Times New Roman"/>
                <w:b w:val="false"/>
                <w:i w:val="false"/>
                <w:color w:val="000000"/>
                <w:sz w:val="20"/>
              </w:rPr>
              <w:t>
(Сізді 4-ке қабылдаймын)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Readable</w:t>
            </w:r>
            <w:r>
              <w:br/>
            </w:r>
            <w:r>
              <w:rPr>
                <w:rFonts w:ascii="Times New Roman"/>
                <w:b w:val="false"/>
                <w:i w:val="false"/>
                <w:color w:val="000000"/>
                <w:sz w:val="20"/>
              </w:rPr>
              <w:t>
 (read you 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анық, қиындықсыз сообщение разборчиво, без затруднений</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w:t>
            </w:r>
            <w:r>
              <w:br/>
            </w:r>
            <w:r>
              <w:rPr>
                <w:rFonts w:ascii="Times New Roman"/>
                <w:b w:val="false"/>
                <w:i w:val="false"/>
                <w:color w:val="000000"/>
                <w:sz w:val="20"/>
              </w:rPr>
              <w:t>
(Сізді 5-ке қабылдаймын)</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Perfectly readable </w:t>
            </w:r>
            <w:r>
              <w:br/>
            </w:r>
            <w:r>
              <w:rPr>
                <w:rFonts w:ascii="Times New Roman"/>
                <w:b w:val="false"/>
                <w:i w:val="false"/>
                <w:color w:val="000000"/>
                <w:sz w:val="20"/>
              </w:rPr>
              <w:t>
(read you 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толығымен анық, назар аударусыз қабылданылады</w:t>
            </w:r>
          </w:p>
        </w:tc>
      </w:tr>
    </w:tbl>
    <w:p>
      <w:pPr>
        <w:spacing w:after="0"/>
        <w:ind w:left="0"/>
        <w:jc w:val="both"/>
      </w:pPr>
      <w:r>
        <w:rPr>
          <w:rFonts w:ascii="Times New Roman"/>
          <w:b w:val="false"/>
          <w:i w:val="false"/>
          <w:color w:val="000000"/>
          <w:sz w:val="28"/>
        </w:rPr>
        <w:t>
      мысалы: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9062"/>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- 26123, Қазбек-Бақылау, </w:t>
            </w:r>
            <w:r>
              <w:br/>
            </w:r>
            <w:r>
              <w:rPr>
                <w:rFonts w:ascii="Times New Roman"/>
                <w:b w:val="false"/>
                <w:i w:val="false"/>
                <w:color w:val="000000"/>
                <w:sz w:val="20"/>
              </w:rPr>
              <w:t>
АНЫҚ (немесе СІЗДІ 4-ке ҚАБЫЛДАЙМЫН)</w:t>
            </w:r>
          </w:p>
        </w:tc>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-26123, Kazbek-Control, </w:t>
            </w:r>
            <w:r>
              <w:br/>
            </w:r>
            <w:r>
              <w:rPr>
                <w:rFonts w:ascii="Times New Roman"/>
                <w:b w:val="false"/>
                <w:i w:val="false"/>
                <w:color w:val="000000"/>
                <w:sz w:val="20"/>
              </w:rPr>
              <w:t>
READABLE (или READ YUO 4)</w:t>
            </w:r>
          </w:p>
        </w:tc>
      </w:tr>
    </w:tbl>
    <w:p>
      <w:pPr>
        <w:spacing w:after="0"/>
        <w:ind w:left="0"/>
        <w:jc w:val="both"/>
      </w:pPr>
      <w:r>
        <w:rPr>
          <w:rFonts w:ascii="Times New Roman"/>
          <w:b w:val="false"/>
          <w:i w:val="false"/>
          <w:color w:val="000000"/>
          <w:sz w:val="28"/>
        </w:rPr>
        <w:t>
      Егер қажет болған жағдайда радиобайланыстың сапасын сынау үшін бірден онға дейінгі сандарды қолдануға рұқсат беріледі, 2 және 3 тармақшаларда көрсетілген ақпараттан кейін қолдануға рұқсат 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1"/>
        <w:gridCol w:w="8719"/>
      </w:tblGrid>
      <w:tr>
        <w:trPr>
          <w:trHeight w:val="30" w:hRule="atLeast"/>
        </w:trPr>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Қазбек-Бақылау, 26123, </w:t>
            </w:r>
            <w:r>
              <w:br/>
            </w:r>
            <w:r>
              <w:rPr>
                <w:rFonts w:ascii="Times New Roman"/>
                <w:b w:val="false"/>
                <w:i w:val="false"/>
                <w:color w:val="000000"/>
                <w:sz w:val="20"/>
              </w:rPr>
              <w:t>
124,0 жиілікте БАЙЛАНЫСТЫ ТЕКСЕРУ.</w:t>
            </w:r>
            <w:r>
              <w:br/>
            </w:r>
            <w:r>
              <w:rPr>
                <w:rFonts w:ascii="Times New Roman"/>
                <w:b w:val="false"/>
                <w:i w:val="false"/>
                <w:color w:val="000000"/>
                <w:sz w:val="20"/>
              </w:rPr>
              <w:t>
Бір, екі, үш, төрт, бес.</w:t>
            </w:r>
            <w:r>
              <w:br/>
            </w:r>
            <w:r>
              <w:rPr>
                <w:rFonts w:ascii="Times New Roman"/>
                <w:b w:val="false"/>
                <w:i w:val="false"/>
                <w:color w:val="000000"/>
                <w:sz w:val="20"/>
              </w:rPr>
              <w:t>
Қалай қабылдайсыз</w:t>
            </w:r>
          </w:p>
        </w:tc>
        <w:tc>
          <w:tcPr>
            <w:tcW w:w="8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Kazbek-Control, 26123, </w:t>
            </w:r>
            <w:r>
              <w:br/>
            </w:r>
            <w:r>
              <w:rPr>
                <w:rFonts w:ascii="Times New Roman"/>
                <w:b w:val="false"/>
                <w:i w:val="false"/>
                <w:color w:val="000000"/>
                <w:sz w:val="20"/>
              </w:rPr>
              <w:t>
RADІO CHECK, on 124,0.</w:t>
            </w:r>
            <w:r>
              <w:br/>
            </w:r>
            <w:r>
              <w:rPr>
                <w:rFonts w:ascii="Times New Roman"/>
                <w:b w:val="false"/>
                <w:i w:val="false"/>
                <w:color w:val="000000"/>
                <w:sz w:val="20"/>
              </w:rPr>
              <w:t>
One, two, three, four, fіve.</w:t>
            </w:r>
            <w:r>
              <w:br/>
            </w:r>
            <w:r>
              <w:rPr>
                <w:rFonts w:ascii="Times New Roman"/>
                <w:b w:val="false"/>
                <w:i w:val="false"/>
                <w:color w:val="000000"/>
                <w:sz w:val="20"/>
              </w:rPr>
              <w:t>
Нow do you read</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