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c2a8" w14:textId="1d4c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 Қазақстан Республикасы Инвестициялар және даму министрінің міндетін атқарушының 2016 жылғы 28 қаңтардағы № 110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қарашадағы № 881 бұйрығы. Қазақстан Республикасының Әділет министрлігінде 2019 жылғы 3 желтоқсанда № 19676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"Ашық деректердің интернет-порталына орналастырылатын ашық деректердің тізбесін бекіту туралы" Қазақстан Республикасы Инвестициялар және даму министрінің міндетін атқарушының 2016 жылғы 28 қаңтардағы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13254 болып тіркелген, 2016 жылғы 4 науырызда Қазақстан Республикасы нормативтік құқықтық актілерінің "Әділет" ақпараттық-құқықтық жүйесінде жарияланған)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Құжаттамалық қамтамасыз ету департаменті заңнамада белгіленген тәртіппен:</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хатшысына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27 қарашадағы</w:t>
            </w:r>
            <w:r>
              <w:br/>
            </w:r>
            <w:r>
              <w:rPr>
                <w:rFonts w:ascii="Times New Roman"/>
                <w:b w:val="false"/>
                <w:i w:val="false"/>
                <w:color w:val="000000"/>
                <w:sz w:val="20"/>
              </w:rPr>
              <w:t xml:space="preserve">№ 881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xml:space="preserve">№ 110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Ашық деректердің интернет-порталында орналастырылатын ашық деректер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546"/>
        <w:gridCol w:w="352"/>
        <w:gridCol w:w="888"/>
        <w:gridCol w:w="6248"/>
        <w:gridCol w:w="762"/>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жиынтығының атауы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Дереккөзі (ашық деректер интернет-порталы АЖО (бұдан әрі - АЖО) арқылы немесе мемлекеттік органдардың Application Programming Interface жүйесі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емдiк балшықтар, жерасты сулары бойынша жер қойнауын пайдалануға арналған тіркелген келiсiмшарттардың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департаменті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кездесулердің күн тәртібі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қамтамасыз ету департаменті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(эксперименттік) әуе кемелерімен, сондай-ақ Қазақстан Республикасының аумағында болған шетел мемлекеттерінің азаматтық әуе кемелерімен, сондай-ақ тыс жерлердегі Қазақстан Республикасының әуе кемелерімен болған авиациялық оқиғалар мен оқыс оқиғалары туралы мәлімет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оқыс оқиғаларды тексеру басқармасы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көлiгiндегi апат және авария туралы мәлімет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көлігіндегі оқиғалар туралы мәлімет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департаменті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 және тұрғын үй-коммуналдық шаруашылығын дамыту департаментінің нормашығармашылық қызметтері туралы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 және тұрғын үй-коммуналдық шаруашылығын дамыту департаменті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Автомобиль жолдары комитетінің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Автожолдарды салу жобалары туралы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жалпы пайдаланымдағы автомобиль жолдарының тізбесі, атауы мен индекстері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 жұмыстарының жоспары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ұзақтығы туралы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жер қойнауын пайдаланушылардың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департаменті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 бойынша статистикалық деректер (жолаушылар саны, тасымалданған жүктің көлемі, авиатранзит)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Индустриялық даму және өнеркәсіптік қауіпсіздік комитетінің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жұмыстарды жүргізу құқығына аттестатталған заңды тұлғалардың тізбесі (аттестатталған заңды тұлға және мекенжайы, қызмет түрі, саласы, берілген күні, қолдану мерзімі)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Экспортталуы лицензияның (лицензиясыз) негізінде жүзеге асырылатын бағалы металдарды, бағалы металдардың сынықтары мен қалдықтарын Еуразиялық экономикалық одағына кірмейтін елдерге Қазақстан Республикасының аумағынан шығару кезінде мемлекеттік бақылау және құнын бағалау бойынша берілген актілердің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Экспортталуы лицензияның (лицензиясыз) негізінде жүзеге асырылатын бағалы металдарды, бағалы металдардың сынықтары мен қалдықтарын Еуразиялық экономикалық одағына кірмейтін елдерден Қазақстан Республикасының аумағына әкелу кезінде мемлекеттік бақылау және құнын бағалау бойынша берілген актілердің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кепiлдiк мiндеттемелердiң тізбесі (соңғы пайдаланушының сертификаттары)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шығару мүмкіндігі (мүмкін емес) және экономикалық мақсатқа сәйкестілігі (мақсатқа сәйкес еместігі) туралы берілген қорытындыларының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мақсатқа сәйкес еместігі немесе мүмкін еместігі туралы берілген қорытындылардың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 түрлерін импорттауға және (немесе) экспорттауға берілген лицензиялар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қайта өңдеу, сатып алу, сақтау, сату, пайдалану, жою жөніндегі қызметті жүзеге асыруға берілген лицензиялардың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әзірлеу, өндіру, сатып алу және сату жөніндегі қызметті жүзеге асыруға берілген лицензиялардың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химиялық өндірістерді пайдалану бойынша қызметті жүзеге асыруға берілген лицензиялар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өнімдерді экспорттау және импорттауға берілген лицензиялар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Өнiмді Қазақстан Республикасының аумағынан тыс өңдеуге берілген рұқсаттар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берілген рұқсаттар тізбесі (субьект, өнім атауы, өнімге нормативтік құжат, сәйкестендіру нөмірі, нөмірі және күні)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обьектілерде қолданылатын технологияларды, техникалық құрылғыларды, материалдарды, қауіпті техникалық құрылғыларды қолдануға берілген рұқсаттар тізбесі (қауіпті өндірістік обьектілерде қолданылатын технологиялардың, техникалық құрылғылардың, материалдардың, қауіпті техникалық құрылғылардың атауы және сипаттамасы, өндіруші, ерекше шарттар, берілген күні)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берілген рұқсаттар тізбесі (субъект, ЖЖ жүргізілген орны, рұқсат берілген күн және оның әрекет ету мерзімі)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кері экспортына берілген рұқсаттар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транзитіне берілген рұқсаттар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өнімге тауарларды, технологияларды, жұмыстарды, көрсетілетін қызметтерді, ақпаратты жатқызу туралы берілген қорытындылар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химиялық өнімдердің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Нұр-Сұлтан, Алматы, Шымкент қалалары бойынша өңірлік өнімінің энергия сыйымдылығының көрсеткіштері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(декларация иесі, декларацияны әзірлеуші, сараптамалық ұйымы, декларация берілген күні мен қарпі)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асыратын заңды тұлғалар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материалдарының өндірісінде кеден аумағында/аумағынан тыс өңдеу және ішкі тұтыну үшін қайта өңдеу шарттары туралы берілген құжаттар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обьектілерді салуға, кеңейтуге, реконструкциялауға, жаңғыртуға, консервациялауға және жоюға арналған жобалау құжаттамасын келісу (субьект, жоба атауы, келісілген күні)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индустриясы мен ағаш өңдеу өнеркәсібінің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өнеркәсібінің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саласы бойынша статистикалық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пайдаланудағы тауар, жұмыс және қызмет көрсету бойынша жоспарланған тендерлар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үшін оқу орындары бойынша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пайдаланудағы тауар, жұмыс және қызмет көрсету бойынша жарияланған сатып алу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пайдаланудағы тауар, жұмыс және қызмет көрсету жеткізушілері бойынша мәлімет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бақылау бекеттерінде анықталған бұзушылықтар туралы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 сыртқы шекараларынан келіп түскен хабарламалар туралы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кемелерінің саны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саласындағы жүк тасымалдауға берілген лицензиялар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секторында жұмыс істейтін шетел кемелерінің саны туралы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жүзеге асырыла бастағаны туралы хабарлама берген жеке және заңды тұлғалардың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бойынша қызметтерді жүзеге асыратын сервистік орталықтар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теміржол бағыттарының кестесі және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облысаралық, қалааралық автобус қатынастарының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тексеру операторларының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су және автомобиль көлігі саласындағы бақылау-қадағалау қызметінің статистикалық деректері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 (автомобиль, су, теміржол) бойынша статистикалық деректер - жолаушылар саны, тасымалданған жүктің көлемі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 жөніндегі статистикалық деректер (халықаралық автомобиль тасымалын жүзеге асыратын шет елдік рұқсат беру бланкілері)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r>
              <w:br/>
            </w:r>
            <w:r>
              <w:rPr>
                <w:rFonts w:ascii="Times New Roman"/>
                <w:b w:val="false"/>
                <w:i w:val="false"/>
                <w:color w:val="000000"/>
                <w:sz w:val="20"/>
              </w:rPr>
              <w:t>
интернет-порталы</w:t>
            </w:r>
            <w:r>
              <w:br/>
            </w:r>
            <w:r>
              <w:rPr>
                <w:rFonts w:ascii="Times New Roman"/>
                <w:b w:val="false"/>
                <w:i w:val="false"/>
                <w:color w:val="000000"/>
                <w:sz w:val="20"/>
              </w:rPr>
              <w:t>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бақылаудың стационарлық жылжымалы бекеттерінің және мамандандырылған автоматтандырылған өлшем құралдарының орналасуы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 автобус қатынастарының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 күніне дейін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тасымалы транзиті көлемі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аумағындағы арнайы экономикалық және индустриялық аймақтар бойынша ақпарат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Құрылыс және тұрғын үй-коммуналдық шаруашылық істері комитетінің қарамағындағы ұйымдардың тізбесi</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тіркелген сараптау мекемелерінің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қызметтері саласындағы сарапшылық жұмыстарды және инжинирингтік қызмет көрсетуді жүзеге асыратын аттестатталған сарапшылардың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қызметтері саласындағы лицензиялар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барысында инженерлік-техникалық қызметкерлерді аттестаттау жөніндегі мемлекеттік емес аттестаттау орталықтарының тізілімі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Автожолдардың қауіпті учаскелері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химиялық заттардың шекті жол берілетін концентрациясынан асу көрсеткіштері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көлдер, тоғандар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Мұқтаждықтарға пайдаланылған су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суын алу және сапа санаттары бойынша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алқаптары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стационарлық көздерден атмосфераға шығарылатын шығарындылардың көлемі туралы деректер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Көлік-логистикалық орталықтар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туралы мәліметтер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