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66f9" w14:textId="ef56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саяси және әкімшілік қызметшілердің кадр құрамының жай-күйінің, сондай-ақ мемлекеттік қызметтің мемлекеттік саяси және әкімшілік лауазымдарының мониторингі бойынша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2019 жылғы 4 желтоқсандағы № 205 бұйрығы. Қазақстан Республикасының Әділет министрлігінде 2019 жылғы 10 желтоқсанда № 19717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мемлекеттік қызметі туралы" 2015 жылғы 23 қарашадағы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берілген: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саяси және әкімшілік қызметшілердің кадр құрамының жай-күйінің, сондай-ақ мемлекеттік қызметтің мемлекеттік саяси және әкімшілік лауазымдарының мониторингі бойынша есеп" әкімшілік деректерді жинауға арналған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"Теріс себептермен мемлекеттік қызметтен шығарылған мемлекеттік қызметшілер туралы есеп" әкімшілік деректерді жинауға арналған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Президентінің жанындағы Мемлекеттік басқару академиясының түлектері туралы есеп" әкімшілік деректерді жинауға арналған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әкімшілік деректерді жинауға арналған ""Болашақ" халықаралық стипендиясы бағдарламасының түлектері туралы есеп" нысаны бекітілсін.</w:t>
      </w:r>
    </w:p>
    <w:bookmarkEnd w:id="5"/>
    <w:bookmarkStart w:name="z7" w:id="6"/>
    <w:p>
      <w:pPr>
        <w:spacing w:after="0"/>
        <w:ind w:left="0"/>
        <w:jc w:val="both"/>
      </w:pPr>
      <w:r>
        <w:rPr>
          <w:rFonts w:ascii="Times New Roman"/>
          <w:b w:val="false"/>
          <w:i w:val="false"/>
          <w:color w:val="000000"/>
          <w:sz w:val="28"/>
        </w:rPr>
        <w:t xml:space="preserve">
      2. "Қазақстан Республикасындағы мемлекеттік қызмет кадрлары жай-күйінің мониторингі бойынша әкімшілік деректерді жинақтауға арналған нысандарды бекіту туралы" Қазақстан Республикасы Мемлекеттік қызмет істері агенттігі Төрағасының 2018 жылғы 12 желтоқсандағы № 276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17987 болып тіркелген. 2018 жылғы 26 желтоқсанда Эталондық бақылау банкінде жарияланған).</w:t>
      </w:r>
    </w:p>
    <w:bookmarkEnd w:id="6"/>
    <w:bookmarkStart w:name="z8" w:id="7"/>
    <w:p>
      <w:pPr>
        <w:spacing w:after="0"/>
        <w:ind w:left="0"/>
        <w:jc w:val="both"/>
      </w:pPr>
      <w:r>
        <w:rPr>
          <w:rFonts w:ascii="Times New Roman"/>
          <w:b w:val="false"/>
          <w:i w:val="false"/>
          <w:color w:val="000000"/>
          <w:sz w:val="28"/>
        </w:rPr>
        <w:t>
      3. Қазақстан Республикасы Мемлекеттік қызмет істері агенттігінің Мемлекеттік қызмет департаменті заңнамада белгіленген тәртіпте:</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Мемлекеттік қызмет істері агенттігінің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2019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4 желтоқсандағы</w:t>
            </w:r>
            <w:r>
              <w:br/>
            </w:r>
            <w:r>
              <w:rPr>
                <w:rFonts w:ascii="Times New Roman"/>
                <w:b w:val="false"/>
                <w:i w:val="false"/>
                <w:color w:val="000000"/>
                <w:sz w:val="20"/>
              </w:rPr>
              <w:t>№ 205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Әкімшілік деректерді жинауға арналған нысан </w:t>
      </w:r>
    </w:p>
    <w:bookmarkEnd w:id="12"/>
    <w:bookmarkStart w:name="z15" w:id="13"/>
    <w:p>
      <w:pPr>
        <w:spacing w:after="0"/>
        <w:ind w:left="0"/>
        <w:jc w:val="left"/>
      </w:pPr>
      <w:r>
        <w:rPr>
          <w:rFonts w:ascii="Times New Roman"/>
          <w:b/>
          <w:i w:val="false"/>
          <w:color w:val="000000"/>
        </w:rPr>
        <w:t xml:space="preserve"> "Мемлекеттік саяси және әкімшілік қызметшілердің кадр құрамының жай-күйінің, сондай-ақ мемлекеттік қызметтің мемлекеттік саяси және әкімшілік лауазымдарының мониторингі бойынша есеп" </w:t>
      </w:r>
    </w:p>
    <w:bookmarkEnd w:id="13"/>
    <w:p>
      <w:pPr>
        <w:spacing w:after="0"/>
        <w:ind w:left="0"/>
        <w:jc w:val="both"/>
      </w:pPr>
      <w:r>
        <w:rPr>
          <w:rFonts w:ascii="Times New Roman"/>
          <w:b w:val="false"/>
          <w:i w:val="false"/>
          <w:color w:val="000000"/>
          <w:sz w:val="28"/>
        </w:rPr>
        <w:t>
      Әкімшілік деректердің нысаны: www.qyzmet.gov.kz интернет-ресурсына орналастырылған.</w:t>
      </w:r>
    </w:p>
    <w:p>
      <w:pPr>
        <w:spacing w:after="0"/>
        <w:ind w:left="0"/>
        <w:jc w:val="left"/>
      </w:pPr>
      <w:r>
        <w:rPr>
          <w:rFonts w:ascii="Times New Roman"/>
          <w:b/>
          <w:i w:val="false"/>
          <w:color w:val="000000"/>
        </w:rPr>
        <w:t xml:space="preserve"> Есептік кезең: 20___ жылғы __ тоқсан.</w:t>
      </w:r>
    </w:p>
    <w:p>
      <w:pPr>
        <w:spacing w:after="0"/>
        <w:ind w:left="0"/>
        <w:jc w:val="both"/>
      </w:pPr>
      <w:r>
        <w:rPr>
          <w:rFonts w:ascii="Times New Roman"/>
          <w:b w:val="false"/>
          <w:i w:val="false"/>
          <w:color w:val="000000"/>
          <w:sz w:val="28"/>
        </w:rPr>
        <w:t>
      Индексі: 1-М нысаны.</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Ақпаратты ұсынатын адамдардың шеңбері: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агенттігінің аумақтық бөлімшелері;</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облыстардың, республикалық маңызы бар қалалардың, астананың жергілікті атқарушы органдары, мәслихаттардың аппараттары және тексеру комиссиялары.</w:t>
      </w:r>
    </w:p>
    <w:p>
      <w:pPr>
        <w:spacing w:after="0"/>
        <w:ind w:left="0"/>
        <w:jc w:val="both"/>
      </w:pPr>
      <w:r>
        <w:rPr>
          <w:rFonts w:ascii="Times New Roman"/>
          <w:b w:val="false"/>
          <w:i w:val="false"/>
          <w:color w:val="000000"/>
          <w:sz w:val="28"/>
        </w:rPr>
        <w:t xml:space="preserve">
      Нысан қайда ұсынылады: </w:t>
      </w:r>
    </w:p>
    <w:p>
      <w:pPr>
        <w:spacing w:after="0"/>
        <w:ind w:left="0"/>
        <w:jc w:val="both"/>
      </w:pPr>
      <w:r>
        <w:rPr>
          <w:rFonts w:ascii="Times New Roman"/>
          <w:b w:val="false"/>
          <w:i w:val="false"/>
          <w:color w:val="000000"/>
          <w:sz w:val="28"/>
        </w:rPr>
        <w:t xml:space="preserve">
      Қазақстан Республикасы Мемлекеттік қызмет істері агенттігінің аумақтық бөлімшелеріне; </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агенттігінің аумақтық бөлімшелері есептік тоқсаннан кейінгі айдың 5-күнінен кешіктірмей;</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облыстардың, республикалық маңызы бар қалалардың, астананың жергілікті атқарушы органдары, мәслихаттарының аппараты және тексеру комиссиялары есептік тоқсаннан кейінгі айдың 1-күнінен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10755"/>
        <w:gridCol w:w="243"/>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 атауы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санат</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лауазым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штаттық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төменгі лауазымдар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нақты саны (6-7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құрамы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бос лауазымдардың саны, (3 және 4 бағандардың айырмашылығы),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астам тұрақты бос лауазымдардың саны (10-12 бағаналар жиынтығы), сонымен қатар себеппен: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 қатысқан үміткерлердің болмауына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оң шешімін алған үміткерлердің болмауына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бос лауазымдар саны (жыл бойы 1 күннен артық бос болған барлық тұрақты бос лауазымдар көрсетіледі),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айдан астам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орындар (16 және 21 бағаналардың айырмашылығы)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себептермен болмау және міндеттерді уақытша атқару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себептермен болмағандардың саны (17-20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күтіміне байланысты демалыс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салдарынан (қатарынан екі айдан астам)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қызметшілердің міндет атқаратындар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тексеріс кезеңінде уақытша міндет атқаратындардың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құру кезінде уақытша міндет атқаратындар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бару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Іссапармен барған мемлекеттік қызметшілер саны (25-28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елдегі мекемелерге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 бойынша мемлекеттік қызметшілер (30-34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алды жасы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алды жастағы мемлекеттік қызметшілер (37-40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1 жыл қалған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1 жыл қалған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2 жыл қалған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2 жыл қалған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жасы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болуы заңнамаға сай ұзартылған зейнет жасына жеткен тұлғалар (42-43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мүмкіндіктері бар мемлекеттік қызметшілер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адамдар саны, (45-46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тәртіптік тәжірибе</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тәртіптік жауапкершілікке тартылған мемлекеттік қызметшілер (48-54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қызметтік сәйкестік туралы ескерту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лауазымда төмендету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атқарған мемлекеттік лауазымнан босату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тәртіптік жауапкершілікке қайта тартылған мемлекеттік қызметшілер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деңгейлері</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мемлекеттік қызметшілер (57-59 бағаналар жиынтығы, 5 бағанадағы нақты санға сәйкес болуы керек),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(қызметшіде орта білімнен кейінгі немесе жоғары білімі болмаған жағдайда толтырылады)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білімі (жоғары білімі болмаған жағдайда ғана толтырылады)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(60-73 бағаналар жиынтығы, қызметшіде бірнеше жоғары білімі болған жағдайда атқарылатын лауазымның бағыттарына сәйкес келетін біреуі ғана көрсетіледі),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білімнен кейінгі білім (91-94, 99, 104, 110 бағаналар жиынтығы)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көп жоғары білімі барлар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көп жоғары білімі барлар (76, 82, 88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жоғары білім (77-81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жоғары білім (83-87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жоғары білім және одан көп</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Президентінің жанындағы Мемлекеттік басқару академиясы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Президентінің жанындағы Мемлекеттік басқару академиясын бітіргендер (90-95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менеджері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халықаралық стипендиясының түлектері (97-99, 103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білімнен кейінгі білім (100-103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басқа оқу мекемелерінде жоғары оқу орнынан кейінгі білім</w:t>
            </w:r>
            <w:r>
              <w:br/>
            </w:r>
            <w:r>
              <w:rPr>
                <w:rFonts w:ascii="Times New Roman"/>
                <w:b w:val="false"/>
                <w:i w:val="false"/>
                <w:color w:val="000000"/>
                <w:sz w:val="20"/>
              </w:rPr>
              <w:t>
(Қазақстан Республикасының Президентінің жанындағы Мемлекеттік басқару академиясын есептемегенде)</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басқа оқу мекемелерінде жоғары оқу орнынан кейінгі білім (105-107 бағаналар жиынтығы), 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w:t>
            </w:r>
            <w:r>
              <w:br/>
            </w:r>
            <w:r>
              <w:rPr>
                <w:rFonts w:ascii="Times New Roman"/>
                <w:b w:val="false"/>
                <w:i w:val="false"/>
                <w:color w:val="000000"/>
                <w:sz w:val="20"/>
              </w:rPr>
              <w:t>
("Болашак" халықаралық стипендиясын есептемегенде)</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 (109-110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білімнен кейінгі білім (111-113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(115-116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атақ</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(118-119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мемлекеттік тапсырыс негізінде мемлекеттік қызметшілерді даярлау және қайта даярлаудың мемлекеттік бағдарламалары бойынша немесе басым мамандықтар бойынша шетелдік жоғары оқу орындарын бітірген адамдардың саны көрсетілген (МБА, "Болашақ" бағдарламасының, шетелдік білімі бар түлектерді және басқаларды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(122-135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3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9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жылдан 14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жылдан 17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жылдан 20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25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30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жылдан 40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орташа өтілі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лауазымдағы жұмыс өтілі</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лауазымдағы жұмыс өтілі бойынша (138-148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4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6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8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жылдан 10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12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жылдан 15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жылдан 20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25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Лауазымдағы орташа өтіл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үш жылдан көп жұмыс істеген мемлекеттік қызметшілер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өңірлік жұмыс тәжірибесі бар мемлекеттік қызметшілердің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"Ауысушылық"</w:t>
            </w:r>
            <w:r>
              <w:br/>
            </w:r>
            <w:r>
              <w:rPr>
                <w:rFonts w:ascii="Times New Roman"/>
                <w:b w:val="false"/>
                <w:i w:val="false"/>
                <w:color w:val="000000"/>
                <w:sz w:val="20"/>
              </w:rPr>
              <w:t>
(атқаратын лауазымдарынан босатылған мемлекеттік қызметшілер)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(153, 176, 195, 200, 205-207, 210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жүйесінің ішкі ауысушылығы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ішінде тағайындаумен</w:t>
            </w:r>
            <w:r>
              <w:br/>
            </w:r>
            <w:r>
              <w:rPr>
                <w:rFonts w:ascii="Times New Roman"/>
                <w:b w:val="false"/>
                <w:i w:val="false"/>
                <w:color w:val="000000"/>
                <w:sz w:val="20"/>
              </w:rPr>
              <w:t>
(орталық мемлекеттік органдар және атқарушы орталық органдар, олардың ведомстволарын және аумақтық бөлімшелерін қоса алғанда барлық жүйесі үшін)</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(154, 155, 159-171, 174, 175 бағаналар жиынтығы), соның ішінде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басқа лауазымдарға тағайындау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тәртібімен басқа лауазымдарға тағайындау (156-158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дәрежелі лауазымға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лауазымға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депутаттыққа сайлау немесе тағайындауға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мемлекеттік әкімшілік лауазымына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қызметшілерді "Б" корпусы мемлекеттік әкімшілік лауазымына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қызметшілерін "Б" корпусы мемлекеттік әкімшілік лауазымына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тәртібімен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заңдарына сәйкес жергілікті өкілді органдармен тағайындау немесе сайлау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түсумен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 мемлекеттік лауазымдар басқа лауазымдарға түрленген кезде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нәтижелері бойынша (172-173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лауазымында жоғарылаумен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лауазымында төмендеумен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себептерге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тағайындаумен</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(177, 178, 182-194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басқа мемлекеттік органдарға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тәртібімен тағайындаумен (179-181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дәрежелі лауазымға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лауазымға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депутаттыққа сайлау немесе тағайындаумен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мемлекеттік әкімшілік лауазымына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лауазымына саяси қызметшілерді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лауазымына "А" корпусының қызметшілерін тағайындаумен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тәртібімен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заңдарына сәйкес жергілікті өкілді органдармен тағайындау немесе сайлаумен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түсумен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қайта ұйымдастырылған немесе таратылған (жойылған) кезде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жүйесінен кету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Лауазымнан теріс себептермен шығарылу (196-199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жасаумен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 келтіретін теріс қылық жасаумен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 түріндегі тәртіптік жаза қолданумен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теріс себептермен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ауысу</w:t>
            </w:r>
            <w:r>
              <w:br/>
            </w:r>
            <w:r>
              <w:rPr>
                <w:rFonts w:ascii="Times New Roman"/>
                <w:b w:val="false"/>
                <w:i w:val="false"/>
                <w:color w:val="000000"/>
                <w:sz w:val="20"/>
              </w:rPr>
              <w:t>
(мемлекеттік қызмет жүйесінен өз еркімен кету)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ауысу (201-204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секторға кетумен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 сектор ұйымдарына кетумен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отставкға кетумен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 (өз еркімен)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бағалау және сынақ мерзімі</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атесттатаудың теріс нәтижелері бойынша жұмыстан шығару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бойынша жұмыстан шығару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мерзімінен өтпеу қорытындысы бойынша жұмыстан шығарылғандар саны (208-209 бағаналар жиынтығы),соның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(211-223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кетуімен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қайта құрумен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таратумен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 қысқартумен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қызметшідің жұмысқа шығуымен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келісімінің мерзімінің аяқталуымен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өкілеттілік мерзімі аяқталуымен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мемлекеттік лауазымдарға басқа лауазымдарға ауыстырумен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жоғалтуымен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басқарманың шешімімен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қабылданып мемлекеттік қызметтен шығарылғандар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тексеріс қорытындысы бойынша шығарылғандар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"Тағайындаулар"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лауазымдарға тағайындалғандар саны (227, 243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лауазымға тағайындау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лауазымдарға орналасқандар (228-229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бұрын жұмыс істегендер (231-242 бағаналар жиынтығы):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лауазымдарда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лауазымында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лауазымдарға тағайындалғандар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лауазымдарға орналасқандар (246, 251, 266, 272, 279, 283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нәтижелері бойынша қабылданғандар (247- 249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қызметшілері арасындағы ішкі конкурс қорытындысы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органның қызметшілері арасындағы ішкі конкурс қорытындысы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 қорытындылары бойынша ( осы бағана толтырымайлы, деректер автоматты түрле "Конкурстар" бөлімінің 799 бағанасының автоматты түде тартылады)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жылы ротациялауға жататын мемлекеттік қызметшілер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Ротациялауға жатқызылғандардың ішінде ротация тәртібімен тағайындалған мемлекеттік қызметшілер саны (252, 257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(253-256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деңгейаралық ("орталық - өңір", "өңір - орталық")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("өңір - өңір")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сектораралық ("орталық - орталық")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өңірішілік ("облыс-аудан", "аудан - облыс", "облыс - облыс", "аудан - аудан")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(258-261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деңгейаралық ("орталық - өңір", "өңір - орталық")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("өңір - өңір")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сектораралық ("орталық - орталық")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өңірішілік ("облыс-аудан", "аудан-облыс", "облыс - облыс", "аудан - аудан")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атқару мерзімі заңнамаға сәйкес ұзартылған мемлекеттік қызметшілер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баспана берілген ротацияланған мемлекеттік қызметшілер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 орны бойынша өз баспаналары бар ротацияланған мемлекеттік қызметшілер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Ротациялары басқа мекенге көшумен байланысы жоқ мемлекеттік қызметшілер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тәртібімен тағайындау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тәртібімен (267-268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ішінде (269-271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дәрежелі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Конкурстан тыс тағайындаулар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қызметі туралы" Заңның 15-бабына сәйкес конкурстық іріктеуден тыс әкімшілік лауазымдарға тағайындалғандар (273-278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 жұмыс істейтін мәслихат депутаттары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қызметшілер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әкімшілік лауазымынан "Б" корпусы әкімшілік лауазымына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қызметі туралы" Заңның 29-бабының 4-тармағына сәйкес конкурстық іріктеуден тыс әкімшілік лауазымға тағайындалғандар (280-282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баспасөз-хатшылары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(284-290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қорытындылары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шешімі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кадр резервінен қабылданғандар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нәтижелері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қызметі туралы" Заңының 39-бабына сәйкес іссапарға жіберілгендер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тарату кезінде және мемлекеттік органның штаттық құрылымының өзгеруіне байланысты тағайындалғандар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"Тәлімгерлік және сынақ мерзімі"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мерзімі ағымдағы жылы тағайындалған мемлекеттік қызметшілер саны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(292-293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тапсыру кезінде сынақ мерзімін өтіп жатқан мемлекеттік қызметшілер саны</w:t>
            </w:r>
            <w:r>
              <w:br/>
            </w:r>
            <w:r>
              <w:rPr>
                <w:rFonts w:ascii="Times New Roman"/>
                <w:b w:val="false"/>
                <w:i w:val="false"/>
                <w:color w:val="000000"/>
                <w:sz w:val="20"/>
              </w:rPr>
              <w:t>
(сынақ мерзімі ағымдағы жылы тағайындалған тұлғалар ішінен)</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(295, 298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 (296-297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 (299-300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мерзімінен сәтті өткен мемлекеттік қызметшілер саны</w:t>
            </w:r>
            <w:r>
              <w:br/>
            </w:r>
            <w:r>
              <w:rPr>
                <w:rFonts w:ascii="Times New Roman"/>
                <w:b w:val="false"/>
                <w:i w:val="false"/>
                <w:color w:val="000000"/>
                <w:sz w:val="20"/>
              </w:rPr>
              <w:t>
(сынақ мерзімі ағымдағы жылы тағайындалған тұлғалар ішінен)</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(302, 305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 (303-304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 (306-307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мерзімі аяқталғанға дейін жұмыстан шығарылғандардың саны (сынақ мерзімі ағымдағы жылда тағайындалған тұлғалар ішінен)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мерзімнен өтпеу қорытындысы бойынша жұмыстан шығарылғандардың саны (бұл бағана толтырылмайды, деректер "Ауысушылық" бөлімінің 207-бағанынан автоматты түрде тартылады)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тәлімгерлер бекітілген мемлекеттік қызметшілердің саны (ағымдағы жылы сынақ мерзімі тағайындалған адамдар арасында).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"Оқыту"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қайта даярлауға жатқандар, барлығы (316, 321 бағаналар жиынтығы)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өткендер (317, 322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академиясында (318, 323 бағаналар жиынтығы)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академиясының филиалдарында (319, 324 бағаналар жиынтығы)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білім беру ұйымдарында (320, 325 бағаналар жиынтығы)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түскендер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жатқандардың барлығы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өткендер (318-320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академиясының филиалдарында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білім беру ұйымдарында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басқарушы лауазымына алғаш тағайындалғандар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жатқандардың барлығы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өткендер (323-325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академиясының филиалдарында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білім беру ұйымдарында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біліктілікті арттыруға жатқандардың барлығы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өтті (328-332 бағаналар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 филиалдарында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бағынышты білім беру ұйымдарында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білім беру ұйымдарында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 беру ұйымдарында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жатқандардың барлығы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өткендер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құрам бойынша қызметшілер саны (336-392 бағаналар жиынтығы, 5 бағанадағы нақты санға сәйкес келуі тиіс)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карашайлар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мордовалықтар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удмуртттар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литвалықтар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ирандықтар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итальяндықтар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шорлықтар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қытайлықтар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венгерлер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аварлықтар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дағыстандықтар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(түсіндірме жазбада нақты ұлтты көрсетумен)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ұлтын көрсетпеген тұлғалар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Конкурстар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"Осы мемлекеттік органның қызметшілері арасындағы ішкі конкурс қорытындысы бойынша есеп"</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конкурстар бойынша жарияланған бос орындар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жарияланған бос орындар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Конкурстарға қатысушылар саны (396-397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 бойынша қатысушылар құрамы (399-403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 деңгейі бойынша қатысушылар құрамы (406-408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жоғары тұрған лауазымды атқарды (үміттенген лауазымға қатысты)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тең дәрежелі лауазымды атқарды (үміттенген лауазымға қатысты)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төмен тұрған лауазымды атқарды (үміттенген лауазымға қатысты)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қатысушылар құрамы (410-412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(413-426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(429-431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"Болашақ" стипендиясының түлектері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(436-437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(439-440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қатысушылар құрамы (442-455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өтіл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орынға конкурс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нәтижелері бойынша тағайындалғандардың саны (459-460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конкурс нәтижесінде тағайындалғандар саны (462-466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 деңгейі бойынша конкурс нәтижесінде тағайындалғандар құрамы (469-471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жоғары тұрған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тең дәрежелі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төмен тұрған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конкурс нәтижесінде тағайындалғандардың құрамы (473-475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(476-489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(492-494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"Болашақ" стипендиясының түлектері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(499-500 жолдар жиынтығы), 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(502-503 жолдар жиынтығы), 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конкурс нәтижесінде тағайындалған құрам (505-518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өтіл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барысында толтырылмаған бос орындар (521-525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тапсырған үміткерлердің болмауына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біліктілік талаптарына сай болмауымен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болмауы (әңгімелесу қорытындысы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лауазымға орналасудан бас тартуымен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Конкурстары бақылаушылардың қатысуымен өткен лауазымдар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Конкурстары сарапшылардың қатысуымен өткен лауазымдар саны қатысуымен өткен лауазымдар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Бақылаушылар саны, адам (529-537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(үкіметтік емес ұйымдар)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шешіміне түскен шағымдар (539-540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және оның аумақтық бөлімшесіне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Шағымдарды қарастыру қорытындылары (542, 545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бөлімшесінде қарастыру қорытындысы бойынша (543-544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қарастыру қорытындысы бойынша (546-547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"Барлық мемлекеттік органдардың мемлекеттік қызметшілері арасындағы ішкі конкурс бойынша есеп"</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конкурстық рәсімдер бойынша жарияланған бос орындар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жарияланған бос орындар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қатысушылар саны (551-552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 бойынша қатысушылар құрамы (554-558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лауазым деңгейі бойынша қатысушылар құрамы (561-568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қызметшілері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және өкілетті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аумақтық бөлімшелері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лауазым деңгейі бойынша қатысушылар құрамы (570-572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жоғары тұрған лауазымды иеленген (үміттенген лауазымға қатысты)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тең дәрежелі лауазымды иеленген (үміттенген лауазымға қатысты)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төмен тұрған лауазымды иеленген (үміттенген лауазымға қатысты)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қатысушылардың құрамы (574-576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(577-590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(593-595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"Болашақ" халықаралық стипендиясының түлектері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(600-601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(603-604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қатысушылар құрамы (606-619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өтіл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орынға конкурс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нәтижесі бойынша тағайындалғандар саны (623-624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 бойынша конкурс нәтижесінде тағайындалғандардың құрамы (626-630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бойынша жұмыс нәтижесімен тағайындалғандар құрамы (633-640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қызметшілері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орталық аппараттары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лауазымдар бойынша конкурс нәтижесінде тағайындалғандар құрамы (642-644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жоғары тұрған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тең дәрежелі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төмен тұрған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конкурс нәтижесінде тағайындалғандардың құрамы (646-648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(649-662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(665-667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"Болашақ" стипендиясының түлектері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(672-673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(675-676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конкурс нәтижесі бойынша тағайындалған құрам (678-691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өтіл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барысында толтырылмаған бос орындар (694-698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тапсырған үміткерлердің болмауына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біліктілік талаптарына сай болмауымен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болмауы (әңгімелесу қорытындысы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лауазымға орналасудан бас тартуымен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Конкурстары бақылаушылардың қатысуымен өткен лауазымдар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Конкурстары сарапшылардың қатысуымен өткен лауазымдар саны қатысуымен өткен лауазымдар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Бақылаушылар саны, адам (702-710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(үкіметтік емес ұйымдар)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немесе оның аумақтық бөлімшелері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шешіміне түскен шағымдар (712-713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және оның аумақтық бөлімшесіне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Шағымдарды қарастыру қорытындылары (715, 718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бөлімшесінде қарастыру қорытындысы бойынша (716-717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қарастыру қорытындысы бойынша (719-720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"Жалпы конкурстар қорытыныдылары бойынша есеп"</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конкурстық шаралар бойынша жарияланған бос орындар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жарияланған бос орындар саны,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 қатысушылардың саны (726-727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 бойынша қатысушылар құрамы (730-734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бойынша қатысушылардың құрамы (737-744, 746-747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қызметшілері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орталық аппараттары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аумақтық бөлімшелері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ұйым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жылғы жоғары оқу орындарының түлектері, солардың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бітіргендер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қатысушылар құрамы (749-751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(752-765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(768-770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"Болашақ" халықаралық стипендиясының түлектері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(775-776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(778-779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профессор(доцент)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қатысушылар құрамы (781-795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жоқ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өтіл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орынға конкурс,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нәтижелері бойынша тағайындалғандар саны (800-801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алғаш қабылданғандар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қайта қабылданғандар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 бойынша конкурс нәтижесінде тағайындалғандар саны (806-810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(қоса алғанда)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бойынша конкурс нәтижелері бойынша тағайындалғандардың құрамы (813-817, 819, 821, 823, 825-826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қызметшілері (мемлекеттік қызметшілер)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орталық аппараттары (мемлекеттік қызметшілер)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органдар (мемлекеттік қызметшілер)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 (мемлекеттік қызметшілер)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ағымды жылғы түлектері, солардың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бітіргендер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(соның ішінде мемлекеттік органның штаттан тыс жұмысшылары)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лауазым деңгейі бойынша конкурс нәтижесінде тағайындалғандардың құрамы (тек қазіргі мемлекеттік қызметшілер көрсетілсін) (828-830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жоғары тұрған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тең дәрежелі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төмен тұрғані лауазымдарда жұмыс істеді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конкурс нәтижелерімен тағайындалғандар құрамы (832-834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(835-848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(851-853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"Болашақ" халықаралық стипендиясының түлектері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(858-859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(861-862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профессор(доцент)</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конкурс нәтижесі бойынша тағайындалған құрам (864-878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жоқ</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өтіл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барысында толтырылмаған бос орындар (881-885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тапсырған үміткерлердің болмауына байланысты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біліктілік талаптарына сай болмауымен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болмауы (әңгімелесу қорытындысы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лауазымға орналасудан бас тартуымен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Конкурстары бақылаушылардың қатысуымен өткен лауазымдар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Конкурстары сарапшылардың қатысуымен өткен лауазымдар саны қатысуымен өткен лауазымдар саны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Бақылаушылар саны, адам (889-897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(үкіметтік емес ұйымдар)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органне және оның аумақтық бөлімшесіне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шешіміне түскен шағымдар (899-900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не оның аумақтық бөлімшесіне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Шағымдарды қарастыру қорытындылары (902, 905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не оның аумақтық бөлімшесінде қарастыру қорытындысы бойынша (903-904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қарастыру қорытындысы бойынша (906-907 жолдар жиынтығы), соның ішінде: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91"/>
        <w:gridCol w:w="6309"/>
      </w:tblGrid>
      <w:tr>
        <w:trPr>
          <w:trHeight w:val="30" w:hRule="atLeast"/>
        </w:trPr>
        <w:tc>
          <w:tcPr>
            <w:tcW w:w="59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p>
        </w:tc>
        <w:tc>
          <w:tcPr>
            <w:tcW w:w="6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 мекенжайы 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адам</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қолы 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кәсіпкерлер болып табылатын тұлғалардан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саяси және</w:t>
            </w:r>
            <w:r>
              <w:br/>
            </w:r>
            <w:r>
              <w:rPr>
                <w:rFonts w:ascii="Times New Roman"/>
                <w:b w:val="false"/>
                <w:i w:val="false"/>
                <w:color w:val="000000"/>
                <w:sz w:val="20"/>
              </w:rPr>
              <w:t>әкімшілік қызметшілердің кадр</w:t>
            </w:r>
            <w:r>
              <w:br/>
            </w:r>
            <w:r>
              <w:rPr>
                <w:rFonts w:ascii="Times New Roman"/>
                <w:b w:val="false"/>
                <w:i w:val="false"/>
                <w:color w:val="000000"/>
                <w:sz w:val="20"/>
              </w:rPr>
              <w:t>құрамының жай-күйіне,</w:t>
            </w:r>
            <w:r>
              <w:br/>
            </w:r>
            <w:r>
              <w:rPr>
                <w:rFonts w:ascii="Times New Roman"/>
                <w:b w:val="false"/>
                <w:i w:val="false"/>
                <w:color w:val="000000"/>
                <w:sz w:val="20"/>
              </w:rPr>
              <w:t>сондай-ақ мемлекеттік</w:t>
            </w:r>
            <w:r>
              <w:br/>
            </w:r>
            <w:r>
              <w:rPr>
                <w:rFonts w:ascii="Times New Roman"/>
                <w:b w:val="false"/>
                <w:i w:val="false"/>
                <w:color w:val="000000"/>
                <w:sz w:val="20"/>
              </w:rPr>
              <w:t>қызметтің мемлекеттік саяси</w:t>
            </w:r>
            <w:r>
              <w:br/>
            </w:r>
            <w:r>
              <w:rPr>
                <w:rFonts w:ascii="Times New Roman"/>
                <w:b w:val="false"/>
                <w:i w:val="false"/>
                <w:color w:val="000000"/>
                <w:sz w:val="20"/>
              </w:rPr>
              <w:t>және әкімшілік</w:t>
            </w:r>
            <w:r>
              <w:br/>
            </w:r>
            <w:r>
              <w:rPr>
                <w:rFonts w:ascii="Times New Roman"/>
                <w:b w:val="false"/>
                <w:i w:val="false"/>
                <w:color w:val="000000"/>
                <w:sz w:val="20"/>
              </w:rPr>
              <w:t>лауазымдарының мониторингі</w:t>
            </w:r>
            <w:r>
              <w:br/>
            </w:r>
            <w:r>
              <w:rPr>
                <w:rFonts w:ascii="Times New Roman"/>
                <w:b w:val="false"/>
                <w:i w:val="false"/>
                <w:color w:val="000000"/>
                <w:sz w:val="20"/>
              </w:rPr>
              <w:t>бойынша есеп"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bookmarkStart w:name="z17" w:id="14"/>
    <w:p>
      <w:pPr>
        <w:spacing w:after="0"/>
        <w:ind w:left="0"/>
        <w:jc w:val="left"/>
      </w:pPr>
      <w:r>
        <w:rPr>
          <w:rFonts w:ascii="Times New Roman"/>
          <w:b/>
          <w:i w:val="false"/>
          <w:color w:val="000000"/>
        </w:rPr>
        <w:t xml:space="preserve"> "Мемлекеттік саяси және әкімшілік қызметшілердің кадр құрамының жай-күйінің, сондай-ақ мемлекеттік қызметтің мемлекеттік саяси және әкімшілік лауазымдарының мониторингі бойынша есеп" әкімшілік деректерді жинауға арналған нысанын толтыру бойынша түсіндірме  (Индексі: 1-М, кезеңділігі: тоқсан сайын)  1. Жалпы ережелер</w:t>
      </w:r>
    </w:p>
    <w:bookmarkEnd w:id="14"/>
    <w:p>
      <w:pPr>
        <w:spacing w:after="0"/>
        <w:ind w:left="0"/>
        <w:jc w:val="both"/>
      </w:pPr>
      <w:r>
        <w:rPr>
          <w:rFonts w:ascii="Times New Roman"/>
          <w:b w:val="false"/>
          <w:i w:val="false"/>
          <w:color w:val="000000"/>
          <w:sz w:val="28"/>
        </w:rPr>
        <w:t>
      1. Осы түсіндірме "Мемлекеттік саяси және әкімшілік қызметшілердің кадр құрамының жай-күйіне, сондай-ақ мемлекеттік қызметтің мемлекеттік саяси және әкімшілік лауазымдарының мониторингі бойынша есеп"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Есеп нысаны мемлекеттік саяси және әкімшілік қызметшілердің (бұдан әрі - қызметшілер) кадр құрамының жай-күйіне мониторинг жүргізу мақсатында әзірленген;</w:t>
      </w:r>
    </w:p>
    <w:p>
      <w:pPr>
        <w:spacing w:after="0"/>
        <w:ind w:left="0"/>
        <w:jc w:val="both"/>
      </w:pPr>
      <w:r>
        <w:rPr>
          <w:rFonts w:ascii="Times New Roman"/>
          <w:b w:val="false"/>
          <w:i w:val="false"/>
          <w:color w:val="000000"/>
          <w:sz w:val="28"/>
        </w:rPr>
        <w:t>
      3. Есеп нысанын мемлекеттік органдар толтырады және бастапқы есептілік деректерінің негізінде өспелі қорытындымен ұсынады.</w:t>
      </w:r>
    </w:p>
    <w:p>
      <w:pPr>
        <w:spacing w:after="0"/>
        <w:ind w:left="0"/>
        <w:jc w:val="both"/>
      </w:pPr>
      <w:r>
        <w:rPr>
          <w:rFonts w:ascii="Times New Roman"/>
          <w:b w:val="false"/>
          <w:i w:val="false"/>
          <w:color w:val="000000"/>
          <w:sz w:val="28"/>
        </w:rPr>
        <w:t>
      4. Есеп нысанына мемлекеттік органның басшысы немесе оның міндеттерін атқаратын адам тегі мен аты-жөнін көрсетумен қол қояды.</w:t>
      </w:r>
    </w:p>
    <w:p>
      <w:pPr>
        <w:spacing w:after="0"/>
        <w:ind w:left="0"/>
        <w:jc w:val="both"/>
      </w:pPr>
      <w:r>
        <w:rPr>
          <w:rFonts w:ascii="Times New Roman"/>
          <w:b w:val="false"/>
          <w:i w:val="false"/>
          <w:color w:val="000000"/>
          <w:sz w:val="28"/>
        </w:rPr>
        <w:t>
      5. Есеп нысаны мемлекеттік және орыс тілдерінде толтырылады.</w:t>
      </w:r>
    </w:p>
    <w:p>
      <w:pPr>
        <w:spacing w:after="0"/>
        <w:ind w:left="0"/>
        <w:jc w:val="left"/>
      </w:pPr>
      <w:r>
        <w:rPr>
          <w:rFonts w:ascii="Times New Roman"/>
          <w:b/>
          <w:i w:val="false"/>
          <w:color w:val="000000"/>
        </w:rPr>
        <w:t xml:space="preserve"> Нысанды толтыру бойынша түсіндірме</w:t>
      </w:r>
    </w:p>
    <w:p>
      <w:pPr>
        <w:spacing w:after="0"/>
        <w:ind w:left="0"/>
        <w:jc w:val="both"/>
      </w:pPr>
      <w:r>
        <w:rPr>
          <w:rFonts w:ascii="Times New Roman"/>
          <w:b w:val="false"/>
          <w:i w:val="false"/>
          <w:color w:val="000000"/>
          <w:sz w:val="28"/>
        </w:rPr>
        <w:t xml:space="preserve">
      6. Есеп нысанының 1-бағанасында Қазақстан Республикасы Президентінің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саяси және әкімшілік қызметшілер лауазымдарының тізіліміне (бұдан әрі - Тізілім) сәйкес мемлекеттік қызметшілер лауазымдарының санаттары көрсетіледі.</w:t>
      </w:r>
    </w:p>
    <w:p>
      <w:pPr>
        <w:spacing w:after="0"/>
        <w:ind w:left="0"/>
        <w:jc w:val="both"/>
      </w:pPr>
      <w:r>
        <w:rPr>
          <w:rFonts w:ascii="Times New Roman"/>
          <w:b w:val="false"/>
          <w:i w:val="false"/>
          <w:color w:val="000000"/>
          <w:sz w:val="28"/>
        </w:rPr>
        <w:t>
      7. Есеп нысанының 2-бағанында Тізілімге сәйкес мемлекеттік қызметшілердің лауазымдары көрсетіледі.</w:t>
      </w:r>
    </w:p>
    <w:p>
      <w:pPr>
        <w:spacing w:after="0"/>
        <w:ind w:left="0"/>
        <w:jc w:val="both"/>
      </w:pPr>
      <w:r>
        <w:rPr>
          <w:rFonts w:ascii="Times New Roman"/>
          <w:b w:val="false"/>
          <w:i w:val="false"/>
          <w:color w:val="000000"/>
          <w:sz w:val="28"/>
        </w:rPr>
        <w:t>
      8. Есеп нысанының 3-бағанында мемлекеттік қызметшілердің штаттық саны бойынша деректер көрсетіледі.</w:t>
      </w:r>
    </w:p>
    <w:p>
      <w:pPr>
        <w:spacing w:after="0"/>
        <w:ind w:left="0"/>
        <w:jc w:val="both"/>
      </w:pPr>
      <w:r>
        <w:rPr>
          <w:rFonts w:ascii="Times New Roman"/>
          <w:b w:val="false"/>
          <w:i w:val="false"/>
          <w:color w:val="000000"/>
          <w:sz w:val="28"/>
        </w:rPr>
        <w:t>
      Штаттық сан болып мемлекеттік орган қызметшілерінің белгілі бір нормативтік құқықтық актімен лимиттенген саны аңғарылады.</w:t>
      </w:r>
    </w:p>
    <w:p>
      <w:pPr>
        <w:spacing w:after="0"/>
        <w:ind w:left="0"/>
        <w:jc w:val="both"/>
      </w:pPr>
      <w:r>
        <w:rPr>
          <w:rFonts w:ascii="Times New Roman"/>
          <w:b w:val="false"/>
          <w:i w:val="false"/>
          <w:color w:val="000000"/>
          <w:sz w:val="28"/>
        </w:rPr>
        <w:t>
      9. Есеп нысанының 4-бағанында төменгі лауазым туралы деректер көрсетіледі.</w:t>
      </w:r>
    </w:p>
    <w:p>
      <w:pPr>
        <w:spacing w:after="0"/>
        <w:ind w:left="0"/>
        <w:jc w:val="both"/>
      </w:pPr>
      <w:r>
        <w:rPr>
          <w:rFonts w:ascii="Times New Roman"/>
          <w:b w:val="false"/>
          <w:i w:val="false"/>
          <w:color w:val="000000"/>
          <w:sz w:val="28"/>
        </w:rPr>
        <w:t>
      10. Есеп нысанының 5-бағанында мемлекеттік қызметшілердің нақты саны бойынша деректер көрсетіледі.</w:t>
      </w:r>
    </w:p>
    <w:p>
      <w:pPr>
        <w:spacing w:after="0"/>
        <w:ind w:left="0"/>
        <w:jc w:val="both"/>
      </w:pPr>
      <w:r>
        <w:rPr>
          <w:rFonts w:ascii="Times New Roman"/>
          <w:b w:val="false"/>
          <w:i w:val="false"/>
          <w:color w:val="000000"/>
          <w:sz w:val="28"/>
        </w:rPr>
        <w:t>
      4-бағанында деректер 3-бағанында деректерден асып кете алмайды.</w:t>
      </w:r>
    </w:p>
    <w:p>
      <w:pPr>
        <w:spacing w:after="0"/>
        <w:ind w:left="0"/>
        <w:jc w:val="both"/>
      </w:pPr>
      <w:r>
        <w:rPr>
          <w:rFonts w:ascii="Times New Roman"/>
          <w:b w:val="false"/>
          <w:i w:val="false"/>
          <w:color w:val="000000"/>
          <w:sz w:val="28"/>
        </w:rPr>
        <w:t>
      11. Есеп нысанының 6-бағанында мемлекеттік қызметшілердің нақты санынан ер адамдардың саны көрсетіледі.</w:t>
      </w:r>
    </w:p>
    <w:p>
      <w:pPr>
        <w:spacing w:after="0"/>
        <w:ind w:left="0"/>
        <w:jc w:val="both"/>
      </w:pPr>
      <w:r>
        <w:rPr>
          <w:rFonts w:ascii="Times New Roman"/>
          <w:b w:val="false"/>
          <w:i w:val="false"/>
          <w:color w:val="000000"/>
          <w:sz w:val="28"/>
        </w:rPr>
        <w:t>
      12. Есеп нысанының 7-бағанында мемлекеттік қызметшілердің нақты санынан әйелдердің саны көрсетіледі.</w:t>
      </w:r>
    </w:p>
    <w:p>
      <w:pPr>
        <w:spacing w:after="0"/>
        <w:ind w:left="0"/>
        <w:jc w:val="both"/>
      </w:pPr>
      <w:r>
        <w:rPr>
          <w:rFonts w:ascii="Times New Roman"/>
          <w:b w:val="false"/>
          <w:i w:val="false"/>
          <w:color w:val="000000"/>
          <w:sz w:val="28"/>
        </w:rPr>
        <w:t>
      13. Есеп нысанының 8-бағанында тұрақты бос лауазымдардың саны көрсетіледі.</w:t>
      </w:r>
    </w:p>
    <w:p>
      <w:pPr>
        <w:spacing w:after="0"/>
        <w:ind w:left="0"/>
        <w:jc w:val="both"/>
      </w:pPr>
      <w:r>
        <w:rPr>
          <w:rFonts w:ascii="Times New Roman"/>
          <w:b w:val="false"/>
          <w:i w:val="false"/>
          <w:color w:val="000000"/>
          <w:sz w:val="28"/>
        </w:rPr>
        <w:t>
      14. Есеп нысанының 9-бағанында соның ішінде 3 айдан көп тұрақты бос лауазымдардың саны көрсетіледі.</w:t>
      </w:r>
    </w:p>
    <w:p>
      <w:pPr>
        <w:spacing w:after="0"/>
        <w:ind w:left="0"/>
        <w:jc w:val="both"/>
      </w:pPr>
      <w:r>
        <w:rPr>
          <w:rFonts w:ascii="Times New Roman"/>
          <w:b w:val="false"/>
          <w:i w:val="false"/>
          <w:color w:val="000000"/>
          <w:sz w:val="28"/>
        </w:rPr>
        <w:t>
      15. Есеп нысанының 10-бағанында конкурста қатысқан үміткерлердің болмауына байланысты бос лауазымдар саны көрсетіледі.</w:t>
      </w:r>
    </w:p>
    <w:p>
      <w:pPr>
        <w:spacing w:after="0"/>
        <w:ind w:left="0"/>
        <w:jc w:val="both"/>
      </w:pPr>
      <w:r>
        <w:rPr>
          <w:rFonts w:ascii="Times New Roman"/>
          <w:b w:val="false"/>
          <w:i w:val="false"/>
          <w:color w:val="000000"/>
          <w:sz w:val="28"/>
        </w:rPr>
        <w:t>
      16. Есеп нысанының 11-бағанында конкурс комиссиясының оң шешімін алған үміткерлердің болмауына байланысты бос лауазымдар саны көрсетіледі.</w:t>
      </w:r>
    </w:p>
    <w:p>
      <w:pPr>
        <w:spacing w:after="0"/>
        <w:ind w:left="0"/>
        <w:jc w:val="both"/>
      </w:pPr>
      <w:r>
        <w:rPr>
          <w:rFonts w:ascii="Times New Roman"/>
          <w:b w:val="false"/>
          <w:i w:val="false"/>
          <w:color w:val="000000"/>
          <w:sz w:val="28"/>
        </w:rPr>
        <w:t>
      17. Есеп нысанының 12-бағанында басқа себептер көрсетіледі.</w:t>
      </w:r>
    </w:p>
    <w:p>
      <w:pPr>
        <w:spacing w:after="0"/>
        <w:ind w:left="0"/>
        <w:jc w:val="both"/>
      </w:pPr>
      <w:r>
        <w:rPr>
          <w:rFonts w:ascii="Times New Roman"/>
          <w:b w:val="false"/>
          <w:i w:val="false"/>
          <w:color w:val="000000"/>
          <w:sz w:val="28"/>
        </w:rPr>
        <w:t>
      18. Есеп нысанының 13-бағанында 1 жыл бойы тұрақты бос лауазымдар саны көрсетіледі (жыл бойы 1 күннен артық бос болған барлық тұрақты лауазымдар көрсетіледі).</w:t>
      </w:r>
    </w:p>
    <w:p>
      <w:pPr>
        <w:spacing w:after="0"/>
        <w:ind w:left="0"/>
        <w:jc w:val="both"/>
      </w:pPr>
      <w:r>
        <w:rPr>
          <w:rFonts w:ascii="Times New Roman"/>
          <w:b w:val="false"/>
          <w:i w:val="false"/>
          <w:color w:val="000000"/>
          <w:sz w:val="28"/>
        </w:rPr>
        <w:t>
      19. Есеп нысанының 14-бағанында үш айдан артық бос болған лауазымдардың саны көрсетіледі.</w:t>
      </w:r>
    </w:p>
    <w:p>
      <w:pPr>
        <w:spacing w:after="0"/>
        <w:ind w:left="0"/>
        <w:jc w:val="both"/>
      </w:pPr>
      <w:r>
        <w:rPr>
          <w:rFonts w:ascii="Times New Roman"/>
          <w:b w:val="false"/>
          <w:i w:val="false"/>
          <w:color w:val="000000"/>
          <w:sz w:val="28"/>
        </w:rPr>
        <w:t>
      20. Есеп нысанының 15-бағанында уақытша бос орындар саны көрсетіледі.</w:t>
      </w:r>
    </w:p>
    <w:p>
      <w:pPr>
        <w:spacing w:after="0"/>
        <w:ind w:left="0"/>
        <w:jc w:val="both"/>
      </w:pPr>
      <w:r>
        <w:rPr>
          <w:rFonts w:ascii="Times New Roman"/>
          <w:b w:val="false"/>
          <w:i w:val="false"/>
          <w:color w:val="000000"/>
          <w:sz w:val="28"/>
        </w:rPr>
        <w:t>
      21. Есеп нысанының 16-бағанында конкурсқа қатысқан дәлелді себептермен болмаған кандидаттардың саны көрсетіледі.</w:t>
      </w:r>
    </w:p>
    <w:p>
      <w:pPr>
        <w:spacing w:after="0"/>
        <w:ind w:left="0"/>
        <w:jc w:val="both"/>
      </w:pPr>
      <w:r>
        <w:rPr>
          <w:rFonts w:ascii="Times New Roman"/>
          <w:b w:val="false"/>
          <w:i w:val="false"/>
          <w:color w:val="000000"/>
          <w:sz w:val="28"/>
        </w:rPr>
        <w:t>
      22. Есеп нысанының 17-бағанында баланың туылуына және күтіміне байланысты демалыс алған қызметшілер саны көрсетіледі.</w:t>
      </w:r>
    </w:p>
    <w:p>
      <w:pPr>
        <w:spacing w:after="0"/>
        <w:ind w:left="0"/>
        <w:jc w:val="both"/>
      </w:pPr>
      <w:r>
        <w:rPr>
          <w:rFonts w:ascii="Times New Roman"/>
          <w:b w:val="false"/>
          <w:i w:val="false"/>
          <w:color w:val="000000"/>
          <w:sz w:val="28"/>
        </w:rPr>
        <w:t>
      23. Есеп нысанының 18-бағанында оқу демалысына шыққан қызметшілер саны көрсетіледі.</w:t>
      </w:r>
    </w:p>
    <w:p>
      <w:pPr>
        <w:spacing w:after="0"/>
        <w:ind w:left="0"/>
        <w:jc w:val="both"/>
      </w:pPr>
      <w:r>
        <w:rPr>
          <w:rFonts w:ascii="Times New Roman"/>
          <w:b w:val="false"/>
          <w:i w:val="false"/>
          <w:color w:val="000000"/>
          <w:sz w:val="28"/>
        </w:rPr>
        <w:t>
      24. Есеп нысанының 19-бағанында ауыру салдарынан жұмыс орнында (қатарынан екі айдан артық) болмаған қызметшілердің саны көрсетіледі.</w:t>
      </w:r>
    </w:p>
    <w:p>
      <w:pPr>
        <w:spacing w:after="0"/>
        <w:ind w:left="0"/>
        <w:jc w:val="both"/>
      </w:pPr>
      <w:r>
        <w:rPr>
          <w:rFonts w:ascii="Times New Roman"/>
          <w:b w:val="false"/>
          <w:i w:val="false"/>
          <w:color w:val="000000"/>
          <w:sz w:val="28"/>
        </w:rPr>
        <w:t>
      25. Есеп нысанының 20-бағанында басқа да себептермен болмаған қызметшілер саны көрсетіледі.</w:t>
      </w:r>
    </w:p>
    <w:p>
      <w:pPr>
        <w:spacing w:after="0"/>
        <w:ind w:left="0"/>
        <w:jc w:val="both"/>
      </w:pPr>
      <w:r>
        <w:rPr>
          <w:rFonts w:ascii="Times New Roman"/>
          <w:b w:val="false"/>
          <w:i w:val="false"/>
          <w:color w:val="000000"/>
          <w:sz w:val="28"/>
        </w:rPr>
        <w:t>
      26. Есеп нысанының 21-бағанында уақытша жоқ мемлекеттік қызметшілердің міндеттерін атқаратын қызметшілер саны көрсетіледі.</w:t>
      </w:r>
    </w:p>
    <w:p>
      <w:pPr>
        <w:spacing w:after="0"/>
        <w:ind w:left="0"/>
        <w:jc w:val="both"/>
      </w:pPr>
      <w:r>
        <w:rPr>
          <w:rFonts w:ascii="Times New Roman"/>
          <w:b w:val="false"/>
          <w:i w:val="false"/>
          <w:color w:val="000000"/>
          <w:sz w:val="28"/>
        </w:rPr>
        <w:t>
      27. Есеп нысанының 22-бағанында арнайы тексеріс кезінде уақытша міндеттерін атқаратын қызметшілер саны көрсетіледі.</w:t>
      </w:r>
    </w:p>
    <w:p>
      <w:pPr>
        <w:spacing w:after="0"/>
        <w:ind w:left="0"/>
        <w:jc w:val="both"/>
      </w:pPr>
      <w:r>
        <w:rPr>
          <w:rFonts w:ascii="Times New Roman"/>
          <w:b w:val="false"/>
          <w:i w:val="false"/>
          <w:color w:val="000000"/>
          <w:sz w:val="28"/>
        </w:rPr>
        <w:t>
      28. Есеп нысанының 23-бағанында мемлекеттік органды құру кезінде уақытша міндет атқаратын қызметшілер саны көрсетіледі.</w:t>
      </w:r>
    </w:p>
    <w:p>
      <w:pPr>
        <w:spacing w:after="0"/>
        <w:ind w:left="0"/>
        <w:jc w:val="both"/>
      </w:pPr>
      <w:r>
        <w:rPr>
          <w:rFonts w:ascii="Times New Roman"/>
          <w:b w:val="false"/>
          <w:i w:val="false"/>
          <w:color w:val="000000"/>
          <w:sz w:val="28"/>
        </w:rPr>
        <w:t>
      29. Есеп нысанының 24-бағанында іссапарға барған мемлекеттік қызметшілердің саны (25-28 бағаналар жиынтығы) көрсетіледі.</w:t>
      </w:r>
    </w:p>
    <w:p>
      <w:pPr>
        <w:spacing w:after="0"/>
        <w:ind w:left="0"/>
        <w:jc w:val="both"/>
      </w:pPr>
      <w:r>
        <w:rPr>
          <w:rFonts w:ascii="Times New Roman"/>
          <w:b w:val="false"/>
          <w:i w:val="false"/>
          <w:color w:val="000000"/>
          <w:sz w:val="28"/>
        </w:rPr>
        <w:t>
      30. Есеп нысанының 25-бағанында мемлекеттік органдарға іссапарға барған мемлекеттік қызметшілердің саны көрсетіледі.</w:t>
      </w:r>
    </w:p>
    <w:p>
      <w:pPr>
        <w:spacing w:after="0"/>
        <w:ind w:left="0"/>
        <w:jc w:val="both"/>
      </w:pPr>
      <w:r>
        <w:rPr>
          <w:rFonts w:ascii="Times New Roman"/>
          <w:b w:val="false"/>
          <w:i w:val="false"/>
          <w:color w:val="000000"/>
          <w:sz w:val="28"/>
        </w:rPr>
        <w:t>
      31. Есеп нысанының 26-бағанында халықаралық ұйымдарға іссапарға барған мемлекеттік қызметшілердің саны көрсетіледі.</w:t>
      </w:r>
    </w:p>
    <w:p>
      <w:pPr>
        <w:spacing w:after="0"/>
        <w:ind w:left="0"/>
        <w:jc w:val="both"/>
      </w:pPr>
      <w:r>
        <w:rPr>
          <w:rFonts w:ascii="Times New Roman"/>
          <w:b w:val="false"/>
          <w:i w:val="false"/>
          <w:color w:val="000000"/>
          <w:sz w:val="28"/>
        </w:rPr>
        <w:t>
      32. Есеп нысанының 27-бағанында шетелдік ұйымдарға іссапарға барған мемлекеттік қызметшілердің саны көрсетіледі.</w:t>
      </w:r>
    </w:p>
    <w:p>
      <w:pPr>
        <w:spacing w:after="0"/>
        <w:ind w:left="0"/>
        <w:jc w:val="both"/>
      </w:pPr>
      <w:r>
        <w:rPr>
          <w:rFonts w:ascii="Times New Roman"/>
          <w:b w:val="false"/>
          <w:i w:val="false"/>
          <w:color w:val="000000"/>
          <w:sz w:val="28"/>
        </w:rPr>
        <w:t>
      33. Есеп нысанының 28-бағанында басқа ұйымдарға іссапарға барған мемлекеттік қызметшілердің саны көрсетіледі.</w:t>
      </w:r>
    </w:p>
    <w:p>
      <w:pPr>
        <w:spacing w:after="0"/>
        <w:ind w:left="0"/>
        <w:jc w:val="both"/>
      </w:pPr>
      <w:r>
        <w:rPr>
          <w:rFonts w:ascii="Times New Roman"/>
          <w:b w:val="false"/>
          <w:i w:val="false"/>
          <w:color w:val="000000"/>
          <w:sz w:val="28"/>
        </w:rPr>
        <w:t>
      34. Есеп нысанының 29-бағанында жас ерекшелігі бойынша мемлекеттік қызметшілердің (30-34 бағаналар жиынтығы) саны көрсетіледі.</w:t>
      </w:r>
    </w:p>
    <w:p>
      <w:pPr>
        <w:spacing w:after="0"/>
        <w:ind w:left="0"/>
        <w:jc w:val="both"/>
      </w:pPr>
      <w:r>
        <w:rPr>
          <w:rFonts w:ascii="Times New Roman"/>
          <w:b w:val="false"/>
          <w:i w:val="false"/>
          <w:color w:val="000000"/>
          <w:sz w:val="28"/>
        </w:rPr>
        <w:t>
      35. Есеп нысанының 30-34 бағаналарында 22 жасқа дейін (қоса алғанда), 23 жастан 29 жасқа дейін (қоса алғанда), 30 жастан 39 жасқа дейін (қоса алғанда), 40 жастан 49 жасқа дейін (қоса алғанда), 50 жастан және жоғары жас құрамының саны көрсетіледі.</w:t>
      </w:r>
    </w:p>
    <w:p>
      <w:pPr>
        <w:spacing w:after="0"/>
        <w:ind w:left="0"/>
        <w:jc w:val="both"/>
      </w:pPr>
      <w:r>
        <w:rPr>
          <w:rFonts w:ascii="Times New Roman"/>
          <w:b w:val="false"/>
          <w:i w:val="false"/>
          <w:color w:val="000000"/>
          <w:sz w:val="28"/>
        </w:rPr>
        <w:t>
      36. Есеп нысанының 35-бағанында мемлекеттік қызметшілердің орта жасы көрсетіледі.</w:t>
      </w:r>
    </w:p>
    <w:p>
      <w:pPr>
        <w:spacing w:after="0"/>
        <w:ind w:left="0"/>
        <w:jc w:val="both"/>
      </w:pPr>
      <w:r>
        <w:rPr>
          <w:rFonts w:ascii="Times New Roman"/>
          <w:b w:val="false"/>
          <w:i w:val="false"/>
          <w:color w:val="000000"/>
          <w:sz w:val="28"/>
        </w:rPr>
        <w:t>
      37. Есеп нысанының 36-бағанында зейнет алды жастағы (37-40 бағаналар жиынтығы) мемлекеттік қызметшілердің саны көрсетіледі.</w:t>
      </w:r>
    </w:p>
    <w:p>
      <w:pPr>
        <w:spacing w:after="0"/>
        <w:ind w:left="0"/>
        <w:jc w:val="both"/>
      </w:pPr>
      <w:r>
        <w:rPr>
          <w:rFonts w:ascii="Times New Roman"/>
          <w:b w:val="false"/>
          <w:i w:val="false"/>
          <w:color w:val="000000"/>
          <w:sz w:val="28"/>
        </w:rPr>
        <w:t>
      38. Есеп нысанының 37-бағанында зейнеталды жастағы ер адамдар (зейнетке 1 жыл қалған) саны көрсетіледі.</w:t>
      </w:r>
    </w:p>
    <w:p>
      <w:pPr>
        <w:spacing w:after="0"/>
        <w:ind w:left="0"/>
        <w:jc w:val="both"/>
      </w:pPr>
      <w:r>
        <w:rPr>
          <w:rFonts w:ascii="Times New Roman"/>
          <w:b w:val="false"/>
          <w:i w:val="false"/>
          <w:color w:val="000000"/>
          <w:sz w:val="28"/>
        </w:rPr>
        <w:t>
      39. Есеп нысанының 38-бағанында зейнеталды жастағы әйелдер (зейнетке 1 жыл қалған) саны көрсетіледі.</w:t>
      </w:r>
    </w:p>
    <w:p>
      <w:pPr>
        <w:spacing w:after="0"/>
        <w:ind w:left="0"/>
        <w:jc w:val="both"/>
      </w:pPr>
      <w:r>
        <w:rPr>
          <w:rFonts w:ascii="Times New Roman"/>
          <w:b w:val="false"/>
          <w:i w:val="false"/>
          <w:color w:val="000000"/>
          <w:sz w:val="28"/>
        </w:rPr>
        <w:t>
      40. Есеп нысанының 39-бағанында зейнеталды жастағы ер адамдар (зейнетке 2 жыл қалған) саны көрсетіледі.</w:t>
      </w:r>
    </w:p>
    <w:p>
      <w:pPr>
        <w:spacing w:after="0"/>
        <w:ind w:left="0"/>
        <w:jc w:val="both"/>
      </w:pPr>
      <w:r>
        <w:rPr>
          <w:rFonts w:ascii="Times New Roman"/>
          <w:b w:val="false"/>
          <w:i w:val="false"/>
          <w:color w:val="000000"/>
          <w:sz w:val="28"/>
        </w:rPr>
        <w:t>
      41. Есеп нысанының 40-бағанында зейнеталды жастағы әйелдер (зейнетке 2 жыл қалған) саны көрсетіледі.</w:t>
      </w:r>
    </w:p>
    <w:p>
      <w:pPr>
        <w:spacing w:after="0"/>
        <w:ind w:left="0"/>
        <w:jc w:val="both"/>
      </w:pPr>
      <w:r>
        <w:rPr>
          <w:rFonts w:ascii="Times New Roman"/>
          <w:b w:val="false"/>
          <w:i w:val="false"/>
          <w:color w:val="000000"/>
          <w:sz w:val="28"/>
        </w:rPr>
        <w:t>
      42. Есеп нысанының 41-бағанында заңға сәйкес мемлекеттік қызметте болу мерзімі ұзартылған зейнет жастағы тұлғалар ( 42-43 бағаналар жиынтығы) көрсетіледі.</w:t>
      </w:r>
    </w:p>
    <w:p>
      <w:pPr>
        <w:spacing w:after="0"/>
        <w:ind w:left="0"/>
        <w:jc w:val="both"/>
      </w:pPr>
      <w:r>
        <w:rPr>
          <w:rFonts w:ascii="Times New Roman"/>
          <w:b w:val="false"/>
          <w:i w:val="false"/>
          <w:color w:val="000000"/>
          <w:sz w:val="28"/>
        </w:rPr>
        <w:t>
      43. 42-43-бағаналарда ер адамдар мен әйелдердің саны көрсетіледі.</w:t>
      </w:r>
    </w:p>
    <w:p>
      <w:pPr>
        <w:spacing w:after="0"/>
        <w:ind w:left="0"/>
        <w:jc w:val="both"/>
      </w:pPr>
      <w:r>
        <w:rPr>
          <w:rFonts w:ascii="Times New Roman"/>
          <w:b w:val="false"/>
          <w:i w:val="false"/>
          <w:color w:val="000000"/>
          <w:sz w:val="28"/>
        </w:rPr>
        <w:t>
      44. Есеп нысанының 44-бағанында мүмкіндігі шектеулі қызметшілердің саны (45-46 бағаналар жиынтығы) саны көрсетіледі.</w:t>
      </w:r>
    </w:p>
    <w:p>
      <w:pPr>
        <w:spacing w:after="0"/>
        <w:ind w:left="0"/>
        <w:jc w:val="both"/>
      </w:pPr>
      <w:r>
        <w:rPr>
          <w:rFonts w:ascii="Times New Roman"/>
          <w:b w:val="false"/>
          <w:i w:val="false"/>
          <w:color w:val="000000"/>
          <w:sz w:val="28"/>
        </w:rPr>
        <w:t>
      45. Есеп нысанының 45-46-бағаналарында ер адамдар мен әйелдердің саны көрсетіледі.</w:t>
      </w:r>
    </w:p>
    <w:p>
      <w:pPr>
        <w:spacing w:after="0"/>
        <w:ind w:left="0"/>
        <w:jc w:val="both"/>
      </w:pPr>
      <w:r>
        <w:rPr>
          <w:rFonts w:ascii="Times New Roman"/>
          <w:b w:val="false"/>
          <w:i w:val="false"/>
          <w:color w:val="000000"/>
          <w:sz w:val="28"/>
        </w:rPr>
        <w:t>
      46. Есеп нысанының 47-бағанында жыл басынан тәртіптік жауапкершілікке тартылған мемлекеттік қызметшілер саны (48-54 бағаналар жиынтығы) көрсетіледі.</w:t>
      </w:r>
    </w:p>
    <w:p>
      <w:pPr>
        <w:spacing w:after="0"/>
        <w:ind w:left="0"/>
        <w:jc w:val="both"/>
      </w:pPr>
      <w:r>
        <w:rPr>
          <w:rFonts w:ascii="Times New Roman"/>
          <w:b w:val="false"/>
          <w:i w:val="false"/>
          <w:color w:val="000000"/>
          <w:sz w:val="28"/>
        </w:rPr>
        <w:t>
      47. Есеп нысанының 48-бағанында ескерту саны көрсетіледі.</w:t>
      </w:r>
    </w:p>
    <w:p>
      <w:pPr>
        <w:spacing w:after="0"/>
        <w:ind w:left="0"/>
        <w:jc w:val="both"/>
      </w:pPr>
      <w:r>
        <w:rPr>
          <w:rFonts w:ascii="Times New Roman"/>
          <w:b w:val="false"/>
          <w:i w:val="false"/>
          <w:color w:val="000000"/>
          <w:sz w:val="28"/>
        </w:rPr>
        <w:t>
      48. Есеп нысанының 49- бағанында сөгіс саны көрсетіледі.</w:t>
      </w:r>
    </w:p>
    <w:p>
      <w:pPr>
        <w:spacing w:after="0"/>
        <w:ind w:left="0"/>
        <w:jc w:val="both"/>
      </w:pPr>
      <w:r>
        <w:rPr>
          <w:rFonts w:ascii="Times New Roman"/>
          <w:b w:val="false"/>
          <w:i w:val="false"/>
          <w:color w:val="000000"/>
          <w:sz w:val="28"/>
        </w:rPr>
        <w:t>
      49. Есеп нысанының 50-бағанында қатаң сөгіс саны көрсетіледі.</w:t>
      </w:r>
    </w:p>
    <w:p>
      <w:pPr>
        <w:spacing w:after="0"/>
        <w:ind w:left="0"/>
        <w:jc w:val="both"/>
      </w:pPr>
      <w:r>
        <w:rPr>
          <w:rFonts w:ascii="Times New Roman"/>
          <w:b w:val="false"/>
          <w:i w:val="false"/>
          <w:color w:val="000000"/>
          <w:sz w:val="28"/>
        </w:rPr>
        <w:t>
      50. Есеп нысанының 51-бағанында қызметке толық сәйкес еместігі туралы ескерту саны көрсетіледі.</w:t>
      </w:r>
    </w:p>
    <w:p>
      <w:pPr>
        <w:spacing w:after="0"/>
        <w:ind w:left="0"/>
        <w:jc w:val="both"/>
      </w:pPr>
      <w:r>
        <w:rPr>
          <w:rFonts w:ascii="Times New Roman"/>
          <w:b w:val="false"/>
          <w:i w:val="false"/>
          <w:color w:val="000000"/>
          <w:sz w:val="28"/>
        </w:rPr>
        <w:t>
      51. Есеп нысанының 52-бағанында мемлекеттік лауазымда төмендету саны көрсетіледі.</w:t>
      </w:r>
    </w:p>
    <w:p>
      <w:pPr>
        <w:spacing w:after="0"/>
        <w:ind w:left="0"/>
        <w:jc w:val="both"/>
      </w:pPr>
      <w:r>
        <w:rPr>
          <w:rFonts w:ascii="Times New Roman"/>
          <w:b w:val="false"/>
          <w:i w:val="false"/>
          <w:color w:val="000000"/>
          <w:sz w:val="28"/>
        </w:rPr>
        <w:t>
      52. Есеп нысанының 53-бағанында атқаратын мемлекеттік лауазымынан босату саны көрсетіледі.</w:t>
      </w:r>
    </w:p>
    <w:p>
      <w:pPr>
        <w:spacing w:after="0"/>
        <w:ind w:left="0"/>
        <w:jc w:val="both"/>
      </w:pPr>
      <w:r>
        <w:rPr>
          <w:rFonts w:ascii="Times New Roman"/>
          <w:b w:val="false"/>
          <w:i w:val="false"/>
          <w:color w:val="000000"/>
          <w:sz w:val="28"/>
        </w:rPr>
        <w:t>
      53. Есеп нысанының 54-бағанында басқалары көрсетіледі.</w:t>
      </w:r>
    </w:p>
    <w:p>
      <w:pPr>
        <w:spacing w:after="0"/>
        <w:ind w:left="0"/>
        <w:jc w:val="both"/>
      </w:pPr>
      <w:r>
        <w:rPr>
          <w:rFonts w:ascii="Times New Roman"/>
          <w:b w:val="false"/>
          <w:i w:val="false"/>
          <w:color w:val="000000"/>
          <w:sz w:val="28"/>
        </w:rPr>
        <w:t>
      54. Есеп нысанының 55-бағанында жыл басынан тәртіптік жауапкершілікке қайта тартылған мемлекеттік қызметшілердің саны көрсетіледі.</w:t>
      </w:r>
    </w:p>
    <w:p>
      <w:pPr>
        <w:spacing w:after="0"/>
        <w:ind w:left="0"/>
        <w:jc w:val="both"/>
      </w:pPr>
      <w:r>
        <w:rPr>
          <w:rFonts w:ascii="Times New Roman"/>
          <w:b w:val="false"/>
          <w:i w:val="false"/>
          <w:color w:val="000000"/>
          <w:sz w:val="28"/>
        </w:rPr>
        <w:t>
      55. Есеп нысанының 56-бағанында мемлекеттік қызметшілердің білімі бойынша (57-59 бағаналар жиынтығы) саны көрсетіледі.</w:t>
      </w:r>
    </w:p>
    <w:p>
      <w:pPr>
        <w:spacing w:after="0"/>
        <w:ind w:left="0"/>
        <w:jc w:val="both"/>
      </w:pPr>
      <w:r>
        <w:rPr>
          <w:rFonts w:ascii="Times New Roman"/>
          <w:b w:val="false"/>
          <w:i w:val="false"/>
          <w:color w:val="000000"/>
          <w:sz w:val="28"/>
        </w:rPr>
        <w:t>
      56. Есеп нысанының 57-бағанында негізгі орта білімі бар мемлекеттік қызметшілер (қызметшіде орта білімнен кейінгі білім немесе жоғары білімі болмаған кезде ғана толтырылады) саны көрсетіледі.</w:t>
      </w:r>
    </w:p>
    <w:p>
      <w:pPr>
        <w:spacing w:after="0"/>
        <w:ind w:left="0"/>
        <w:jc w:val="both"/>
      </w:pPr>
      <w:r>
        <w:rPr>
          <w:rFonts w:ascii="Times New Roman"/>
          <w:b w:val="false"/>
          <w:i w:val="false"/>
          <w:color w:val="000000"/>
          <w:sz w:val="28"/>
        </w:rPr>
        <w:t>
      57. Есеп нысанының 58-бағанында орта кәсіптік, орта техникалық білімі, орта білімнен кейінгі білімі бар мемлекеттік қызметшілер (жоғары білімі болмаған жағдайда ғана толтырылады) саны көрсетіледі.</w:t>
      </w:r>
    </w:p>
    <w:p>
      <w:pPr>
        <w:spacing w:after="0"/>
        <w:ind w:left="0"/>
        <w:jc w:val="both"/>
      </w:pPr>
      <w:r>
        <w:rPr>
          <w:rFonts w:ascii="Times New Roman"/>
          <w:b w:val="false"/>
          <w:i w:val="false"/>
          <w:color w:val="000000"/>
          <w:sz w:val="28"/>
        </w:rPr>
        <w:t>
      58. Есеп нысанының 59-бағанында жоғары білімі бар мемлекеттік қызметшілер (60-73 бағаналар жиынтығы) саны көрсетіледі.</w:t>
      </w:r>
    </w:p>
    <w:p>
      <w:pPr>
        <w:spacing w:after="0"/>
        <w:ind w:left="0"/>
        <w:jc w:val="both"/>
      </w:pPr>
      <w:r>
        <w:rPr>
          <w:rFonts w:ascii="Times New Roman"/>
          <w:b w:val="false"/>
          <w:i w:val="false"/>
          <w:color w:val="000000"/>
          <w:sz w:val="28"/>
        </w:rPr>
        <w:t>
      59. Есеп нысанының 60-73 бағаналарында ұсынылған жоғары білім мамандықтарының біріне сәйкес мемлекеттік қызметшілер саны көрсетіледі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w:t>
      </w:r>
    </w:p>
    <w:p>
      <w:pPr>
        <w:spacing w:after="0"/>
        <w:ind w:left="0"/>
        <w:jc w:val="both"/>
      </w:pPr>
      <w:r>
        <w:rPr>
          <w:rFonts w:ascii="Times New Roman"/>
          <w:b w:val="false"/>
          <w:i w:val="false"/>
          <w:color w:val="000000"/>
          <w:sz w:val="28"/>
        </w:rPr>
        <w:t>
      60. Есеп нысанының 74-бағанында жоғары оқу орнынан кейінгі білімі бар мемлекеттік қызметшілер көрсетіледі (91-94, 99, 104, 110 бағаналар жиынтығы).</w:t>
      </w:r>
    </w:p>
    <w:p>
      <w:pPr>
        <w:spacing w:after="0"/>
        <w:ind w:left="0"/>
        <w:jc w:val="both"/>
      </w:pPr>
      <w:r>
        <w:rPr>
          <w:rFonts w:ascii="Times New Roman"/>
          <w:b w:val="false"/>
          <w:i w:val="false"/>
          <w:color w:val="000000"/>
          <w:sz w:val="28"/>
        </w:rPr>
        <w:t>
      61. Есеп нысанының 75-бағанында бірден көп жоғары білімі бар мемлекеттік қызметшілер (76, 82, 88 бағаналар жиынтығы) саны көрсетіледі.</w:t>
      </w:r>
    </w:p>
    <w:p>
      <w:pPr>
        <w:spacing w:after="0"/>
        <w:ind w:left="0"/>
        <w:jc w:val="both"/>
      </w:pPr>
      <w:r>
        <w:rPr>
          <w:rFonts w:ascii="Times New Roman"/>
          <w:b w:val="false"/>
          <w:i w:val="false"/>
          <w:color w:val="000000"/>
          <w:sz w:val="28"/>
        </w:rPr>
        <w:t>
      62. Есеп нысанының 76-бағанында екінші жоғары білімі бар мемлекеттік қызметшілер (77-81 бағаналар жиынтығы) саны көрсетіледі.</w:t>
      </w:r>
    </w:p>
    <w:p>
      <w:pPr>
        <w:spacing w:after="0"/>
        <w:ind w:left="0"/>
        <w:jc w:val="both"/>
      </w:pPr>
      <w:r>
        <w:rPr>
          <w:rFonts w:ascii="Times New Roman"/>
          <w:b w:val="false"/>
          <w:i w:val="false"/>
          <w:color w:val="000000"/>
          <w:sz w:val="28"/>
        </w:rPr>
        <w:t>
      63. Есеп нысанының 77-81 бағаналарында берілген бір мамандыққа сәйкес келетін жоғары білімі бар мемлекеттік қызметшілер (экономика және бизнес; құқық; техникалық ғылымдар және технологиялар; білім; басқа) саны көрсетіледі.</w:t>
      </w:r>
    </w:p>
    <w:p>
      <w:pPr>
        <w:spacing w:after="0"/>
        <w:ind w:left="0"/>
        <w:jc w:val="both"/>
      </w:pPr>
      <w:r>
        <w:rPr>
          <w:rFonts w:ascii="Times New Roman"/>
          <w:b w:val="false"/>
          <w:i w:val="false"/>
          <w:color w:val="000000"/>
          <w:sz w:val="28"/>
        </w:rPr>
        <w:t>
      64. Есеп нысанының 82-бағанында үшінші жоғары білімі бар мемлекеттік қызметшілер (83-87 бағаналар жиынтығы) саны көрсетіледі.</w:t>
      </w:r>
    </w:p>
    <w:p>
      <w:pPr>
        <w:spacing w:after="0"/>
        <w:ind w:left="0"/>
        <w:jc w:val="both"/>
      </w:pPr>
      <w:r>
        <w:rPr>
          <w:rFonts w:ascii="Times New Roman"/>
          <w:b w:val="false"/>
          <w:i w:val="false"/>
          <w:color w:val="000000"/>
          <w:sz w:val="28"/>
        </w:rPr>
        <w:t>
      65. Есеп нысанының 83-87 бағаналарында берілген бір мамандыққа сәйкес келетін жоғары білімі бар мемлекеттік қызметшілер (экономика және бизнес; құқық; техникалық ғылымдар және технологиялар; білім беру; басқа) саны көрсетіледі.</w:t>
      </w:r>
    </w:p>
    <w:p>
      <w:pPr>
        <w:spacing w:after="0"/>
        <w:ind w:left="0"/>
        <w:jc w:val="both"/>
      </w:pPr>
      <w:r>
        <w:rPr>
          <w:rFonts w:ascii="Times New Roman"/>
          <w:b w:val="false"/>
          <w:i w:val="false"/>
          <w:color w:val="000000"/>
          <w:sz w:val="28"/>
        </w:rPr>
        <w:t>
      66. Есеп нысанының 88-бағанында төртінші жоғары және одан көп білімі бар мемлекеттік қызметшілер саны көрсетіледі.</w:t>
      </w:r>
    </w:p>
    <w:p>
      <w:pPr>
        <w:spacing w:after="0"/>
        <w:ind w:left="0"/>
        <w:jc w:val="both"/>
      </w:pPr>
      <w:r>
        <w:rPr>
          <w:rFonts w:ascii="Times New Roman"/>
          <w:b w:val="false"/>
          <w:i w:val="false"/>
          <w:color w:val="000000"/>
          <w:sz w:val="28"/>
        </w:rPr>
        <w:t>
      67. Есеп нысанының 89-бағанында Қазақстан Республикасының Президенті жанындағы Мемлекеттік басқару академиясын бітірген мемлекеттік қызметшілер (90-95 бағаналар жиынтығы) саны көрсетіледі.</w:t>
      </w:r>
    </w:p>
    <w:p>
      <w:pPr>
        <w:spacing w:after="0"/>
        <w:ind w:left="0"/>
        <w:jc w:val="both"/>
      </w:pPr>
      <w:r>
        <w:rPr>
          <w:rFonts w:ascii="Times New Roman"/>
          <w:b w:val="false"/>
          <w:i w:val="false"/>
          <w:color w:val="000000"/>
          <w:sz w:val="28"/>
        </w:rPr>
        <w:t>
      68. Есеп нысанының 90-95 бағаналарында: 90-бағанында - мемлекеттік басқару менеджері, 91-бағанында - магистр дәрежесі, 92-бағанында - ғылым кандидаты, 93-бағанында - философия докторы (PhD), 94-бағанында - ғылым докторы, 95-бағанында өзге ғылыми дәрежесі бар мемлекеттік қызметшілер саны көрсетіледі.</w:t>
      </w:r>
    </w:p>
    <w:p>
      <w:pPr>
        <w:spacing w:after="0"/>
        <w:ind w:left="0"/>
        <w:jc w:val="both"/>
      </w:pPr>
      <w:r>
        <w:rPr>
          <w:rFonts w:ascii="Times New Roman"/>
          <w:b w:val="false"/>
          <w:i w:val="false"/>
          <w:color w:val="000000"/>
          <w:sz w:val="28"/>
        </w:rPr>
        <w:t>
      69. Есеп нысанының 96-бағанында халықаралық "Болашақ" стипендиясының мемлекеттік қызметші түлектерінің (97-99, 103 бағаналар жиынтығы) саны көрсетіледі.</w:t>
      </w:r>
    </w:p>
    <w:p>
      <w:pPr>
        <w:spacing w:after="0"/>
        <w:ind w:left="0"/>
        <w:jc w:val="both"/>
      </w:pPr>
      <w:r>
        <w:rPr>
          <w:rFonts w:ascii="Times New Roman"/>
          <w:b w:val="false"/>
          <w:i w:val="false"/>
          <w:color w:val="000000"/>
          <w:sz w:val="28"/>
        </w:rPr>
        <w:t>
      70. Есеп нысанының 97-бағанында тағылымдамадан өткен мемлекеттік қызметшілер саны көрсетіледі.</w:t>
      </w:r>
    </w:p>
    <w:p>
      <w:pPr>
        <w:spacing w:after="0"/>
        <w:ind w:left="0"/>
        <w:jc w:val="both"/>
      </w:pPr>
      <w:r>
        <w:rPr>
          <w:rFonts w:ascii="Times New Roman"/>
          <w:b w:val="false"/>
          <w:i w:val="false"/>
          <w:color w:val="000000"/>
          <w:sz w:val="28"/>
        </w:rPr>
        <w:t>
      71. Есеп нысанының 98-бағанында жоғары білім алған мемлекеттік қызметшілер саны көрсетіледі.</w:t>
      </w:r>
    </w:p>
    <w:p>
      <w:pPr>
        <w:spacing w:after="0"/>
        <w:ind w:left="0"/>
        <w:jc w:val="both"/>
      </w:pPr>
      <w:r>
        <w:rPr>
          <w:rFonts w:ascii="Times New Roman"/>
          <w:b w:val="false"/>
          <w:i w:val="false"/>
          <w:color w:val="000000"/>
          <w:sz w:val="28"/>
        </w:rPr>
        <w:t>
      72. Есеп нысанының 99-бағанында жоғары оқу орнынан кейінгі білімі бар мемлекеттік қызметшілер (100-103 бағаналар жиынтығы) саны көрсетіледі.</w:t>
      </w:r>
    </w:p>
    <w:p>
      <w:pPr>
        <w:spacing w:after="0"/>
        <w:ind w:left="0"/>
        <w:jc w:val="both"/>
      </w:pPr>
      <w:r>
        <w:rPr>
          <w:rFonts w:ascii="Times New Roman"/>
          <w:b w:val="false"/>
          <w:i w:val="false"/>
          <w:color w:val="000000"/>
          <w:sz w:val="28"/>
        </w:rPr>
        <w:t>
      73. Есеп нысанының 100-103 бағаналарында: 100-бағанада магистратура, 101-бағанында аспирантура, 102-бағанында докторантура білімі бар мемлекеттік қызметшілер саны көрсетіледі.</w:t>
      </w:r>
    </w:p>
    <w:p>
      <w:pPr>
        <w:spacing w:after="0"/>
        <w:ind w:left="0"/>
        <w:jc w:val="both"/>
      </w:pPr>
      <w:r>
        <w:rPr>
          <w:rFonts w:ascii="Times New Roman"/>
          <w:b w:val="false"/>
          <w:i w:val="false"/>
          <w:color w:val="000000"/>
          <w:sz w:val="28"/>
        </w:rPr>
        <w:t>
      74. Есеп нысанының 103-бағанында басқа білімі бар мемлекеттік қызметшілер саны көрсетіледі.</w:t>
      </w:r>
    </w:p>
    <w:p>
      <w:pPr>
        <w:spacing w:after="0"/>
        <w:ind w:left="0"/>
        <w:jc w:val="both"/>
      </w:pPr>
      <w:r>
        <w:rPr>
          <w:rFonts w:ascii="Times New Roman"/>
          <w:b w:val="false"/>
          <w:i w:val="false"/>
          <w:color w:val="000000"/>
          <w:sz w:val="28"/>
        </w:rPr>
        <w:t>
      75. Есеп нысанының 104-бағанында Қазақстан Республикасының басқа оқу орындарындағы жоғары оқу орнынан кейінгі білімі бар мемлекеттік қызметшілер (105-107 бағаналар жиынтығы) саны көрсетіледі.</w:t>
      </w:r>
    </w:p>
    <w:p>
      <w:pPr>
        <w:spacing w:after="0"/>
        <w:ind w:left="0"/>
        <w:jc w:val="both"/>
      </w:pPr>
      <w:r>
        <w:rPr>
          <w:rFonts w:ascii="Times New Roman"/>
          <w:b w:val="false"/>
          <w:i w:val="false"/>
          <w:color w:val="000000"/>
          <w:sz w:val="28"/>
        </w:rPr>
        <w:t>
      76. Есеп нысанының 105-107 бағаналарында: 105-бағанында магистратура, 106-бағанында аспирантура, 107-бағанында докторантура білімі бар мемлекеттік қызметшілер саны көрсетіледі.</w:t>
      </w:r>
    </w:p>
    <w:p>
      <w:pPr>
        <w:spacing w:after="0"/>
        <w:ind w:left="0"/>
        <w:jc w:val="both"/>
      </w:pPr>
      <w:r>
        <w:rPr>
          <w:rFonts w:ascii="Times New Roman"/>
          <w:b w:val="false"/>
          <w:i w:val="false"/>
          <w:color w:val="000000"/>
          <w:sz w:val="28"/>
        </w:rPr>
        <w:t>
      77. Есеп нысанының 108-бағанында шетелдік білімі бар мемлекеттік қызметшілер (109-110 бағаналар жиынтығы) саны көрсетіледі.</w:t>
      </w:r>
    </w:p>
    <w:p>
      <w:pPr>
        <w:spacing w:after="0"/>
        <w:ind w:left="0"/>
        <w:jc w:val="both"/>
      </w:pPr>
      <w:r>
        <w:rPr>
          <w:rFonts w:ascii="Times New Roman"/>
          <w:b w:val="false"/>
          <w:i w:val="false"/>
          <w:color w:val="000000"/>
          <w:sz w:val="28"/>
        </w:rPr>
        <w:t>
      78. Есеп нысанының 109-бағанында шетелдік жоғары білімі бар мемлекеттік қызметшілер саны көрсетіледі.</w:t>
      </w:r>
    </w:p>
    <w:p>
      <w:pPr>
        <w:spacing w:after="0"/>
        <w:ind w:left="0"/>
        <w:jc w:val="both"/>
      </w:pPr>
      <w:r>
        <w:rPr>
          <w:rFonts w:ascii="Times New Roman"/>
          <w:b w:val="false"/>
          <w:i w:val="false"/>
          <w:color w:val="000000"/>
          <w:sz w:val="28"/>
        </w:rPr>
        <w:t>
      79. Есеп нысанының 110-бағанында шетелдік жоғары оқу орнынан кейінгі білімі бар мемлекеттік қызметшілер (111-113 бағаналар жиынтығы) саны көрсетіледі.</w:t>
      </w:r>
    </w:p>
    <w:p>
      <w:pPr>
        <w:spacing w:after="0"/>
        <w:ind w:left="0"/>
        <w:jc w:val="both"/>
      </w:pPr>
      <w:r>
        <w:rPr>
          <w:rFonts w:ascii="Times New Roman"/>
          <w:b w:val="false"/>
          <w:i w:val="false"/>
          <w:color w:val="000000"/>
          <w:sz w:val="28"/>
        </w:rPr>
        <w:t>
      80. Есеп нысанының 111-113 бағаналарында: 111-бағанында магистратура, 112-бағанында аспирантура, 113-бағанында докторантура білімі бар мемлекеттік қызметшілер саны көрсетіледі.</w:t>
      </w:r>
    </w:p>
    <w:p>
      <w:pPr>
        <w:spacing w:after="0"/>
        <w:ind w:left="0"/>
        <w:jc w:val="both"/>
      </w:pPr>
      <w:r>
        <w:rPr>
          <w:rFonts w:ascii="Times New Roman"/>
          <w:b w:val="false"/>
          <w:i w:val="false"/>
          <w:color w:val="000000"/>
          <w:sz w:val="28"/>
        </w:rPr>
        <w:t>
      81. Есеп нысанының 114-бағанында ғылыми дәрежесі бар мемлекеттік қызметшілер (115-116 бағаналар жиынтығы) саны көрсетіледі.</w:t>
      </w:r>
    </w:p>
    <w:p>
      <w:pPr>
        <w:spacing w:after="0"/>
        <w:ind w:left="0"/>
        <w:jc w:val="both"/>
      </w:pPr>
      <w:r>
        <w:rPr>
          <w:rFonts w:ascii="Times New Roman"/>
          <w:b w:val="false"/>
          <w:i w:val="false"/>
          <w:color w:val="000000"/>
          <w:sz w:val="28"/>
        </w:rPr>
        <w:t>
      82. Есеп нысанының 115-116 бағаналарында: 115-бағанында ғылым кандидаты, 116-бағанында ғылым докторы атағы бар мемлекеттік қызметшілер саны көрсетіледі.</w:t>
      </w:r>
    </w:p>
    <w:p>
      <w:pPr>
        <w:spacing w:after="0"/>
        <w:ind w:left="0"/>
        <w:jc w:val="both"/>
      </w:pPr>
      <w:r>
        <w:rPr>
          <w:rFonts w:ascii="Times New Roman"/>
          <w:b w:val="false"/>
          <w:i w:val="false"/>
          <w:color w:val="000000"/>
          <w:sz w:val="28"/>
        </w:rPr>
        <w:t>
      83. Есеп нысанының 117-бағанында ғылыми атағы бар мемлекеттік қызметшілер (118-119 бағаналар жиынтығы) саны көрсетіледі.</w:t>
      </w:r>
    </w:p>
    <w:p>
      <w:pPr>
        <w:spacing w:after="0"/>
        <w:ind w:left="0"/>
        <w:jc w:val="both"/>
      </w:pPr>
      <w:r>
        <w:rPr>
          <w:rFonts w:ascii="Times New Roman"/>
          <w:b w:val="false"/>
          <w:i w:val="false"/>
          <w:color w:val="000000"/>
          <w:sz w:val="28"/>
        </w:rPr>
        <w:t>
      84. Есеп нысанының 118-119 бағаналарында: 118-бағанында қауымдастырылған профессор (доцент), 119-бағанында профессор атағы бар мемлекеттік қызметшілердің саны көрсетіледі.</w:t>
      </w:r>
    </w:p>
    <w:p>
      <w:pPr>
        <w:spacing w:after="0"/>
        <w:ind w:left="0"/>
        <w:jc w:val="both"/>
      </w:pPr>
      <w:r>
        <w:rPr>
          <w:rFonts w:ascii="Times New Roman"/>
          <w:b w:val="false"/>
          <w:i w:val="false"/>
          <w:color w:val="000000"/>
          <w:sz w:val="28"/>
        </w:rPr>
        <w:t>
      85. Есеп нысанының 120-бағанында оқуды мемлекеттік тапсырыс негізінде мемлекеттік қызметшілерді даярлау және қайта даярлаудың мемлекеттік бағдарламалары бойынша немесе басым мамандықтар бойынша шетелдік жоғары оқу орындарын бітірген адамдардың саны көрсетіледі (МБА, "Болашақ" бағдарламасының, шетелдік білімі бар түлектерді қоса алғанда және басқалар).</w:t>
      </w:r>
    </w:p>
    <w:p>
      <w:pPr>
        <w:spacing w:after="0"/>
        <w:ind w:left="0"/>
        <w:jc w:val="both"/>
      </w:pPr>
      <w:r>
        <w:rPr>
          <w:rFonts w:ascii="Times New Roman"/>
          <w:b w:val="false"/>
          <w:i w:val="false"/>
          <w:color w:val="000000"/>
          <w:sz w:val="28"/>
        </w:rPr>
        <w:t>
      86. Есеп нысанының 121-бағанында мемлекеттік қызмет өтілі (122-135 бағаналар жиынтығы) көрсетіледі.</w:t>
      </w:r>
    </w:p>
    <w:p>
      <w:pPr>
        <w:spacing w:after="0"/>
        <w:ind w:left="0"/>
        <w:jc w:val="both"/>
      </w:pPr>
      <w:r>
        <w:rPr>
          <w:rFonts w:ascii="Times New Roman"/>
          <w:b w:val="false"/>
          <w:i w:val="false"/>
          <w:color w:val="000000"/>
          <w:sz w:val="28"/>
        </w:rPr>
        <w:t>
      87. Есеп нысанының 122-135 бағаналарында: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астам мемлекеттік қызмет өтілі бар мемлекеттік қызметшілердің саны көрсетіледі.</w:t>
      </w:r>
    </w:p>
    <w:p>
      <w:pPr>
        <w:spacing w:after="0"/>
        <w:ind w:left="0"/>
        <w:jc w:val="both"/>
      </w:pPr>
      <w:r>
        <w:rPr>
          <w:rFonts w:ascii="Times New Roman"/>
          <w:b w:val="false"/>
          <w:i w:val="false"/>
          <w:color w:val="000000"/>
          <w:sz w:val="28"/>
        </w:rPr>
        <w:t>
      88. Есеп нысанының 136-бағанында мемлекеттік қызметтің орташа өтілі көрсетіледі.</w:t>
      </w:r>
    </w:p>
    <w:p>
      <w:pPr>
        <w:spacing w:after="0"/>
        <w:ind w:left="0"/>
        <w:jc w:val="both"/>
      </w:pPr>
      <w:r>
        <w:rPr>
          <w:rFonts w:ascii="Times New Roman"/>
          <w:b w:val="false"/>
          <w:i w:val="false"/>
          <w:color w:val="000000"/>
          <w:sz w:val="28"/>
        </w:rPr>
        <w:t>
      89. Есеп нысанының 137-бағанында атқаратын лауазымдағы жұмыс өтілі (138-148 бағаналар жиынтығы) көрсетіледі.</w:t>
      </w:r>
    </w:p>
    <w:p>
      <w:pPr>
        <w:spacing w:after="0"/>
        <w:ind w:left="0"/>
        <w:jc w:val="both"/>
      </w:pPr>
      <w:r>
        <w:rPr>
          <w:rFonts w:ascii="Times New Roman"/>
          <w:b w:val="false"/>
          <w:i w:val="false"/>
          <w:color w:val="000000"/>
          <w:sz w:val="28"/>
        </w:rPr>
        <w:t>
      90. Есеп нысанының 138-148 бағаналарында: 1 жылға дейін, 1 жылдан 2 жылға дейін, 2 жылдан 4 жылға дейін, 4 жылдан 6 жылға дейін, 6 жылдан 8 жылға дейін, 8 жылдан 10 жылға дейін, 10 жылдан 12 жылға дейін, 12 жылдан 15 жылға дейін, 15 жылдан 20 жылға дейін, 20 жылдан 25 жылға дейін, 25 жылдан артық атқаратын лауазымдағы жұмыс өтілі көрсетіледі.</w:t>
      </w:r>
    </w:p>
    <w:p>
      <w:pPr>
        <w:spacing w:after="0"/>
        <w:ind w:left="0"/>
        <w:jc w:val="both"/>
      </w:pPr>
      <w:r>
        <w:rPr>
          <w:rFonts w:ascii="Times New Roman"/>
          <w:b w:val="false"/>
          <w:i w:val="false"/>
          <w:color w:val="000000"/>
          <w:sz w:val="28"/>
        </w:rPr>
        <w:t>
      91. Есеп нысанының 149-бағанында атқаратын қызметтегі орташа өтіл көрсетіледі.</w:t>
      </w:r>
    </w:p>
    <w:p>
      <w:pPr>
        <w:spacing w:after="0"/>
        <w:ind w:left="0"/>
        <w:jc w:val="both"/>
      </w:pPr>
      <w:r>
        <w:rPr>
          <w:rFonts w:ascii="Times New Roman"/>
          <w:b w:val="false"/>
          <w:i w:val="false"/>
          <w:color w:val="000000"/>
          <w:sz w:val="28"/>
        </w:rPr>
        <w:t>
      92. Есеп нысанының 150-бағанында мемлекеттік органда 3 жылдан астам жұмыс істеген мемлекеттік қызметшілер саны көрсетіледі.</w:t>
      </w:r>
    </w:p>
    <w:p>
      <w:pPr>
        <w:spacing w:after="0"/>
        <w:ind w:left="0"/>
        <w:jc w:val="both"/>
      </w:pPr>
      <w:r>
        <w:rPr>
          <w:rFonts w:ascii="Times New Roman"/>
          <w:b w:val="false"/>
          <w:i w:val="false"/>
          <w:color w:val="000000"/>
          <w:sz w:val="28"/>
        </w:rPr>
        <w:t>
      93. Есеп нысанының 151-бағанында мемлекеттік қызметте өңірлік жұмыс тәжірибесі бар мемлекеттік қызметшілердің саны көрсетіледі.</w:t>
      </w:r>
    </w:p>
    <w:p>
      <w:pPr>
        <w:spacing w:after="0"/>
        <w:ind w:left="0"/>
        <w:jc w:val="both"/>
      </w:pPr>
      <w:r>
        <w:rPr>
          <w:rFonts w:ascii="Times New Roman"/>
          <w:b w:val="false"/>
          <w:i w:val="false"/>
          <w:color w:val="000000"/>
          <w:sz w:val="28"/>
        </w:rPr>
        <w:t>
      94. Есеп нысанының 152-бағанасында барлық ауысқан мемлекеттік қызметшілердің (153, 176, 195, 200, 205-207, 210 бағаналар жиынтығы) саны көрсетіледі.</w:t>
      </w:r>
    </w:p>
    <w:p>
      <w:pPr>
        <w:spacing w:after="0"/>
        <w:ind w:left="0"/>
        <w:jc w:val="both"/>
      </w:pPr>
      <w:r>
        <w:rPr>
          <w:rFonts w:ascii="Times New Roman"/>
          <w:b w:val="false"/>
          <w:i w:val="false"/>
          <w:color w:val="000000"/>
          <w:sz w:val="28"/>
        </w:rPr>
        <w:t>
      95. Есеп нысанының 153-бағанында мемлекеттік органның ішінде тағайындалумен ауысқандардың (154, 155, 159-171, 174, 175 бағаналар жиынтығы) жалпы саны көрсетіледі.</w:t>
      </w:r>
    </w:p>
    <w:p>
      <w:pPr>
        <w:spacing w:after="0"/>
        <w:ind w:left="0"/>
        <w:jc w:val="both"/>
      </w:pPr>
      <w:r>
        <w:rPr>
          <w:rFonts w:ascii="Times New Roman"/>
          <w:b w:val="false"/>
          <w:i w:val="false"/>
          <w:color w:val="000000"/>
          <w:sz w:val="28"/>
        </w:rPr>
        <w:t>
      96. Есеп нысанының 154-бағанында мемлекеттік органның ішінде конкурс бойынша басқа лауазымға тағайындалумен ауысқандардың жалпы саны көрсетіледі.</w:t>
      </w:r>
    </w:p>
    <w:p>
      <w:pPr>
        <w:spacing w:after="0"/>
        <w:ind w:left="0"/>
        <w:jc w:val="both"/>
      </w:pPr>
      <w:r>
        <w:rPr>
          <w:rFonts w:ascii="Times New Roman"/>
          <w:b w:val="false"/>
          <w:i w:val="false"/>
          <w:color w:val="000000"/>
          <w:sz w:val="28"/>
        </w:rPr>
        <w:t>
      97. Есеп нысанының 155-бағанында мемлекеттік органның ішінде басқа лауазымға ауысу тәртібінде тағайындалумен ауысқандардың (156-158 бағаналар жиынтығы) саны көрсетіледі.</w:t>
      </w:r>
    </w:p>
    <w:p>
      <w:pPr>
        <w:spacing w:after="0"/>
        <w:ind w:left="0"/>
        <w:jc w:val="both"/>
      </w:pPr>
      <w:r>
        <w:rPr>
          <w:rFonts w:ascii="Times New Roman"/>
          <w:b w:val="false"/>
          <w:i w:val="false"/>
          <w:color w:val="000000"/>
          <w:sz w:val="28"/>
        </w:rPr>
        <w:t>
      98. Есеп нысанының 156-158 бағаналарында мемлекеттік органның ішінде тағайындалумен: 156-бағанында төмен тұрған лауазымға, 157-бағанында тең лауазымға, 158-бағанында жоғары тұрған лауазымға ауысқандар саны көрсетіледі .</w:t>
      </w:r>
    </w:p>
    <w:p>
      <w:pPr>
        <w:spacing w:after="0"/>
        <w:ind w:left="0"/>
        <w:jc w:val="both"/>
      </w:pPr>
      <w:r>
        <w:rPr>
          <w:rFonts w:ascii="Times New Roman"/>
          <w:b w:val="false"/>
          <w:i w:val="false"/>
          <w:color w:val="000000"/>
          <w:sz w:val="28"/>
        </w:rPr>
        <w:t>
      99. Есеп нысанының 159-бағанында мемлекеттік органның ішінде мемлекеттік саяси лауазымға тағайындалумен ауысқандар саны көрсетіледі.</w:t>
      </w:r>
    </w:p>
    <w:p>
      <w:pPr>
        <w:spacing w:after="0"/>
        <w:ind w:left="0"/>
        <w:jc w:val="both"/>
      </w:pPr>
      <w:r>
        <w:rPr>
          <w:rFonts w:ascii="Times New Roman"/>
          <w:b w:val="false"/>
          <w:i w:val="false"/>
          <w:color w:val="000000"/>
          <w:sz w:val="28"/>
        </w:rPr>
        <w:t>
      100. Есеп нысанының 160-бағанында депутаттыққа сайлану немесе тағайындалуға байланысты мемлекеттік органның ішінде лауазымға тағайындалумен ауысқандар саны көрсетіледі.</w:t>
      </w:r>
    </w:p>
    <w:p>
      <w:pPr>
        <w:spacing w:after="0"/>
        <w:ind w:left="0"/>
        <w:jc w:val="both"/>
      </w:pPr>
      <w:r>
        <w:rPr>
          <w:rFonts w:ascii="Times New Roman"/>
          <w:b w:val="false"/>
          <w:i w:val="false"/>
          <w:color w:val="000000"/>
          <w:sz w:val="28"/>
        </w:rPr>
        <w:t>
      101. Есеп нысанының 161-бағанында мемлекеттік органның ішінде "А" корпусының мемлекеттік әкімшілік лауазымына тағайындалуына байланысты ауысқандар саны көрсетіледі.</w:t>
      </w:r>
    </w:p>
    <w:p>
      <w:pPr>
        <w:spacing w:after="0"/>
        <w:ind w:left="0"/>
        <w:jc w:val="both"/>
      </w:pPr>
      <w:r>
        <w:rPr>
          <w:rFonts w:ascii="Times New Roman"/>
          <w:b w:val="false"/>
          <w:i w:val="false"/>
          <w:color w:val="000000"/>
          <w:sz w:val="28"/>
        </w:rPr>
        <w:t>
      102. Есеп нысанының 162-бағанында мемлекеттік органның ішінде саяси қызметшілердің "Б" корпусының мемлекеттік әкімшілік лауазымына тағайындалуына байланысты ауысқандар саны көрсетіледі.</w:t>
      </w:r>
    </w:p>
    <w:p>
      <w:pPr>
        <w:spacing w:after="0"/>
        <w:ind w:left="0"/>
        <w:jc w:val="both"/>
      </w:pPr>
      <w:r>
        <w:rPr>
          <w:rFonts w:ascii="Times New Roman"/>
          <w:b w:val="false"/>
          <w:i w:val="false"/>
          <w:color w:val="000000"/>
          <w:sz w:val="28"/>
        </w:rPr>
        <w:t>
      103. Есеп нысанының 163-бағанында мемлекеттік органның ішінде "А" корпусы қызметшілерінің "Б" корпусы мемлекеттік әкімшілік лауазымына тағайындалумен ауысқандардың саны көрсетіледі.</w:t>
      </w:r>
    </w:p>
    <w:p>
      <w:pPr>
        <w:spacing w:after="0"/>
        <w:ind w:left="0"/>
        <w:jc w:val="both"/>
      </w:pPr>
      <w:r>
        <w:rPr>
          <w:rFonts w:ascii="Times New Roman"/>
          <w:b w:val="false"/>
          <w:i w:val="false"/>
          <w:color w:val="000000"/>
          <w:sz w:val="28"/>
        </w:rPr>
        <w:t>
      104. Есеп нысанының 164-бағанында мемлекеттік органның ішінде ротация тәртібімен тағайындалумен ауысқандардың саны көрсетіледі.</w:t>
      </w:r>
    </w:p>
    <w:p>
      <w:pPr>
        <w:spacing w:after="0"/>
        <w:ind w:left="0"/>
        <w:jc w:val="both"/>
      </w:pPr>
      <w:r>
        <w:rPr>
          <w:rFonts w:ascii="Times New Roman"/>
          <w:b w:val="false"/>
          <w:i w:val="false"/>
          <w:color w:val="000000"/>
          <w:sz w:val="28"/>
        </w:rPr>
        <w:t>
      105. Есеп нысанының 165-бағанында мемлекеттік органның ішінде жергілікті өкілді органдарға тағайындаумен немесе Қазақстан Республикасы заңдарына сәйкес сайланумен ауысқандардың саны көрсетіледі.</w:t>
      </w:r>
    </w:p>
    <w:p>
      <w:pPr>
        <w:spacing w:after="0"/>
        <w:ind w:left="0"/>
        <w:jc w:val="both"/>
      </w:pPr>
      <w:r>
        <w:rPr>
          <w:rFonts w:ascii="Times New Roman"/>
          <w:b w:val="false"/>
          <w:i w:val="false"/>
          <w:color w:val="000000"/>
          <w:sz w:val="28"/>
        </w:rPr>
        <w:t>
      106. Есеп нысанының 166-бағанында құқық қорғау органдарына тағайындалуына байланысты ауысқандардың саны көрсетіледі.</w:t>
      </w:r>
    </w:p>
    <w:p>
      <w:pPr>
        <w:spacing w:after="0"/>
        <w:ind w:left="0"/>
        <w:jc w:val="both"/>
      </w:pPr>
      <w:r>
        <w:rPr>
          <w:rFonts w:ascii="Times New Roman"/>
          <w:b w:val="false"/>
          <w:i w:val="false"/>
          <w:color w:val="000000"/>
          <w:sz w:val="28"/>
        </w:rPr>
        <w:t>
      107. Есеп нысанының 167-бағанында арнайы органдарға тағайындалуына байланысты ауысқандардың саны көрсетіледі.</w:t>
      </w:r>
    </w:p>
    <w:p>
      <w:pPr>
        <w:spacing w:after="0"/>
        <w:ind w:left="0"/>
        <w:jc w:val="both"/>
      </w:pPr>
      <w:r>
        <w:rPr>
          <w:rFonts w:ascii="Times New Roman"/>
          <w:b w:val="false"/>
          <w:i w:val="false"/>
          <w:color w:val="000000"/>
          <w:sz w:val="28"/>
        </w:rPr>
        <w:t>
      108. Есеп нысанының 168-бағанында әскери қызметке түсуге байланысты ауысқандардың саны көрсетіледі.</w:t>
      </w:r>
    </w:p>
    <w:p>
      <w:pPr>
        <w:spacing w:after="0"/>
        <w:ind w:left="0"/>
        <w:jc w:val="both"/>
      </w:pPr>
      <w:r>
        <w:rPr>
          <w:rFonts w:ascii="Times New Roman"/>
          <w:b w:val="false"/>
          <w:i w:val="false"/>
          <w:color w:val="000000"/>
          <w:sz w:val="28"/>
        </w:rPr>
        <w:t>
      109. Есеп нысанының 169-бағанында сот органдарына кіруге байланысты ауысқандардың саны көрсетіледі.</w:t>
      </w:r>
    </w:p>
    <w:p>
      <w:pPr>
        <w:spacing w:after="0"/>
        <w:ind w:left="0"/>
        <w:jc w:val="both"/>
      </w:pPr>
      <w:r>
        <w:rPr>
          <w:rFonts w:ascii="Times New Roman"/>
          <w:b w:val="false"/>
          <w:i w:val="false"/>
          <w:color w:val="000000"/>
          <w:sz w:val="28"/>
        </w:rPr>
        <w:t>
      110. Есеп нысанының 170-бағанында мемлекеттік органның ішінде атқарып отырған мемлекеттік лауазымдар қайта құрылған кезде тағайындалумен ауысқандардың саны көрсетіледі.</w:t>
      </w:r>
    </w:p>
    <w:p>
      <w:pPr>
        <w:spacing w:after="0"/>
        <w:ind w:left="0"/>
        <w:jc w:val="both"/>
      </w:pPr>
      <w:r>
        <w:rPr>
          <w:rFonts w:ascii="Times New Roman"/>
          <w:b w:val="false"/>
          <w:i w:val="false"/>
          <w:color w:val="000000"/>
          <w:sz w:val="28"/>
        </w:rPr>
        <w:t>
      111. Есеп нысанының 171-бағанында мемлекеттік органның ішінде аттестация нәтижелері бойынша тағайындалумен ауысқандар (172-173 бағаналар жиынтығы) саны көрсетіледі.</w:t>
      </w:r>
    </w:p>
    <w:p>
      <w:pPr>
        <w:spacing w:after="0"/>
        <w:ind w:left="0"/>
        <w:jc w:val="both"/>
      </w:pPr>
      <w:r>
        <w:rPr>
          <w:rFonts w:ascii="Times New Roman"/>
          <w:b w:val="false"/>
          <w:i w:val="false"/>
          <w:color w:val="000000"/>
          <w:sz w:val="28"/>
        </w:rPr>
        <w:t>
      112. Есеп нысанының 172-173 бағаналарында мемлекеттік органның ішінде:172-бағанында - лауазымынан жоғарылап, 173-бағанында - лауазымынан төмендеп тағайындалумен ауысқандар саны көрсетіледі.</w:t>
      </w:r>
    </w:p>
    <w:p>
      <w:pPr>
        <w:spacing w:after="0"/>
        <w:ind w:left="0"/>
        <w:jc w:val="both"/>
      </w:pPr>
      <w:r>
        <w:rPr>
          <w:rFonts w:ascii="Times New Roman"/>
          <w:b w:val="false"/>
          <w:i w:val="false"/>
          <w:color w:val="000000"/>
          <w:sz w:val="28"/>
        </w:rPr>
        <w:t>
      113. Есеп нысанының 174-бағанында мемлекеттік органның ішінде бағалау нәтижелері бойынша тағайындалумен ауысқандар саны көрсетіледі.</w:t>
      </w:r>
    </w:p>
    <w:p>
      <w:pPr>
        <w:spacing w:after="0"/>
        <w:ind w:left="0"/>
        <w:jc w:val="both"/>
      </w:pPr>
      <w:r>
        <w:rPr>
          <w:rFonts w:ascii="Times New Roman"/>
          <w:b w:val="false"/>
          <w:i w:val="false"/>
          <w:color w:val="000000"/>
          <w:sz w:val="28"/>
        </w:rPr>
        <w:t>
      114. Есеп нысанының 175-бағанында басқалары көрсетіледі.</w:t>
      </w:r>
    </w:p>
    <w:p>
      <w:pPr>
        <w:spacing w:after="0"/>
        <w:ind w:left="0"/>
        <w:jc w:val="both"/>
      </w:pPr>
      <w:r>
        <w:rPr>
          <w:rFonts w:ascii="Times New Roman"/>
          <w:b w:val="false"/>
          <w:i w:val="false"/>
          <w:color w:val="000000"/>
          <w:sz w:val="28"/>
        </w:rPr>
        <w:t>
      115. Есеп нысанының 176-бағанында басқа мемлекеттік органдарға тағайындалуға байланысты барлық (177, 178, 182-194 бағаналар жиынтығы) ауысқандардың саны көрсетіледі.</w:t>
      </w:r>
    </w:p>
    <w:p>
      <w:pPr>
        <w:spacing w:after="0"/>
        <w:ind w:left="0"/>
        <w:jc w:val="both"/>
      </w:pPr>
      <w:r>
        <w:rPr>
          <w:rFonts w:ascii="Times New Roman"/>
          <w:b w:val="false"/>
          <w:i w:val="false"/>
          <w:color w:val="000000"/>
          <w:sz w:val="28"/>
        </w:rPr>
        <w:t>
      116. Есеп нысанының 177-бағанында конкурс бойынша басқа мемлекеттік органдарға тағайындалып ауысқандар саны көрсетіледі.</w:t>
      </w:r>
    </w:p>
    <w:p>
      <w:pPr>
        <w:spacing w:after="0"/>
        <w:ind w:left="0"/>
        <w:jc w:val="both"/>
      </w:pPr>
      <w:r>
        <w:rPr>
          <w:rFonts w:ascii="Times New Roman"/>
          <w:b w:val="false"/>
          <w:i w:val="false"/>
          <w:color w:val="000000"/>
          <w:sz w:val="28"/>
        </w:rPr>
        <w:t>
      117. Есеп нысанының 178-бағанында ауысу тәртібі бойынша басқа мемлекеттік органдарға тағайындалып ауысқандар (179-181 бағаналар жиынтығы) саны көрсетіледі.</w:t>
      </w:r>
    </w:p>
    <w:p>
      <w:pPr>
        <w:spacing w:after="0"/>
        <w:ind w:left="0"/>
        <w:jc w:val="both"/>
      </w:pPr>
      <w:r>
        <w:rPr>
          <w:rFonts w:ascii="Times New Roman"/>
          <w:b w:val="false"/>
          <w:i w:val="false"/>
          <w:color w:val="000000"/>
          <w:sz w:val="28"/>
        </w:rPr>
        <w:t>
      118. Есеп нысанының 179-181 бағаналарында басқа мемлекеттік органдарға тағайындалып: 179-бағанында - төмен тұрған лауазымға, 180-бағанында - мәні тең лауазымға, 181-бағанында - жоғары тұрған лауазымға ауысқандар саны көрсетіледі.</w:t>
      </w:r>
    </w:p>
    <w:p>
      <w:pPr>
        <w:spacing w:after="0"/>
        <w:ind w:left="0"/>
        <w:jc w:val="both"/>
      </w:pPr>
      <w:r>
        <w:rPr>
          <w:rFonts w:ascii="Times New Roman"/>
          <w:b w:val="false"/>
          <w:i w:val="false"/>
          <w:color w:val="000000"/>
          <w:sz w:val="28"/>
        </w:rPr>
        <w:t>
      119. Есеп нысанының 182-бағанында басқа мемлекеттік органдарға саяси мемлекеттік лауазымға тағайындалып ауысқандар саны көрсетіледі.</w:t>
      </w:r>
    </w:p>
    <w:p>
      <w:pPr>
        <w:spacing w:after="0"/>
        <w:ind w:left="0"/>
        <w:jc w:val="both"/>
      </w:pPr>
      <w:r>
        <w:rPr>
          <w:rFonts w:ascii="Times New Roman"/>
          <w:b w:val="false"/>
          <w:i w:val="false"/>
          <w:color w:val="000000"/>
          <w:sz w:val="28"/>
        </w:rPr>
        <w:t>
      120. Есеп нысанының 183-бағанында депутаттыққа сайланған немесе тағайындалып ауысқандар саны көрсетіледі.</w:t>
      </w:r>
    </w:p>
    <w:p>
      <w:pPr>
        <w:spacing w:after="0"/>
        <w:ind w:left="0"/>
        <w:jc w:val="both"/>
      </w:pPr>
      <w:r>
        <w:rPr>
          <w:rFonts w:ascii="Times New Roman"/>
          <w:b w:val="false"/>
          <w:i w:val="false"/>
          <w:color w:val="000000"/>
          <w:sz w:val="28"/>
        </w:rPr>
        <w:t>
      121. Есеп нысанының 184-бағанында "А" корпусының мемлекеттік әкімшілік лауазымына тағайындалып, басқа мемлекеттік органдарға ауысқандар саны көрсетіледі.</w:t>
      </w:r>
    </w:p>
    <w:p>
      <w:pPr>
        <w:spacing w:after="0"/>
        <w:ind w:left="0"/>
        <w:jc w:val="both"/>
      </w:pPr>
      <w:r>
        <w:rPr>
          <w:rFonts w:ascii="Times New Roman"/>
          <w:b w:val="false"/>
          <w:i w:val="false"/>
          <w:color w:val="000000"/>
          <w:sz w:val="28"/>
        </w:rPr>
        <w:t>
      122. Есеп нысанының 185-бағанында "Б" корпусының мемлекеттік әкімшілік лауазымына тағайындалып саяси қызметшілердің басқа мемлекеттік органдарға ауысқандар саны көрсетіледі.</w:t>
      </w:r>
    </w:p>
    <w:p>
      <w:pPr>
        <w:spacing w:after="0"/>
        <w:ind w:left="0"/>
        <w:jc w:val="both"/>
      </w:pPr>
      <w:r>
        <w:rPr>
          <w:rFonts w:ascii="Times New Roman"/>
          <w:b w:val="false"/>
          <w:i w:val="false"/>
          <w:color w:val="000000"/>
          <w:sz w:val="28"/>
        </w:rPr>
        <w:t>
      123. Есеп нысанының 186-бағанында басқа мемлекеттік органдарға "Б" корпусы әкімшілік лауазымына тағайындалумен ауысқан "А" корпусы қызметшілерінің саны көрсетіледі.</w:t>
      </w:r>
    </w:p>
    <w:p>
      <w:pPr>
        <w:spacing w:after="0"/>
        <w:ind w:left="0"/>
        <w:jc w:val="both"/>
      </w:pPr>
      <w:r>
        <w:rPr>
          <w:rFonts w:ascii="Times New Roman"/>
          <w:b w:val="false"/>
          <w:i w:val="false"/>
          <w:color w:val="000000"/>
          <w:sz w:val="28"/>
        </w:rPr>
        <w:t>
      124. Есеп нысанының 187-бағанында мемлекеттік органдарға ротация бойынша тағайындалып ауысқандар саны көрсетіледі.</w:t>
      </w:r>
    </w:p>
    <w:p>
      <w:pPr>
        <w:spacing w:after="0"/>
        <w:ind w:left="0"/>
        <w:jc w:val="both"/>
      </w:pPr>
      <w:r>
        <w:rPr>
          <w:rFonts w:ascii="Times New Roman"/>
          <w:b w:val="false"/>
          <w:i w:val="false"/>
          <w:color w:val="000000"/>
          <w:sz w:val="28"/>
        </w:rPr>
        <w:t>
      125. Есеп нысанының 188-бағанында Қазақстан Республикасының заңдарына сәйкес басқа мемлекеттік органдарға жергілікті өкілді органдармен тағайындау немесе сайлаумен ауысқандар саны көрсетіледі.</w:t>
      </w:r>
    </w:p>
    <w:p>
      <w:pPr>
        <w:spacing w:after="0"/>
        <w:ind w:left="0"/>
        <w:jc w:val="both"/>
      </w:pPr>
      <w:r>
        <w:rPr>
          <w:rFonts w:ascii="Times New Roman"/>
          <w:b w:val="false"/>
          <w:i w:val="false"/>
          <w:color w:val="000000"/>
          <w:sz w:val="28"/>
        </w:rPr>
        <w:t>
      126. Есеп нысанының 189-бағанында құқық қорғау органдарына тағайындалуына байланысты ауысқандар саны көрсетіледі.</w:t>
      </w:r>
    </w:p>
    <w:p>
      <w:pPr>
        <w:spacing w:after="0"/>
        <w:ind w:left="0"/>
        <w:jc w:val="both"/>
      </w:pPr>
      <w:r>
        <w:rPr>
          <w:rFonts w:ascii="Times New Roman"/>
          <w:b w:val="false"/>
          <w:i w:val="false"/>
          <w:color w:val="000000"/>
          <w:sz w:val="28"/>
        </w:rPr>
        <w:t>
      127. Есеп нысанының 190-бағанында арнайы органдарға тағайындалуына байланысты ауысқандар саны көрсетіледі.</w:t>
      </w:r>
    </w:p>
    <w:p>
      <w:pPr>
        <w:spacing w:after="0"/>
        <w:ind w:left="0"/>
        <w:jc w:val="both"/>
      </w:pPr>
      <w:r>
        <w:rPr>
          <w:rFonts w:ascii="Times New Roman"/>
          <w:b w:val="false"/>
          <w:i w:val="false"/>
          <w:color w:val="000000"/>
          <w:sz w:val="28"/>
        </w:rPr>
        <w:t>
      128. Есеп нысанының 191-бағанында әскери қызметке түсуіне байланысты ауысқандар саны көрсетіледі.</w:t>
      </w:r>
    </w:p>
    <w:p>
      <w:pPr>
        <w:spacing w:after="0"/>
        <w:ind w:left="0"/>
        <w:jc w:val="both"/>
      </w:pPr>
      <w:r>
        <w:rPr>
          <w:rFonts w:ascii="Times New Roman"/>
          <w:b w:val="false"/>
          <w:i w:val="false"/>
          <w:color w:val="000000"/>
          <w:sz w:val="28"/>
        </w:rPr>
        <w:t>
      129. Есеп нысанының 192-бағанында сот органдарына тағайындалуына байланысты ауысқандар саны көрсетіледі.</w:t>
      </w:r>
    </w:p>
    <w:p>
      <w:pPr>
        <w:spacing w:after="0"/>
        <w:ind w:left="0"/>
        <w:jc w:val="both"/>
      </w:pPr>
      <w:r>
        <w:rPr>
          <w:rFonts w:ascii="Times New Roman"/>
          <w:b w:val="false"/>
          <w:i w:val="false"/>
          <w:color w:val="000000"/>
          <w:sz w:val="28"/>
        </w:rPr>
        <w:t>
      130. Есеп нысанының 193-бағанында басқа мемлекеттік органдарға мемлекеттік орган қайта құрылған немесе жойылған жағдайда (тарату) тағайындалып ауысқандар саны көрсетіледі.</w:t>
      </w:r>
    </w:p>
    <w:p>
      <w:pPr>
        <w:spacing w:after="0"/>
        <w:ind w:left="0"/>
        <w:jc w:val="both"/>
      </w:pPr>
      <w:r>
        <w:rPr>
          <w:rFonts w:ascii="Times New Roman"/>
          <w:b w:val="false"/>
          <w:i w:val="false"/>
          <w:color w:val="000000"/>
          <w:sz w:val="28"/>
        </w:rPr>
        <w:t>
      131. Есеп нысанының 194-бағанында басқасы көрсетіледі.</w:t>
      </w:r>
    </w:p>
    <w:p>
      <w:pPr>
        <w:spacing w:after="0"/>
        <w:ind w:left="0"/>
        <w:jc w:val="both"/>
      </w:pPr>
      <w:r>
        <w:rPr>
          <w:rFonts w:ascii="Times New Roman"/>
          <w:b w:val="false"/>
          <w:i w:val="false"/>
          <w:color w:val="000000"/>
          <w:sz w:val="28"/>
        </w:rPr>
        <w:t>
      132. Есеп нысанының 195-бағанында қызметінен теріс себептермен босатылуына байланысты ауысқандар (196-199-бағаналар жиынтығы) саны көрсетіледі.</w:t>
      </w:r>
    </w:p>
    <w:p>
      <w:pPr>
        <w:spacing w:after="0"/>
        <w:ind w:left="0"/>
        <w:jc w:val="both"/>
      </w:pPr>
      <w:r>
        <w:rPr>
          <w:rFonts w:ascii="Times New Roman"/>
          <w:b w:val="false"/>
          <w:i w:val="false"/>
          <w:color w:val="000000"/>
          <w:sz w:val="28"/>
        </w:rPr>
        <w:t>
      133. Есеп нысанының 196-199 бағаналарында теріс себептермен ауысқандар саны көрсетіледі: 196-бағанында сыбайлас жемқорлық құқық бұзушылық жасаумен, 197-бағанында - мемлекеттік қызметке кір келтіретін теріс қылық жасауына байланысты, 198-бағанада - жұмыстан босату түріндегі тәртіптік жаза қолданумен, 199-бағанында - басқа теріс себептер бойынша.</w:t>
      </w:r>
    </w:p>
    <w:p>
      <w:pPr>
        <w:spacing w:after="0"/>
        <w:ind w:left="0"/>
        <w:jc w:val="both"/>
      </w:pPr>
      <w:r>
        <w:rPr>
          <w:rFonts w:ascii="Times New Roman"/>
          <w:b w:val="false"/>
          <w:i w:val="false"/>
          <w:color w:val="000000"/>
          <w:sz w:val="28"/>
        </w:rPr>
        <w:t>
      134. Есеп нысанының 200-бағанында таза ауысушылық (мемлекеттік қызмет жүйесінен өз еркімен кеткендер) бойынша ауысқандар (201-204 бағаналар жиынтығы) саны көрсетіледі.</w:t>
      </w:r>
    </w:p>
    <w:p>
      <w:pPr>
        <w:spacing w:after="0"/>
        <w:ind w:left="0"/>
        <w:jc w:val="both"/>
      </w:pPr>
      <w:r>
        <w:rPr>
          <w:rFonts w:ascii="Times New Roman"/>
          <w:b w:val="false"/>
          <w:i w:val="false"/>
          <w:color w:val="000000"/>
          <w:sz w:val="28"/>
        </w:rPr>
        <w:t>
      135. Есеп нысанының 201-204 бағаналарында таза ауысушылық бойынша ауысқандар саны көрсетіледі: 201-бағанында - жеке секторға кетуіне байланысты, 202-бағанында - квазимемлекеттік сектор ұйымына кетуіне байланысты, 203-бағанында - отставкаға беруіне байланысты, 204-бағанында - өзге себептермен (өз еркімен).</w:t>
      </w:r>
    </w:p>
    <w:p>
      <w:pPr>
        <w:spacing w:after="0"/>
        <w:ind w:left="0"/>
        <w:jc w:val="both"/>
      </w:pPr>
      <w:r>
        <w:rPr>
          <w:rFonts w:ascii="Times New Roman"/>
          <w:b w:val="false"/>
          <w:i w:val="false"/>
          <w:color w:val="000000"/>
          <w:sz w:val="28"/>
        </w:rPr>
        <w:t>
      136. Есеп нысанының 205-бағанасында атестаттаудың теріс нәтижелері бойынша босатылғандардың саны көрсетіледі.</w:t>
      </w:r>
    </w:p>
    <w:p>
      <w:pPr>
        <w:spacing w:after="0"/>
        <w:ind w:left="0"/>
        <w:jc w:val="both"/>
      </w:pPr>
      <w:r>
        <w:rPr>
          <w:rFonts w:ascii="Times New Roman"/>
          <w:b w:val="false"/>
          <w:i w:val="false"/>
          <w:color w:val="000000"/>
          <w:sz w:val="28"/>
        </w:rPr>
        <w:t>
      137. Есеп нысанының 206-бағанасында бағалау нәтижелері бойынша босатылғандар саны көрсетіледі.</w:t>
      </w:r>
    </w:p>
    <w:p>
      <w:pPr>
        <w:spacing w:after="0"/>
        <w:ind w:left="0"/>
        <w:jc w:val="both"/>
      </w:pPr>
      <w:r>
        <w:rPr>
          <w:rFonts w:ascii="Times New Roman"/>
          <w:b w:val="false"/>
          <w:i w:val="false"/>
          <w:color w:val="000000"/>
          <w:sz w:val="28"/>
        </w:rPr>
        <w:t>
      138. Есеп нысанының 207-бағанасында сынақ мерзімінен өтпеудің нәтижелерінде жұмыстан босатылғандар (208-209 бағаналар жиынтығы) саны көрсетіледі.</w:t>
      </w:r>
    </w:p>
    <w:p>
      <w:pPr>
        <w:spacing w:after="0"/>
        <w:ind w:left="0"/>
        <w:jc w:val="both"/>
      </w:pPr>
      <w:r>
        <w:rPr>
          <w:rFonts w:ascii="Times New Roman"/>
          <w:b w:val="false"/>
          <w:i w:val="false"/>
          <w:color w:val="000000"/>
          <w:sz w:val="28"/>
        </w:rPr>
        <w:t>
      139. Есеп нысанының 208-209 бағаналарында сынақ мерзімінен өтпеудің нәтижелерінде жұмыстан босатылғандар саны көрсетіледі: 208-бағанында - алғаш рет қабылданғандар, 209-бағанында - қайта қабылданғандар.</w:t>
      </w:r>
    </w:p>
    <w:p>
      <w:pPr>
        <w:spacing w:after="0"/>
        <w:ind w:left="0"/>
        <w:jc w:val="both"/>
      </w:pPr>
      <w:r>
        <w:rPr>
          <w:rFonts w:ascii="Times New Roman"/>
          <w:b w:val="false"/>
          <w:i w:val="false"/>
          <w:color w:val="000000"/>
          <w:sz w:val="28"/>
        </w:rPr>
        <w:t>
      140. Есеп нысанының 210-бағанында басқа себептермен босатылғандар (211-223 бағаналар жиынтығы) саны көрсетіледі.</w:t>
      </w:r>
    </w:p>
    <w:p>
      <w:pPr>
        <w:spacing w:after="0"/>
        <w:ind w:left="0"/>
        <w:jc w:val="both"/>
      </w:pPr>
      <w:r>
        <w:rPr>
          <w:rFonts w:ascii="Times New Roman"/>
          <w:b w:val="false"/>
          <w:i w:val="false"/>
          <w:color w:val="000000"/>
          <w:sz w:val="28"/>
        </w:rPr>
        <w:t>
      141. Есеп нысанының 211-223 бағаналарында барлық босатылғандар саны көрсетіледі: 211-бағанында - зейнетке шығуға байланысты, 212-бағанында - мемлекеттік органның қайта құрылуына байланысты, 213-бағанында - мемлекеттік органның қысқартылуына (жойылуына) байланысты, 214-бағанында - штаттың қысқартылуына байланысты, 215-бағанында - ауруына байланысты, 216-бағанында - қайтыс болуына байланысты, 217-бағанында - негізгі қызметкердің жұмысқа шығуына байланысты, 218-бағанында - еңбек шартының аяқталуына байланысты, 219-бағанында - уәкілетті мерзімнің аяқталуына байланысты, 220-бағанында - атқарып отырған қызметінің басқа қызметке өзгеруге байланысты, 221-бағанында - Қазақстан Республикасының азаматтығын жоғалту, 222-бағанында - жоғары басшылықтың шешімі бойынша, 223-бағанында - басқа көрсетіледі.</w:t>
      </w:r>
    </w:p>
    <w:p>
      <w:pPr>
        <w:spacing w:after="0"/>
        <w:ind w:left="0"/>
        <w:jc w:val="both"/>
      </w:pPr>
      <w:r>
        <w:rPr>
          <w:rFonts w:ascii="Times New Roman"/>
          <w:b w:val="false"/>
          <w:i w:val="false"/>
          <w:color w:val="000000"/>
          <w:sz w:val="28"/>
        </w:rPr>
        <w:t>
      142. Есеп нысанының 224-бағанында мемлекеттік қызметке түсуінің бірінші жылында жұмыстан босатылғандар саны көрсетіледі.</w:t>
      </w:r>
    </w:p>
    <w:p>
      <w:pPr>
        <w:spacing w:after="0"/>
        <w:ind w:left="0"/>
        <w:jc w:val="both"/>
      </w:pPr>
      <w:r>
        <w:rPr>
          <w:rFonts w:ascii="Times New Roman"/>
          <w:b w:val="false"/>
          <w:i w:val="false"/>
          <w:color w:val="000000"/>
          <w:sz w:val="28"/>
        </w:rPr>
        <w:t>
      143. Есеп нысанының 225-бағанында арнайы тексеру нәтижелері бойынша жұмыстан босатылғандар саны көрсетіледі.</w:t>
      </w:r>
    </w:p>
    <w:p>
      <w:pPr>
        <w:spacing w:after="0"/>
        <w:ind w:left="0"/>
        <w:jc w:val="both"/>
      </w:pPr>
      <w:r>
        <w:rPr>
          <w:rFonts w:ascii="Times New Roman"/>
          <w:b w:val="false"/>
          <w:i w:val="false"/>
          <w:color w:val="000000"/>
          <w:sz w:val="28"/>
        </w:rPr>
        <w:t>
      144. Есеп нысанының 226-бағанында бос лауазымдарға тағайындалғандардың (227, 243 бағаналар жиынтығы) саны көрсетіледі.</w:t>
      </w:r>
    </w:p>
    <w:p>
      <w:pPr>
        <w:spacing w:after="0"/>
        <w:ind w:left="0"/>
        <w:jc w:val="both"/>
      </w:pPr>
      <w:r>
        <w:rPr>
          <w:rFonts w:ascii="Times New Roman"/>
          <w:b w:val="false"/>
          <w:i w:val="false"/>
          <w:color w:val="000000"/>
          <w:sz w:val="28"/>
        </w:rPr>
        <w:t>
      145. Есеп нысанының 227-бағанында саяси лауазымға тағайындалғандар (228-229 бағаналар жиынтығы) саны көрсетіледі.</w:t>
      </w:r>
    </w:p>
    <w:p>
      <w:pPr>
        <w:spacing w:after="0"/>
        <w:ind w:left="0"/>
        <w:jc w:val="both"/>
      </w:pPr>
      <w:r>
        <w:rPr>
          <w:rFonts w:ascii="Times New Roman"/>
          <w:b w:val="false"/>
          <w:i w:val="false"/>
          <w:color w:val="000000"/>
          <w:sz w:val="28"/>
        </w:rPr>
        <w:t>
      146. Есеп нысанының 228-229 бағаналарында саяси лауазымға тағайындалған ер адамдар, әйелдер көрсетіледі.</w:t>
      </w:r>
    </w:p>
    <w:p>
      <w:pPr>
        <w:spacing w:after="0"/>
        <w:ind w:left="0"/>
        <w:jc w:val="both"/>
      </w:pPr>
      <w:r>
        <w:rPr>
          <w:rFonts w:ascii="Times New Roman"/>
          <w:b w:val="false"/>
          <w:i w:val="false"/>
          <w:color w:val="000000"/>
          <w:sz w:val="28"/>
        </w:rPr>
        <w:t>
      147. Есеп нысанының 230-бағанында саяси лауазымға тағайындалғандардың (231-242 бағаналар жиынтығы) саны көрсетіледі.</w:t>
      </w:r>
    </w:p>
    <w:p>
      <w:pPr>
        <w:spacing w:after="0"/>
        <w:ind w:left="0"/>
        <w:jc w:val="both"/>
      </w:pPr>
      <w:r>
        <w:rPr>
          <w:rFonts w:ascii="Times New Roman"/>
          <w:b w:val="false"/>
          <w:i w:val="false"/>
          <w:color w:val="000000"/>
          <w:sz w:val="28"/>
        </w:rPr>
        <w:t>
      148. Есеп нысанының 231-242 бағаналарында саяси лауазымға тағайындалғандар, оның ішінде бұрын жұмыс жасағандар: 231-бағанында - саяси мемлекеттік лауазымда, 232-бағанында - "А" корпусының мемлекеттік әкімшілік лауазымында, 233-бағанында - "Б" корпусының мемлекеттік әкімшілік лауазымында, 234-бағанында - квазимемлекеттік секторда, 235-бағанында - бюджеттік ұйымдар, 236-бағанында - жеке секторда, 237-бағанында - құқық қорғау органдарында, 238-бағанында - арнайы органдарда, 239-бағанында - әскери қызметте, 240-бағанында - сот органдарында, 241-бағанында - жұмыссыз, 242-бағанында - басқалар саны көрсетіледі.</w:t>
      </w:r>
    </w:p>
    <w:p>
      <w:pPr>
        <w:spacing w:after="0"/>
        <w:ind w:left="0"/>
        <w:jc w:val="both"/>
      </w:pPr>
      <w:r>
        <w:rPr>
          <w:rFonts w:ascii="Times New Roman"/>
          <w:b w:val="false"/>
          <w:i w:val="false"/>
          <w:color w:val="000000"/>
          <w:sz w:val="28"/>
        </w:rPr>
        <w:t>
      149. Есеп нысанының 243-бағанасында мемлекеттік әкімшілік лауазымға тағайындалғандар (246, 251, 266, 272, 279, 283 бағаналар жиынтығы) саны көрсетіледі.</w:t>
      </w:r>
    </w:p>
    <w:p>
      <w:pPr>
        <w:spacing w:after="0"/>
        <w:ind w:left="0"/>
        <w:jc w:val="both"/>
      </w:pPr>
      <w:r>
        <w:rPr>
          <w:rFonts w:ascii="Times New Roman"/>
          <w:b w:val="false"/>
          <w:i w:val="false"/>
          <w:color w:val="000000"/>
          <w:sz w:val="28"/>
        </w:rPr>
        <w:t>
      150. Есеп нысанының 244-245 бағаналарында ерлер мен әйелдердің саны көрсетіледі.</w:t>
      </w:r>
    </w:p>
    <w:p>
      <w:pPr>
        <w:spacing w:after="0"/>
        <w:ind w:left="0"/>
        <w:jc w:val="both"/>
      </w:pPr>
      <w:r>
        <w:rPr>
          <w:rFonts w:ascii="Times New Roman"/>
          <w:b w:val="false"/>
          <w:i w:val="false"/>
          <w:color w:val="000000"/>
          <w:sz w:val="28"/>
        </w:rPr>
        <w:t>
      151. Есеп нысанының 246-бағанында конкурс қорытындысы бойынша қабылданғандар (247-249 бағаналар жиынтығы) саны көрсетіледі.</w:t>
      </w:r>
    </w:p>
    <w:p>
      <w:pPr>
        <w:spacing w:after="0"/>
        <w:ind w:left="0"/>
        <w:jc w:val="both"/>
      </w:pPr>
      <w:r>
        <w:rPr>
          <w:rFonts w:ascii="Times New Roman"/>
          <w:b w:val="false"/>
          <w:i w:val="false"/>
          <w:color w:val="000000"/>
          <w:sz w:val="28"/>
        </w:rPr>
        <w:t>
      152. Есеп нысанының 247-бағанында осы мемлекеттік органның мемлекеттік қызметшілері арасындағы ішкі конкурстың қорытындысы бойынша қабылданғандар саны көрсетіледі.</w:t>
      </w:r>
    </w:p>
    <w:p>
      <w:pPr>
        <w:spacing w:after="0"/>
        <w:ind w:left="0"/>
        <w:jc w:val="both"/>
      </w:pPr>
      <w:r>
        <w:rPr>
          <w:rFonts w:ascii="Times New Roman"/>
          <w:b w:val="false"/>
          <w:i w:val="false"/>
          <w:color w:val="000000"/>
          <w:sz w:val="28"/>
        </w:rPr>
        <w:t>
      153. Есеп нысанының 248-бағанында басқа мемлекеттік органның қызметкерлері арасындағы ішкі конкурс қорытындысы бойынша қабылданғандар саны көрсетіледі.</w:t>
      </w:r>
    </w:p>
    <w:p>
      <w:pPr>
        <w:spacing w:after="0"/>
        <w:ind w:left="0"/>
        <w:jc w:val="both"/>
      </w:pPr>
      <w:r>
        <w:rPr>
          <w:rFonts w:ascii="Times New Roman"/>
          <w:b w:val="false"/>
          <w:i w:val="false"/>
          <w:color w:val="000000"/>
          <w:sz w:val="28"/>
        </w:rPr>
        <w:t>
      154. Есеп нысанының 249-бағанында жалпы конкурс қорытындылары бойынша қабылданғандар саны көрсетіледі.</w:t>
      </w:r>
    </w:p>
    <w:p>
      <w:pPr>
        <w:spacing w:after="0"/>
        <w:ind w:left="0"/>
        <w:jc w:val="both"/>
      </w:pPr>
      <w:r>
        <w:rPr>
          <w:rFonts w:ascii="Times New Roman"/>
          <w:b w:val="false"/>
          <w:i w:val="false"/>
          <w:color w:val="000000"/>
          <w:sz w:val="28"/>
        </w:rPr>
        <w:t>
      155. Есеп нысанының 250-бағанында ағымдағы жылы ротациялауға жататын мемлекеттік қызметшілер саны көрсетіледі.</w:t>
      </w:r>
    </w:p>
    <w:p>
      <w:pPr>
        <w:spacing w:after="0"/>
        <w:ind w:left="0"/>
        <w:jc w:val="both"/>
      </w:pPr>
      <w:r>
        <w:rPr>
          <w:rFonts w:ascii="Times New Roman"/>
          <w:b w:val="false"/>
          <w:i w:val="false"/>
          <w:color w:val="000000"/>
          <w:sz w:val="28"/>
        </w:rPr>
        <w:t>
      156. Есеп нысанының 251-бағанында ротациялауға жатқызылғандардың ішінде ротация тәртібімен тағайындалған мемлекеттік қызметшілер саны (252, 257 бағаналар жыйынтығы) көрсетіледі.</w:t>
      </w:r>
    </w:p>
    <w:p>
      <w:pPr>
        <w:spacing w:after="0"/>
        <w:ind w:left="0"/>
        <w:jc w:val="both"/>
      </w:pPr>
      <w:r>
        <w:rPr>
          <w:rFonts w:ascii="Times New Roman"/>
          <w:b w:val="false"/>
          <w:i w:val="false"/>
          <w:color w:val="000000"/>
          <w:sz w:val="28"/>
        </w:rPr>
        <w:t>
      157. Есеп нысанының 252-бағанында жоспарлы ротацияға жататын тағайындалған қызметшілер саны (253-256 бағаналар жыйынтығы) көрсетіледі.</w:t>
      </w:r>
    </w:p>
    <w:p>
      <w:pPr>
        <w:spacing w:after="0"/>
        <w:ind w:left="0"/>
        <w:jc w:val="both"/>
      </w:pPr>
      <w:r>
        <w:rPr>
          <w:rFonts w:ascii="Times New Roman"/>
          <w:b w:val="false"/>
          <w:i w:val="false"/>
          <w:color w:val="000000"/>
          <w:sz w:val="28"/>
        </w:rPr>
        <w:t>
      158. Есеп нысанының 253-256 бағаналарында жоспарлы ротацияға жатып тағайындалған қызметшілер саны көрсетіледі: 253-бағанында - деңгейаралық ("орталық-аймақ", "аймақ-орталық"), 254-бағанында - аймақаралық ("аймақ-аймақ"), 255-бағанында - сектораралық ("орталық-орталық"), 256-бағанында - аймақ ішілік ("облыс-аймақ", "аймақ-облыс", "облыс-облыс", "аймақ-аймақ").</w:t>
      </w:r>
    </w:p>
    <w:p>
      <w:pPr>
        <w:spacing w:after="0"/>
        <w:ind w:left="0"/>
        <w:jc w:val="both"/>
      </w:pPr>
      <w:r>
        <w:rPr>
          <w:rFonts w:ascii="Times New Roman"/>
          <w:b w:val="false"/>
          <w:i w:val="false"/>
          <w:color w:val="000000"/>
          <w:sz w:val="28"/>
        </w:rPr>
        <w:t>
      159. Есеп нысанының 257 бағанасында жоспарлы емес ротацияға жатып тағайындалған қызметшілер (258-261 бағаналар жыйынтығы) саны көрсетіледі.</w:t>
      </w:r>
    </w:p>
    <w:p>
      <w:pPr>
        <w:spacing w:after="0"/>
        <w:ind w:left="0"/>
        <w:jc w:val="both"/>
      </w:pPr>
      <w:r>
        <w:rPr>
          <w:rFonts w:ascii="Times New Roman"/>
          <w:b w:val="false"/>
          <w:i w:val="false"/>
          <w:color w:val="000000"/>
          <w:sz w:val="28"/>
        </w:rPr>
        <w:t>
      160. Есеп нысанының 258-261 бағаналарында жоспарлы емес ротацияға жатып тағайындалған қызметшілер саны көрсетіледі: 258-бағанында - деңгейаралық ("орталық-аймақ", "аймақ-орталық"), 259-бағанында - аймақаралық ("аймақ-аймақ"), 260-бағанында - сектораралық ("орталық-орталық"), 261-бағанында - аймақішілік ("обылыс-аймақ", "аймақ-обылыс", "обылыс-обылыс", "аймақ-аймақ").</w:t>
      </w:r>
    </w:p>
    <w:p>
      <w:pPr>
        <w:spacing w:after="0"/>
        <w:ind w:left="0"/>
        <w:jc w:val="both"/>
      </w:pPr>
      <w:r>
        <w:rPr>
          <w:rFonts w:ascii="Times New Roman"/>
          <w:b w:val="false"/>
          <w:i w:val="false"/>
          <w:color w:val="000000"/>
          <w:sz w:val="28"/>
        </w:rPr>
        <w:t>
      161. Есеп нысанының 262-бағанында заң бойынша лауазымында болу мерзімі ұзартылған мемлекеттік қызметшілер саны көрсетіледі.</w:t>
      </w:r>
    </w:p>
    <w:p>
      <w:pPr>
        <w:spacing w:after="0"/>
        <w:ind w:left="0"/>
        <w:jc w:val="both"/>
      </w:pPr>
      <w:r>
        <w:rPr>
          <w:rFonts w:ascii="Times New Roman"/>
          <w:b w:val="false"/>
          <w:i w:val="false"/>
          <w:color w:val="000000"/>
          <w:sz w:val="28"/>
        </w:rPr>
        <w:t>
      162. Есеп нысанының 263-бағанында қызметтік тұрғын үй берілген ротацияланған мемлекеттік қызметшілер саны көрсетіледі.</w:t>
      </w:r>
    </w:p>
    <w:p>
      <w:pPr>
        <w:spacing w:after="0"/>
        <w:ind w:left="0"/>
        <w:jc w:val="both"/>
      </w:pPr>
      <w:r>
        <w:rPr>
          <w:rFonts w:ascii="Times New Roman"/>
          <w:b w:val="false"/>
          <w:i w:val="false"/>
          <w:color w:val="000000"/>
          <w:sz w:val="28"/>
        </w:rPr>
        <w:t>
      163. Есеп нысанының 264-бағанында ротацияланып жатқан жерде өз тұрғын үйі бар, ротацияланған мемлекеттік қызметшілер саны көрсетіледі.</w:t>
      </w:r>
    </w:p>
    <w:p>
      <w:pPr>
        <w:spacing w:after="0"/>
        <w:ind w:left="0"/>
        <w:jc w:val="both"/>
      </w:pPr>
      <w:r>
        <w:rPr>
          <w:rFonts w:ascii="Times New Roman"/>
          <w:b w:val="false"/>
          <w:i w:val="false"/>
          <w:color w:val="000000"/>
          <w:sz w:val="28"/>
        </w:rPr>
        <w:t>
      164. Есеп нысанының 265-бағанында ротациясы басқа елді-мекенге көшуіне байланысты емес қызметшінің саны көрсетіледі.</w:t>
      </w:r>
    </w:p>
    <w:p>
      <w:pPr>
        <w:spacing w:after="0"/>
        <w:ind w:left="0"/>
        <w:jc w:val="both"/>
      </w:pPr>
      <w:r>
        <w:rPr>
          <w:rFonts w:ascii="Times New Roman"/>
          <w:b w:val="false"/>
          <w:i w:val="false"/>
          <w:color w:val="000000"/>
          <w:sz w:val="28"/>
        </w:rPr>
        <w:t>
      165. Есеп нысанының 266-бағанында ауысу тәртібімен тағайындалғандардың (267-269 бағаналар жиынтығы) саны көрсетіледі.</w:t>
      </w:r>
    </w:p>
    <w:p>
      <w:pPr>
        <w:spacing w:after="0"/>
        <w:ind w:left="0"/>
        <w:jc w:val="both"/>
      </w:pPr>
      <w:r>
        <w:rPr>
          <w:rFonts w:ascii="Times New Roman"/>
          <w:b w:val="false"/>
          <w:i w:val="false"/>
          <w:color w:val="000000"/>
          <w:sz w:val="28"/>
        </w:rPr>
        <w:t>
      166. Есеп нысанының 267-бағанында басқа мемлекеттік органдардан тағайындалғандардың саны көрсетіледі.</w:t>
      </w:r>
    </w:p>
    <w:p>
      <w:pPr>
        <w:spacing w:after="0"/>
        <w:ind w:left="0"/>
        <w:jc w:val="both"/>
      </w:pPr>
      <w:r>
        <w:rPr>
          <w:rFonts w:ascii="Times New Roman"/>
          <w:b w:val="false"/>
          <w:i w:val="false"/>
          <w:color w:val="000000"/>
          <w:sz w:val="28"/>
        </w:rPr>
        <w:t>
      167. Есеп нысанының 268-бағанында мемлекеттік орган ішінде тағайындалғандардың (269-271 бағаналар жиынтығы) саны көрсетіледі.</w:t>
      </w:r>
    </w:p>
    <w:p>
      <w:pPr>
        <w:spacing w:after="0"/>
        <w:ind w:left="0"/>
        <w:jc w:val="both"/>
      </w:pPr>
      <w:r>
        <w:rPr>
          <w:rFonts w:ascii="Times New Roman"/>
          <w:b w:val="false"/>
          <w:i w:val="false"/>
          <w:color w:val="000000"/>
          <w:sz w:val="28"/>
        </w:rPr>
        <w:t>
      168. Есеп нысанының 269-271 бағаналарында мемлекеттік орган ішінде тағайындалғандардың саны көрсетіледі: 269-бағанында жоғары тұрған лауазымдарға, 270-бағанында төмен тұрған лауазымдарға, 271-бағанында тең лауазымдарға.</w:t>
      </w:r>
    </w:p>
    <w:p>
      <w:pPr>
        <w:spacing w:after="0"/>
        <w:ind w:left="0"/>
        <w:jc w:val="both"/>
      </w:pPr>
      <w:r>
        <w:rPr>
          <w:rFonts w:ascii="Times New Roman"/>
          <w:b w:val="false"/>
          <w:i w:val="false"/>
          <w:color w:val="000000"/>
          <w:sz w:val="28"/>
        </w:rPr>
        <w:t xml:space="preserve">
      169. Есеп нысанының 272-бағанында "Қазақстан Республикасының мемлекеттік қызметі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конкурстық іріктеуден тыс әкімшілік лауазымдарға орналасқандардың саны көрсетіледі (273-278 бағаналардың жиынтығы).</w:t>
      </w:r>
    </w:p>
    <w:p>
      <w:pPr>
        <w:spacing w:after="0"/>
        <w:ind w:left="0"/>
        <w:jc w:val="both"/>
      </w:pPr>
      <w:r>
        <w:rPr>
          <w:rFonts w:ascii="Times New Roman"/>
          <w:b w:val="false"/>
          <w:i w:val="false"/>
          <w:color w:val="000000"/>
          <w:sz w:val="28"/>
        </w:rPr>
        <w:t>
      170. Есеп нысанының 273-278 бағаналарында конкурстық іріктеуден тыс әкімшілік лауазымдарға орналасқандардың саны көрсетіледі: 273-бағанында судьялар, 274-бағанында Парламент депутаттары, 275-бағанында тұрақты негізде жұмыс істейтін мәслихат депутаттары, 276-бағанында мемлекеттік саяси қызметшілер, 277-бағанында халықаралық қызметшілер, 278-бағанында "А" корпусы әкімшілік лауазымынан "Б" корпусы әкімшілік лауазымына.</w:t>
      </w:r>
    </w:p>
    <w:p>
      <w:pPr>
        <w:spacing w:after="0"/>
        <w:ind w:left="0"/>
        <w:jc w:val="both"/>
      </w:pPr>
      <w:r>
        <w:rPr>
          <w:rFonts w:ascii="Times New Roman"/>
          <w:b w:val="false"/>
          <w:i w:val="false"/>
          <w:color w:val="000000"/>
          <w:sz w:val="28"/>
        </w:rPr>
        <w:t xml:space="preserve">
      171. Есеп нысанының 279-бағанында "Қазақстан Республикасының мемлекеттік қызметі туралы" Заңның 29-бабының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конкурстық іріктеуден тыс әкімшілік лауазымдарға тағайындалғандардың (280-282 бағаналарының жиынтығы) саны көрсетіледі.</w:t>
      </w:r>
    </w:p>
    <w:p>
      <w:pPr>
        <w:spacing w:after="0"/>
        <w:ind w:left="0"/>
        <w:jc w:val="both"/>
      </w:pPr>
      <w:r>
        <w:rPr>
          <w:rFonts w:ascii="Times New Roman"/>
          <w:b w:val="false"/>
          <w:i w:val="false"/>
          <w:color w:val="000000"/>
          <w:sz w:val="28"/>
        </w:rPr>
        <w:t>
      172. Есеп нысанының 280-282 бағаналарында конкурстық іріктеуден тыс әкімшілік лауазымдарға тағайындалғандар саны көрсетіледі: 280-бағанында көмекшілер, 281-бағанында кеңесшілер, 282-бағанында баспасөз хатшылары.</w:t>
      </w:r>
    </w:p>
    <w:p>
      <w:pPr>
        <w:spacing w:after="0"/>
        <w:ind w:left="0"/>
        <w:jc w:val="both"/>
      </w:pPr>
      <w:r>
        <w:rPr>
          <w:rFonts w:ascii="Times New Roman"/>
          <w:b w:val="false"/>
          <w:i w:val="false"/>
          <w:color w:val="000000"/>
          <w:sz w:val="28"/>
        </w:rPr>
        <w:t>
      173. Есеп нысанының 283-бағанында басқа себептермен тағайындалғандар (284-290 бағаналар жиынтығы) саны көрсетіледі.</w:t>
      </w:r>
    </w:p>
    <w:p>
      <w:pPr>
        <w:spacing w:after="0"/>
        <w:ind w:left="0"/>
        <w:jc w:val="both"/>
      </w:pPr>
      <w:r>
        <w:rPr>
          <w:rFonts w:ascii="Times New Roman"/>
          <w:b w:val="false"/>
          <w:i w:val="false"/>
          <w:color w:val="000000"/>
          <w:sz w:val="28"/>
        </w:rPr>
        <w:t xml:space="preserve">
      174. Есеп нысанының 284-290 бағаналарында басқа себептермен тағайындалғандар саны көрсетіледі: 284-бағанында сайлау нәтижелері бойынша, 285-бағанында мәслихаттың шешімі бойынша, 286-бағанында "А" корпусының кадрлық резервінен қабылғандар, 287-бағанында аттестаттау нәтижелері бойынша, 288-бағанында "Қазақстан Республикасының мемлекеттік қызметі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іссапарға барғандар, 289-бағанында мемлекеттік органды құру, тарату және штаттық құрылымының өзгеруіне байланысты тағайындалғандар, 290-бағанында басқалары.</w:t>
      </w:r>
    </w:p>
    <w:p>
      <w:pPr>
        <w:spacing w:after="0"/>
        <w:ind w:left="0"/>
        <w:jc w:val="both"/>
      </w:pPr>
      <w:r>
        <w:rPr>
          <w:rFonts w:ascii="Times New Roman"/>
          <w:b w:val="false"/>
          <w:i w:val="false"/>
          <w:color w:val="000000"/>
          <w:sz w:val="28"/>
        </w:rPr>
        <w:t>
      175. Есеп нысанының 291-бағанында осы жылы сынақ мерзімі тағайындалған қызметшілер (292-293 бағаналар жиынтығы) саны көрсетіледі.</w:t>
      </w:r>
    </w:p>
    <w:p>
      <w:pPr>
        <w:spacing w:after="0"/>
        <w:ind w:left="0"/>
        <w:jc w:val="both"/>
      </w:pPr>
      <w:r>
        <w:rPr>
          <w:rFonts w:ascii="Times New Roman"/>
          <w:b w:val="false"/>
          <w:i w:val="false"/>
          <w:color w:val="000000"/>
          <w:sz w:val="28"/>
        </w:rPr>
        <w:t>
      176. Есеп нысанының 292-293 бағаналарында ағымдағы жылы сынақ мерзімі тағайындалған қызметшілер: 292-бағанында алғаш рет қабылданғандар, 293-бағанында қайта қабылданғандардың саны көрсетіледі.</w:t>
      </w:r>
    </w:p>
    <w:p>
      <w:pPr>
        <w:spacing w:after="0"/>
        <w:ind w:left="0"/>
        <w:jc w:val="both"/>
      </w:pPr>
      <w:r>
        <w:rPr>
          <w:rFonts w:ascii="Times New Roman"/>
          <w:b w:val="false"/>
          <w:i w:val="false"/>
          <w:color w:val="000000"/>
          <w:sz w:val="28"/>
        </w:rPr>
        <w:t>
      177. Есеп нысанының 294-бағанында есеп тапсыру кезінде сынақ мерзімін өтіп жатқан барлық мемлекеттік қызметшілер (ағымдағы жылы сынақ мерзімі тағайындалған тұлғалар саны) саны көрсетіледі (295, 298 бағаналар жиынтығы).</w:t>
      </w:r>
    </w:p>
    <w:p>
      <w:pPr>
        <w:spacing w:after="0"/>
        <w:ind w:left="0"/>
        <w:jc w:val="both"/>
      </w:pPr>
      <w:r>
        <w:rPr>
          <w:rFonts w:ascii="Times New Roman"/>
          <w:b w:val="false"/>
          <w:i w:val="false"/>
          <w:color w:val="000000"/>
          <w:sz w:val="28"/>
        </w:rPr>
        <w:t>
      178. Есеп нысанының 295-бағанында есеп тапсыру кезінде сынақ мерзімін өтіп жатқан алғаш рет қабылдаған мемлекеттік қызметшілер (296-297 бағаналар жиынтығы) саны көрсетіледі.</w:t>
      </w:r>
    </w:p>
    <w:p>
      <w:pPr>
        <w:spacing w:after="0"/>
        <w:ind w:left="0"/>
        <w:jc w:val="both"/>
      </w:pPr>
      <w:r>
        <w:rPr>
          <w:rFonts w:ascii="Times New Roman"/>
          <w:b w:val="false"/>
          <w:i w:val="false"/>
          <w:color w:val="000000"/>
          <w:sz w:val="28"/>
        </w:rPr>
        <w:t>
      179. Есеп нысанының 296-297 бағаналарында есеп тапсыру кезінде сынақ мерзімін өтіп жатқан алғаш рет қабылданған мемлекеттік қызметшілер саны көрсетіледі: 296-бағанында 3 айға дейінгі сынақ мерзімімен, 297-бағанында 6 айға дейінгі сынақ мерзімімен.</w:t>
      </w:r>
    </w:p>
    <w:p>
      <w:pPr>
        <w:spacing w:after="0"/>
        <w:ind w:left="0"/>
        <w:jc w:val="both"/>
      </w:pPr>
      <w:r>
        <w:rPr>
          <w:rFonts w:ascii="Times New Roman"/>
          <w:b w:val="false"/>
          <w:i w:val="false"/>
          <w:color w:val="000000"/>
          <w:sz w:val="28"/>
        </w:rPr>
        <w:t>
      180. Есеп нысанының 298-бағанында есеп тапсыру кезінде сынақ мерзімін өтіп жатқан қайта қабылданған мемлекеттік қызметшілер саны көрсетіледі (299-300 бағаналар жиынтығы).</w:t>
      </w:r>
    </w:p>
    <w:p>
      <w:pPr>
        <w:spacing w:after="0"/>
        <w:ind w:left="0"/>
        <w:jc w:val="both"/>
      </w:pPr>
      <w:r>
        <w:rPr>
          <w:rFonts w:ascii="Times New Roman"/>
          <w:b w:val="false"/>
          <w:i w:val="false"/>
          <w:color w:val="000000"/>
          <w:sz w:val="28"/>
        </w:rPr>
        <w:t>
      181. Есеп нысанының 299-300 бағаналарында есеп тапсыру кезінде сынақ мерзімін өтіп жатқан қайта қабылданған мемлекеттік қызметшілер саны көрсетіледі: 299-бағанында 3 айға дейін, 300-бағанында 6 айға дейін.</w:t>
      </w:r>
    </w:p>
    <w:p>
      <w:pPr>
        <w:spacing w:after="0"/>
        <w:ind w:left="0"/>
        <w:jc w:val="both"/>
      </w:pPr>
      <w:r>
        <w:rPr>
          <w:rFonts w:ascii="Times New Roman"/>
          <w:b w:val="false"/>
          <w:i w:val="false"/>
          <w:color w:val="000000"/>
          <w:sz w:val="28"/>
        </w:rPr>
        <w:t>
      182. Есеп нысанының 301-бағанында сынақ мерзімін сәтті өткен мемлекеттік қызметшілердің саны (ағымдағы жылы сынақ мерзімі белгіленген тұлғалар саны) көрсетіледі (302, 305 бағаналар деректерінің жиынтығы).</w:t>
      </w:r>
    </w:p>
    <w:p>
      <w:pPr>
        <w:spacing w:after="0"/>
        <w:ind w:left="0"/>
        <w:jc w:val="both"/>
      </w:pPr>
      <w:r>
        <w:rPr>
          <w:rFonts w:ascii="Times New Roman"/>
          <w:b w:val="false"/>
          <w:i w:val="false"/>
          <w:color w:val="000000"/>
          <w:sz w:val="28"/>
        </w:rPr>
        <w:t>
      183. Есеп нысанының 302-бағанында сынақ мерзімін сәтті өткен алғаш рет қабылданған мемлекеттік қызметшілердің саны көрсетіледі (303-304 бағаналар жиынтығы).</w:t>
      </w:r>
    </w:p>
    <w:p>
      <w:pPr>
        <w:spacing w:after="0"/>
        <w:ind w:left="0"/>
        <w:jc w:val="both"/>
      </w:pPr>
      <w:r>
        <w:rPr>
          <w:rFonts w:ascii="Times New Roman"/>
          <w:b w:val="false"/>
          <w:i w:val="false"/>
          <w:color w:val="000000"/>
          <w:sz w:val="28"/>
        </w:rPr>
        <w:t>
      184. Есеп нысанының 303-304 бағаналарында сынақ мерзімін сәтті өткен алғаш рет қабылданған мемлекеттік қызметшілер саны көрсетіледі: 303-бағанында 3 айға дейінгі, 304-бағанында 6 айға дейінгі сынақ мерзімімен.</w:t>
      </w:r>
    </w:p>
    <w:p>
      <w:pPr>
        <w:spacing w:after="0"/>
        <w:ind w:left="0"/>
        <w:jc w:val="both"/>
      </w:pPr>
      <w:r>
        <w:rPr>
          <w:rFonts w:ascii="Times New Roman"/>
          <w:b w:val="false"/>
          <w:i w:val="false"/>
          <w:color w:val="000000"/>
          <w:sz w:val="28"/>
        </w:rPr>
        <w:t>
      185. Есеп нысанының 305-бағанында сынақ мерзімін сәтті өткен қайта қабылданған мемлекеттік қызметшілердің саны көрсетіледі (306-307 бағаналар жиынтығы).</w:t>
      </w:r>
    </w:p>
    <w:p>
      <w:pPr>
        <w:spacing w:after="0"/>
        <w:ind w:left="0"/>
        <w:jc w:val="both"/>
      </w:pPr>
      <w:r>
        <w:rPr>
          <w:rFonts w:ascii="Times New Roman"/>
          <w:b w:val="false"/>
          <w:i w:val="false"/>
          <w:color w:val="000000"/>
          <w:sz w:val="28"/>
        </w:rPr>
        <w:t>
      186. Есеп нысанының 306-307 бағаналарында сынақ мерзімін сәтті өткен қайта қабылданған мемлекеттік қызметшілер саны көрсетіледі: 306-бағанында 3 айға дейін, 307-бағанында 6 айға дейінгі сынақ мерзімімен.</w:t>
      </w:r>
    </w:p>
    <w:p>
      <w:pPr>
        <w:spacing w:after="0"/>
        <w:ind w:left="0"/>
        <w:jc w:val="both"/>
      </w:pPr>
      <w:r>
        <w:rPr>
          <w:rFonts w:ascii="Times New Roman"/>
          <w:b w:val="false"/>
          <w:i w:val="false"/>
          <w:color w:val="000000"/>
          <w:sz w:val="28"/>
        </w:rPr>
        <w:t>
      187. Есеп нысанының 308-бағанында сынақ мерзімі аяқталғанға дейін босатылғандардың саны көрсетіледі (сынақ мерзімі ағымдағы жылда тағайындалған тұлғалардың ішінен).</w:t>
      </w:r>
    </w:p>
    <w:p>
      <w:pPr>
        <w:spacing w:after="0"/>
        <w:ind w:left="0"/>
        <w:jc w:val="both"/>
      </w:pPr>
      <w:r>
        <w:rPr>
          <w:rFonts w:ascii="Times New Roman"/>
          <w:b w:val="false"/>
          <w:i w:val="false"/>
          <w:color w:val="000000"/>
          <w:sz w:val="28"/>
        </w:rPr>
        <w:t>
      188. Есеп нысанының 309-бағанында сынақ мерзімнен өтпеу қорытындысы бойынша жұмыстан шығарылғандардың саны.</w:t>
      </w:r>
    </w:p>
    <w:p>
      <w:pPr>
        <w:spacing w:after="0"/>
        <w:ind w:left="0"/>
        <w:jc w:val="both"/>
      </w:pPr>
      <w:r>
        <w:rPr>
          <w:rFonts w:ascii="Times New Roman"/>
          <w:b w:val="false"/>
          <w:i w:val="false"/>
          <w:color w:val="000000"/>
          <w:sz w:val="28"/>
        </w:rPr>
        <w:t>
      189. Есеп нысанының 310-бағанында ағымдағы жылы тәлімгерлер бекітілген қызметшілердің саны көрсетіледі (ағымдағы жылы сынақ мерзімі тағайындалған адамдар арасында).</w:t>
      </w:r>
    </w:p>
    <w:p>
      <w:pPr>
        <w:spacing w:after="0"/>
        <w:ind w:left="0"/>
        <w:jc w:val="both"/>
      </w:pPr>
      <w:r>
        <w:rPr>
          <w:rFonts w:ascii="Times New Roman"/>
          <w:b w:val="false"/>
          <w:i w:val="false"/>
          <w:color w:val="000000"/>
          <w:sz w:val="28"/>
        </w:rPr>
        <w:t>
      190. Есеп нысанының 311-бағанында ағымдағы жылы қайта даярлауға жататын қызметшілер саны (316, 321 бағаналар жиынтығы) көрсетіледі.</w:t>
      </w:r>
    </w:p>
    <w:p>
      <w:pPr>
        <w:spacing w:after="0"/>
        <w:ind w:left="0"/>
        <w:jc w:val="both"/>
      </w:pPr>
      <w:r>
        <w:rPr>
          <w:rFonts w:ascii="Times New Roman"/>
          <w:b w:val="false"/>
          <w:i w:val="false"/>
          <w:color w:val="000000"/>
          <w:sz w:val="28"/>
        </w:rPr>
        <w:t>
      191. Есеп нысанының 312-бағанында ағымдағы жылы қайта даярлаудан өткендер саны (317, 322 бағаналар жиынтығы) көрсетіледі.</w:t>
      </w:r>
    </w:p>
    <w:p>
      <w:pPr>
        <w:spacing w:after="0"/>
        <w:ind w:left="0"/>
        <w:jc w:val="both"/>
      </w:pPr>
      <w:r>
        <w:rPr>
          <w:rFonts w:ascii="Times New Roman"/>
          <w:b w:val="false"/>
          <w:i w:val="false"/>
          <w:color w:val="000000"/>
          <w:sz w:val="28"/>
        </w:rPr>
        <w:t>
      192. Есеп нысанының 313-бағанында ағымдағы жылы Қазақстан Республикасы Президентінің жанындағы Мемлекеттік басқару академиясында қайта даярлаудан өткендер (318, 323 бағаналар жиынтығы) саны көрсетіледі.</w:t>
      </w:r>
    </w:p>
    <w:p>
      <w:pPr>
        <w:spacing w:after="0"/>
        <w:ind w:left="0"/>
        <w:jc w:val="both"/>
      </w:pPr>
      <w:r>
        <w:rPr>
          <w:rFonts w:ascii="Times New Roman"/>
          <w:b w:val="false"/>
          <w:i w:val="false"/>
          <w:color w:val="000000"/>
          <w:sz w:val="28"/>
        </w:rPr>
        <w:t>
      193. Есеп нысанының 314-бағанында ағымдағы жылы Қазақстан Республикасы Президентінің жанындағы Мемлекеттік басқару академиясы филиалдарында қайта даярлауды өткендер (319, 324 бағаналар жиынтығы) саны көрсетіледі.</w:t>
      </w:r>
    </w:p>
    <w:p>
      <w:pPr>
        <w:spacing w:after="0"/>
        <w:ind w:left="0"/>
        <w:jc w:val="both"/>
      </w:pPr>
      <w:r>
        <w:rPr>
          <w:rFonts w:ascii="Times New Roman"/>
          <w:b w:val="false"/>
          <w:i w:val="false"/>
          <w:color w:val="000000"/>
          <w:sz w:val="28"/>
        </w:rPr>
        <w:t>
      194. Есеп нысанының 315-бағанында ағымдағы жылы басқа білім беру ұйымдарында қайта даярлауды өткендер (320, 325 бағаналар жиынтығы) саны көрсетіледі.</w:t>
      </w:r>
    </w:p>
    <w:p>
      <w:pPr>
        <w:spacing w:after="0"/>
        <w:ind w:left="0"/>
        <w:jc w:val="both"/>
      </w:pPr>
      <w:r>
        <w:rPr>
          <w:rFonts w:ascii="Times New Roman"/>
          <w:b w:val="false"/>
          <w:i w:val="false"/>
          <w:color w:val="000000"/>
          <w:sz w:val="28"/>
        </w:rPr>
        <w:t>
      195. Есеп нысанының 316-бағанында алғаш рет қабылданғандардың ішінде қайта даярлауға жататындардың саны көрсетіледі.</w:t>
      </w:r>
    </w:p>
    <w:p>
      <w:pPr>
        <w:spacing w:after="0"/>
        <w:ind w:left="0"/>
        <w:jc w:val="both"/>
      </w:pPr>
      <w:r>
        <w:rPr>
          <w:rFonts w:ascii="Times New Roman"/>
          <w:b w:val="false"/>
          <w:i w:val="false"/>
          <w:color w:val="000000"/>
          <w:sz w:val="28"/>
        </w:rPr>
        <w:t>
      196. Есеп нысанының 317-бағанында алғаш рет қабылданғандардың ішінде қайта даярлаудан өткендердің саны көрсетіледі (318-320 бағаналар жиынтығы).</w:t>
      </w:r>
    </w:p>
    <w:p>
      <w:pPr>
        <w:spacing w:after="0"/>
        <w:ind w:left="0"/>
        <w:jc w:val="both"/>
      </w:pPr>
      <w:r>
        <w:rPr>
          <w:rFonts w:ascii="Times New Roman"/>
          <w:b w:val="false"/>
          <w:i w:val="false"/>
          <w:color w:val="000000"/>
          <w:sz w:val="28"/>
        </w:rPr>
        <w:t>
      197. Есеп нысанының 318-320 бағаналарында алғаш рет қабылданғандардың ішінде қайта даярлаудан өткендердің саны көрсетіледі: 318-бағанында Қазақстан Республикасы Президентінің жанындағы Мемлекеттік басқару академиясында, 319-бағанында Қазақстан Республикасы Президентінің жанындағы Мемлекеттік басқару академиясының филиалдарында, 320-бағанында басқа білім беру ұйымдарында.</w:t>
      </w:r>
    </w:p>
    <w:p>
      <w:pPr>
        <w:spacing w:after="0"/>
        <w:ind w:left="0"/>
        <w:jc w:val="both"/>
      </w:pPr>
      <w:r>
        <w:rPr>
          <w:rFonts w:ascii="Times New Roman"/>
          <w:b w:val="false"/>
          <w:i w:val="false"/>
          <w:color w:val="000000"/>
          <w:sz w:val="28"/>
        </w:rPr>
        <w:t>
      198. Есеп нысанының 321-бағанында "Б" корпусының басқарушы лауазымдарына алғаш тағайындалғандардың ішінен қайта даярлауға жататындардың саны көрсетіледі.</w:t>
      </w:r>
    </w:p>
    <w:p>
      <w:pPr>
        <w:spacing w:after="0"/>
        <w:ind w:left="0"/>
        <w:jc w:val="both"/>
      </w:pPr>
      <w:r>
        <w:rPr>
          <w:rFonts w:ascii="Times New Roman"/>
          <w:b w:val="false"/>
          <w:i w:val="false"/>
          <w:color w:val="000000"/>
          <w:sz w:val="28"/>
        </w:rPr>
        <w:t>
      199. Есеп нысанының 322-бағанында "Б" корпусының басқарушы лауазымдарына алғаш тағайындалғандардың ішінен қайта даярлаудан өткендердің саны көрсетіледі (323-325 бағаналар жиынтығы).</w:t>
      </w:r>
    </w:p>
    <w:p>
      <w:pPr>
        <w:spacing w:after="0"/>
        <w:ind w:left="0"/>
        <w:jc w:val="both"/>
      </w:pPr>
      <w:r>
        <w:rPr>
          <w:rFonts w:ascii="Times New Roman"/>
          <w:b w:val="false"/>
          <w:i w:val="false"/>
          <w:color w:val="000000"/>
          <w:sz w:val="28"/>
        </w:rPr>
        <w:t>
      200. Есеп нысанының 323-325 бағаналарында "Б" корпусының басқарушы лауазымдарына алғаш тағайындалғандардың ішінен қайта даярлаудан өткендердің саны көрсетіледі: 323-бағанында Қазақстан Республикасы Президентінің жанындағы Мемлекеттік басқару академиясында, 325-бағанында Қазақстан Республикасы Президентінің жанындағы Мемлекеттік басқару академиясының филиалдарына, 325-бағанында басқа білім беру ұйымдарында.</w:t>
      </w:r>
    </w:p>
    <w:p>
      <w:pPr>
        <w:spacing w:after="0"/>
        <w:ind w:left="0"/>
        <w:jc w:val="both"/>
      </w:pPr>
      <w:r>
        <w:rPr>
          <w:rFonts w:ascii="Times New Roman"/>
          <w:b w:val="false"/>
          <w:i w:val="false"/>
          <w:color w:val="000000"/>
          <w:sz w:val="28"/>
        </w:rPr>
        <w:t>
      201. Есеп нысанының 326-бағанында ағымдағы жылы біліктілікті арттыруға жататын қызметшілердің саны көрсетіледі.</w:t>
      </w:r>
    </w:p>
    <w:p>
      <w:pPr>
        <w:spacing w:after="0"/>
        <w:ind w:left="0"/>
        <w:jc w:val="both"/>
      </w:pPr>
      <w:r>
        <w:rPr>
          <w:rFonts w:ascii="Times New Roman"/>
          <w:b w:val="false"/>
          <w:i w:val="false"/>
          <w:color w:val="000000"/>
          <w:sz w:val="28"/>
        </w:rPr>
        <w:t>
      202. Есеп нысанының 327-бағанында біліктілікті арттырудан өткен қызметшілер саны (328-332 бағандардың жиынтығы) көрсетіледі.</w:t>
      </w:r>
    </w:p>
    <w:p>
      <w:pPr>
        <w:spacing w:after="0"/>
        <w:ind w:left="0"/>
        <w:jc w:val="both"/>
      </w:pPr>
      <w:r>
        <w:rPr>
          <w:rFonts w:ascii="Times New Roman"/>
          <w:b w:val="false"/>
          <w:i w:val="false"/>
          <w:color w:val="000000"/>
          <w:sz w:val="28"/>
        </w:rPr>
        <w:t>
      203. Есеп нысанының 328-332 бағаналарында біліктілікті арттырудан өткен қызметшілер саны көрсетіледі: 328-бағанында Қазақстан Республикасы Президентінің жанындағы Мемлекеттік басқару академиясында, 329-бағанында Қазақстан Республикасы Президентінің жанындағы Мемлекеттік басқару академиясының филиалдарына, 330-бағанында ведомстволық бағынышты білім беру ұйымдарына, 331-бағанында басқа білім беру ұйымдарында, 332-бағанында шетелдік білім беру ұйымдарында.</w:t>
      </w:r>
    </w:p>
    <w:p>
      <w:pPr>
        <w:spacing w:after="0"/>
        <w:ind w:left="0"/>
        <w:jc w:val="both"/>
      </w:pPr>
      <w:r>
        <w:rPr>
          <w:rFonts w:ascii="Times New Roman"/>
          <w:b w:val="false"/>
          <w:i w:val="false"/>
          <w:color w:val="000000"/>
          <w:sz w:val="28"/>
        </w:rPr>
        <w:t>
      204. Есеп нысанының 333-бағанында ағымдағы жылы тағылымдамаға жататын қызметшілердің саны көрсетіледі.</w:t>
      </w:r>
    </w:p>
    <w:p>
      <w:pPr>
        <w:spacing w:after="0"/>
        <w:ind w:left="0"/>
        <w:jc w:val="both"/>
      </w:pPr>
      <w:r>
        <w:rPr>
          <w:rFonts w:ascii="Times New Roman"/>
          <w:b w:val="false"/>
          <w:i w:val="false"/>
          <w:color w:val="000000"/>
          <w:sz w:val="28"/>
        </w:rPr>
        <w:t>
      205. Есеп нысанының 334-бағанында тағылымдамадан өткен қызметшілердің саны көрсетіледі.</w:t>
      </w:r>
    </w:p>
    <w:p>
      <w:pPr>
        <w:spacing w:after="0"/>
        <w:ind w:left="0"/>
        <w:jc w:val="both"/>
      </w:pPr>
      <w:r>
        <w:rPr>
          <w:rFonts w:ascii="Times New Roman"/>
          <w:b w:val="false"/>
          <w:i w:val="false"/>
          <w:color w:val="000000"/>
          <w:sz w:val="28"/>
        </w:rPr>
        <w:t>
      206. Есеп нысанының 335-бағанында ұлттық құрам бойынша мемлекеттік қызметшілер саны (336-392 бағаналар жиынтығы) көрсетіледі.</w:t>
      </w:r>
    </w:p>
    <w:p>
      <w:pPr>
        <w:spacing w:after="0"/>
        <w:ind w:left="0"/>
        <w:jc w:val="both"/>
      </w:pPr>
      <w:r>
        <w:rPr>
          <w:rFonts w:ascii="Times New Roman"/>
          <w:b w:val="false"/>
          <w:i w:val="false"/>
          <w:color w:val="000000"/>
          <w:sz w:val="28"/>
        </w:rPr>
        <w:t>
      207. Есеп нысанының 336-392 бағаналарында берілген ұлттары бар: қазақтар, орыстар, украиндер, татарлар, немістер, өзбектер, ұйғырлар, корейлер, белорустар, поляктар, әзербайжандар, башқұрттар, молдовандар, абазиндер, шешендер, осетиндер, чуваштар, тәжіктер, карашайлар, ингуштар, мордвалар, марилар, лезгиндер, армяндар, түрікмендер, қырғыздар, удмурттар, литвалықтар, гректер, балқарлар, болғарлар, қарақалпақтар, қалмықтар, күрдтер грузиндер, ирандықтар, еврейлер, дунгандар, хемшилдер, буряттар, адыгейлер, румындар, итальяндықтар, түріктер, шорлықтар, ассирийликтер, кистиндіктер, қытайлар, бангладеш, даргиндер, венгерлер, аварлықтар, құмықтар, дағыстандықтар, кумандиндер, өзгелері (түсіндірме жазбада нақты ұлтын көрсету арқылы), өз ұлтын көрсетпеген тұлғалардың саны көрсетіледі.</w:t>
      </w:r>
    </w:p>
    <w:p>
      <w:pPr>
        <w:spacing w:after="0"/>
        <w:ind w:left="0"/>
        <w:jc w:val="both"/>
      </w:pPr>
      <w:r>
        <w:rPr>
          <w:rFonts w:ascii="Times New Roman"/>
          <w:b w:val="false"/>
          <w:i w:val="false"/>
          <w:color w:val="000000"/>
          <w:sz w:val="28"/>
        </w:rPr>
        <w:t>
      208. Есеп нысанының 393-547 бағаналарында осы мемлекеттік органның мемлекеттік қызметшілері арасындағы ішкі конкурс бойынша деректер көрсетіледі.</w:t>
      </w:r>
    </w:p>
    <w:p>
      <w:pPr>
        <w:spacing w:after="0"/>
        <w:ind w:left="0"/>
        <w:jc w:val="both"/>
      </w:pPr>
      <w:r>
        <w:rPr>
          <w:rFonts w:ascii="Times New Roman"/>
          <w:b w:val="false"/>
          <w:i w:val="false"/>
          <w:color w:val="000000"/>
          <w:sz w:val="28"/>
        </w:rPr>
        <w:t>
      209. Есеп нысанының 393-бағанында аяқталған конкурстық рәсімдер бойынша жарияланған бос лауазымдар саны көрсетіледі.</w:t>
      </w:r>
    </w:p>
    <w:p>
      <w:pPr>
        <w:spacing w:after="0"/>
        <w:ind w:left="0"/>
        <w:jc w:val="both"/>
      </w:pPr>
      <w:r>
        <w:rPr>
          <w:rFonts w:ascii="Times New Roman"/>
          <w:b w:val="false"/>
          <w:i w:val="false"/>
          <w:color w:val="000000"/>
          <w:sz w:val="28"/>
        </w:rPr>
        <w:t>
      210. Есеп нысанының 394-бағанында қайта жарияланған бос лауазымдар саны көрсетіледі.</w:t>
      </w:r>
    </w:p>
    <w:p>
      <w:pPr>
        <w:spacing w:after="0"/>
        <w:ind w:left="0"/>
        <w:jc w:val="both"/>
      </w:pPr>
      <w:r>
        <w:rPr>
          <w:rFonts w:ascii="Times New Roman"/>
          <w:b w:val="false"/>
          <w:i w:val="false"/>
          <w:color w:val="000000"/>
          <w:sz w:val="28"/>
        </w:rPr>
        <w:t>
      211. Есеп нысанының 395-бағанында конкурсқа қатысушылардың (бұдан әрі - қатысушылар) саны көрсетіледі (396-397 бағаналар жиынтығы).</w:t>
      </w:r>
    </w:p>
    <w:p>
      <w:pPr>
        <w:spacing w:after="0"/>
        <w:ind w:left="0"/>
        <w:jc w:val="both"/>
      </w:pPr>
      <w:r>
        <w:rPr>
          <w:rFonts w:ascii="Times New Roman"/>
          <w:b w:val="false"/>
          <w:i w:val="false"/>
          <w:color w:val="000000"/>
          <w:sz w:val="28"/>
        </w:rPr>
        <w:t>
      212. Есеп нысанының 396-397 бағаналарында қатысушылардың саны әйелдер/ер адамдар кескінінде көрсетіледі.</w:t>
      </w:r>
    </w:p>
    <w:p>
      <w:pPr>
        <w:spacing w:after="0"/>
        <w:ind w:left="0"/>
        <w:jc w:val="both"/>
      </w:pPr>
      <w:r>
        <w:rPr>
          <w:rFonts w:ascii="Times New Roman"/>
          <w:b w:val="false"/>
          <w:i w:val="false"/>
          <w:color w:val="000000"/>
          <w:sz w:val="28"/>
        </w:rPr>
        <w:t>
      213. Есеп нысанының 398-бағанында жас мөлшері бойынша қатысушылар құрамы көрсетіледі (399-403 бағаналар жиынтығы).</w:t>
      </w:r>
    </w:p>
    <w:p>
      <w:pPr>
        <w:spacing w:after="0"/>
        <w:ind w:left="0"/>
        <w:jc w:val="both"/>
      </w:pPr>
      <w:r>
        <w:rPr>
          <w:rFonts w:ascii="Times New Roman"/>
          <w:b w:val="false"/>
          <w:i w:val="false"/>
          <w:color w:val="000000"/>
          <w:sz w:val="28"/>
        </w:rPr>
        <w:t>
      214. Есеп нысанының 399-403 бағаналарында жас мөлшері бойынша қатысушылардың саны көрсетіледі: 399-бағанында - 22 жасқа дейін (қоса алғанда), 400-бағанында - 23 жастан 29 жасқа дейін (қоса алғанда), 401-бағанында - 30 жастан 39 жасқа дейін (қоса алғанда), 402-бағанында - 40 жастан 49 жасқа дейін (қоса алғанда), 403-бағанында - 50 жастан және жоғары.</w:t>
      </w:r>
    </w:p>
    <w:p>
      <w:pPr>
        <w:spacing w:after="0"/>
        <w:ind w:left="0"/>
        <w:jc w:val="both"/>
      </w:pPr>
      <w:r>
        <w:rPr>
          <w:rFonts w:ascii="Times New Roman"/>
          <w:b w:val="false"/>
          <w:i w:val="false"/>
          <w:color w:val="000000"/>
          <w:sz w:val="28"/>
        </w:rPr>
        <w:t>
      215. Есеп нысанының 404-бағанында қатысушылар құрамының орта жасы көрсетіледі.</w:t>
      </w:r>
    </w:p>
    <w:p>
      <w:pPr>
        <w:spacing w:after="0"/>
        <w:ind w:left="0"/>
        <w:jc w:val="both"/>
      </w:pPr>
      <w:r>
        <w:rPr>
          <w:rFonts w:ascii="Times New Roman"/>
          <w:b w:val="false"/>
          <w:i w:val="false"/>
          <w:color w:val="000000"/>
          <w:sz w:val="28"/>
        </w:rPr>
        <w:t>
      216. Есеп нысанының 405-бағанында атқаратын лауазым деңгейі бойынша қатысушылар құрамы көрсетіледі (406-408 бағаналар жиынтығы).</w:t>
      </w:r>
    </w:p>
    <w:p>
      <w:pPr>
        <w:spacing w:after="0"/>
        <w:ind w:left="0"/>
        <w:jc w:val="both"/>
      </w:pPr>
      <w:r>
        <w:rPr>
          <w:rFonts w:ascii="Times New Roman"/>
          <w:b w:val="false"/>
          <w:i w:val="false"/>
          <w:color w:val="000000"/>
          <w:sz w:val="28"/>
        </w:rPr>
        <w:t>
      217. Есеп нысанының 406-бағанында конкурсқа қатысу кезінде жоғары тұрған лауазымды атқарған қатысушылар саны көрсетіледі (үміттенген лауазымына қатысты).</w:t>
      </w:r>
    </w:p>
    <w:p>
      <w:pPr>
        <w:spacing w:after="0"/>
        <w:ind w:left="0"/>
        <w:jc w:val="both"/>
      </w:pPr>
      <w:r>
        <w:rPr>
          <w:rFonts w:ascii="Times New Roman"/>
          <w:b w:val="false"/>
          <w:i w:val="false"/>
          <w:color w:val="000000"/>
          <w:sz w:val="28"/>
        </w:rPr>
        <w:t>
      218. Есеп нысанының 407-бағанында конкурсқа қатысу кезінде тең дәрежелі лауазымды атқарған қатысушылар саны көрсетіледі (үміттенген лауазымына қатысты).</w:t>
      </w:r>
    </w:p>
    <w:p>
      <w:pPr>
        <w:spacing w:after="0"/>
        <w:ind w:left="0"/>
        <w:jc w:val="both"/>
      </w:pPr>
      <w:r>
        <w:rPr>
          <w:rFonts w:ascii="Times New Roman"/>
          <w:b w:val="false"/>
          <w:i w:val="false"/>
          <w:color w:val="000000"/>
          <w:sz w:val="28"/>
        </w:rPr>
        <w:t>
      219. Есеп нысанының 408-бағанында конкурсқа қатысу кезінде төмен тұрған лауазымды атқарған қызметшілер саны көрсетіледі (үміттенген лауазымына қатысты).</w:t>
      </w:r>
    </w:p>
    <w:p>
      <w:pPr>
        <w:spacing w:after="0"/>
        <w:ind w:left="0"/>
        <w:jc w:val="both"/>
      </w:pPr>
      <w:r>
        <w:rPr>
          <w:rFonts w:ascii="Times New Roman"/>
          <w:b w:val="false"/>
          <w:i w:val="false"/>
          <w:color w:val="000000"/>
          <w:sz w:val="28"/>
        </w:rPr>
        <w:t>
      220. Есеп нысанының 409-бағанында қатысушылардың білімі бойынша құрамы көрсетіледі (410-412 бағаналар жиынтығы).</w:t>
      </w:r>
    </w:p>
    <w:p>
      <w:pPr>
        <w:spacing w:after="0"/>
        <w:ind w:left="0"/>
        <w:jc w:val="both"/>
      </w:pPr>
      <w:r>
        <w:rPr>
          <w:rFonts w:ascii="Times New Roman"/>
          <w:b w:val="false"/>
          <w:i w:val="false"/>
          <w:color w:val="000000"/>
          <w:sz w:val="28"/>
        </w:rPr>
        <w:t>
      221. Есеп нысанының 410-бағанында негізгі орта білім бар қатысушылар саны көрсетіледі.</w:t>
      </w:r>
    </w:p>
    <w:p>
      <w:pPr>
        <w:spacing w:after="0"/>
        <w:ind w:left="0"/>
        <w:jc w:val="both"/>
      </w:pPr>
      <w:r>
        <w:rPr>
          <w:rFonts w:ascii="Times New Roman"/>
          <w:b w:val="false"/>
          <w:i w:val="false"/>
          <w:color w:val="000000"/>
          <w:sz w:val="28"/>
        </w:rPr>
        <w:t>
      222. Есеп нысанының 411-бағанында орта кәсіптік, орта техникалық білім, орта кәсіптік білімнен кейінгі білімі бар қатысушылар саны көрсетіледі.</w:t>
      </w:r>
    </w:p>
    <w:p>
      <w:pPr>
        <w:spacing w:after="0"/>
        <w:ind w:left="0"/>
        <w:jc w:val="both"/>
      </w:pPr>
      <w:r>
        <w:rPr>
          <w:rFonts w:ascii="Times New Roman"/>
          <w:b w:val="false"/>
          <w:i w:val="false"/>
          <w:color w:val="000000"/>
          <w:sz w:val="28"/>
        </w:rPr>
        <w:t>
      223. Есеп нысанының 412-бағанында жоғары білімі бар қатысушылар саны көрсетіледі (413-426 бағаналар жиынтығы).</w:t>
      </w:r>
    </w:p>
    <w:p>
      <w:pPr>
        <w:spacing w:after="0"/>
        <w:ind w:left="0"/>
        <w:jc w:val="both"/>
      </w:pPr>
      <w:r>
        <w:rPr>
          <w:rFonts w:ascii="Times New Roman"/>
          <w:b w:val="false"/>
          <w:i w:val="false"/>
          <w:color w:val="000000"/>
          <w:sz w:val="28"/>
        </w:rPr>
        <w:t>
      224. Есеп нысанының 413-426 бағаналарында ұсынылған жоғары білім мамандықтарының біріне сәйкес қатысушылар құрамы көрсетіледі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w:t>
      </w:r>
    </w:p>
    <w:p>
      <w:pPr>
        <w:spacing w:after="0"/>
        <w:ind w:left="0"/>
        <w:jc w:val="both"/>
      </w:pPr>
      <w:r>
        <w:rPr>
          <w:rFonts w:ascii="Times New Roman"/>
          <w:b w:val="false"/>
          <w:i w:val="false"/>
          <w:color w:val="000000"/>
          <w:sz w:val="28"/>
        </w:rPr>
        <w:t>
      225. Есеп нысанының 427-бағанында бір жоғары білімнен көп білімі бар қатысушылар саны көрсетіледі.</w:t>
      </w:r>
    </w:p>
    <w:p>
      <w:pPr>
        <w:spacing w:after="0"/>
        <w:ind w:left="0"/>
        <w:jc w:val="both"/>
      </w:pPr>
      <w:r>
        <w:rPr>
          <w:rFonts w:ascii="Times New Roman"/>
          <w:b w:val="false"/>
          <w:i w:val="false"/>
          <w:color w:val="000000"/>
          <w:sz w:val="28"/>
        </w:rPr>
        <w:t>
      226. Есеп нысанының 428-бағанында жоғары білімінен кейінгі білімі бар қатысушылар саны көрсетіледі (429-431 бағаналар жиынтығы).</w:t>
      </w:r>
    </w:p>
    <w:p>
      <w:pPr>
        <w:spacing w:after="0"/>
        <w:ind w:left="0"/>
        <w:jc w:val="both"/>
      </w:pPr>
      <w:r>
        <w:rPr>
          <w:rFonts w:ascii="Times New Roman"/>
          <w:b w:val="false"/>
          <w:i w:val="false"/>
          <w:color w:val="000000"/>
          <w:sz w:val="28"/>
        </w:rPr>
        <w:t>
      227. Есеп нысанының 429-431 бағаналарда ғылыми дәрежесі бар қатысушылар саны көрсетіледі: 429-бағанында магистратура, 430-бағанында аспирантура, 431-бағанында докторантура.</w:t>
      </w:r>
    </w:p>
    <w:p>
      <w:pPr>
        <w:spacing w:after="0"/>
        <w:ind w:left="0"/>
        <w:jc w:val="both"/>
      </w:pPr>
      <w:r>
        <w:rPr>
          <w:rFonts w:ascii="Times New Roman"/>
          <w:b w:val="false"/>
          <w:i w:val="false"/>
          <w:color w:val="000000"/>
          <w:sz w:val="28"/>
        </w:rPr>
        <w:t>
      228. Есеп нысанының 432-бағанында Қазақстан Республикасының Президенті жанындағы Мемлекеттік басқару академиясын бітірген қатысушылар саны көрсетіледі.</w:t>
      </w:r>
    </w:p>
    <w:p>
      <w:pPr>
        <w:spacing w:after="0"/>
        <w:ind w:left="0"/>
        <w:jc w:val="both"/>
      </w:pPr>
      <w:r>
        <w:rPr>
          <w:rFonts w:ascii="Times New Roman"/>
          <w:b w:val="false"/>
          <w:i w:val="false"/>
          <w:color w:val="000000"/>
          <w:sz w:val="28"/>
        </w:rPr>
        <w:t>
      229. Есеп нысанының 433-бағанында шетелдік білімі бар қатысушылар саны көрсетіледі.</w:t>
      </w:r>
    </w:p>
    <w:p>
      <w:pPr>
        <w:spacing w:after="0"/>
        <w:ind w:left="0"/>
        <w:jc w:val="both"/>
      </w:pPr>
      <w:r>
        <w:rPr>
          <w:rFonts w:ascii="Times New Roman"/>
          <w:b w:val="false"/>
          <w:i w:val="false"/>
          <w:color w:val="000000"/>
          <w:sz w:val="28"/>
        </w:rPr>
        <w:t>
      230. Есеп нысанының 434-бағанында халықаралық "Болашақ" стипендиясы түлектері болып табылатын жеңімпаздары саны көрсетіледі.</w:t>
      </w:r>
    </w:p>
    <w:p>
      <w:pPr>
        <w:spacing w:after="0"/>
        <w:ind w:left="0"/>
        <w:jc w:val="both"/>
      </w:pPr>
      <w:r>
        <w:rPr>
          <w:rFonts w:ascii="Times New Roman"/>
          <w:b w:val="false"/>
          <w:i w:val="false"/>
          <w:color w:val="000000"/>
          <w:sz w:val="28"/>
        </w:rPr>
        <w:t>
      231. Есеп нысанының 435-бағанында ғылыми дәрежесі бар қатысушылар саны көрсетіледі (436-437 бағаналар жиынтығы).</w:t>
      </w:r>
    </w:p>
    <w:p>
      <w:pPr>
        <w:spacing w:after="0"/>
        <w:ind w:left="0"/>
        <w:jc w:val="both"/>
      </w:pPr>
      <w:r>
        <w:rPr>
          <w:rFonts w:ascii="Times New Roman"/>
          <w:b w:val="false"/>
          <w:i w:val="false"/>
          <w:color w:val="000000"/>
          <w:sz w:val="28"/>
        </w:rPr>
        <w:t>
      232. Есеп нысанының 436-437 бағаналарында ғылыми дәрежесі бар қатысушылар саны көрсетіледі: 436-бағанында ғылым кандидаты, 437-бағанында ғылым докторы.</w:t>
      </w:r>
    </w:p>
    <w:p>
      <w:pPr>
        <w:spacing w:after="0"/>
        <w:ind w:left="0"/>
        <w:jc w:val="both"/>
      </w:pPr>
      <w:r>
        <w:rPr>
          <w:rFonts w:ascii="Times New Roman"/>
          <w:b w:val="false"/>
          <w:i w:val="false"/>
          <w:color w:val="000000"/>
          <w:sz w:val="28"/>
        </w:rPr>
        <w:t>
      233. Есеп нысанының 438-бағанында ғылыми атағы бар қатысушылар саны көрсетіледі (439-440 бағаналар жиынтығы).</w:t>
      </w:r>
    </w:p>
    <w:p>
      <w:pPr>
        <w:spacing w:after="0"/>
        <w:ind w:left="0"/>
        <w:jc w:val="both"/>
      </w:pPr>
      <w:r>
        <w:rPr>
          <w:rFonts w:ascii="Times New Roman"/>
          <w:b w:val="false"/>
          <w:i w:val="false"/>
          <w:color w:val="000000"/>
          <w:sz w:val="28"/>
        </w:rPr>
        <w:t>
      234. Есеп нысанының 439-440 бағаналарында ғылыми атағы бар қатысушылар саны көрсетіледі: 439-бағанында қауымдастырылған профессор (доцент), 440-бағанында профессор.</w:t>
      </w:r>
    </w:p>
    <w:p>
      <w:pPr>
        <w:spacing w:after="0"/>
        <w:ind w:left="0"/>
        <w:jc w:val="both"/>
      </w:pPr>
      <w:r>
        <w:rPr>
          <w:rFonts w:ascii="Times New Roman"/>
          <w:b w:val="false"/>
          <w:i w:val="false"/>
          <w:color w:val="000000"/>
          <w:sz w:val="28"/>
        </w:rPr>
        <w:t>
      235. Есеп нысанының 441-бағанында мемлекеттік қызмет өтілі бойынша қатысушылар құрамы көрсетіледі (442-455 бағаналар жиынтығы).</w:t>
      </w:r>
    </w:p>
    <w:p>
      <w:pPr>
        <w:spacing w:after="0"/>
        <w:ind w:left="0"/>
        <w:jc w:val="both"/>
      </w:pPr>
      <w:r>
        <w:rPr>
          <w:rFonts w:ascii="Times New Roman"/>
          <w:b w:val="false"/>
          <w:i w:val="false"/>
          <w:color w:val="000000"/>
          <w:sz w:val="28"/>
        </w:rPr>
        <w:t>
      236. Есеп нысанының 442-455 бағаналарында мемлекеттік қызмет өтілі бойынша қатысушылар құрамы көрсетіледі: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w:t>
      </w:r>
    </w:p>
    <w:p>
      <w:pPr>
        <w:spacing w:after="0"/>
        <w:ind w:left="0"/>
        <w:jc w:val="both"/>
      </w:pPr>
      <w:r>
        <w:rPr>
          <w:rFonts w:ascii="Times New Roman"/>
          <w:b w:val="false"/>
          <w:i w:val="false"/>
          <w:color w:val="000000"/>
          <w:sz w:val="28"/>
        </w:rPr>
        <w:t>
      237. Есеп нысанының 456-бағанында қатысушылардың орта өтілі көрсетіледі.</w:t>
      </w:r>
    </w:p>
    <w:p>
      <w:pPr>
        <w:spacing w:after="0"/>
        <w:ind w:left="0"/>
        <w:jc w:val="both"/>
      </w:pPr>
      <w:r>
        <w:rPr>
          <w:rFonts w:ascii="Times New Roman"/>
          <w:b w:val="false"/>
          <w:i w:val="false"/>
          <w:color w:val="000000"/>
          <w:sz w:val="28"/>
        </w:rPr>
        <w:t>
      238. Есеп нысанының 457-бағанында бір орынға конкурс көрсетіледі.</w:t>
      </w:r>
    </w:p>
    <w:p>
      <w:pPr>
        <w:spacing w:after="0"/>
        <w:ind w:left="0"/>
        <w:jc w:val="both"/>
      </w:pPr>
      <w:r>
        <w:rPr>
          <w:rFonts w:ascii="Times New Roman"/>
          <w:b w:val="false"/>
          <w:i w:val="false"/>
          <w:color w:val="000000"/>
          <w:sz w:val="28"/>
        </w:rPr>
        <w:t>
      239. Есеп нысанының 458-бағанында конкурс нәтижелері бойынша тағайындалған қызметшілердің саны көрсетіледі (459-460 бағаналар жиынтығы).</w:t>
      </w:r>
    </w:p>
    <w:p>
      <w:pPr>
        <w:spacing w:after="0"/>
        <w:ind w:left="0"/>
        <w:jc w:val="both"/>
      </w:pPr>
      <w:r>
        <w:rPr>
          <w:rFonts w:ascii="Times New Roman"/>
          <w:b w:val="false"/>
          <w:i w:val="false"/>
          <w:color w:val="000000"/>
          <w:sz w:val="28"/>
        </w:rPr>
        <w:t>
      240. Есеп нысанының 459-460 бағаналарында конкурс нәтижелері бойынша тағайындалған қызметшілердің саны әйелдер/ер адамдар кескінінде көрсетіледі.</w:t>
      </w:r>
    </w:p>
    <w:p>
      <w:pPr>
        <w:spacing w:after="0"/>
        <w:ind w:left="0"/>
        <w:jc w:val="both"/>
      </w:pPr>
      <w:r>
        <w:rPr>
          <w:rFonts w:ascii="Times New Roman"/>
          <w:b w:val="false"/>
          <w:i w:val="false"/>
          <w:color w:val="000000"/>
          <w:sz w:val="28"/>
        </w:rPr>
        <w:t>
      241. Есеп нысанының 461-бағанында конкурс нәтижелерімен тағайындалған тұлғалардың жас мөлшері бойынша құрамы көрсетіледі (462-466 бағаналар жиынтығы).</w:t>
      </w:r>
    </w:p>
    <w:p>
      <w:pPr>
        <w:spacing w:after="0"/>
        <w:ind w:left="0"/>
        <w:jc w:val="both"/>
      </w:pPr>
      <w:r>
        <w:rPr>
          <w:rFonts w:ascii="Times New Roman"/>
          <w:b w:val="false"/>
          <w:i w:val="false"/>
          <w:color w:val="000000"/>
          <w:sz w:val="28"/>
        </w:rPr>
        <w:t>
      242. Есеп нысанының 462-466 бағаналарында конкурс нәтижелерімен тағайындалған тұлғалардың жас мөлшері бойынша саны көрсетіледі: 462-бағанында 22 жасқа дейін (қоса алғанда), 463-бағанында 23 жастан 29 жасқа дейін (қоса алғанда), 464-бағанында 30 жастан 39 жасқа дейін (қоса алғанда), 465-бағанында 40 жастан 49 жасқа дейін (қоса алғанда), 466-бағанында 50 жастан жоғары.</w:t>
      </w:r>
    </w:p>
    <w:p>
      <w:pPr>
        <w:spacing w:after="0"/>
        <w:ind w:left="0"/>
        <w:jc w:val="both"/>
      </w:pPr>
      <w:r>
        <w:rPr>
          <w:rFonts w:ascii="Times New Roman"/>
          <w:b w:val="false"/>
          <w:i w:val="false"/>
          <w:color w:val="000000"/>
          <w:sz w:val="28"/>
        </w:rPr>
        <w:t>
      243. Есеп нысанының 467-бағанында конкурс нәтижелерімен тағайындалған тұлғалардың орташа жасы көрсетіледі.</w:t>
      </w:r>
    </w:p>
    <w:p>
      <w:pPr>
        <w:spacing w:after="0"/>
        <w:ind w:left="0"/>
        <w:jc w:val="both"/>
      </w:pPr>
      <w:r>
        <w:rPr>
          <w:rFonts w:ascii="Times New Roman"/>
          <w:b w:val="false"/>
          <w:i w:val="false"/>
          <w:color w:val="000000"/>
          <w:sz w:val="28"/>
        </w:rPr>
        <w:t>
      244. Есеп нысанының 468-бағанында атқаратын лауазым деңгейі бойынша конкурс нәтижелерімен тағайындалған қызметшілер саны көрсетіледі (469-471 бағаналар жиынтығы).</w:t>
      </w:r>
    </w:p>
    <w:p>
      <w:pPr>
        <w:spacing w:after="0"/>
        <w:ind w:left="0"/>
        <w:jc w:val="both"/>
      </w:pPr>
      <w:r>
        <w:rPr>
          <w:rFonts w:ascii="Times New Roman"/>
          <w:b w:val="false"/>
          <w:i w:val="false"/>
          <w:color w:val="000000"/>
          <w:sz w:val="28"/>
        </w:rPr>
        <w:t>
      245. Есеп нысанының 469-471 бағаналарында бұдан бұрын жұмыс істеген тұлғалар саны көрсетіледі: 469-бағанында жоғары тұрған лауазымдарда, 470-бағанында тең дәрежелі лауазымдарда, 471-бағанында төмен тұрған лауазымдарда.</w:t>
      </w:r>
    </w:p>
    <w:p>
      <w:pPr>
        <w:spacing w:after="0"/>
        <w:ind w:left="0"/>
        <w:jc w:val="both"/>
      </w:pPr>
      <w:r>
        <w:rPr>
          <w:rFonts w:ascii="Times New Roman"/>
          <w:b w:val="false"/>
          <w:i w:val="false"/>
          <w:color w:val="000000"/>
          <w:sz w:val="28"/>
        </w:rPr>
        <w:t>
      246. Есеп нысанының 472-бағанында білімі бойынша конкурс нәтижелерімен тағайындалған тұлғалар саны көрсетіледі (473-475 бағаналар жиынтығы).</w:t>
      </w:r>
    </w:p>
    <w:p>
      <w:pPr>
        <w:spacing w:after="0"/>
        <w:ind w:left="0"/>
        <w:jc w:val="both"/>
      </w:pPr>
      <w:r>
        <w:rPr>
          <w:rFonts w:ascii="Times New Roman"/>
          <w:b w:val="false"/>
          <w:i w:val="false"/>
          <w:color w:val="000000"/>
          <w:sz w:val="28"/>
        </w:rPr>
        <w:t>
      247. Есеп нысанының 473-бағанында конкурс нәтижелерімен тағайындалған негізгі орта білімі бар тұлғалар саны көрсетіледі.</w:t>
      </w:r>
    </w:p>
    <w:p>
      <w:pPr>
        <w:spacing w:after="0"/>
        <w:ind w:left="0"/>
        <w:jc w:val="both"/>
      </w:pPr>
      <w:r>
        <w:rPr>
          <w:rFonts w:ascii="Times New Roman"/>
          <w:b w:val="false"/>
          <w:i w:val="false"/>
          <w:color w:val="000000"/>
          <w:sz w:val="28"/>
        </w:rPr>
        <w:t>
      248. Есеп нысанының 474-бағанында конкурс нәтижелерімен тағайындалған орта кәсіптік, орта техникалық білімі, орта білімнен кейінгі білімі бар тұлғалар саны көрсетіледі.</w:t>
      </w:r>
    </w:p>
    <w:p>
      <w:pPr>
        <w:spacing w:after="0"/>
        <w:ind w:left="0"/>
        <w:jc w:val="both"/>
      </w:pPr>
      <w:r>
        <w:rPr>
          <w:rFonts w:ascii="Times New Roman"/>
          <w:b w:val="false"/>
          <w:i w:val="false"/>
          <w:color w:val="000000"/>
          <w:sz w:val="28"/>
        </w:rPr>
        <w:t>
      249. Есеп нысанының 475-бағанында конкурс нәтижелері бойынша тағайындалған жоғары білімі бар тұлғалар саны көрсетіледі (476-489 бағаналар жиынтығы).</w:t>
      </w:r>
    </w:p>
    <w:p>
      <w:pPr>
        <w:spacing w:after="0"/>
        <w:ind w:left="0"/>
        <w:jc w:val="both"/>
      </w:pPr>
      <w:r>
        <w:rPr>
          <w:rFonts w:ascii="Times New Roman"/>
          <w:b w:val="false"/>
          <w:i w:val="false"/>
          <w:color w:val="000000"/>
          <w:sz w:val="28"/>
        </w:rPr>
        <w:t>
      250. Есеп нысанының 476-489 бағанында ұсынылған жоғары білім мамандықтарының біріне сәйкес жеңімпаздар құрамы көрсетіледі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w:t>
      </w:r>
    </w:p>
    <w:p>
      <w:pPr>
        <w:spacing w:after="0"/>
        <w:ind w:left="0"/>
        <w:jc w:val="both"/>
      </w:pPr>
      <w:r>
        <w:rPr>
          <w:rFonts w:ascii="Times New Roman"/>
          <w:b w:val="false"/>
          <w:i w:val="false"/>
          <w:color w:val="000000"/>
          <w:sz w:val="28"/>
        </w:rPr>
        <w:t>
      251. Есеп нысанының 490-бағанында бірден көп жоғары білімі бар жеңімпаздар саны көрсетіледі.</w:t>
      </w:r>
    </w:p>
    <w:p>
      <w:pPr>
        <w:spacing w:after="0"/>
        <w:ind w:left="0"/>
        <w:jc w:val="both"/>
      </w:pPr>
      <w:r>
        <w:rPr>
          <w:rFonts w:ascii="Times New Roman"/>
          <w:b w:val="false"/>
          <w:i w:val="false"/>
          <w:color w:val="000000"/>
          <w:sz w:val="28"/>
        </w:rPr>
        <w:t>
      252. Есеп нысанының 491-бағанында жоғары білімнен кейінгі білімі бар жеңімпаздар саны көрсетіледі (492-494 бағаналар жиынтығы).</w:t>
      </w:r>
    </w:p>
    <w:p>
      <w:pPr>
        <w:spacing w:after="0"/>
        <w:ind w:left="0"/>
        <w:jc w:val="both"/>
      </w:pPr>
      <w:r>
        <w:rPr>
          <w:rFonts w:ascii="Times New Roman"/>
          <w:b w:val="false"/>
          <w:i w:val="false"/>
          <w:color w:val="000000"/>
          <w:sz w:val="28"/>
        </w:rPr>
        <w:t>
      253. Есеп нысанының 492-494 бағанасында жоғары білімнен кейінгі білімі бар жеңімпаздар саны көрсетіледі: 492-бағанында магистратура, 493-бағанында аспирантура, 494-бағанында докторантура.</w:t>
      </w:r>
    </w:p>
    <w:p>
      <w:pPr>
        <w:spacing w:after="0"/>
        <w:ind w:left="0"/>
        <w:jc w:val="both"/>
      </w:pPr>
      <w:r>
        <w:rPr>
          <w:rFonts w:ascii="Times New Roman"/>
          <w:b w:val="false"/>
          <w:i w:val="false"/>
          <w:color w:val="000000"/>
          <w:sz w:val="28"/>
        </w:rPr>
        <w:t>
      254. Есеп нысанының 495-бағанында Қазақстан Республикасы Президентінің жанындағы Мемлекеттік басқару Академиясын бітірген жеңімпаздар саны көрсетіледі.</w:t>
      </w:r>
    </w:p>
    <w:p>
      <w:pPr>
        <w:spacing w:after="0"/>
        <w:ind w:left="0"/>
        <w:jc w:val="both"/>
      </w:pPr>
      <w:r>
        <w:rPr>
          <w:rFonts w:ascii="Times New Roman"/>
          <w:b w:val="false"/>
          <w:i w:val="false"/>
          <w:color w:val="000000"/>
          <w:sz w:val="28"/>
        </w:rPr>
        <w:t>
      255. Есеп нысанының 496-бағанында шетелдік білімі бар жеңімпаздар саны көрсетіледі.</w:t>
      </w:r>
    </w:p>
    <w:p>
      <w:pPr>
        <w:spacing w:after="0"/>
        <w:ind w:left="0"/>
        <w:jc w:val="both"/>
      </w:pPr>
      <w:r>
        <w:rPr>
          <w:rFonts w:ascii="Times New Roman"/>
          <w:b w:val="false"/>
          <w:i w:val="false"/>
          <w:color w:val="000000"/>
          <w:sz w:val="28"/>
        </w:rPr>
        <w:t>
      256. Есеп нысанының 497-бағанында халықаралық "Болашақ" стипендиясы түлектері болып табылатын жеңімпаздар саны көрсетіледі.</w:t>
      </w:r>
    </w:p>
    <w:p>
      <w:pPr>
        <w:spacing w:after="0"/>
        <w:ind w:left="0"/>
        <w:jc w:val="both"/>
      </w:pPr>
      <w:r>
        <w:rPr>
          <w:rFonts w:ascii="Times New Roman"/>
          <w:b w:val="false"/>
          <w:i w:val="false"/>
          <w:color w:val="000000"/>
          <w:sz w:val="28"/>
        </w:rPr>
        <w:t>
      257. Есеп нысанының 498-бағанында ғылыми дәрежесі бар жеңімпаздар саны көрсетіледі (499-500 бағаналар жиынтығы).</w:t>
      </w:r>
    </w:p>
    <w:p>
      <w:pPr>
        <w:spacing w:after="0"/>
        <w:ind w:left="0"/>
        <w:jc w:val="both"/>
      </w:pPr>
      <w:r>
        <w:rPr>
          <w:rFonts w:ascii="Times New Roman"/>
          <w:b w:val="false"/>
          <w:i w:val="false"/>
          <w:color w:val="000000"/>
          <w:sz w:val="28"/>
        </w:rPr>
        <w:t>
      258. Есеп нысанының 499-500 бағанасында ғылыми дәрежесі бар жеңімпаздар саны көрсетіледі: 499-бағанында ғылым кандидаты, 500-бағанында ғылым докторы.</w:t>
      </w:r>
    </w:p>
    <w:p>
      <w:pPr>
        <w:spacing w:after="0"/>
        <w:ind w:left="0"/>
        <w:jc w:val="both"/>
      </w:pPr>
      <w:r>
        <w:rPr>
          <w:rFonts w:ascii="Times New Roman"/>
          <w:b w:val="false"/>
          <w:i w:val="false"/>
          <w:color w:val="000000"/>
          <w:sz w:val="28"/>
        </w:rPr>
        <w:t>
      259. Есеп нысанының 501-бағанында ғылыми атағы бар жеңімпаздар (502-503 бағаналар жиынтығы) саны көрсетіледі.</w:t>
      </w:r>
    </w:p>
    <w:p>
      <w:pPr>
        <w:spacing w:after="0"/>
        <w:ind w:left="0"/>
        <w:jc w:val="both"/>
      </w:pPr>
      <w:r>
        <w:rPr>
          <w:rFonts w:ascii="Times New Roman"/>
          <w:b w:val="false"/>
          <w:i w:val="false"/>
          <w:color w:val="000000"/>
          <w:sz w:val="28"/>
        </w:rPr>
        <w:t>
      260. Есеп нысанының 502-503 бағаналарында ғылыми атағы бар жеңімпаздар саны көрсетіледі: 502-бағанында қауымдастырылған профессор (доцент), 503-бағанында профессор.</w:t>
      </w:r>
    </w:p>
    <w:p>
      <w:pPr>
        <w:spacing w:after="0"/>
        <w:ind w:left="0"/>
        <w:jc w:val="both"/>
      </w:pPr>
      <w:r>
        <w:rPr>
          <w:rFonts w:ascii="Times New Roman"/>
          <w:b w:val="false"/>
          <w:i w:val="false"/>
          <w:color w:val="000000"/>
          <w:sz w:val="28"/>
        </w:rPr>
        <w:t>
      261. Есеп нысанының 504-бағанында мемлекеттік қызмет өтілі бойынша конкурс нәтижелерімен тағайындалғандардың құрамы көрсетіледі (505-518 бағаналар жиынтығы).</w:t>
      </w:r>
    </w:p>
    <w:p>
      <w:pPr>
        <w:spacing w:after="0"/>
        <w:ind w:left="0"/>
        <w:jc w:val="both"/>
      </w:pPr>
      <w:r>
        <w:rPr>
          <w:rFonts w:ascii="Times New Roman"/>
          <w:b w:val="false"/>
          <w:i w:val="false"/>
          <w:color w:val="000000"/>
          <w:sz w:val="28"/>
        </w:rPr>
        <w:t>
      262. Есеп нысанының 505-518 бағаналарында мемлекеттік қызмет өтілі бойынша конкурс нәтижелерімен тағайындалған тұлғалардың құрамы көрсетіледі:1 жылға дейін, 1 жылдан 2 жылға дейін, 2 жылдан 3 жылға дейін, 3 жылдан5 жылға дейін, 5 жылдан 7 жылға дейін, 7 жылдан 9 жылға дейін, 9 жылдан11 жылға дейін, 11 жылдан 14 жылға дейін, 14 жылдан 17 жылға дейін,17 жылдан 20 жылға дейін, 20 жылдан 25 жылға дейін, 25 жылдан 30 жылға дейін, 30 жылдан 40 жылға дейін, 40 жылдан жоғары..</w:t>
      </w:r>
    </w:p>
    <w:p>
      <w:pPr>
        <w:spacing w:after="0"/>
        <w:ind w:left="0"/>
        <w:jc w:val="both"/>
      </w:pPr>
      <w:r>
        <w:rPr>
          <w:rFonts w:ascii="Times New Roman"/>
          <w:b w:val="false"/>
          <w:i w:val="false"/>
          <w:color w:val="000000"/>
          <w:sz w:val="28"/>
        </w:rPr>
        <w:t>
      263. Есеп нысанының 519-бағанында конкурс нәтижелері бойынша тағайындалған тұлғалардың орташа өтілі көрсетіледі.</w:t>
      </w:r>
    </w:p>
    <w:p>
      <w:pPr>
        <w:spacing w:after="0"/>
        <w:ind w:left="0"/>
        <w:jc w:val="both"/>
      </w:pPr>
      <w:r>
        <w:rPr>
          <w:rFonts w:ascii="Times New Roman"/>
          <w:b w:val="false"/>
          <w:i w:val="false"/>
          <w:color w:val="000000"/>
          <w:sz w:val="28"/>
        </w:rPr>
        <w:t>
      264. Есеп нысанының 520-бағанында конкурс барысында толтырылмаған бос орындар (521-525 бағаналар жиынтығы) саны көрсетіледі.</w:t>
      </w:r>
    </w:p>
    <w:p>
      <w:pPr>
        <w:spacing w:after="0"/>
        <w:ind w:left="0"/>
        <w:jc w:val="both"/>
      </w:pPr>
      <w:r>
        <w:rPr>
          <w:rFonts w:ascii="Times New Roman"/>
          <w:b w:val="false"/>
          <w:i w:val="false"/>
          <w:color w:val="000000"/>
          <w:sz w:val="28"/>
        </w:rPr>
        <w:t>
      265. Есеп нысанының 521-бағанында құжат тапсырған кандидаттардың болмауына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266. Есеп нысанының 522-бағанында кандидаттардың біліктілік талаптарына сәйкес келмеуіне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267. Есеп нысанының 523-бағанында конкурс комиссиясының оң шешімін алған үміткерлердің болмауына байланысты (әңгімелесудің қорытындысы бойынша)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268. Есеп нысанының 524-бағанында конкурс комиссиясының оң шешімін алған үміткерлердің бос лауазымға орналасудан бас тартуына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269. Есеп нысанының 525-бағанында конкурс барысында басқа себептермен толтырылмаған бос орындар саны көрсетіледі.</w:t>
      </w:r>
    </w:p>
    <w:p>
      <w:pPr>
        <w:spacing w:after="0"/>
        <w:ind w:left="0"/>
        <w:jc w:val="both"/>
      </w:pPr>
      <w:r>
        <w:rPr>
          <w:rFonts w:ascii="Times New Roman"/>
          <w:b w:val="false"/>
          <w:i w:val="false"/>
          <w:color w:val="000000"/>
          <w:sz w:val="28"/>
        </w:rPr>
        <w:t>
      270. Есеп нысанының 526-бағанында конкурстары бақылаушылардың қатысуымен өткен лауазымдардың саны көрсетіледі.</w:t>
      </w:r>
    </w:p>
    <w:p>
      <w:pPr>
        <w:spacing w:after="0"/>
        <w:ind w:left="0"/>
        <w:jc w:val="both"/>
      </w:pPr>
      <w:r>
        <w:rPr>
          <w:rFonts w:ascii="Times New Roman"/>
          <w:b w:val="false"/>
          <w:i w:val="false"/>
          <w:color w:val="000000"/>
          <w:sz w:val="28"/>
        </w:rPr>
        <w:t>
      271. Есеп нысанының 527-бағанында конкурстары сарапшылардың қатысуымен өткен лауазымдардың саны көрсетіледі.</w:t>
      </w:r>
    </w:p>
    <w:p>
      <w:pPr>
        <w:spacing w:after="0"/>
        <w:ind w:left="0"/>
        <w:jc w:val="both"/>
      </w:pPr>
      <w:r>
        <w:rPr>
          <w:rFonts w:ascii="Times New Roman"/>
          <w:b w:val="false"/>
          <w:i w:val="false"/>
          <w:color w:val="000000"/>
          <w:sz w:val="28"/>
        </w:rPr>
        <w:t>
      272. Есеп нысанының 528-бағанында бақылаушылар мен сарапшылар саны көрсетіледі (529-537 бағаналар жиынтығы).</w:t>
      </w:r>
    </w:p>
    <w:p>
      <w:pPr>
        <w:spacing w:after="0"/>
        <w:ind w:left="0"/>
        <w:jc w:val="both"/>
      </w:pPr>
      <w:r>
        <w:rPr>
          <w:rFonts w:ascii="Times New Roman"/>
          <w:b w:val="false"/>
          <w:i w:val="false"/>
          <w:color w:val="000000"/>
          <w:sz w:val="28"/>
        </w:rPr>
        <w:t>
      273. Есеп нысанының 529-537 бағаналарында бақылаушылар мен сарапшылардың саны көрсетіледі: 529-бағанында Парламент депутаты, 530-бағанада мәслихат депутаттары, 531-бағанында бұқаралық ақпарат құралдары, 532-бағанында қоғамдық бірлестік (үкіметтік емес ұйымдар), 533-бағанында саяси партиялар, 534-бағанында коммерциялық ұйымдар, 535-бағанында мемлекеттік органдар, 536-бағанында уәкілетті орган немесе оның аумақтық бөлімшелері, 537-бағанында басқалар.</w:t>
      </w:r>
    </w:p>
    <w:p>
      <w:pPr>
        <w:spacing w:after="0"/>
        <w:ind w:left="0"/>
        <w:jc w:val="both"/>
      </w:pPr>
      <w:r>
        <w:rPr>
          <w:rFonts w:ascii="Times New Roman"/>
          <w:b w:val="false"/>
          <w:i w:val="false"/>
          <w:color w:val="000000"/>
          <w:sz w:val="28"/>
        </w:rPr>
        <w:t>
      274. Есеп нысанының 538-бағанында шағым түскен конкурс комиссиясы шешімдерінің саны көрсетіледі (539-540 бағаналар жиынтығы).</w:t>
      </w:r>
    </w:p>
    <w:p>
      <w:pPr>
        <w:spacing w:after="0"/>
        <w:ind w:left="0"/>
        <w:jc w:val="both"/>
      </w:pPr>
      <w:r>
        <w:rPr>
          <w:rFonts w:ascii="Times New Roman"/>
          <w:b w:val="false"/>
          <w:i w:val="false"/>
          <w:color w:val="000000"/>
          <w:sz w:val="28"/>
        </w:rPr>
        <w:t>
      275. Есеп нысанының 539-540 бағаналарында конкурстық комиссия шешіміне түскен шағымдар саны көрсетіледі: 539-бағанында уәкілетті орган немесе оның аумақтық бөлімшелерінде, 540-бағанында сот тәртібімен.</w:t>
      </w:r>
    </w:p>
    <w:p>
      <w:pPr>
        <w:spacing w:after="0"/>
        <w:ind w:left="0"/>
        <w:jc w:val="both"/>
      </w:pPr>
      <w:r>
        <w:rPr>
          <w:rFonts w:ascii="Times New Roman"/>
          <w:b w:val="false"/>
          <w:i w:val="false"/>
          <w:color w:val="000000"/>
          <w:sz w:val="28"/>
        </w:rPr>
        <w:t>
      276. Есеп нысанының 541-бағанында шағымдарды қарастырудың қорытындылары көрсетіледі (542, 545 бағаналар жиынтығы).</w:t>
      </w:r>
    </w:p>
    <w:p>
      <w:pPr>
        <w:spacing w:after="0"/>
        <w:ind w:left="0"/>
        <w:jc w:val="both"/>
      </w:pPr>
      <w:r>
        <w:rPr>
          <w:rFonts w:ascii="Times New Roman"/>
          <w:b w:val="false"/>
          <w:i w:val="false"/>
          <w:color w:val="000000"/>
          <w:sz w:val="28"/>
        </w:rPr>
        <w:t>
      277. Есеп нысанының 542-бағанында бағанасында уәкілетті органда немесе оның аумақтық бөлімшелерінде шағымдарды қарастыру қорытындысы көрсетіледі (543-544 бағаналар жиынтығы).</w:t>
      </w:r>
    </w:p>
    <w:p>
      <w:pPr>
        <w:spacing w:after="0"/>
        <w:ind w:left="0"/>
        <w:jc w:val="both"/>
      </w:pPr>
      <w:r>
        <w:rPr>
          <w:rFonts w:ascii="Times New Roman"/>
          <w:b w:val="false"/>
          <w:i w:val="false"/>
          <w:color w:val="000000"/>
          <w:sz w:val="28"/>
        </w:rPr>
        <w:t>
      278. Есеп нысанының 543-544 бағаналарында уәкілетті органда немесе оның аумақтық бөлімшелерінде шағымдарды қарастыру қорытындысы көрсетіледі: 543-бағанында күшін жойған конкурстық комиссия шешімдерінің саны, 544-бағанында өзгеріссіз қалдырылған конкурстық комиссия шешімдерінің саны.</w:t>
      </w:r>
    </w:p>
    <w:p>
      <w:pPr>
        <w:spacing w:after="0"/>
        <w:ind w:left="0"/>
        <w:jc w:val="both"/>
      </w:pPr>
      <w:r>
        <w:rPr>
          <w:rFonts w:ascii="Times New Roman"/>
          <w:b w:val="false"/>
          <w:i w:val="false"/>
          <w:color w:val="000000"/>
          <w:sz w:val="28"/>
        </w:rPr>
        <w:t>
      279. Есеп нысанының 545-бағанында сотта шағымды қарау қорытындылары (546-547 бағаналар жиынтығы) көрсетіледі.</w:t>
      </w:r>
    </w:p>
    <w:p>
      <w:pPr>
        <w:spacing w:after="0"/>
        <w:ind w:left="0"/>
        <w:jc w:val="both"/>
      </w:pPr>
      <w:r>
        <w:rPr>
          <w:rFonts w:ascii="Times New Roman"/>
          <w:b w:val="false"/>
          <w:i w:val="false"/>
          <w:color w:val="000000"/>
          <w:sz w:val="28"/>
        </w:rPr>
        <w:t>
      280. Есеп нысанының 546-547 бағаналарында сотта қарастырылған шағымдар: 546-бағанында сотпен жойылған конкурс комиссиясы шешімдерінің саны, 547-бағанында өзгеріссіз қалған конкурс комиссиясы шешімдерінің саны көрсетіледі.</w:t>
      </w:r>
    </w:p>
    <w:p>
      <w:pPr>
        <w:spacing w:after="0"/>
        <w:ind w:left="0"/>
        <w:jc w:val="both"/>
      </w:pPr>
      <w:r>
        <w:rPr>
          <w:rFonts w:ascii="Times New Roman"/>
          <w:b w:val="false"/>
          <w:i w:val="false"/>
          <w:color w:val="000000"/>
          <w:sz w:val="28"/>
        </w:rPr>
        <w:t>
      281. Есеп нысанының 548-720 бағаналарында барлық мемлекеттік органдардың мемлекеттік қызметшілері арасындағы ішкі конкурстардың қорытындылары бойынша деректер көрсетіледі.</w:t>
      </w:r>
    </w:p>
    <w:p>
      <w:pPr>
        <w:spacing w:after="0"/>
        <w:ind w:left="0"/>
        <w:jc w:val="both"/>
      </w:pPr>
      <w:r>
        <w:rPr>
          <w:rFonts w:ascii="Times New Roman"/>
          <w:b w:val="false"/>
          <w:i w:val="false"/>
          <w:color w:val="000000"/>
          <w:sz w:val="28"/>
        </w:rPr>
        <w:t>
      282. Есеп нысанының 548-бағанында аяқталған конкурстық рәсімдер бойынша жарияланған бос орындар саны көрсетіледі.</w:t>
      </w:r>
    </w:p>
    <w:p>
      <w:pPr>
        <w:spacing w:after="0"/>
        <w:ind w:left="0"/>
        <w:jc w:val="both"/>
      </w:pPr>
      <w:r>
        <w:rPr>
          <w:rFonts w:ascii="Times New Roman"/>
          <w:b w:val="false"/>
          <w:i w:val="false"/>
          <w:color w:val="000000"/>
          <w:sz w:val="28"/>
        </w:rPr>
        <w:t>
      283. Есеп нысанының 549-бағанында қайта жарияланған бос лауазымдар саны көрсетіледі.</w:t>
      </w:r>
    </w:p>
    <w:p>
      <w:pPr>
        <w:spacing w:after="0"/>
        <w:ind w:left="0"/>
        <w:jc w:val="both"/>
      </w:pPr>
      <w:r>
        <w:rPr>
          <w:rFonts w:ascii="Times New Roman"/>
          <w:b w:val="false"/>
          <w:i w:val="false"/>
          <w:color w:val="000000"/>
          <w:sz w:val="28"/>
        </w:rPr>
        <w:t>
      284. Есеп нысанының 550-бағанында конкурсқа қатысушылардың саны көрсетіледі (551-552 бағаналар жиынтығы).</w:t>
      </w:r>
    </w:p>
    <w:p>
      <w:pPr>
        <w:spacing w:after="0"/>
        <w:ind w:left="0"/>
        <w:jc w:val="both"/>
      </w:pPr>
      <w:r>
        <w:rPr>
          <w:rFonts w:ascii="Times New Roman"/>
          <w:b w:val="false"/>
          <w:i w:val="false"/>
          <w:color w:val="000000"/>
          <w:sz w:val="28"/>
        </w:rPr>
        <w:t>
      285. Есеп нысанының 551-552 бағаналарында қатысушылардың саны әйелдер/ер адамдар кескінінде көрсетіледі.</w:t>
      </w:r>
    </w:p>
    <w:p>
      <w:pPr>
        <w:spacing w:after="0"/>
        <w:ind w:left="0"/>
        <w:jc w:val="both"/>
      </w:pPr>
      <w:r>
        <w:rPr>
          <w:rFonts w:ascii="Times New Roman"/>
          <w:b w:val="false"/>
          <w:i w:val="false"/>
          <w:color w:val="000000"/>
          <w:sz w:val="28"/>
        </w:rPr>
        <w:t>
      286. Есеп нысанының 553-бағанында жас мөлшері бойынша қатысушылар құрамы көрсетіледі (554-558 бағаналар жиынтығы).</w:t>
      </w:r>
    </w:p>
    <w:p>
      <w:pPr>
        <w:spacing w:after="0"/>
        <w:ind w:left="0"/>
        <w:jc w:val="both"/>
      </w:pPr>
      <w:r>
        <w:rPr>
          <w:rFonts w:ascii="Times New Roman"/>
          <w:b w:val="false"/>
          <w:i w:val="false"/>
          <w:color w:val="000000"/>
          <w:sz w:val="28"/>
        </w:rPr>
        <w:t>
      287. Есеп нысанының 554-558 бағаналарында жас мөлшері бойынша қатысушылардың саны көрсетіледі: 554-бағанында - 22 жасқа дейін (қоса алғанда), 555-бағанында - 23 жастан 29 жасқа дейін (қоса алғанда), 556-бағанында - 30 жастан 39 жасқа дейін (қоса алғанда), 557-бағанында - 40 жастан 49 жасқа дейін (қоса алғанда), 558-бағанында - 50 жастан жоғары.</w:t>
      </w:r>
    </w:p>
    <w:p>
      <w:pPr>
        <w:spacing w:after="0"/>
        <w:ind w:left="0"/>
        <w:jc w:val="both"/>
      </w:pPr>
      <w:r>
        <w:rPr>
          <w:rFonts w:ascii="Times New Roman"/>
          <w:b w:val="false"/>
          <w:i w:val="false"/>
          <w:color w:val="000000"/>
          <w:sz w:val="28"/>
        </w:rPr>
        <w:t>
      288. Есеп нысанының 559-бағанында қатысушылар құрамының орта жасы көрсетіледі.</w:t>
      </w:r>
    </w:p>
    <w:p>
      <w:pPr>
        <w:spacing w:after="0"/>
        <w:ind w:left="0"/>
        <w:jc w:val="both"/>
      </w:pPr>
      <w:r>
        <w:rPr>
          <w:rFonts w:ascii="Times New Roman"/>
          <w:b w:val="false"/>
          <w:i w:val="false"/>
          <w:color w:val="000000"/>
          <w:sz w:val="28"/>
        </w:rPr>
        <w:t>
      289. Есеп нысанының 560-бағанында жұмыс орны бойынша қатысушылар құрамы көрсетіледі (561-568 бағаналар жиынтығы).</w:t>
      </w:r>
    </w:p>
    <w:p>
      <w:pPr>
        <w:spacing w:after="0"/>
        <w:ind w:left="0"/>
        <w:jc w:val="both"/>
      </w:pPr>
      <w:r>
        <w:rPr>
          <w:rFonts w:ascii="Times New Roman"/>
          <w:b w:val="false"/>
          <w:i w:val="false"/>
          <w:color w:val="000000"/>
          <w:sz w:val="28"/>
        </w:rPr>
        <w:t>
      290. Есеп нысанының 561-568 бағаналарында жұмыс орны бойынша қатысушылар құрамы көрсетіледі: 561-бағанында осы мемлекеттік органның қызметшілері, 562-бағанында мемлекеттік органдардың орталық аппараттарының қызметшілері, 563-бағанында жергілікті органдардың қызметшілері, 564-бағанында мемлекеттік органдардың аумақтық бөлімшелерінің қызметшілері, 565-бағанада құқық қорғау органдарының қызметшілері, 566-бағанында арнайы мемлекеттік орган қызметшілері, 567-бағанында әскери қызметшілер, 568-бағанында сот қызметшілері.</w:t>
      </w:r>
    </w:p>
    <w:p>
      <w:pPr>
        <w:spacing w:after="0"/>
        <w:ind w:left="0"/>
        <w:jc w:val="both"/>
      </w:pPr>
      <w:r>
        <w:rPr>
          <w:rFonts w:ascii="Times New Roman"/>
          <w:b w:val="false"/>
          <w:i w:val="false"/>
          <w:color w:val="000000"/>
          <w:sz w:val="28"/>
        </w:rPr>
        <w:t>
      291. Есеп нысанының 569-бағанында атқаратын лауазым деңгейі бойынша қатысушылар құрамы көрсетіледі (570-572 бағаналар жиынтығы).</w:t>
      </w:r>
    </w:p>
    <w:p>
      <w:pPr>
        <w:spacing w:after="0"/>
        <w:ind w:left="0"/>
        <w:jc w:val="both"/>
      </w:pPr>
      <w:r>
        <w:rPr>
          <w:rFonts w:ascii="Times New Roman"/>
          <w:b w:val="false"/>
          <w:i w:val="false"/>
          <w:color w:val="000000"/>
          <w:sz w:val="28"/>
        </w:rPr>
        <w:t>
      292. Есеп нысанының 570-бағанында конкурсқа қатысу кезінде жоғары тұрған лауазымды атқарған қатысушылар саны көрсетіледі (үміттенген лауазымына қатысты).</w:t>
      </w:r>
    </w:p>
    <w:p>
      <w:pPr>
        <w:spacing w:after="0"/>
        <w:ind w:left="0"/>
        <w:jc w:val="both"/>
      </w:pPr>
      <w:r>
        <w:rPr>
          <w:rFonts w:ascii="Times New Roman"/>
          <w:b w:val="false"/>
          <w:i w:val="false"/>
          <w:color w:val="000000"/>
          <w:sz w:val="28"/>
        </w:rPr>
        <w:t>
      293. Есеп нысанының 571-бағанында конкурсқа қатысу кезінде тең дәрежелі лауазымды атқарған қатысушылар саны көрсетіледі (үміттенген лауазымына қатысты).</w:t>
      </w:r>
    </w:p>
    <w:p>
      <w:pPr>
        <w:spacing w:after="0"/>
        <w:ind w:left="0"/>
        <w:jc w:val="both"/>
      </w:pPr>
      <w:r>
        <w:rPr>
          <w:rFonts w:ascii="Times New Roman"/>
          <w:b w:val="false"/>
          <w:i w:val="false"/>
          <w:color w:val="000000"/>
          <w:sz w:val="28"/>
        </w:rPr>
        <w:t>
      294. Есеп нысанының 572-бағанында конкурсқа қатысу кезінде төмен тұрған лауазымды атқарған қызметшілер саны көрсетіледі (үміттенген лауазымына қатысты).</w:t>
      </w:r>
    </w:p>
    <w:p>
      <w:pPr>
        <w:spacing w:after="0"/>
        <w:ind w:left="0"/>
        <w:jc w:val="both"/>
      </w:pPr>
      <w:r>
        <w:rPr>
          <w:rFonts w:ascii="Times New Roman"/>
          <w:b w:val="false"/>
          <w:i w:val="false"/>
          <w:color w:val="000000"/>
          <w:sz w:val="28"/>
        </w:rPr>
        <w:t>
      295. Есеп нысанының 573-бағанында білімі бойынша қатысушылар құрамы көрсетіледі (574-576 бағаналар жиынтығы).</w:t>
      </w:r>
    </w:p>
    <w:p>
      <w:pPr>
        <w:spacing w:after="0"/>
        <w:ind w:left="0"/>
        <w:jc w:val="both"/>
      </w:pPr>
      <w:r>
        <w:rPr>
          <w:rFonts w:ascii="Times New Roman"/>
          <w:b w:val="false"/>
          <w:i w:val="false"/>
          <w:color w:val="000000"/>
          <w:sz w:val="28"/>
        </w:rPr>
        <w:t>
      296. Есеп нысанының 574-бағанында негізгі орта білімі бар қатысушылар саны көрсетіледі.</w:t>
      </w:r>
    </w:p>
    <w:p>
      <w:pPr>
        <w:spacing w:after="0"/>
        <w:ind w:left="0"/>
        <w:jc w:val="both"/>
      </w:pPr>
      <w:r>
        <w:rPr>
          <w:rFonts w:ascii="Times New Roman"/>
          <w:b w:val="false"/>
          <w:i w:val="false"/>
          <w:color w:val="000000"/>
          <w:sz w:val="28"/>
        </w:rPr>
        <w:t>
      297. Есеп нысанының 575-бағанында орта кәсіптік білімі, орта техникалық білімі, орта білімнен кейінгі білімі бар қатысушылар саны көрсетіледі.</w:t>
      </w:r>
    </w:p>
    <w:p>
      <w:pPr>
        <w:spacing w:after="0"/>
        <w:ind w:left="0"/>
        <w:jc w:val="both"/>
      </w:pPr>
      <w:r>
        <w:rPr>
          <w:rFonts w:ascii="Times New Roman"/>
          <w:b w:val="false"/>
          <w:i w:val="false"/>
          <w:color w:val="000000"/>
          <w:sz w:val="28"/>
        </w:rPr>
        <w:t>
      298. Есеп нысанының 576-бағанында жоғары білімі бар қатысушылар саны көрсетіледі (577-590 бағаналар жиынтығы).</w:t>
      </w:r>
    </w:p>
    <w:p>
      <w:pPr>
        <w:spacing w:after="0"/>
        <w:ind w:left="0"/>
        <w:jc w:val="both"/>
      </w:pPr>
      <w:r>
        <w:rPr>
          <w:rFonts w:ascii="Times New Roman"/>
          <w:b w:val="false"/>
          <w:i w:val="false"/>
          <w:color w:val="000000"/>
          <w:sz w:val="28"/>
        </w:rPr>
        <w:t>
      299. Есеп нысанының 577-590 бағаналарында ұсынылған жоғары білім мамандықтарының біріне сәйкес қатысушылар құрамы көрсетіледі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w:t>
      </w:r>
    </w:p>
    <w:p>
      <w:pPr>
        <w:spacing w:after="0"/>
        <w:ind w:left="0"/>
        <w:jc w:val="both"/>
      </w:pPr>
      <w:r>
        <w:rPr>
          <w:rFonts w:ascii="Times New Roman"/>
          <w:b w:val="false"/>
          <w:i w:val="false"/>
          <w:color w:val="000000"/>
          <w:sz w:val="28"/>
        </w:rPr>
        <w:t>
      300. Есеп нысанының 591-бағанында бір жоғары білімнен көп білімі бар қатысушылар саны көрсетіледі.</w:t>
      </w:r>
    </w:p>
    <w:p>
      <w:pPr>
        <w:spacing w:after="0"/>
        <w:ind w:left="0"/>
        <w:jc w:val="both"/>
      </w:pPr>
      <w:r>
        <w:rPr>
          <w:rFonts w:ascii="Times New Roman"/>
          <w:b w:val="false"/>
          <w:i w:val="false"/>
          <w:color w:val="000000"/>
          <w:sz w:val="28"/>
        </w:rPr>
        <w:t>
      301. Есеп нысанының 592-бағанында жоғары білімінен кейінгі білімі бар қатысушылар саны көрсетіледі (593-595 бағаналар жиынтығы).</w:t>
      </w:r>
    </w:p>
    <w:p>
      <w:pPr>
        <w:spacing w:after="0"/>
        <w:ind w:left="0"/>
        <w:jc w:val="both"/>
      </w:pPr>
      <w:r>
        <w:rPr>
          <w:rFonts w:ascii="Times New Roman"/>
          <w:b w:val="false"/>
          <w:i w:val="false"/>
          <w:color w:val="000000"/>
          <w:sz w:val="28"/>
        </w:rPr>
        <w:t>
      302. Есеп нысанының 593-595 бағаналарында ғылыми дәрежесі бар қатысушылар саны көрсетіледі: 593-бағанында магистратура, 594-бағанында аспирантура, 595-бағанында докторантура.</w:t>
      </w:r>
    </w:p>
    <w:p>
      <w:pPr>
        <w:spacing w:after="0"/>
        <w:ind w:left="0"/>
        <w:jc w:val="both"/>
      </w:pPr>
      <w:r>
        <w:rPr>
          <w:rFonts w:ascii="Times New Roman"/>
          <w:b w:val="false"/>
          <w:i w:val="false"/>
          <w:color w:val="000000"/>
          <w:sz w:val="28"/>
        </w:rPr>
        <w:t>
      303. Есеп нысанының 596-бағанында Қазақстан Республикасының Президенті жанындағы Мемлекеттік басқару академиясын бітірген қатысушылар саны көрсетіледі.</w:t>
      </w:r>
    </w:p>
    <w:p>
      <w:pPr>
        <w:spacing w:after="0"/>
        <w:ind w:left="0"/>
        <w:jc w:val="both"/>
      </w:pPr>
      <w:r>
        <w:rPr>
          <w:rFonts w:ascii="Times New Roman"/>
          <w:b w:val="false"/>
          <w:i w:val="false"/>
          <w:color w:val="000000"/>
          <w:sz w:val="28"/>
        </w:rPr>
        <w:t>
      304. Есеп нысанының 597-бағанында шетелдік білімі бар қатысушылар саны көрсетіледі.</w:t>
      </w:r>
    </w:p>
    <w:p>
      <w:pPr>
        <w:spacing w:after="0"/>
        <w:ind w:left="0"/>
        <w:jc w:val="both"/>
      </w:pPr>
      <w:r>
        <w:rPr>
          <w:rFonts w:ascii="Times New Roman"/>
          <w:b w:val="false"/>
          <w:i w:val="false"/>
          <w:color w:val="000000"/>
          <w:sz w:val="28"/>
        </w:rPr>
        <w:t>
      305. Есеп нысанының 598-бағанында халықаралық "Болашақ" стипендиясы түлектері болып табылатын жеңімпаздар саны көрсетіледі.</w:t>
      </w:r>
    </w:p>
    <w:p>
      <w:pPr>
        <w:spacing w:after="0"/>
        <w:ind w:left="0"/>
        <w:jc w:val="both"/>
      </w:pPr>
      <w:r>
        <w:rPr>
          <w:rFonts w:ascii="Times New Roman"/>
          <w:b w:val="false"/>
          <w:i w:val="false"/>
          <w:color w:val="000000"/>
          <w:sz w:val="28"/>
        </w:rPr>
        <w:t>
      306. Есеп нысанының 599-бағанында ғылыми дәрежесі бар қатысушылар саны көрсетіледі (600-601 бағаналар жиынтығы).</w:t>
      </w:r>
    </w:p>
    <w:p>
      <w:pPr>
        <w:spacing w:after="0"/>
        <w:ind w:left="0"/>
        <w:jc w:val="both"/>
      </w:pPr>
      <w:r>
        <w:rPr>
          <w:rFonts w:ascii="Times New Roman"/>
          <w:b w:val="false"/>
          <w:i w:val="false"/>
          <w:color w:val="000000"/>
          <w:sz w:val="28"/>
        </w:rPr>
        <w:t>
      307. Есеп нысанының 600-601 бағаналарында ғылыми дәрежесі бар қатысушылар саны көрсетіледі: 600-бағанында ғылым кандидаты, 601-бағанында ғылым докторы.</w:t>
      </w:r>
    </w:p>
    <w:p>
      <w:pPr>
        <w:spacing w:after="0"/>
        <w:ind w:left="0"/>
        <w:jc w:val="both"/>
      </w:pPr>
      <w:r>
        <w:rPr>
          <w:rFonts w:ascii="Times New Roman"/>
          <w:b w:val="false"/>
          <w:i w:val="false"/>
          <w:color w:val="000000"/>
          <w:sz w:val="28"/>
        </w:rPr>
        <w:t>
      308. Есеп нысанының 602-бағанында ғылыми атағы бар қатысушылар саны көрсетіледі (603-604 бағаналар жиынтығы).</w:t>
      </w:r>
    </w:p>
    <w:p>
      <w:pPr>
        <w:spacing w:after="0"/>
        <w:ind w:left="0"/>
        <w:jc w:val="both"/>
      </w:pPr>
      <w:r>
        <w:rPr>
          <w:rFonts w:ascii="Times New Roman"/>
          <w:b w:val="false"/>
          <w:i w:val="false"/>
          <w:color w:val="000000"/>
          <w:sz w:val="28"/>
        </w:rPr>
        <w:t>
      309. Есеп нысанының 603-604 бағаналарында ғылыми атағы бар қатысушылар саны көрсетіледі: 603-бағанында қауымдастырылған профессор (доцент), 604-бағанында профессор.</w:t>
      </w:r>
    </w:p>
    <w:p>
      <w:pPr>
        <w:spacing w:after="0"/>
        <w:ind w:left="0"/>
        <w:jc w:val="both"/>
      </w:pPr>
      <w:r>
        <w:rPr>
          <w:rFonts w:ascii="Times New Roman"/>
          <w:b w:val="false"/>
          <w:i w:val="false"/>
          <w:color w:val="000000"/>
          <w:sz w:val="28"/>
        </w:rPr>
        <w:t>
      310. Есеп нысанының 605-бағанында мемлекеттік қызмет өтілі бойынша қатысушылар құрамы көрсетіледі (606-619 бағаналар жиынтығы).</w:t>
      </w:r>
    </w:p>
    <w:p>
      <w:pPr>
        <w:spacing w:after="0"/>
        <w:ind w:left="0"/>
        <w:jc w:val="both"/>
      </w:pPr>
      <w:r>
        <w:rPr>
          <w:rFonts w:ascii="Times New Roman"/>
          <w:b w:val="false"/>
          <w:i w:val="false"/>
          <w:color w:val="000000"/>
          <w:sz w:val="28"/>
        </w:rPr>
        <w:t>
      311. Есеп нысанының 606-619 бағаналарында мемлекеттік қызмет өтілі бойынша қатысушылар құрамы көрсетіледі: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w:t>
      </w:r>
    </w:p>
    <w:p>
      <w:pPr>
        <w:spacing w:after="0"/>
        <w:ind w:left="0"/>
        <w:jc w:val="both"/>
      </w:pPr>
      <w:r>
        <w:rPr>
          <w:rFonts w:ascii="Times New Roman"/>
          <w:b w:val="false"/>
          <w:i w:val="false"/>
          <w:color w:val="000000"/>
          <w:sz w:val="28"/>
        </w:rPr>
        <w:t>
      312. Есеп нысанының 620-бағанында қатысушылардың орта өтілі көрсетіледі.</w:t>
      </w:r>
    </w:p>
    <w:p>
      <w:pPr>
        <w:spacing w:after="0"/>
        <w:ind w:left="0"/>
        <w:jc w:val="both"/>
      </w:pPr>
      <w:r>
        <w:rPr>
          <w:rFonts w:ascii="Times New Roman"/>
          <w:b w:val="false"/>
          <w:i w:val="false"/>
          <w:color w:val="000000"/>
          <w:sz w:val="28"/>
        </w:rPr>
        <w:t>
      313. Есеп нысанының 621-бағанында бір орынға конкурс көрсетіледі.</w:t>
      </w:r>
    </w:p>
    <w:p>
      <w:pPr>
        <w:spacing w:after="0"/>
        <w:ind w:left="0"/>
        <w:jc w:val="both"/>
      </w:pPr>
      <w:r>
        <w:rPr>
          <w:rFonts w:ascii="Times New Roman"/>
          <w:b w:val="false"/>
          <w:i w:val="false"/>
          <w:color w:val="000000"/>
          <w:sz w:val="28"/>
        </w:rPr>
        <w:t>
      314. Есеп нысанының 622-бағанында конкурс нәтижелері бойынша тағайындалған қызметшілердің саны көрсетіледі (623-624 бағаналар жиынтығы).</w:t>
      </w:r>
    </w:p>
    <w:p>
      <w:pPr>
        <w:spacing w:after="0"/>
        <w:ind w:left="0"/>
        <w:jc w:val="both"/>
      </w:pPr>
      <w:r>
        <w:rPr>
          <w:rFonts w:ascii="Times New Roman"/>
          <w:b w:val="false"/>
          <w:i w:val="false"/>
          <w:color w:val="000000"/>
          <w:sz w:val="28"/>
        </w:rPr>
        <w:t>
      315. Есеп нысанының 623-624 бағаналарында конкурс нәтижелері бойынша тағайындалған қызметшілердің саны әйелдер/ер адамдар кескінінде көрсетіледі.</w:t>
      </w:r>
    </w:p>
    <w:p>
      <w:pPr>
        <w:spacing w:after="0"/>
        <w:ind w:left="0"/>
        <w:jc w:val="both"/>
      </w:pPr>
      <w:r>
        <w:rPr>
          <w:rFonts w:ascii="Times New Roman"/>
          <w:b w:val="false"/>
          <w:i w:val="false"/>
          <w:color w:val="000000"/>
          <w:sz w:val="28"/>
        </w:rPr>
        <w:t>
      316. Есеп нысанының 625-бағанында конкурс нәтижелерімен тағайындалған тұлғалардың жас мөлшері бойынша құрамы көрсетіледі (626-630 бағаналар жиынтығы ).</w:t>
      </w:r>
    </w:p>
    <w:p>
      <w:pPr>
        <w:spacing w:after="0"/>
        <w:ind w:left="0"/>
        <w:jc w:val="both"/>
      </w:pPr>
      <w:r>
        <w:rPr>
          <w:rFonts w:ascii="Times New Roman"/>
          <w:b w:val="false"/>
          <w:i w:val="false"/>
          <w:color w:val="000000"/>
          <w:sz w:val="28"/>
        </w:rPr>
        <w:t>
      317. Есеп нысанының 626-630 бағаналарында конкурс нәтижелерімен тағайындалған тұлғалардың жас мөлшері бойынша саны көрсетіледі: 626-бағанында 22 жасқа дейін (қоса алғанда), 627-бағанында 23 жастан 29 жасқа дейін (қоса алғанда), 628-бағанында 30 жастан 39 жасқа дейін (қоса алғанда),629-бағанында 40 жастан 49 жасқа дейін (қоса алғанда), 630-бағанында 50 жастан жоғары.</w:t>
      </w:r>
    </w:p>
    <w:p>
      <w:pPr>
        <w:spacing w:after="0"/>
        <w:ind w:left="0"/>
        <w:jc w:val="both"/>
      </w:pPr>
      <w:r>
        <w:rPr>
          <w:rFonts w:ascii="Times New Roman"/>
          <w:b w:val="false"/>
          <w:i w:val="false"/>
          <w:color w:val="000000"/>
          <w:sz w:val="28"/>
        </w:rPr>
        <w:t>
      318. Есеп нысанының 631-бағанында конкурс нәтижелерімен тағайындалған тұлғалардың орташа жасы көрсетіледі.</w:t>
      </w:r>
    </w:p>
    <w:p>
      <w:pPr>
        <w:spacing w:after="0"/>
        <w:ind w:left="0"/>
        <w:jc w:val="both"/>
      </w:pPr>
      <w:r>
        <w:rPr>
          <w:rFonts w:ascii="Times New Roman"/>
          <w:b w:val="false"/>
          <w:i w:val="false"/>
          <w:color w:val="000000"/>
          <w:sz w:val="28"/>
        </w:rPr>
        <w:t>
      319. Есеп нысанының 633-640 бағаналарында конкурс нәтижелерімен тағайындалған тұлғалардың жұмыс орны бойынша құрамы көрсетіледі: 633-бағанында осы мемлекеттік органның қызметшілері, 634-бағанында мемлекеттік органдар орталық аппараттарының қызметшілері, 635-бағанында жергілікті органдардың қызметшілері, 636-бағанында мемлекеттік органдар аумақтық бөлімшелерінің қызметшілері, 637-бағанында құқық қорғау органдарының қызметшілері, 638-бағанында арнайы мемлекеттік орган қызметшілері, 639-бағанында әскери қызметшілер, 640-бағанында сот қызметшілері.</w:t>
      </w:r>
    </w:p>
    <w:p>
      <w:pPr>
        <w:spacing w:after="0"/>
        <w:ind w:left="0"/>
        <w:jc w:val="both"/>
      </w:pPr>
      <w:r>
        <w:rPr>
          <w:rFonts w:ascii="Times New Roman"/>
          <w:b w:val="false"/>
          <w:i w:val="false"/>
          <w:color w:val="000000"/>
          <w:sz w:val="28"/>
        </w:rPr>
        <w:t>
      320. Есеп нысанының 641-бағанында атқаратын лауазым деңгейі бойынша конкурс нәтижелерімен тағайындалған қызметшілер саны көрсетіледі (642-644 бағаналар жиынтығы).</w:t>
      </w:r>
    </w:p>
    <w:p>
      <w:pPr>
        <w:spacing w:after="0"/>
        <w:ind w:left="0"/>
        <w:jc w:val="both"/>
      </w:pPr>
      <w:r>
        <w:rPr>
          <w:rFonts w:ascii="Times New Roman"/>
          <w:b w:val="false"/>
          <w:i w:val="false"/>
          <w:color w:val="000000"/>
          <w:sz w:val="28"/>
        </w:rPr>
        <w:t>
      321. Есеп нысанының 642-бағанында конкурс нәтижелері бойынша тағайындалған, бұдан бұрын жоғары тұрған лауазымдарда жұмыс істеген тұлғалар саны көрсетіледі.</w:t>
      </w:r>
    </w:p>
    <w:p>
      <w:pPr>
        <w:spacing w:after="0"/>
        <w:ind w:left="0"/>
        <w:jc w:val="both"/>
      </w:pPr>
      <w:r>
        <w:rPr>
          <w:rFonts w:ascii="Times New Roman"/>
          <w:b w:val="false"/>
          <w:i w:val="false"/>
          <w:color w:val="000000"/>
          <w:sz w:val="28"/>
        </w:rPr>
        <w:t>
      322. Есеп нысанының 643-бағанында конкурс нәтижелері бойынша тағайындалған, бұдан бұрын тең дәрежелі лауазымда жұмыс істеген тұлғалар саны көрсетіледі.</w:t>
      </w:r>
    </w:p>
    <w:p>
      <w:pPr>
        <w:spacing w:after="0"/>
        <w:ind w:left="0"/>
        <w:jc w:val="both"/>
      </w:pPr>
      <w:r>
        <w:rPr>
          <w:rFonts w:ascii="Times New Roman"/>
          <w:b w:val="false"/>
          <w:i w:val="false"/>
          <w:color w:val="000000"/>
          <w:sz w:val="28"/>
        </w:rPr>
        <w:t>
      323. Есеп нысанының 644-бағанында конкурс нәтижелері бойынша тағайындалған, бұдан бұрын төмен тұрған лауазымдарда жұмыс істеген тұлғалар саны көрсетіледі.</w:t>
      </w:r>
    </w:p>
    <w:p>
      <w:pPr>
        <w:spacing w:after="0"/>
        <w:ind w:left="0"/>
        <w:jc w:val="both"/>
      </w:pPr>
      <w:r>
        <w:rPr>
          <w:rFonts w:ascii="Times New Roman"/>
          <w:b w:val="false"/>
          <w:i w:val="false"/>
          <w:color w:val="000000"/>
          <w:sz w:val="28"/>
        </w:rPr>
        <w:t>
      324. Есеп нысанының 645-бағанында білімі бойынша конкурс нәтижелерімен тағайындалған тұлғалар саны көрсетіледі (646-648 бағаналар жиынтығы).</w:t>
      </w:r>
    </w:p>
    <w:p>
      <w:pPr>
        <w:spacing w:after="0"/>
        <w:ind w:left="0"/>
        <w:jc w:val="both"/>
      </w:pPr>
      <w:r>
        <w:rPr>
          <w:rFonts w:ascii="Times New Roman"/>
          <w:b w:val="false"/>
          <w:i w:val="false"/>
          <w:color w:val="000000"/>
          <w:sz w:val="28"/>
        </w:rPr>
        <w:t>
      325. Есеп нысанының 646-бағанында конкурс нәтижелерімен тағайындалған негізгі орта білімі бар тұлғалар саны көрсетіледі.</w:t>
      </w:r>
    </w:p>
    <w:p>
      <w:pPr>
        <w:spacing w:after="0"/>
        <w:ind w:left="0"/>
        <w:jc w:val="both"/>
      </w:pPr>
      <w:r>
        <w:rPr>
          <w:rFonts w:ascii="Times New Roman"/>
          <w:b w:val="false"/>
          <w:i w:val="false"/>
          <w:color w:val="000000"/>
          <w:sz w:val="28"/>
        </w:rPr>
        <w:t>
      326. Есеп нысанының 647-бағанында конкурс нәтижелерімен тағайындалған орта кәсіптік, орта техникалық білімі, орта білімнен кейінгі білімі бар тұлғалар саны көрсетіледі.</w:t>
      </w:r>
    </w:p>
    <w:p>
      <w:pPr>
        <w:spacing w:after="0"/>
        <w:ind w:left="0"/>
        <w:jc w:val="both"/>
      </w:pPr>
      <w:r>
        <w:rPr>
          <w:rFonts w:ascii="Times New Roman"/>
          <w:b w:val="false"/>
          <w:i w:val="false"/>
          <w:color w:val="000000"/>
          <w:sz w:val="28"/>
        </w:rPr>
        <w:t>
      327. Есеп нысанының 648-бағанында конкурс нәтижелері бойынша тағайындалған жоғары білімі бар тұлғалар саны көрсетіледі (649-662 бағаналар жиынтығы).</w:t>
      </w:r>
    </w:p>
    <w:p>
      <w:pPr>
        <w:spacing w:after="0"/>
        <w:ind w:left="0"/>
        <w:jc w:val="both"/>
      </w:pPr>
      <w:r>
        <w:rPr>
          <w:rFonts w:ascii="Times New Roman"/>
          <w:b w:val="false"/>
          <w:i w:val="false"/>
          <w:color w:val="000000"/>
          <w:sz w:val="28"/>
        </w:rPr>
        <w:t>
      328. Есеп нысанының 649-662 бағаналарында ұсынылған жоғары білім мамандықтарының біріне сәйкес жеңімпаздар құрамы көрсетіледі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w:t>
      </w:r>
    </w:p>
    <w:p>
      <w:pPr>
        <w:spacing w:after="0"/>
        <w:ind w:left="0"/>
        <w:jc w:val="both"/>
      </w:pPr>
      <w:r>
        <w:rPr>
          <w:rFonts w:ascii="Times New Roman"/>
          <w:b w:val="false"/>
          <w:i w:val="false"/>
          <w:color w:val="000000"/>
          <w:sz w:val="28"/>
        </w:rPr>
        <w:t>
      329. Есеп нысанының 663-бағанында бірден көп жоғары білімі бар жеңімпаздар саны көрсетіледі.</w:t>
      </w:r>
    </w:p>
    <w:p>
      <w:pPr>
        <w:spacing w:after="0"/>
        <w:ind w:left="0"/>
        <w:jc w:val="both"/>
      </w:pPr>
      <w:r>
        <w:rPr>
          <w:rFonts w:ascii="Times New Roman"/>
          <w:b w:val="false"/>
          <w:i w:val="false"/>
          <w:color w:val="000000"/>
          <w:sz w:val="28"/>
        </w:rPr>
        <w:t>
      330. Есеп нысанының 664-бағанында жоғары білімнен кейінгі білімі бар жеңімпаздар саны көрсетіледі (665-667 бағаналар жиынтығы).</w:t>
      </w:r>
    </w:p>
    <w:p>
      <w:pPr>
        <w:spacing w:after="0"/>
        <w:ind w:left="0"/>
        <w:jc w:val="both"/>
      </w:pPr>
      <w:r>
        <w:rPr>
          <w:rFonts w:ascii="Times New Roman"/>
          <w:b w:val="false"/>
          <w:i w:val="false"/>
          <w:color w:val="000000"/>
          <w:sz w:val="28"/>
        </w:rPr>
        <w:t>
      331. Есеп нысанының 665-667 бағаналарында ғылыми дәрежелері бар жеңімпаздар саны көрсетіледі: 665-бағанында магистратура, 666-бағанында аспирантура, 667-бағанында докторантура.</w:t>
      </w:r>
    </w:p>
    <w:p>
      <w:pPr>
        <w:spacing w:after="0"/>
        <w:ind w:left="0"/>
        <w:jc w:val="both"/>
      </w:pPr>
      <w:r>
        <w:rPr>
          <w:rFonts w:ascii="Times New Roman"/>
          <w:b w:val="false"/>
          <w:i w:val="false"/>
          <w:color w:val="000000"/>
          <w:sz w:val="28"/>
        </w:rPr>
        <w:t>
      332. Есеп нысанының 668-бағанында Қазақстан Республикасының Президенті жанындағы Мемлекеттік басқару академиясын бітірген жеңімпаздар саны көрсетіледі.</w:t>
      </w:r>
    </w:p>
    <w:p>
      <w:pPr>
        <w:spacing w:after="0"/>
        <w:ind w:left="0"/>
        <w:jc w:val="both"/>
      </w:pPr>
      <w:r>
        <w:rPr>
          <w:rFonts w:ascii="Times New Roman"/>
          <w:b w:val="false"/>
          <w:i w:val="false"/>
          <w:color w:val="000000"/>
          <w:sz w:val="28"/>
        </w:rPr>
        <w:t>
      333. Есеп нысанының 669-бағанында шетелдік білімі бар жеңімпаздар саны көрсетіледі.</w:t>
      </w:r>
    </w:p>
    <w:p>
      <w:pPr>
        <w:spacing w:after="0"/>
        <w:ind w:left="0"/>
        <w:jc w:val="both"/>
      </w:pPr>
      <w:r>
        <w:rPr>
          <w:rFonts w:ascii="Times New Roman"/>
          <w:b w:val="false"/>
          <w:i w:val="false"/>
          <w:color w:val="000000"/>
          <w:sz w:val="28"/>
        </w:rPr>
        <w:t>
      334. Есеп нысанының 670-бағанында халықаралық "Болашақ" стипендиясы түлектері болып табылатын жеңімпаздар саны көрсетіледі.</w:t>
      </w:r>
    </w:p>
    <w:p>
      <w:pPr>
        <w:spacing w:after="0"/>
        <w:ind w:left="0"/>
        <w:jc w:val="both"/>
      </w:pPr>
      <w:r>
        <w:rPr>
          <w:rFonts w:ascii="Times New Roman"/>
          <w:b w:val="false"/>
          <w:i w:val="false"/>
          <w:color w:val="000000"/>
          <w:sz w:val="28"/>
        </w:rPr>
        <w:t>
      335. Есеп нысанының 671-бағанында ғылыми дәрежесі бар жеңімпаздар саны көрсетіледі (672-673 бағаналар жиынтығы).</w:t>
      </w:r>
    </w:p>
    <w:p>
      <w:pPr>
        <w:spacing w:after="0"/>
        <w:ind w:left="0"/>
        <w:jc w:val="both"/>
      </w:pPr>
      <w:r>
        <w:rPr>
          <w:rFonts w:ascii="Times New Roman"/>
          <w:b w:val="false"/>
          <w:i w:val="false"/>
          <w:color w:val="000000"/>
          <w:sz w:val="28"/>
        </w:rPr>
        <w:t>
      336. Есеп нысанының 672-673 бағаналарында ғылыми дәрежесі бар жеңімпаздар саны көрсетіледі: 672-бағанында ғылым кандидаты, 673-бағанында ғылым докторы.</w:t>
      </w:r>
    </w:p>
    <w:p>
      <w:pPr>
        <w:spacing w:after="0"/>
        <w:ind w:left="0"/>
        <w:jc w:val="both"/>
      </w:pPr>
      <w:r>
        <w:rPr>
          <w:rFonts w:ascii="Times New Roman"/>
          <w:b w:val="false"/>
          <w:i w:val="false"/>
          <w:color w:val="000000"/>
          <w:sz w:val="28"/>
        </w:rPr>
        <w:t>
      337. Есеп нысанының 674-бағанында ғылыми атағы бар жеңімпаздар саны көрсетіледі (675-676 бағаналар жиынтығы).</w:t>
      </w:r>
    </w:p>
    <w:p>
      <w:pPr>
        <w:spacing w:after="0"/>
        <w:ind w:left="0"/>
        <w:jc w:val="both"/>
      </w:pPr>
      <w:r>
        <w:rPr>
          <w:rFonts w:ascii="Times New Roman"/>
          <w:b w:val="false"/>
          <w:i w:val="false"/>
          <w:color w:val="000000"/>
          <w:sz w:val="28"/>
        </w:rPr>
        <w:t>
      338. Есеп нысанының 675-676 бағаналарында ғылыми атағы бар жеңімпаздар саны көрсетіледі: 675-бағанында қауымдастырылған профессор (доцент), 676-бағанында профессор.</w:t>
      </w:r>
    </w:p>
    <w:p>
      <w:pPr>
        <w:spacing w:after="0"/>
        <w:ind w:left="0"/>
        <w:jc w:val="both"/>
      </w:pPr>
      <w:r>
        <w:rPr>
          <w:rFonts w:ascii="Times New Roman"/>
          <w:b w:val="false"/>
          <w:i w:val="false"/>
          <w:color w:val="000000"/>
          <w:sz w:val="28"/>
        </w:rPr>
        <w:t>
      339. Есеп нысанының 677-бағанында мемлекеттік қызмет өтілі бойынша конкурс нәтижелерімен тағайындалғандардың құрамы көрсетіледі (678-691 бағаналар жиынтығы).</w:t>
      </w:r>
    </w:p>
    <w:p>
      <w:pPr>
        <w:spacing w:after="0"/>
        <w:ind w:left="0"/>
        <w:jc w:val="both"/>
      </w:pPr>
      <w:r>
        <w:rPr>
          <w:rFonts w:ascii="Times New Roman"/>
          <w:b w:val="false"/>
          <w:i w:val="false"/>
          <w:color w:val="000000"/>
          <w:sz w:val="28"/>
        </w:rPr>
        <w:t>
      340. Есеп нысанының 678-691 бағаналарында мемлекеттік қызмет өтілі бойынша конкурс нәтижелерімен тағайындалған тұлғалардың құрамы көрсетіледі: мемлекеттік қызмет өтілі жоқ,1 жылға дейін, 1 жылдан 2 жылға дейін, 2 жылдан 3 жылға дейін, 3 жылдан5 жылға дейін, 5 жылдан 7 жылға дейін, 7 жылдан 9 жылға дейін, 9 жылдан11 жылға дейін, 11 жылдан 14 жылға дейін, 14 жылдан 17 жылға дейін,17 жылдан 20 жылға дейін, 20 жылдан 25 жылға дейін, 25 жылдан 30 жылға дейін, 30 жылдан 40 жылға дейін, 40 жылдан жоғары.</w:t>
      </w:r>
    </w:p>
    <w:p>
      <w:pPr>
        <w:spacing w:after="0"/>
        <w:ind w:left="0"/>
        <w:jc w:val="both"/>
      </w:pPr>
      <w:r>
        <w:rPr>
          <w:rFonts w:ascii="Times New Roman"/>
          <w:b w:val="false"/>
          <w:i w:val="false"/>
          <w:color w:val="000000"/>
          <w:sz w:val="28"/>
        </w:rPr>
        <w:t>
      341. Есеп нысанының 692-бағанында конкурс нәтижелері бойынша тағайындалған тұлғалардың орташа өтілі көрсетіледі.</w:t>
      </w:r>
    </w:p>
    <w:p>
      <w:pPr>
        <w:spacing w:after="0"/>
        <w:ind w:left="0"/>
        <w:jc w:val="both"/>
      </w:pPr>
      <w:r>
        <w:rPr>
          <w:rFonts w:ascii="Times New Roman"/>
          <w:b w:val="false"/>
          <w:i w:val="false"/>
          <w:color w:val="000000"/>
          <w:sz w:val="28"/>
        </w:rPr>
        <w:t>
      342. Есеп нысанының 693-бағанында конкурс барысында толтырылмаған бос орындар саны көрсетіледі (694-698 бағаналар жиынтығы).</w:t>
      </w:r>
    </w:p>
    <w:p>
      <w:pPr>
        <w:spacing w:after="0"/>
        <w:ind w:left="0"/>
        <w:jc w:val="both"/>
      </w:pPr>
      <w:r>
        <w:rPr>
          <w:rFonts w:ascii="Times New Roman"/>
          <w:b w:val="false"/>
          <w:i w:val="false"/>
          <w:color w:val="000000"/>
          <w:sz w:val="28"/>
        </w:rPr>
        <w:t>
      343. Есеп нысанының 694-бағанында құжат тапсырған кандидаттардың болмауына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344. Есеп нысанының 695-бағанында кандидаттардың біліктілік талаптарына сәйкес келмеуіне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345. Есеп нысанының 696-бағанында конкурс комиссиясының оң шешімін алған үміткерлердің болмауына байланысты (әңгімелесудің қорытындысы бойынша)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346. Есеп нысанының 697-бағанында конкурс комиссиясының оң шешімін алған үміткерлердің бос лауазымға орналасудан бас тартуына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347. Есеп нысанының 698-бағанында конкурс барысында басқа себептермен толтырылмаған бос орындар саны көрсетіледі.</w:t>
      </w:r>
    </w:p>
    <w:p>
      <w:pPr>
        <w:spacing w:after="0"/>
        <w:ind w:left="0"/>
        <w:jc w:val="both"/>
      </w:pPr>
      <w:r>
        <w:rPr>
          <w:rFonts w:ascii="Times New Roman"/>
          <w:b w:val="false"/>
          <w:i w:val="false"/>
          <w:color w:val="000000"/>
          <w:sz w:val="28"/>
        </w:rPr>
        <w:t>
      348. Есеп нысанының 699-бағанында конкурстары бақылаушылардың қатысуымен өткен лауазымдардың саны көрсетіледі.</w:t>
      </w:r>
    </w:p>
    <w:p>
      <w:pPr>
        <w:spacing w:after="0"/>
        <w:ind w:left="0"/>
        <w:jc w:val="both"/>
      </w:pPr>
      <w:r>
        <w:rPr>
          <w:rFonts w:ascii="Times New Roman"/>
          <w:b w:val="false"/>
          <w:i w:val="false"/>
          <w:color w:val="000000"/>
          <w:sz w:val="28"/>
        </w:rPr>
        <w:t>
      349. Есеп нысанының 700-бағанында конкурстары сарапшылардың қатысуымен өткен лауазымдардың саны көрсетіледі</w:t>
      </w:r>
    </w:p>
    <w:p>
      <w:pPr>
        <w:spacing w:after="0"/>
        <w:ind w:left="0"/>
        <w:jc w:val="both"/>
      </w:pPr>
      <w:r>
        <w:rPr>
          <w:rFonts w:ascii="Times New Roman"/>
          <w:b w:val="false"/>
          <w:i w:val="false"/>
          <w:color w:val="000000"/>
          <w:sz w:val="28"/>
        </w:rPr>
        <w:t>
      350. Есеп нысанының 701-бағанында бақылаушылар мен сарапшылар саны көрсетіледі (702-710 бағаналар жиынтығы).</w:t>
      </w:r>
    </w:p>
    <w:p>
      <w:pPr>
        <w:spacing w:after="0"/>
        <w:ind w:left="0"/>
        <w:jc w:val="both"/>
      </w:pPr>
      <w:r>
        <w:rPr>
          <w:rFonts w:ascii="Times New Roman"/>
          <w:b w:val="false"/>
          <w:i w:val="false"/>
          <w:color w:val="000000"/>
          <w:sz w:val="28"/>
        </w:rPr>
        <w:t>
      351. Есеп нысанының 702-710 бағаналарында бақылаушылар мен сарапшылар саны көрсетіледі: 702-бағанында - Парламент депутаттары, 703-бағанында - мәслихат депутаттары, 704-бағанында - бұқаралық ақпарат құралдары, 705-бағанында - қоғамдық бірлестік (үкіметтік емес ұйымдар), 706-бағанында - саяси партиялар, 707-бағанында - коммерциялық ұйымдар, 708-бағанында - мемлекеттік органдар, 709-бағанында - уәкілетті орган немесе оның аумақтық бөлімшелері, 710-бағанында - басқалар.</w:t>
      </w:r>
    </w:p>
    <w:p>
      <w:pPr>
        <w:spacing w:after="0"/>
        <w:ind w:left="0"/>
        <w:jc w:val="both"/>
      </w:pPr>
      <w:r>
        <w:rPr>
          <w:rFonts w:ascii="Times New Roman"/>
          <w:b w:val="false"/>
          <w:i w:val="false"/>
          <w:color w:val="000000"/>
          <w:sz w:val="28"/>
        </w:rPr>
        <w:t>
      352. Есеп нысанының 711-бағанында шағым түскен конкурс комиссиясы шешімдерінің саны көрсетіледі (712-713 бағаналар жиынтығы).</w:t>
      </w:r>
    </w:p>
    <w:p>
      <w:pPr>
        <w:spacing w:after="0"/>
        <w:ind w:left="0"/>
        <w:jc w:val="both"/>
      </w:pPr>
      <w:r>
        <w:rPr>
          <w:rFonts w:ascii="Times New Roman"/>
          <w:b w:val="false"/>
          <w:i w:val="false"/>
          <w:color w:val="000000"/>
          <w:sz w:val="28"/>
        </w:rPr>
        <w:t>
      353. Есеп нысанының 712-713 бағаналарында конкурстық комиссия шешіміне түскен шағымдар саны көрсетіледі: 712-бағанында уәкілетті орган немесе оның аумақтық бөлімшелерінде, 713-бағанында сот тәртібімен.</w:t>
      </w:r>
    </w:p>
    <w:p>
      <w:pPr>
        <w:spacing w:after="0"/>
        <w:ind w:left="0"/>
        <w:jc w:val="both"/>
      </w:pPr>
      <w:r>
        <w:rPr>
          <w:rFonts w:ascii="Times New Roman"/>
          <w:b w:val="false"/>
          <w:i w:val="false"/>
          <w:color w:val="000000"/>
          <w:sz w:val="28"/>
        </w:rPr>
        <w:t>
      354. Есеп нысанының 714-бағанында шағымдарды қарастырудың қорытындылары көрсетіледі (715, 718 бағаналар жиынтығы).</w:t>
      </w:r>
    </w:p>
    <w:p>
      <w:pPr>
        <w:spacing w:after="0"/>
        <w:ind w:left="0"/>
        <w:jc w:val="both"/>
      </w:pPr>
      <w:r>
        <w:rPr>
          <w:rFonts w:ascii="Times New Roman"/>
          <w:b w:val="false"/>
          <w:i w:val="false"/>
          <w:color w:val="000000"/>
          <w:sz w:val="28"/>
        </w:rPr>
        <w:t>
      355. Есеп нысанының 715-бағанында уәкілетті органда немесе оның аумақтық бөлімшелерінде шағымдарды қарастыру қорытындысы көрсетіледі (716-717 бағаналар жиынтығы).</w:t>
      </w:r>
    </w:p>
    <w:p>
      <w:pPr>
        <w:spacing w:after="0"/>
        <w:ind w:left="0"/>
        <w:jc w:val="both"/>
      </w:pPr>
      <w:r>
        <w:rPr>
          <w:rFonts w:ascii="Times New Roman"/>
          <w:b w:val="false"/>
          <w:i w:val="false"/>
          <w:color w:val="000000"/>
          <w:sz w:val="28"/>
        </w:rPr>
        <w:t>
      356. Есеп нысанының 716-717 бағаналарында уәкілетті органда немесе оның аумақтық бөлімшелерінде шағымдарды қарастыру қорытындысы көрсетіледі: 716-бағанында күшін жойған конкурстық комиссия шешімдерінің саны, 717-бағанында өзгеріссіз қалдырылған конкурстық комиссия шешімдерінің саны.</w:t>
      </w:r>
    </w:p>
    <w:p>
      <w:pPr>
        <w:spacing w:after="0"/>
        <w:ind w:left="0"/>
        <w:jc w:val="both"/>
      </w:pPr>
      <w:r>
        <w:rPr>
          <w:rFonts w:ascii="Times New Roman"/>
          <w:b w:val="false"/>
          <w:i w:val="false"/>
          <w:color w:val="000000"/>
          <w:sz w:val="28"/>
        </w:rPr>
        <w:t>
      357. Есеп нысанының 718-бағанында сотта шағымдарды қарастыру қорытындылары көрсетіледі (719-720 бағаналар жиынтығы).</w:t>
      </w:r>
    </w:p>
    <w:p>
      <w:pPr>
        <w:spacing w:after="0"/>
        <w:ind w:left="0"/>
        <w:jc w:val="both"/>
      </w:pPr>
      <w:r>
        <w:rPr>
          <w:rFonts w:ascii="Times New Roman"/>
          <w:b w:val="false"/>
          <w:i w:val="false"/>
          <w:color w:val="000000"/>
          <w:sz w:val="28"/>
        </w:rPr>
        <w:t>
      358. Есеп нысанының 719-720 бағаналарында сотта қарастырылған шағымдар: 719-бағанында сотпен жойылған конкурс комиссиясы шешімдерінің саны, 720-бағанында өзгеріссіз қалған конкурс комиссиясы шешімдерінің саны көрсетіледі.</w:t>
      </w:r>
    </w:p>
    <w:p>
      <w:pPr>
        <w:spacing w:after="0"/>
        <w:ind w:left="0"/>
        <w:jc w:val="both"/>
      </w:pPr>
      <w:r>
        <w:rPr>
          <w:rFonts w:ascii="Times New Roman"/>
          <w:b w:val="false"/>
          <w:i w:val="false"/>
          <w:color w:val="000000"/>
          <w:sz w:val="28"/>
        </w:rPr>
        <w:t>
      359. Есеп нысанының 721-907 бағаналарында жалпы конкурс қорытындылары бойынша деректер көрсетіледі.</w:t>
      </w:r>
    </w:p>
    <w:p>
      <w:pPr>
        <w:spacing w:after="0"/>
        <w:ind w:left="0"/>
        <w:jc w:val="both"/>
      </w:pPr>
      <w:r>
        <w:rPr>
          <w:rFonts w:ascii="Times New Roman"/>
          <w:b w:val="false"/>
          <w:i w:val="false"/>
          <w:color w:val="000000"/>
          <w:sz w:val="28"/>
        </w:rPr>
        <w:t>
      360. Есеп нысанының 721-бағанында аяқталған конкурстар бойынша жарияланған бос орындар саны көрсетіледі.</w:t>
      </w:r>
    </w:p>
    <w:p>
      <w:pPr>
        <w:spacing w:after="0"/>
        <w:ind w:left="0"/>
        <w:jc w:val="both"/>
      </w:pPr>
      <w:r>
        <w:rPr>
          <w:rFonts w:ascii="Times New Roman"/>
          <w:b w:val="false"/>
          <w:i w:val="false"/>
          <w:color w:val="000000"/>
          <w:sz w:val="28"/>
        </w:rPr>
        <w:t>
      361. Есеп нысанының 722-бағанында төменгі лауазымға жарияланған бос орындар саны көрсетіледі.</w:t>
      </w:r>
    </w:p>
    <w:p>
      <w:pPr>
        <w:spacing w:after="0"/>
        <w:ind w:left="0"/>
        <w:jc w:val="both"/>
      </w:pPr>
      <w:r>
        <w:rPr>
          <w:rFonts w:ascii="Times New Roman"/>
          <w:b w:val="false"/>
          <w:i w:val="false"/>
          <w:color w:val="000000"/>
          <w:sz w:val="28"/>
        </w:rPr>
        <w:t>
      362. Есеп нысанының 723-бағанында қайта жарияланған бос орындар саны көрсетіледі.</w:t>
      </w:r>
    </w:p>
    <w:p>
      <w:pPr>
        <w:spacing w:after="0"/>
        <w:ind w:left="0"/>
        <w:jc w:val="both"/>
      </w:pPr>
      <w:r>
        <w:rPr>
          <w:rFonts w:ascii="Times New Roman"/>
          <w:b w:val="false"/>
          <w:i w:val="false"/>
          <w:color w:val="000000"/>
          <w:sz w:val="28"/>
        </w:rPr>
        <w:t>
      363. Есеп нысанының 724-бағанында төменгі лауазымдарға қайта жарияланған бос орындар саны көрсетіледі.</w:t>
      </w:r>
    </w:p>
    <w:p>
      <w:pPr>
        <w:spacing w:after="0"/>
        <w:ind w:left="0"/>
        <w:jc w:val="both"/>
      </w:pPr>
      <w:r>
        <w:rPr>
          <w:rFonts w:ascii="Times New Roman"/>
          <w:b w:val="false"/>
          <w:i w:val="false"/>
          <w:color w:val="000000"/>
          <w:sz w:val="28"/>
        </w:rPr>
        <w:t>
      364. Есеп нысанының 725-бағанында конкурсқа қатысушылардың саны көрсетіледі (726-727 жолдар жиынтығы).</w:t>
      </w:r>
    </w:p>
    <w:p>
      <w:pPr>
        <w:spacing w:after="0"/>
        <w:ind w:left="0"/>
        <w:jc w:val="both"/>
      </w:pPr>
      <w:r>
        <w:rPr>
          <w:rFonts w:ascii="Times New Roman"/>
          <w:b w:val="false"/>
          <w:i w:val="false"/>
          <w:color w:val="000000"/>
          <w:sz w:val="28"/>
        </w:rPr>
        <w:t>
      365. Есеп нысанының 726-727 бағаналарында қатысушылардың саны әйелдер/ер адамдар кескінінде көрсетіледі.</w:t>
      </w:r>
    </w:p>
    <w:p>
      <w:pPr>
        <w:spacing w:after="0"/>
        <w:ind w:left="0"/>
        <w:jc w:val="both"/>
      </w:pPr>
      <w:r>
        <w:rPr>
          <w:rFonts w:ascii="Times New Roman"/>
          <w:b w:val="false"/>
          <w:i w:val="false"/>
          <w:color w:val="000000"/>
          <w:sz w:val="28"/>
        </w:rPr>
        <w:t>
      366. Есеп нысанының 728-бағанында төменгі лауазымдарға қатысушылар саны көрсетіледі.</w:t>
      </w:r>
    </w:p>
    <w:p>
      <w:pPr>
        <w:spacing w:after="0"/>
        <w:ind w:left="0"/>
        <w:jc w:val="both"/>
      </w:pPr>
      <w:r>
        <w:rPr>
          <w:rFonts w:ascii="Times New Roman"/>
          <w:b w:val="false"/>
          <w:i w:val="false"/>
          <w:color w:val="000000"/>
          <w:sz w:val="28"/>
        </w:rPr>
        <w:t>
      367. Есеп нысанының 729-бағанында жас мөлшері бойынша қатысушылар құрамы көрсетіледі (730-734 бағаналар жиынтығы).</w:t>
      </w:r>
    </w:p>
    <w:p>
      <w:pPr>
        <w:spacing w:after="0"/>
        <w:ind w:left="0"/>
        <w:jc w:val="both"/>
      </w:pPr>
      <w:r>
        <w:rPr>
          <w:rFonts w:ascii="Times New Roman"/>
          <w:b w:val="false"/>
          <w:i w:val="false"/>
          <w:color w:val="000000"/>
          <w:sz w:val="28"/>
        </w:rPr>
        <w:t>
      368. Есеп нысанының 730-734 бағаналарында жас мөлшері бойынша қатысушылардың саны көрсетіледі: 730-бағанында 22 жасқа дейін (қоса алғанда), 731-бағанында 23 жастан 29 жасқа дейін (қоса алғанда), 732-бағанында 30 жастан 39 жасқа дейін (қоса алғанда), 733-бағанында 40 жастан 49 жасқа дейін (қоса алғанда), 734-бағанында 50 жастан және жоғары.</w:t>
      </w:r>
    </w:p>
    <w:p>
      <w:pPr>
        <w:spacing w:after="0"/>
        <w:ind w:left="0"/>
        <w:jc w:val="both"/>
      </w:pPr>
      <w:r>
        <w:rPr>
          <w:rFonts w:ascii="Times New Roman"/>
          <w:b w:val="false"/>
          <w:i w:val="false"/>
          <w:color w:val="000000"/>
          <w:sz w:val="28"/>
        </w:rPr>
        <w:t>
      369. Есеп нысанының 735-бағанында қатысушылар құрамының орта жасы көрсетіледі.</w:t>
      </w:r>
    </w:p>
    <w:p>
      <w:pPr>
        <w:spacing w:after="0"/>
        <w:ind w:left="0"/>
        <w:jc w:val="both"/>
      </w:pPr>
      <w:r>
        <w:rPr>
          <w:rFonts w:ascii="Times New Roman"/>
          <w:b w:val="false"/>
          <w:i w:val="false"/>
          <w:color w:val="000000"/>
          <w:sz w:val="28"/>
        </w:rPr>
        <w:t>
      370. Есеп нысанының 736-бағанында жұмыс орны бойынша қатысушылар құрамы көрсетіледі (737-744, 746-747 бағаналар жиынтығы).</w:t>
      </w:r>
    </w:p>
    <w:p>
      <w:pPr>
        <w:spacing w:after="0"/>
        <w:ind w:left="0"/>
        <w:jc w:val="both"/>
      </w:pPr>
      <w:r>
        <w:rPr>
          <w:rFonts w:ascii="Times New Roman"/>
          <w:b w:val="false"/>
          <w:i w:val="false"/>
          <w:color w:val="000000"/>
          <w:sz w:val="28"/>
        </w:rPr>
        <w:t>
      371. Есеп нысанының 737-бағанында осы мемлекеттік органның қызметкері болып табылатын қатысушылар саны көрсетіледі.</w:t>
      </w:r>
    </w:p>
    <w:p>
      <w:pPr>
        <w:spacing w:after="0"/>
        <w:ind w:left="0"/>
        <w:jc w:val="both"/>
      </w:pPr>
      <w:r>
        <w:rPr>
          <w:rFonts w:ascii="Times New Roman"/>
          <w:b w:val="false"/>
          <w:i w:val="false"/>
          <w:color w:val="000000"/>
          <w:sz w:val="28"/>
        </w:rPr>
        <w:t>
      372. Есеп нысанының 738-бағанында мемлекеттік органдар орталық аппараттарының қызметшілері болып табылатын қатысушылар саны көрсетіледі.</w:t>
      </w:r>
    </w:p>
    <w:p>
      <w:pPr>
        <w:spacing w:after="0"/>
        <w:ind w:left="0"/>
        <w:jc w:val="both"/>
      </w:pPr>
      <w:r>
        <w:rPr>
          <w:rFonts w:ascii="Times New Roman"/>
          <w:b w:val="false"/>
          <w:i w:val="false"/>
          <w:color w:val="000000"/>
          <w:sz w:val="28"/>
        </w:rPr>
        <w:t>
      373. Есеп нысанының 739-бағанында жергілікті органдардың қызметшілері болып табылатын қатысушылар саны көрсетіледі.</w:t>
      </w:r>
    </w:p>
    <w:p>
      <w:pPr>
        <w:spacing w:after="0"/>
        <w:ind w:left="0"/>
        <w:jc w:val="both"/>
      </w:pPr>
      <w:r>
        <w:rPr>
          <w:rFonts w:ascii="Times New Roman"/>
          <w:b w:val="false"/>
          <w:i w:val="false"/>
          <w:color w:val="000000"/>
          <w:sz w:val="28"/>
        </w:rPr>
        <w:t>
      374. Есеп нысанының 740-бағанында мемлекеттік органдар аумақтық бөлімшелерінің қызметшілері болып табылатын қатысушылар саны көрсетіледі.</w:t>
      </w:r>
    </w:p>
    <w:p>
      <w:pPr>
        <w:spacing w:after="0"/>
        <w:ind w:left="0"/>
        <w:jc w:val="both"/>
      </w:pPr>
      <w:r>
        <w:rPr>
          <w:rFonts w:ascii="Times New Roman"/>
          <w:b w:val="false"/>
          <w:i w:val="false"/>
          <w:color w:val="000000"/>
          <w:sz w:val="28"/>
        </w:rPr>
        <w:t>
      375. Есеп нысанының 741-бағанында квазимемлекеттік сектордан қатысушылар саны көрсетіледі.</w:t>
      </w:r>
    </w:p>
    <w:p>
      <w:pPr>
        <w:spacing w:after="0"/>
        <w:ind w:left="0"/>
        <w:jc w:val="both"/>
      </w:pPr>
      <w:r>
        <w:rPr>
          <w:rFonts w:ascii="Times New Roman"/>
          <w:b w:val="false"/>
          <w:i w:val="false"/>
          <w:color w:val="000000"/>
          <w:sz w:val="28"/>
        </w:rPr>
        <w:t>
      376. Есеп нысанының 742-бағанында жеке сектордан қатысушылар саны көрсетіледі.</w:t>
      </w:r>
    </w:p>
    <w:p>
      <w:pPr>
        <w:spacing w:after="0"/>
        <w:ind w:left="0"/>
        <w:jc w:val="both"/>
      </w:pPr>
      <w:r>
        <w:rPr>
          <w:rFonts w:ascii="Times New Roman"/>
          <w:b w:val="false"/>
          <w:i w:val="false"/>
          <w:color w:val="000000"/>
          <w:sz w:val="28"/>
        </w:rPr>
        <w:t>
      377. Есеп нысанының 743-бағанында бюджеттік ұйымнан қатысушылар саны көрсетіледі.</w:t>
      </w:r>
    </w:p>
    <w:p>
      <w:pPr>
        <w:spacing w:after="0"/>
        <w:ind w:left="0"/>
        <w:jc w:val="both"/>
      </w:pPr>
      <w:r>
        <w:rPr>
          <w:rFonts w:ascii="Times New Roman"/>
          <w:b w:val="false"/>
          <w:i w:val="false"/>
          <w:color w:val="000000"/>
          <w:sz w:val="28"/>
        </w:rPr>
        <w:t>
      378. Есеп нысанының 744-бағанында ағымдағы жылдың жоғары оқу орындарының түлектері болып табылатын қатысушылар саны көрсетіледі.</w:t>
      </w:r>
    </w:p>
    <w:p>
      <w:pPr>
        <w:spacing w:after="0"/>
        <w:ind w:left="0"/>
        <w:jc w:val="both"/>
      </w:pPr>
      <w:r>
        <w:rPr>
          <w:rFonts w:ascii="Times New Roman"/>
          <w:b w:val="false"/>
          <w:i w:val="false"/>
          <w:color w:val="000000"/>
          <w:sz w:val="28"/>
        </w:rPr>
        <w:t>
      379. Есеп нысанының 745-бағанында жоғары оқу орындарын үздік бітірген ағымдағы жылдың жоғары оқу орындары түлектері болып табылатын қатысушылар саны көрсетіледі.</w:t>
      </w:r>
    </w:p>
    <w:p>
      <w:pPr>
        <w:spacing w:after="0"/>
        <w:ind w:left="0"/>
        <w:jc w:val="both"/>
      </w:pPr>
      <w:r>
        <w:rPr>
          <w:rFonts w:ascii="Times New Roman"/>
          <w:b w:val="false"/>
          <w:i w:val="false"/>
          <w:color w:val="000000"/>
          <w:sz w:val="28"/>
        </w:rPr>
        <w:t>
      380. Есеп нысанының 746-бағанында жұмыссыз болып табылатын қатысушылар саны көрсетіледі.</w:t>
      </w:r>
    </w:p>
    <w:p>
      <w:pPr>
        <w:spacing w:after="0"/>
        <w:ind w:left="0"/>
        <w:jc w:val="both"/>
      </w:pPr>
      <w:r>
        <w:rPr>
          <w:rFonts w:ascii="Times New Roman"/>
          <w:b w:val="false"/>
          <w:i w:val="false"/>
          <w:color w:val="000000"/>
          <w:sz w:val="28"/>
        </w:rPr>
        <w:t>
      381. Есеп нысанының 747-бағанында басқа қатысушылар саны көрсетіледі.</w:t>
      </w:r>
    </w:p>
    <w:p>
      <w:pPr>
        <w:spacing w:after="0"/>
        <w:ind w:left="0"/>
        <w:jc w:val="both"/>
      </w:pPr>
      <w:r>
        <w:rPr>
          <w:rFonts w:ascii="Times New Roman"/>
          <w:b w:val="false"/>
          <w:i w:val="false"/>
          <w:color w:val="000000"/>
          <w:sz w:val="28"/>
        </w:rPr>
        <w:t>
      382. Есеп нысанының 748-бағанында білімі бойынша қатысушылар құрамы көрсетіледі (749-751 бағаналар жиынтығы).</w:t>
      </w:r>
    </w:p>
    <w:p>
      <w:pPr>
        <w:spacing w:after="0"/>
        <w:ind w:left="0"/>
        <w:jc w:val="both"/>
      </w:pPr>
      <w:r>
        <w:rPr>
          <w:rFonts w:ascii="Times New Roman"/>
          <w:b w:val="false"/>
          <w:i w:val="false"/>
          <w:color w:val="000000"/>
          <w:sz w:val="28"/>
        </w:rPr>
        <w:t>
      383. Есеп нысанының 749-бағанында негізгі орта білімі бар қатысушылар саны көрсетіледі.</w:t>
      </w:r>
    </w:p>
    <w:p>
      <w:pPr>
        <w:spacing w:after="0"/>
        <w:ind w:left="0"/>
        <w:jc w:val="both"/>
      </w:pPr>
      <w:r>
        <w:rPr>
          <w:rFonts w:ascii="Times New Roman"/>
          <w:b w:val="false"/>
          <w:i w:val="false"/>
          <w:color w:val="000000"/>
          <w:sz w:val="28"/>
        </w:rPr>
        <w:t>
      384. Есеп нысанының 750-бағанында орта кәсіптік білімі, орта техникалық білімі, орта білімнен кейінгі білімі бар қатысушылар саны көрсетіледі.</w:t>
      </w:r>
    </w:p>
    <w:p>
      <w:pPr>
        <w:spacing w:after="0"/>
        <w:ind w:left="0"/>
        <w:jc w:val="both"/>
      </w:pPr>
      <w:r>
        <w:rPr>
          <w:rFonts w:ascii="Times New Roman"/>
          <w:b w:val="false"/>
          <w:i w:val="false"/>
          <w:color w:val="000000"/>
          <w:sz w:val="28"/>
        </w:rPr>
        <w:t>
      385. Есеп нысанының 751-бағанында жоғары білімі бар қатысушылар саны көрсетіледі (752-765 бағаналар жиынтығы).</w:t>
      </w:r>
    </w:p>
    <w:p>
      <w:pPr>
        <w:spacing w:after="0"/>
        <w:ind w:left="0"/>
        <w:jc w:val="both"/>
      </w:pPr>
      <w:r>
        <w:rPr>
          <w:rFonts w:ascii="Times New Roman"/>
          <w:b w:val="false"/>
          <w:i w:val="false"/>
          <w:color w:val="000000"/>
          <w:sz w:val="28"/>
        </w:rPr>
        <w:t>
      386. Есеп нысанының 752-765 бағаналарында ұсынылған жоғары білім мамандықтарының біріне сәйкес қатысушылар құрамы көрсетіледі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ғылымдары, қызмет көрсету, әскери іс және қауіпсіздік, денсаулық сақтау және әлеуметтік қамтамасыз ету (медицина), ветеринария, басқалары).</w:t>
      </w:r>
    </w:p>
    <w:p>
      <w:pPr>
        <w:spacing w:after="0"/>
        <w:ind w:left="0"/>
        <w:jc w:val="both"/>
      </w:pPr>
      <w:r>
        <w:rPr>
          <w:rFonts w:ascii="Times New Roman"/>
          <w:b w:val="false"/>
          <w:i w:val="false"/>
          <w:color w:val="000000"/>
          <w:sz w:val="28"/>
        </w:rPr>
        <w:t>
      387. Есеп нысанының 766-бағанында бір жоғары білімнен көп білімі бар қатысушылар саны көрсетіледі.</w:t>
      </w:r>
    </w:p>
    <w:p>
      <w:pPr>
        <w:spacing w:after="0"/>
        <w:ind w:left="0"/>
        <w:jc w:val="both"/>
      </w:pPr>
      <w:r>
        <w:rPr>
          <w:rFonts w:ascii="Times New Roman"/>
          <w:b w:val="false"/>
          <w:i w:val="false"/>
          <w:color w:val="000000"/>
          <w:sz w:val="28"/>
        </w:rPr>
        <w:t>
      388. Есеп нысанының 767-бағанында жоғары білімнен кейінгі білімі бар қатысушылар саны көрсетіледі (768-770 бағаналар жиынтығы).</w:t>
      </w:r>
    </w:p>
    <w:p>
      <w:pPr>
        <w:spacing w:after="0"/>
        <w:ind w:left="0"/>
        <w:jc w:val="both"/>
      </w:pPr>
      <w:r>
        <w:rPr>
          <w:rFonts w:ascii="Times New Roman"/>
          <w:b w:val="false"/>
          <w:i w:val="false"/>
          <w:color w:val="000000"/>
          <w:sz w:val="28"/>
        </w:rPr>
        <w:t>
      389. Есеп нысанының 768-770 бағаналарында дәрежесі бар қатысушылар саны көрсетіледі: 768-бағанында магистратура, 769-бағанында аспирантура, 770-бағанында докторантура.</w:t>
      </w:r>
    </w:p>
    <w:p>
      <w:pPr>
        <w:spacing w:after="0"/>
        <w:ind w:left="0"/>
        <w:jc w:val="both"/>
      </w:pPr>
      <w:r>
        <w:rPr>
          <w:rFonts w:ascii="Times New Roman"/>
          <w:b w:val="false"/>
          <w:i w:val="false"/>
          <w:color w:val="000000"/>
          <w:sz w:val="28"/>
        </w:rPr>
        <w:t>
      390. Есеп нысанының 771-бағанында Қазақстан Республикасының Президенті жанындағы Мемлекеттік басқару академиясын бітірген қатысушылар саны көрсетіледі.</w:t>
      </w:r>
    </w:p>
    <w:p>
      <w:pPr>
        <w:spacing w:after="0"/>
        <w:ind w:left="0"/>
        <w:jc w:val="both"/>
      </w:pPr>
      <w:r>
        <w:rPr>
          <w:rFonts w:ascii="Times New Roman"/>
          <w:b w:val="false"/>
          <w:i w:val="false"/>
          <w:color w:val="000000"/>
          <w:sz w:val="28"/>
        </w:rPr>
        <w:t>
      391. Есеп нысанының 772-бағанында шетелдік білімі бар қатысушылар саны көрсетіледі.</w:t>
      </w:r>
    </w:p>
    <w:p>
      <w:pPr>
        <w:spacing w:after="0"/>
        <w:ind w:left="0"/>
        <w:jc w:val="both"/>
      </w:pPr>
      <w:r>
        <w:rPr>
          <w:rFonts w:ascii="Times New Roman"/>
          <w:b w:val="false"/>
          <w:i w:val="false"/>
          <w:color w:val="000000"/>
          <w:sz w:val="28"/>
        </w:rPr>
        <w:t>
      392. Есеп нысанының 773-бағанында халықаралық "Болашақ" стипендиясы түлектері болып табылатын қатысушылары саны көрсетіледі.</w:t>
      </w:r>
    </w:p>
    <w:p>
      <w:pPr>
        <w:spacing w:after="0"/>
        <w:ind w:left="0"/>
        <w:jc w:val="both"/>
      </w:pPr>
      <w:r>
        <w:rPr>
          <w:rFonts w:ascii="Times New Roman"/>
          <w:b w:val="false"/>
          <w:i w:val="false"/>
          <w:color w:val="000000"/>
          <w:sz w:val="28"/>
        </w:rPr>
        <w:t>
      393. Есеп нысанының 774-бағанында ғылыми дәрежесі бар қатысушылар саны көрсетіледі (775-776 бағаналар жиынтығы).</w:t>
      </w:r>
    </w:p>
    <w:p>
      <w:pPr>
        <w:spacing w:after="0"/>
        <w:ind w:left="0"/>
        <w:jc w:val="both"/>
      </w:pPr>
      <w:r>
        <w:rPr>
          <w:rFonts w:ascii="Times New Roman"/>
          <w:b w:val="false"/>
          <w:i w:val="false"/>
          <w:color w:val="000000"/>
          <w:sz w:val="28"/>
        </w:rPr>
        <w:t>
      394. Есеп нысанының 775-776 бағаналарында ғылыми дәрежесі бар қатысушылар саны көрсетіледі: 775-бағанында ғылым кандидаты, 776-бағанында ғылым докторы.</w:t>
      </w:r>
    </w:p>
    <w:p>
      <w:pPr>
        <w:spacing w:after="0"/>
        <w:ind w:left="0"/>
        <w:jc w:val="both"/>
      </w:pPr>
      <w:r>
        <w:rPr>
          <w:rFonts w:ascii="Times New Roman"/>
          <w:b w:val="false"/>
          <w:i w:val="false"/>
          <w:color w:val="000000"/>
          <w:sz w:val="28"/>
        </w:rPr>
        <w:t>
      395. Есеп нысанының 777-бағанында ғылыми атағы бар қатысушылар саны көрсетіледі (778-779 бағаналар жиынтығы).</w:t>
      </w:r>
    </w:p>
    <w:p>
      <w:pPr>
        <w:spacing w:after="0"/>
        <w:ind w:left="0"/>
        <w:jc w:val="both"/>
      </w:pPr>
      <w:r>
        <w:rPr>
          <w:rFonts w:ascii="Times New Roman"/>
          <w:b w:val="false"/>
          <w:i w:val="false"/>
          <w:color w:val="000000"/>
          <w:sz w:val="28"/>
        </w:rPr>
        <w:t>
      396. Есеп нысанының 778-779 бағаналарында ғылыми атағы бар қатысушылар саны көрсетіледі: 778-бағанында қауымдастырылған профессор (доцент), 779-бағанында профессор.</w:t>
      </w:r>
    </w:p>
    <w:p>
      <w:pPr>
        <w:spacing w:after="0"/>
        <w:ind w:left="0"/>
        <w:jc w:val="both"/>
      </w:pPr>
      <w:r>
        <w:rPr>
          <w:rFonts w:ascii="Times New Roman"/>
          <w:b w:val="false"/>
          <w:i w:val="false"/>
          <w:color w:val="000000"/>
          <w:sz w:val="28"/>
        </w:rPr>
        <w:t>
      397. Есеп нысанының 780-бағанында мемлекеттік қызмет өтілі бойынша қатысушылар құрамы көрсетіледі (781-795 бағаналар жиынтығы).</w:t>
      </w:r>
    </w:p>
    <w:p>
      <w:pPr>
        <w:spacing w:after="0"/>
        <w:ind w:left="0"/>
        <w:jc w:val="both"/>
      </w:pPr>
      <w:r>
        <w:rPr>
          <w:rFonts w:ascii="Times New Roman"/>
          <w:b w:val="false"/>
          <w:i w:val="false"/>
          <w:color w:val="000000"/>
          <w:sz w:val="28"/>
        </w:rPr>
        <w:t>
      398. Есеп нысанының 781-795 бағаналарында мемлекеттік қызмет өтілі бойынша қатысушылар құрамы көрсетіледі: мемлекеттік қызмет өтілі жоқ,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w:t>
      </w:r>
    </w:p>
    <w:p>
      <w:pPr>
        <w:spacing w:after="0"/>
        <w:ind w:left="0"/>
        <w:jc w:val="both"/>
      </w:pPr>
      <w:r>
        <w:rPr>
          <w:rFonts w:ascii="Times New Roman"/>
          <w:b w:val="false"/>
          <w:i w:val="false"/>
          <w:color w:val="000000"/>
          <w:sz w:val="28"/>
        </w:rPr>
        <w:t>
      399. Есеп нысанының 796-бағанында қатысушылардың орта өтілі көрсетіледі.</w:t>
      </w:r>
    </w:p>
    <w:p>
      <w:pPr>
        <w:spacing w:after="0"/>
        <w:ind w:left="0"/>
        <w:jc w:val="both"/>
      </w:pPr>
      <w:r>
        <w:rPr>
          <w:rFonts w:ascii="Times New Roman"/>
          <w:b w:val="false"/>
          <w:i w:val="false"/>
          <w:color w:val="000000"/>
          <w:sz w:val="28"/>
        </w:rPr>
        <w:t>
      400. Есеп нысанының 797-бағанында бір орынға конкурс көрсетіледі.</w:t>
      </w:r>
    </w:p>
    <w:p>
      <w:pPr>
        <w:spacing w:after="0"/>
        <w:ind w:left="0"/>
        <w:jc w:val="both"/>
      </w:pPr>
      <w:r>
        <w:rPr>
          <w:rFonts w:ascii="Times New Roman"/>
          <w:b w:val="false"/>
          <w:i w:val="false"/>
          <w:color w:val="000000"/>
          <w:sz w:val="28"/>
        </w:rPr>
        <w:t>
      401. Есеп нысанының 798-бағанында төменгі лауазымдарға үміткер болған қатысушылардың саны көрсетіледі.</w:t>
      </w:r>
    </w:p>
    <w:p>
      <w:pPr>
        <w:spacing w:after="0"/>
        <w:ind w:left="0"/>
        <w:jc w:val="both"/>
      </w:pPr>
      <w:r>
        <w:rPr>
          <w:rFonts w:ascii="Times New Roman"/>
          <w:b w:val="false"/>
          <w:i w:val="false"/>
          <w:color w:val="000000"/>
          <w:sz w:val="28"/>
        </w:rPr>
        <w:t>
      402. Есеп нысанының 799-бағанында конкурс нәтижелері бойынша тағайындалған қызметшілердің саны көрсетіледі (800-801 бағаналар жиынтығы).</w:t>
      </w:r>
    </w:p>
    <w:p>
      <w:pPr>
        <w:spacing w:after="0"/>
        <w:ind w:left="0"/>
        <w:jc w:val="both"/>
      </w:pPr>
      <w:r>
        <w:rPr>
          <w:rFonts w:ascii="Times New Roman"/>
          <w:b w:val="false"/>
          <w:i w:val="false"/>
          <w:color w:val="000000"/>
          <w:sz w:val="28"/>
        </w:rPr>
        <w:t>
      403. Есеп нысанының 800-801 бағаналарында конкурс нәтижелері бойынша тағайындалған қызметшілердің саны әйелдер/ер адамдар кескінінде көрсетіледі. 404. Есеп нысанының 802-бағанында конкурс нәтижелері бойынша төмен лауазымға тағайындалған тұлғалар саны көрсетіледі.</w:t>
      </w:r>
    </w:p>
    <w:p>
      <w:pPr>
        <w:spacing w:after="0"/>
        <w:ind w:left="0"/>
        <w:jc w:val="both"/>
      </w:pPr>
      <w:r>
        <w:rPr>
          <w:rFonts w:ascii="Times New Roman"/>
          <w:b w:val="false"/>
          <w:i w:val="false"/>
          <w:color w:val="000000"/>
          <w:sz w:val="28"/>
        </w:rPr>
        <w:t>
      405. Есеп нысанының 803-бағанында конкурс нәтижелері бойынша мемлекеттік қызметке алғаш рет қабылданған тұлғалардың саны көрсетіледі.</w:t>
      </w:r>
    </w:p>
    <w:p>
      <w:pPr>
        <w:spacing w:after="0"/>
        <w:ind w:left="0"/>
        <w:jc w:val="both"/>
      </w:pPr>
      <w:r>
        <w:rPr>
          <w:rFonts w:ascii="Times New Roman"/>
          <w:b w:val="false"/>
          <w:i w:val="false"/>
          <w:color w:val="000000"/>
          <w:sz w:val="28"/>
        </w:rPr>
        <w:t>
      406. Есеп нысанының 804-бағанында конкурс нәтижелері бойынша мемлекеттік органға қайта қабылданған тұлғалар саны көрсетіледі.</w:t>
      </w:r>
    </w:p>
    <w:p>
      <w:pPr>
        <w:spacing w:after="0"/>
        <w:ind w:left="0"/>
        <w:jc w:val="both"/>
      </w:pPr>
      <w:r>
        <w:rPr>
          <w:rFonts w:ascii="Times New Roman"/>
          <w:b w:val="false"/>
          <w:i w:val="false"/>
          <w:color w:val="000000"/>
          <w:sz w:val="28"/>
        </w:rPr>
        <w:t>
      407. Есеп нысанының 805-бағанында конкурс нәтижелерімен тағайындалған тұлғалардың жас мөлшері бойынша құрамы көрсетіледі (806-810 бағаналар жиынтығы).</w:t>
      </w:r>
    </w:p>
    <w:p>
      <w:pPr>
        <w:spacing w:after="0"/>
        <w:ind w:left="0"/>
        <w:jc w:val="both"/>
      </w:pPr>
      <w:r>
        <w:rPr>
          <w:rFonts w:ascii="Times New Roman"/>
          <w:b w:val="false"/>
          <w:i w:val="false"/>
          <w:color w:val="000000"/>
          <w:sz w:val="28"/>
        </w:rPr>
        <w:t>
      408. Есеп нысанының 806-810 бағаналарында конкурс нәтижелерімен тағайындалған тұлғалардың жас мөлшері бойынша саны көрсетіледі: 806-бағанында 22 жасқа дейін (қоса алғанда), 807-бағанында 23 жастан 29 жасқа дейін (қоса алғанда), 808-бағанында 30 жастан 39 жасқа дейін (қоса алғанда), 809-бағанында 40 жастан 49 жасқа дейін (қоса алғанда), 810-бағанында 50 жастан жоғары.</w:t>
      </w:r>
    </w:p>
    <w:p>
      <w:pPr>
        <w:spacing w:after="0"/>
        <w:ind w:left="0"/>
        <w:jc w:val="both"/>
      </w:pPr>
      <w:r>
        <w:rPr>
          <w:rFonts w:ascii="Times New Roman"/>
          <w:b w:val="false"/>
          <w:i w:val="false"/>
          <w:color w:val="000000"/>
          <w:sz w:val="28"/>
        </w:rPr>
        <w:t>
      409. Есеп нысанының 811-бағанында конкурс нәтижелерімен тағайындалған тұлғалардың орташа жасы көрсетіледі.</w:t>
      </w:r>
    </w:p>
    <w:p>
      <w:pPr>
        <w:spacing w:after="0"/>
        <w:ind w:left="0"/>
        <w:jc w:val="both"/>
      </w:pPr>
      <w:r>
        <w:rPr>
          <w:rFonts w:ascii="Times New Roman"/>
          <w:b w:val="false"/>
          <w:i w:val="false"/>
          <w:color w:val="000000"/>
          <w:sz w:val="28"/>
        </w:rPr>
        <w:t>
      410. Есеп нысанының 812-бағанында конкурс нәтижелерімен тағайындалған тұлғалардың жұмыс орны бойынша құрамы көрсетіледі (813-817, 819, 821, 823, 825-826 бағаналар жиынтығы).</w:t>
      </w:r>
    </w:p>
    <w:p>
      <w:pPr>
        <w:spacing w:after="0"/>
        <w:ind w:left="0"/>
        <w:jc w:val="both"/>
      </w:pPr>
      <w:r>
        <w:rPr>
          <w:rFonts w:ascii="Times New Roman"/>
          <w:b w:val="false"/>
          <w:i w:val="false"/>
          <w:color w:val="000000"/>
          <w:sz w:val="28"/>
        </w:rPr>
        <w:t>
      411. Есеп нысанының 813-бағанында осы мемлекеттік органның қызметшісі болып табылатын конкурс нәтижелерімен тағайындалған тұлғалар саны көрсетіледі.</w:t>
      </w:r>
    </w:p>
    <w:p>
      <w:pPr>
        <w:spacing w:after="0"/>
        <w:ind w:left="0"/>
        <w:jc w:val="both"/>
      </w:pPr>
      <w:r>
        <w:rPr>
          <w:rFonts w:ascii="Times New Roman"/>
          <w:b w:val="false"/>
          <w:i w:val="false"/>
          <w:color w:val="000000"/>
          <w:sz w:val="28"/>
        </w:rPr>
        <w:t>
      412. Есеп нысанының 814-бағанында мемлекеттік органдар орталық аппараттарының қызметшілері болып табылатын конкурс нәтижелерімен тағайындалған тұлғалар саны көрсетіледі.</w:t>
      </w:r>
    </w:p>
    <w:p>
      <w:pPr>
        <w:spacing w:after="0"/>
        <w:ind w:left="0"/>
        <w:jc w:val="both"/>
      </w:pPr>
      <w:r>
        <w:rPr>
          <w:rFonts w:ascii="Times New Roman"/>
          <w:b w:val="false"/>
          <w:i w:val="false"/>
          <w:color w:val="000000"/>
          <w:sz w:val="28"/>
        </w:rPr>
        <w:t>
      413. Есеп нысанының 815-бағанында жергілікті органдардың қызметшілері болып табылатын конкурс нәтижелерімен тағайындалған тұлғалар саны көрсетіледі.</w:t>
      </w:r>
    </w:p>
    <w:p>
      <w:pPr>
        <w:spacing w:after="0"/>
        <w:ind w:left="0"/>
        <w:jc w:val="both"/>
      </w:pPr>
      <w:r>
        <w:rPr>
          <w:rFonts w:ascii="Times New Roman"/>
          <w:b w:val="false"/>
          <w:i w:val="false"/>
          <w:color w:val="000000"/>
          <w:sz w:val="28"/>
        </w:rPr>
        <w:t>
      414. Есеп нысанының 816-бағанында мемлекеттік органдар аумақтық бөлімшелерінің қызметшілері болып табылатын конкурс нәтижелерімен тағайындалған тұлғалар саны көрсетіледі.</w:t>
      </w:r>
    </w:p>
    <w:p>
      <w:pPr>
        <w:spacing w:after="0"/>
        <w:ind w:left="0"/>
        <w:jc w:val="both"/>
      </w:pPr>
      <w:r>
        <w:rPr>
          <w:rFonts w:ascii="Times New Roman"/>
          <w:b w:val="false"/>
          <w:i w:val="false"/>
          <w:color w:val="000000"/>
          <w:sz w:val="28"/>
        </w:rPr>
        <w:t>
      415. Есеп нысанының 817-бағанында квазимемлекеттік сектордан конкурс нәтижелерімен тағайындалған тұлғалар саны көрсетіледі.</w:t>
      </w:r>
    </w:p>
    <w:p>
      <w:pPr>
        <w:spacing w:after="0"/>
        <w:ind w:left="0"/>
        <w:jc w:val="both"/>
      </w:pPr>
      <w:r>
        <w:rPr>
          <w:rFonts w:ascii="Times New Roman"/>
          <w:b w:val="false"/>
          <w:i w:val="false"/>
          <w:color w:val="000000"/>
          <w:sz w:val="28"/>
        </w:rPr>
        <w:t>
      416. Есеп нысанының 818-бағанында квазимемлекеттік сектордан төменгі лауазымға тағайындалған тұлғалар саны көрсетіледі.</w:t>
      </w:r>
    </w:p>
    <w:p>
      <w:pPr>
        <w:spacing w:after="0"/>
        <w:ind w:left="0"/>
        <w:jc w:val="both"/>
      </w:pPr>
      <w:r>
        <w:rPr>
          <w:rFonts w:ascii="Times New Roman"/>
          <w:b w:val="false"/>
          <w:i w:val="false"/>
          <w:color w:val="000000"/>
          <w:sz w:val="28"/>
        </w:rPr>
        <w:t>
      417. Есеп нысанының 819-бағанында жеке сектордан конкурс нәтижелерімен тағайындалған тұлғалар саны көрсетіледі.</w:t>
      </w:r>
    </w:p>
    <w:p>
      <w:pPr>
        <w:spacing w:after="0"/>
        <w:ind w:left="0"/>
        <w:jc w:val="both"/>
      </w:pPr>
      <w:r>
        <w:rPr>
          <w:rFonts w:ascii="Times New Roman"/>
          <w:b w:val="false"/>
          <w:i w:val="false"/>
          <w:color w:val="000000"/>
          <w:sz w:val="28"/>
        </w:rPr>
        <w:t>
      418. Есеп нысанының 820-бағанында жеке сектордан төменгі лауазымға тағайындалған тұлғалар саны көрсетіледі.</w:t>
      </w:r>
    </w:p>
    <w:p>
      <w:pPr>
        <w:spacing w:after="0"/>
        <w:ind w:left="0"/>
        <w:jc w:val="both"/>
      </w:pPr>
      <w:r>
        <w:rPr>
          <w:rFonts w:ascii="Times New Roman"/>
          <w:b w:val="false"/>
          <w:i w:val="false"/>
          <w:color w:val="000000"/>
          <w:sz w:val="28"/>
        </w:rPr>
        <w:t>
      419. Есеп нысанының 821-бағанында бюджеттік ұйымнан конкурс нәтижелерімен тағайындалған тұлғалар саны көрсетіледі.</w:t>
      </w:r>
    </w:p>
    <w:p>
      <w:pPr>
        <w:spacing w:after="0"/>
        <w:ind w:left="0"/>
        <w:jc w:val="both"/>
      </w:pPr>
      <w:r>
        <w:rPr>
          <w:rFonts w:ascii="Times New Roman"/>
          <w:b w:val="false"/>
          <w:i w:val="false"/>
          <w:color w:val="000000"/>
          <w:sz w:val="28"/>
        </w:rPr>
        <w:t>
      420. Есеп нысанының 822-бағанында бюджеттік ұйымнан конкурс нәтижелерімен төменгі лауазымға тағайындалған тұлғалар саны көрсетіледі.</w:t>
      </w:r>
    </w:p>
    <w:p>
      <w:pPr>
        <w:spacing w:after="0"/>
        <w:ind w:left="0"/>
        <w:jc w:val="both"/>
      </w:pPr>
      <w:r>
        <w:rPr>
          <w:rFonts w:ascii="Times New Roman"/>
          <w:b w:val="false"/>
          <w:i w:val="false"/>
          <w:color w:val="000000"/>
          <w:sz w:val="28"/>
        </w:rPr>
        <w:t>
      421. Есеп нысанының 823-бағанында ағымдағы жылдың жоғары оқу орындарының түлектері болып табылатын конкурс нәтижелерімен тағайындалған тұлғалар саны көрсетіледі.</w:t>
      </w:r>
    </w:p>
    <w:p>
      <w:pPr>
        <w:spacing w:after="0"/>
        <w:ind w:left="0"/>
        <w:jc w:val="both"/>
      </w:pPr>
      <w:r>
        <w:rPr>
          <w:rFonts w:ascii="Times New Roman"/>
          <w:b w:val="false"/>
          <w:i w:val="false"/>
          <w:color w:val="000000"/>
          <w:sz w:val="28"/>
        </w:rPr>
        <w:t>
      422. Есеп нысанының 824-бағанында жоғары оқу орындарын үздік бітірген ағымдағы жылдың жоғары оқу орындары түлектерінің саны көрсетіледі.</w:t>
      </w:r>
    </w:p>
    <w:p>
      <w:pPr>
        <w:spacing w:after="0"/>
        <w:ind w:left="0"/>
        <w:jc w:val="both"/>
      </w:pPr>
      <w:r>
        <w:rPr>
          <w:rFonts w:ascii="Times New Roman"/>
          <w:b w:val="false"/>
          <w:i w:val="false"/>
          <w:color w:val="000000"/>
          <w:sz w:val="28"/>
        </w:rPr>
        <w:t>
      423. Есеп нысанының 825-бағанында конкурс нәтижелерімен тағайындалған жұмыссыз тұлғалар саны көрсетіледі.</w:t>
      </w:r>
    </w:p>
    <w:p>
      <w:pPr>
        <w:spacing w:after="0"/>
        <w:ind w:left="0"/>
        <w:jc w:val="both"/>
      </w:pPr>
      <w:r>
        <w:rPr>
          <w:rFonts w:ascii="Times New Roman"/>
          <w:b w:val="false"/>
          <w:i w:val="false"/>
          <w:color w:val="000000"/>
          <w:sz w:val="28"/>
        </w:rPr>
        <w:t>
      424. Есеп нысанының 826-бағанында конкурс нәтижелерімен тағайындалған тұлғалар саны көрсетіледі (соның ішінде мемлекеттік органдардың штаттан тыс қызметшілері).</w:t>
      </w:r>
    </w:p>
    <w:p>
      <w:pPr>
        <w:spacing w:after="0"/>
        <w:ind w:left="0"/>
        <w:jc w:val="both"/>
      </w:pPr>
      <w:r>
        <w:rPr>
          <w:rFonts w:ascii="Times New Roman"/>
          <w:b w:val="false"/>
          <w:i w:val="false"/>
          <w:color w:val="000000"/>
          <w:sz w:val="28"/>
        </w:rPr>
        <w:t>
      425. Есеп нысанының 827-бағанында атқаратын лауазым деңгейі бойынша конкурс нәтижелерімен тағайындалған қызметшілер саны көрсетіледі (828-830 бағаналар жиынтығы).</w:t>
      </w:r>
    </w:p>
    <w:p>
      <w:pPr>
        <w:spacing w:after="0"/>
        <w:ind w:left="0"/>
        <w:jc w:val="both"/>
      </w:pPr>
      <w:r>
        <w:rPr>
          <w:rFonts w:ascii="Times New Roman"/>
          <w:b w:val="false"/>
          <w:i w:val="false"/>
          <w:color w:val="000000"/>
          <w:sz w:val="28"/>
        </w:rPr>
        <w:t>
      426. Есеп нысанының 828-бағанында конкурс нәтижелері бойынша тағайындалған, бұдан бұрын жоғары тұрған лауазымдарда жұмыс істеген тұлғалар саны көрсетіледі.</w:t>
      </w:r>
    </w:p>
    <w:p>
      <w:pPr>
        <w:spacing w:after="0"/>
        <w:ind w:left="0"/>
        <w:jc w:val="both"/>
      </w:pPr>
      <w:r>
        <w:rPr>
          <w:rFonts w:ascii="Times New Roman"/>
          <w:b w:val="false"/>
          <w:i w:val="false"/>
          <w:color w:val="000000"/>
          <w:sz w:val="28"/>
        </w:rPr>
        <w:t>
      427. Есеп нысанының 829-бағанында конкурс нәтижелері бойынша тағайындалған, бұдан бұрын тең дәрежелі лауазымда жұмыс істеген тұлғалар саны көрсетіледі.</w:t>
      </w:r>
    </w:p>
    <w:p>
      <w:pPr>
        <w:spacing w:after="0"/>
        <w:ind w:left="0"/>
        <w:jc w:val="both"/>
      </w:pPr>
      <w:r>
        <w:rPr>
          <w:rFonts w:ascii="Times New Roman"/>
          <w:b w:val="false"/>
          <w:i w:val="false"/>
          <w:color w:val="000000"/>
          <w:sz w:val="28"/>
        </w:rPr>
        <w:t>
      428. Есеп нысанының 830-бағанында конкурс нәтижелері бойынша тағайындалған, бұдан бұрын төмен тұрған лауазымдарда жұмыс істеген тұлғалар саны көрсетіледі.</w:t>
      </w:r>
    </w:p>
    <w:p>
      <w:pPr>
        <w:spacing w:after="0"/>
        <w:ind w:left="0"/>
        <w:jc w:val="both"/>
      </w:pPr>
      <w:r>
        <w:rPr>
          <w:rFonts w:ascii="Times New Roman"/>
          <w:b w:val="false"/>
          <w:i w:val="false"/>
          <w:color w:val="000000"/>
          <w:sz w:val="28"/>
        </w:rPr>
        <w:t>
      429. Есеп нысанының 831-бағанында білімі бойынша конкурс нәтижелерімен тағайындалған тұлғалар саны көрсетіледі (832-834 бағаналар жиынтығы).</w:t>
      </w:r>
    </w:p>
    <w:p>
      <w:pPr>
        <w:spacing w:after="0"/>
        <w:ind w:left="0"/>
        <w:jc w:val="both"/>
      </w:pPr>
      <w:r>
        <w:rPr>
          <w:rFonts w:ascii="Times New Roman"/>
          <w:b w:val="false"/>
          <w:i w:val="false"/>
          <w:color w:val="000000"/>
          <w:sz w:val="28"/>
        </w:rPr>
        <w:t>
      430. Есеп нысанының 832-бағанында конкурс нәтижелерімен тағайындалған негізгі орта білімі бар тұлғалар саны көрсетіледі.</w:t>
      </w:r>
    </w:p>
    <w:p>
      <w:pPr>
        <w:spacing w:after="0"/>
        <w:ind w:left="0"/>
        <w:jc w:val="both"/>
      </w:pPr>
      <w:r>
        <w:rPr>
          <w:rFonts w:ascii="Times New Roman"/>
          <w:b w:val="false"/>
          <w:i w:val="false"/>
          <w:color w:val="000000"/>
          <w:sz w:val="28"/>
        </w:rPr>
        <w:t>
      431. Есеп нысанының 833-бағанында конкурс нәтижелерімен тағайындалған орта кәсіптік, орта техникалық білімі, орта білімнен кейінгі білімі бар тұлғалар саны көрсетіледі.</w:t>
      </w:r>
    </w:p>
    <w:p>
      <w:pPr>
        <w:spacing w:after="0"/>
        <w:ind w:left="0"/>
        <w:jc w:val="both"/>
      </w:pPr>
      <w:r>
        <w:rPr>
          <w:rFonts w:ascii="Times New Roman"/>
          <w:b w:val="false"/>
          <w:i w:val="false"/>
          <w:color w:val="000000"/>
          <w:sz w:val="28"/>
        </w:rPr>
        <w:t>
      432. Есеп нысанының 834-бағанында конкурс нәтижелерімен тағайындалған жоғары білімі бар тұлғалар саны көрсетіледі (835-848 бағаналар жиынтығы).</w:t>
      </w:r>
    </w:p>
    <w:p>
      <w:pPr>
        <w:spacing w:after="0"/>
        <w:ind w:left="0"/>
        <w:jc w:val="both"/>
      </w:pPr>
      <w:r>
        <w:rPr>
          <w:rFonts w:ascii="Times New Roman"/>
          <w:b w:val="false"/>
          <w:i w:val="false"/>
          <w:color w:val="000000"/>
          <w:sz w:val="28"/>
        </w:rPr>
        <w:t>
      433. Есеп нысанының 835-848 бағаналарында ұсынылған жоғары білім мамандықтарының біріне сәйкес жеңімпаздар құрамы көрсетіледі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w:t>
      </w:r>
    </w:p>
    <w:p>
      <w:pPr>
        <w:spacing w:after="0"/>
        <w:ind w:left="0"/>
        <w:jc w:val="both"/>
      </w:pPr>
      <w:r>
        <w:rPr>
          <w:rFonts w:ascii="Times New Roman"/>
          <w:b w:val="false"/>
          <w:i w:val="false"/>
          <w:color w:val="000000"/>
          <w:sz w:val="28"/>
        </w:rPr>
        <w:t>
      434. Есеп нысанының 849-бағанында бірден көп жоғары білімі бар жеңімпаздар саны көрсетіледі</w:t>
      </w:r>
    </w:p>
    <w:p>
      <w:pPr>
        <w:spacing w:after="0"/>
        <w:ind w:left="0"/>
        <w:jc w:val="both"/>
      </w:pPr>
      <w:r>
        <w:rPr>
          <w:rFonts w:ascii="Times New Roman"/>
          <w:b w:val="false"/>
          <w:i w:val="false"/>
          <w:color w:val="000000"/>
          <w:sz w:val="28"/>
        </w:rPr>
        <w:t>
      435. Есеп нысанының 850-бағанында жоғары білімнен кейінгі білімі бар жеңімпаздар саны көрсетіледі (851-853 бағаналар жиынтығы).</w:t>
      </w:r>
    </w:p>
    <w:p>
      <w:pPr>
        <w:spacing w:after="0"/>
        <w:ind w:left="0"/>
        <w:jc w:val="both"/>
      </w:pPr>
      <w:r>
        <w:rPr>
          <w:rFonts w:ascii="Times New Roman"/>
          <w:b w:val="false"/>
          <w:i w:val="false"/>
          <w:color w:val="000000"/>
          <w:sz w:val="28"/>
        </w:rPr>
        <w:t>
      436. Есеп нысанының 851-853 бағаналарында ғылыми дәрежесі бар жеңімпаздар саны көрсетіледі: 851-бағанында магистратура, 852-бағанында аспирантура, 853-бағанында докторантура.</w:t>
      </w:r>
    </w:p>
    <w:p>
      <w:pPr>
        <w:spacing w:after="0"/>
        <w:ind w:left="0"/>
        <w:jc w:val="both"/>
      </w:pPr>
      <w:r>
        <w:rPr>
          <w:rFonts w:ascii="Times New Roman"/>
          <w:b w:val="false"/>
          <w:i w:val="false"/>
          <w:color w:val="000000"/>
          <w:sz w:val="28"/>
        </w:rPr>
        <w:t>
      437. Есеп нысанының 854-бағанында Қазақстан Республикасы Президентінің жанындағы Мемлекеттік басқару академиясын бітірген жеңімпаздар саны көрсетіледі.</w:t>
      </w:r>
    </w:p>
    <w:p>
      <w:pPr>
        <w:spacing w:after="0"/>
        <w:ind w:left="0"/>
        <w:jc w:val="both"/>
      </w:pPr>
      <w:r>
        <w:rPr>
          <w:rFonts w:ascii="Times New Roman"/>
          <w:b w:val="false"/>
          <w:i w:val="false"/>
          <w:color w:val="000000"/>
          <w:sz w:val="28"/>
        </w:rPr>
        <w:t>
      438. Есеп нысанының 855-бағанында шетелдік білімі бар жеңімпаздар саны көрсетіледі.</w:t>
      </w:r>
    </w:p>
    <w:p>
      <w:pPr>
        <w:spacing w:after="0"/>
        <w:ind w:left="0"/>
        <w:jc w:val="both"/>
      </w:pPr>
      <w:r>
        <w:rPr>
          <w:rFonts w:ascii="Times New Roman"/>
          <w:b w:val="false"/>
          <w:i w:val="false"/>
          <w:color w:val="000000"/>
          <w:sz w:val="28"/>
        </w:rPr>
        <w:t>
      439. Есеп нысанының 856-бағанында халықаралық "Болашақ" стипендиясы түлектері болып табылатын жеңімпаздар саны көрсетіледі.</w:t>
      </w:r>
    </w:p>
    <w:p>
      <w:pPr>
        <w:spacing w:after="0"/>
        <w:ind w:left="0"/>
        <w:jc w:val="both"/>
      </w:pPr>
      <w:r>
        <w:rPr>
          <w:rFonts w:ascii="Times New Roman"/>
          <w:b w:val="false"/>
          <w:i w:val="false"/>
          <w:color w:val="000000"/>
          <w:sz w:val="28"/>
        </w:rPr>
        <w:t>
      440. Есеп нысанының 857-бағанында ғылыми дәрежесі бар жеңімпаздар саны көрсетіледі (858-859 бағаналар жиынтығы).</w:t>
      </w:r>
    </w:p>
    <w:p>
      <w:pPr>
        <w:spacing w:after="0"/>
        <w:ind w:left="0"/>
        <w:jc w:val="both"/>
      </w:pPr>
      <w:r>
        <w:rPr>
          <w:rFonts w:ascii="Times New Roman"/>
          <w:b w:val="false"/>
          <w:i w:val="false"/>
          <w:color w:val="000000"/>
          <w:sz w:val="28"/>
        </w:rPr>
        <w:t>
      441. Есеп нысанының 858-859 бағаналарында ғылыми дәрежесі бар жеңімпаздар саны көрсетіледі: 858-бағанында ғылым кандидаты, 859-бағанында ғылым докторы.</w:t>
      </w:r>
    </w:p>
    <w:p>
      <w:pPr>
        <w:spacing w:after="0"/>
        <w:ind w:left="0"/>
        <w:jc w:val="both"/>
      </w:pPr>
      <w:r>
        <w:rPr>
          <w:rFonts w:ascii="Times New Roman"/>
          <w:b w:val="false"/>
          <w:i w:val="false"/>
          <w:color w:val="000000"/>
          <w:sz w:val="28"/>
        </w:rPr>
        <w:t>
      442. Есеп нысанының 860-бағанында ғылыми атағы бар жеңімпаздар саны көрсетіледі (861-862 бағаналар жиынтығы).</w:t>
      </w:r>
    </w:p>
    <w:p>
      <w:pPr>
        <w:spacing w:after="0"/>
        <w:ind w:left="0"/>
        <w:jc w:val="both"/>
      </w:pPr>
      <w:r>
        <w:rPr>
          <w:rFonts w:ascii="Times New Roman"/>
          <w:b w:val="false"/>
          <w:i w:val="false"/>
          <w:color w:val="000000"/>
          <w:sz w:val="28"/>
        </w:rPr>
        <w:t>
      443. Есеп нысанының 861-862 бағаналарында ғылыми атағы бар жеңімпаздар саны көрсетіледі: 861-бағанында қауымдастырылған профессор (доцент), 862-бағанында профессор.</w:t>
      </w:r>
    </w:p>
    <w:p>
      <w:pPr>
        <w:spacing w:after="0"/>
        <w:ind w:left="0"/>
        <w:jc w:val="both"/>
      </w:pPr>
      <w:r>
        <w:rPr>
          <w:rFonts w:ascii="Times New Roman"/>
          <w:b w:val="false"/>
          <w:i w:val="false"/>
          <w:color w:val="000000"/>
          <w:sz w:val="28"/>
        </w:rPr>
        <w:t>
      444. Есеп нысанының 863-бағанында конкурс нәтижелерімен тағайындалған тұлғалардың мемлекеттік қызмет өтілі бойынша құрамы көрсетіледі (864-878 бағаналар жиынтығы).</w:t>
      </w:r>
    </w:p>
    <w:p>
      <w:pPr>
        <w:spacing w:after="0"/>
        <w:ind w:left="0"/>
        <w:jc w:val="both"/>
      </w:pPr>
      <w:r>
        <w:rPr>
          <w:rFonts w:ascii="Times New Roman"/>
          <w:b w:val="false"/>
          <w:i w:val="false"/>
          <w:color w:val="000000"/>
          <w:sz w:val="28"/>
        </w:rPr>
        <w:t>
      445. Есеп нысанының 864-878 бағаналарында конкурс нәтижелерімен тағайындалған тұлғалардың мемлекеттік қызмет өтілі бойынша құрамы көрсетіледі: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астам.</w:t>
      </w:r>
    </w:p>
    <w:p>
      <w:pPr>
        <w:spacing w:after="0"/>
        <w:ind w:left="0"/>
        <w:jc w:val="both"/>
      </w:pPr>
      <w:r>
        <w:rPr>
          <w:rFonts w:ascii="Times New Roman"/>
          <w:b w:val="false"/>
          <w:i w:val="false"/>
          <w:color w:val="000000"/>
          <w:sz w:val="28"/>
        </w:rPr>
        <w:t>
      446. Есеп нысанының 879-бағанында конкурс нәтижелері бойынша тағайындалған тұлғалардың орташа өтілі көрсетіледі.</w:t>
      </w:r>
    </w:p>
    <w:p>
      <w:pPr>
        <w:spacing w:after="0"/>
        <w:ind w:left="0"/>
        <w:jc w:val="both"/>
      </w:pPr>
      <w:r>
        <w:rPr>
          <w:rFonts w:ascii="Times New Roman"/>
          <w:b w:val="false"/>
          <w:i w:val="false"/>
          <w:color w:val="000000"/>
          <w:sz w:val="28"/>
        </w:rPr>
        <w:t>
      447. Есеп нысанының 880-бағанында конкурс барысында толтырылмаған бос орындар саны көрсетіледі (881-885 бағаналар жиынтығы).</w:t>
      </w:r>
    </w:p>
    <w:p>
      <w:pPr>
        <w:spacing w:after="0"/>
        <w:ind w:left="0"/>
        <w:jc w:val="both"/>
      </w:pPr>
      <w:r>
        <w:rPr>
          <w:rFonts w:ascii="Times New Roman"/>
          <w:b w:val="false"/>
          <w:i w:val="false"/>
          <w:color w:val="000000"/>
          <w:sz w:val="28"/>
        </w:rPr>
        <w:t>
      448. Есеп нысанының 881-бағанында құжат тапсырған үміткерлердің болмауына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449. Есеп нысанының 882-бағанында кандидаттардың біліктілік талаптарына сәйкес келмеуіне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450. Есеп нысанының 883-бағанында конкурс комиссиясының оң шешімін алған үміткерлердің болмауына байланысты (әңгімелесудің қорытындысы бойынша)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451. Есеп нысанының 884-бағанында конкурс комиссиясының оң шешімін алған үміткерлердің бос лауазымға орналасудан бас тартуына байланысты конкурс барысында толтырылмаған бос орындар саны көрсетіледі.</w:t>
      </w:r>
    </w:p>
    <w:p>
      <w:pPr>
        <w:spacing w:after="0"/>
        <w:ind w:left="0"/>
        <w:jc w:val="both"/>
      </w:pPr>
      <w:r>
        <w:rPr>
          <w:rFonts w:ascii="Times New Roman"/>
          <w:b w:val="false"/>
          <w:i w:val="false"/>
          <w:color w:val="000000"/>
          <w:sz w:val="28"/>
        </w:rPr>
        <w:t>
      452. Есеп нысанының 885-бағанында конкурс барысында басқа себептермен толтырылмаған бос орындар саны көрсетіледі.</w:t>
      </w:r>
    </w:p>
    <w:p>
      <w:pPr>
        <w:spacing w:after="0"/>
        <w:ind w:left="0"/>
        <w:jc w:val="both"/>
      </w:pPr>
      <w:r>
        <w:rPr>
          <w:rFonts w:ascii="Times New Roman"/>
          <w:b w:val="false"/>
          <w:i w:val="false"/>
          <w:color w:val="000000"/>
          <w:sz w:val="28"/>
        </w:rPr>
        <w:t>
      453. Есеп нысанының 886-бағанында конкурстары бақылаушылар қатысуымен өткен лауазымдардың саны көрсетіледі.</w:t>
      </w:r>
    </w:p>
    <w:p>
      <w:pPr>
        <w:spacing w:after="0"/>
        <w:ind w:left="0"/>
        <w:jc w:val="both"/>
      </w:pPr>
      <w:r>
        <w:rPr>
          <w:rFonts w:ascii="Times New Roman"/>
          <w:b w:val="false"/>
          <w:i w:val="false"/>
          <w:color w:val="000000"/>
          <w:sz w:val="28"/>
        </w:rPr>
        <w:t>
      454. Есеп нысанының 887-бағанында конкурстары сарапшылардың қатысуымен өткен лауазымдардың саны көрсетіледі</w:t>
      </w:r>
    </w:p>
    <w:p>
      <w:pPr>
        <w:spacing w:after="0"/>
        <w:ind w:left="0"/>
        <w:jc w:val="both"/>
      </w:pPr>
      <w:r>
        <w:rPr>
          <w:rFonts w:ascii="Times New Roman"/>
          <w:b w:val="false"/>
          <w:i w:val="false"/>
          <w:color w:val="000000"/>
          <w:sz w:val="28"/>
        </w:rPr>
        <w:t>
      455. Есеп нысанының 888-бағанында бақылаушылар мен сарапшылар саны көрсетіледі (889-897 бағаналар жиынтығы).</w:t>
      </w:r>
    </w:p>
    <w:p>
      <w:pPr>
        <w:spacing w:after="0"/>
        <w:ind w:left="0"/>
        <w:jc w:val="both"/>
      </w:pPr>
      <w:r>
        <w:rPr>
          <w:rFonts w:ascii="Times New Roman"/>
          <w:b w:val="false"/>
          <w:i w:val="false"/>
          <w:color w:val="000000"/>
          <w:sz w:val="28"/>
        </w:rPr>
        <w:t>
      456. Есеп нысанының 889-897 бағаналарында бақылаушылар мен сарапшылар саны көрсетіледі: 889-бағанында - Парламент депутаттары, 890-бағанында - мәслихат депутаттары, 891-бағанында - бұқаралық ақпарат құралдары, 892-бағанында - қоғамдық бірлестіктер (үкіметтік емес ұйымдар), 893-бағанында - саяси партиялар, 894-бағанында - коммерциялық ұйымдар, 895-бағанында - мемлекеттік органдар, 896-бағанында - уәкілетті орган немесе оның аумақтық бөлімшеcі, 897-бағанында басқалар.</w:t>
      </w:r>
    </w:p>
    <w:p>
      <w:pPr>
        <w:spacing w:after="0"/>
        <w:ind w:left="0"/>
        <w:jc w:val="both"/>
      </w:pPr>
      <w:r>
        <w:rPr>
          <w:rFonts w:ascii="Times New Roman"/>
          <w:b w:val="false"/>
          <w:i w:val="false"/>
          <w:color w:val="000000"/>
          <w:sz w:val="28"/>
        </w:rPr>
        <w:t>
      457. Есеп нысанының 898-бағанында шағым түскен конкурс комиссиясы шешімдерінің саны көрсетіледі (899-900 бағаналар жиынтығы).</w:t>
      </w:r>
    </w:p>
    <w:p>
      <w:pPr>
        <w:spacing w:after="0"/>
        <w:ind w:left="0"/>
        <w:jc w:val="both"/>
      </w:pPr>
      <w:r>
        <w:rPr>
          <w:rFonts w:ascii="Times New Roman"/>
          <w:b w:val="false"/>
          <w:i w:val="false"/>
          <w:color w:val="000000"/>
          <w:sz w:val="28"/>
        </w:rPr>
        <w:t>
      458. Есеп нысанының 899-900 бағаналарында конкурстық комиссия шешіміне түскен шағымдар саны көрсетіледі: 899-бағанында уәкілетті орган немесе оның аумақтық бөлімшелерінде, 900-бағанында сот тәртібімен.</w:t>
      </w:r>
    </w:p>
    <w:p>
      <w:pPr>
        <w:spacing w:after="0"/>
        <w:ind w:left="0"/>
        <w:jc w:val="both"/>
      </w:pPr>
      <w:r>
        <w:rPr>
          <w:rFonts w:ascii="Times New Roman"/>
          <w:b w:val="false"/>
          <w:i w:val="false"/>
          <w:color w:val="000000"/>
          <w:sz w:val="28"/>
        </w:rPr>
        <w:t>
      459. Есеп нысанының 901-бағанында шағымдарды қарастырудың қорытындылары (902, 905 бағаналар жиынтығы) көрсетіледі.</w:t>
      </w:r>
    </w:p>
    <w:p>
      <w:pPr>
        <w:spacing w:after="0"/>
        <w:ind w:left="0"/>
        <w:jc w:val="both"/>
      </w:pPr>
      <w:r>
        <w:rPr>
          <w:rFonts w:ascii="Times New Roman"/>
          <w:b w:val="false"/>
          <w:i w:val="false"/>
          <w:color w:val="000000"/>
          <w:sz w:val="28"/>
        </w:rPr>
        <w:t>
      460. Есеп нысанының 902-бағанында уәкілетті органда немесе оның аумақтық бөлімшелерінде шағымдарды қарастыру қорытындысы (903-904 бағаналар жиынтығы) көрсетіледі.</w:t>
      </w:r>
    </w:p>
    <w:p>
      <w:pPr>
        <w:spacing w:after="0"/>
        <w:ind w:left="0"/>
        <w:jc w:val="both"/>
      </w:pPr>
      <w:r>
        <w:rPr>
          <w:rFonts w:ascii="Times New Roman"/>
          <w:b w:val="false"/>
          <w:i w:val="false"/>
          <w:color w:val="000000"/>
          <w:sz w:val="28"/>
        </w:rPr>
        <w:t>
      461. Есеп нысанының 903-бағанында уәкілетті органда немесе оның аумақтық бөлімшелерінде күшін жойған конкурстық комиссия шешімдерінің саны көрсетіледі.</w:t>
      </w:r>
    </w:p>
    <w:p>
      <w:pPr>
        <w:spacing w:after="0"/>
        <w:ind w:left="0"/>
        <w:jc w:val="both"/>
      </w:pPr>
      <w:r>
        <w:rPr>
          <w:rFonts w:ascii="Times New Roman"/>
          <w:b w:val="false"/>
          <w:i w:val="false"/>
          <w:color w:val="000000"/>
          <w:sz w:val="28"/>
        </w:rPr>
        <w:t>
      462. Есеп нысанының 904-бағанында уәкілетті органда немесе оның аумақтық бөлімшелерінде өзгеріссіз қалдырылған конкурстық комиссия шешімдерінің саны көрсетіледі.</w:t>
      </w:r>
    </w:p>
    <w:p>
      <w:pPr>
        <w:spacing w:after="0"/>
        <w:ind w:left="0"/>
        <w:jc w:val="both"/>
      </w:pPr>
      <w:r>
        <w:rPr>
          <w:rFonts w:ascii="Times New Roman"/>
          <w:b w:val="false"/>
          <w:i w:val="false"/>
          <w:color w:val="000000"/>
          <w:sz w:val="28"/>
        </w:rPr>
        <w:t>
      463. Есеп нысанының 905-бағанында сотта шағымды қарастыру қорытындылары көрсетіледі (906-907 бағаналар жиынтығы).</w:t>
      </w:r>
    </w:p>
    <w:p>
      <w:pPr>
        <w:spacing w:after="0"/>
        <w:ind w:left="0"/>
        <w:jc w:val="both"/>
      </w:pPr>
      <w:r>
        <w:rPr>
          <w:rFonts w:ascii="Times New Roman"/>
          <w:b w:val="false"/>
          <w:i w:val="false"/>
          <w:color w:val="000000"/>
          <w:sz w:val="28"/>
        </w:rPr>
        <w:t>
      464. Есеп нысанының 906-907 бағаналарында сотта қарастырылған шағымдар: 906-бағанында сотпен жойылған конкурс комиссиясы шешімдерінің саны, 907-бағанында өзгеріссіз қалған конкурс комиссиясы шешімдерінің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4 желтоқсандағы</w:t>
            </w:r>
            <w:r>
              <w:br/>
            </w:r>
            <w:r>
              <w:rPr>
                <w:rFonts w:ascii="Times New Roman"/>
                <w:b w:val="false"/>
                <w:i w:val="false"/>
                <w:color w:val="000000"/>
                <w:sz w:val="20"/>
              </w:rPr>
              <w:t>№ 205 бұйрығына</w:t>
            </w:r>
            <w:r>
              <w:br/>
            </w:r>
            <w:r>
              <w:rPr>
                <w:rFonts w:ascii="Times New Roman"/>
                <w:b w:val="false"/>
                <w:i w:val="false"/>
                <w:color w:val="000000"/>
                <w:sz w:val="20"/>
              </w:rPr>
              <w:t>2-қосымша</w:t>
            </w:r>
          </w:p>
        </w:tc>
      </w:tr>
    </w:tbl>
    <w:bookmarkStart w:name="z19" w:id="15"/>
    <w:p>
      <w:pPr>
        <w:spacing w:after="0"/>
        <w:ind w:left="0"/>
        <w:jc w:val="left"/>
      </w:pPr>
      <w:r>
        <w:rPr>
          <w:rFonts w:ascii="Times New Roman"/>
          <w:b/>
          <w:i w:val="false"/>
          <w:color w:val="000000"/>
        </w:rPr>
        <w:t xml:space="preserve"> Әкімшілік деректерді жинауға арналған нысан </w:t>
      </w:r>
    </w:p>
    <w:bookmarkEnd w:id="15"/>
    <w:bookmarkStart w:name="z20" w:id="16"/>
    <w:p>
      <w:pPr>
        <w:spacing w:after="0"/>
        <w:ind w:left="0"/>
        <w:jc w:val="left"/>
      </w:pPr>
      <w:r>
        <w:rPr>
          <w:rFonts w:ascii="Times New Roman"/>
          <w:b/>
          <w:i w:val="false"/>
          <w:color w:val="000000"/>
        </w:rPr>
        <w:t xml:space="preserve"> "Теріс себептермен мемлекеттік қызметтен шығарылған мемлекеттік қызметшілер туралы есеп"</w:t>
      </w:r>
    </w:p>
    <w:bookmarkEnd w:id="16"/>
    <w:p>
      <w:pPr>
        <w:spacing w:after="0"/>
        <w:ind w:left="0"/>
        <w:jc w:val="both"/>
      </w:pPr>
      <w:r>
        <w:rPr>
          <w:rFonts w:ascii="Times New Roman"/>
          <w:b w:val="false"/>
          <w:i w:val="false"/>
          <w:color w:val="000000"/>
          <w:sz w:val="28"/>
        </w:rPr>
        <w:t>
      Әкімшілік деректердің нысаны www.qyzmet.gov.kz интернет-ресурсына орналастырылған.</w:t>
      </w:r>
    </w:p>
    <w:p>
      <w:pPr>
        <w:spacing w:after="0"/>
        <w:ind w:left="0"/>
        <w:jc w:val="left"/>
      </w:pPr>
      <w:r>
        <w:rPr>
          <w:rFonts w:ascii="Times New Roman"/>
          <w:b/>
          <w:i w:val="false"/>
          <w:color w:val="000000"/>
        </w:rPr>
        <w:t xml:space="preserve"> Есептік кезең: 20___ жылғы __ тоқсан.</w:t>
      </w:r>
    </w:p>
    <w:p>
      <w:pPr>
        <w:spacing w:after="0"/>
        <w:ind w:left="0"/>
        <w:jc w:val="both"/>
      </w:pPr>
      <w:r>
        <w:rPr>
          <w:rFonts w:ascii="Times New Roman"/>
          <w:b w:val="false"/>
          <w:i w:val="false"/>
          <w:color w:val="000000"/>
          <w:sz w:val="28"/>
        </w:rPr>
        <w:t>
      Индексі: 2-М нысаны.</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Ақпаратты ұсынатын адамдардың шеңбері: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агенттігінің аумақтық бөлімшелері;</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облыстардың, республикалық маңызы бар қалалардың, астананың жергілікті атқарушы органдары, мәслихаттардың аппараттары және тексеру комиссиялары.</w:t>
      </w:r>
    </w:p>
    <w:p>
      <w:pPr>
        <w:spacing w:after="0"/>
        <w:ind w:left="0"/>
        <w:jc w:val="both"/>
      </w:pPr>
      <w:r>
        <w:rPr>
          <w:rFonts w:ascii="Times New Roman"/>
          <w:b w:val="false"/>
          <w:i w:val="false"/>
          <w:color w:val="000000"/>
          <w:sz w:val="28"/>
        </w:rPr>
        <w:t xml:space="preserve">
      Нысан қайда ұсынылады: </w:t>
      </w:r>
    </w:p>
    <w:p>
      <w:pPr>
        <w:spacing w:after="0"/>
        <w:ind w:left="0"/>
        <w:jc w:val="both"/>
      </w:pPr>
      <w:r>
        <w:rPr>
          <w:rFonts w:ascii="Times New Roman"/>
          <w:b w:val="false"/>
          <w:i w:val="false"/>
          <w:color w:val="000000"/>
          <w:sz w:val="28"/>
        </w:rPr>
        <w:t xml:space="preserve">
      Қазақстан Республикасы Мемлекеттік қызмет істері агенттігінің аумақтық бөлімшелеріне; </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агенттігінің аумақтық бөлімшелері есептік тоқсаннан кейінгі айдың 5-күнінен кешіктірмей;</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облыстардың, республикалық маңызы бар қалалардың, астананың жергілікті атқарушы органдары, мәслихаттардың аппараттары және тексеру комиссиялары есептік тоқсаннан кейінгі айдың 1-күнінен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584"/>
        <w:gridCol w:w="2801"/>
        <w:gridCol w:w="1558"/>
        <w:gridCol w:w="584"/>
        <w:gridCol w:w="1340"/>
        <w:gridCol w:w="584"/>
        <w:gridCol w:w="4265"/>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себептермен жұмыстан шығарылған мемлекеттік қызметшінің тегі, аты, әкесінің аты (бар жағдайда)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жұмыстан шығару алдында атқарған лауазымының толық атауы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(өкімнің) нөмірі және күні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күні</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шығарудың себебі (сыбайлас жемқорлық, қызметке кір келтіретін, жұмыстан шығару түріндегі тәртіптік жазалар, басқа теріс себептер заңнаманың нормасына сілтемемені көрсетумен)</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поштаның мекенжайы 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 _________________________________ қолы 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адам</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қолы 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"Теріс себептермен мемлекеттік</w:t>
            </w:r>
            <w:r>
              <w:br/>
            </w:r>
            <w:r>
              <w:rPr>
                <w:rFonts w:ascii="Times New Roman"/>
                <w:b w:val="false"/>
                <w:i w:val="false"/>
                <w:color w:val="000000"/>
                <w:sz w:val="20"/>
              </w:rPr>
              <w:t>қызметтен шығарылған</w:t>
            </w:r>
            <w:r>
              <w:br/>
            </w:r>
            <w:r>
              <w:rPr>
                <w:rFonts w:ascii="Times New Roman"/>
                <w:b w:val="false"/>
                <w:i w:val="false"/>
                <w:color w:val="000000"/>
                <w:sz w:val="20"/>
              </w:rPr>
              <w:t>мемлекеттік қызметшілер</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22" w:id="17"/>
    <w:p>
      <w:pPr>
        <w:spacing w:after="0"/>
        <w:ind w:left="0"/>
        <w:jc w:val="left"/>
      </w:pPr>
      <w:r>
        <w:rPr>
          <w:rFonts w:ascii="Times New Roman"/>
          <w:b/>
          <w:i w:val="false"/>
          <w:color w:val="000000"/>
        </w:rPr>
        <w:t xml:space="preserve"> "Теріс себептермен мемлекеттік қызметтен шығарылған мемлекеттік қызметшілер туралы есеп" әкімшілік деректерді жинауға арналған нысанды толтыру бойынша түсіндірме  (Индексі: 2-М нысаны, кезеңділігі: тоқсан сайын)  1. Жалпы ережелер</w:t>
      </w:r>
    </w:p>
    <w:bookmarkEnd w:id="17"/>
    <w:p>
      <w:pPr>
        <w:spacing w:after="0"/>
        <w:ind w:left="0"/>
        <w:jc w:val="both"/>
      </w:pPr>
      <w:r>
        <w:rPr>
          <w:rFonts w:ascii="Times New Roman"/>
          <w:b w:val="false"/>
          <w:i w:val="false"/>
          <w:color w:val="000000"/>
          <w:sz w:val="28"/>
        </w:rPr>
        <w:t>
      1. Осы түсіндірме "Теріс себептермен мемлекеттік қызметтен шығарылған мемлекеттік қызметшілер туралы есеп"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Есеп нысаны мемлекеттік саяси және әкімшіліктік қызметшілердің кадр құрамының жай-күйі мониторингін жүргізу мақсатында әзірленген.</w:t>
      </w:r>
    </w:p>
    <w:p>
      <w:pPr>
        <w:spacing w:after="0"/>
        <w:ind w:left="0"/>
        <w:jc w:val="both"/>
      </w:pPr>
      <w:r>
        <w:rPr>
          <w:rFonts w:ascii="Times New Roman"/>
          <w:b w:val="false"/>
          <w:i w:val="false"/>
          <w:color w:val="000000"/>
          <w:sz w:val="28"/>
        </w:rPr>
        <w:t>
      3. Есеп нысанын мемлекеттік органдар толтырады және бастапқы есептілік деректерінің негізінде өспелі қорытындымен ұсынады.</w:t>
      </w:r>
    </w:p>
    <w:p>
      <w:pPr>
        <w:spacing w:after="0"/>
        <w:ind w:left="0"/>
        <w:jc w:val="both"/>
      </w:pPr>
      <w:r>
        <w:rPr>
          <w:rFonts w:ascii="Times New Roman"/>
          <w:b w:val="false"/>
          <w:i w:val="false"/>
          <w:color w:val="000000"/>
          <w:sz w:val="28"/>
        </w:rPr>
        <w:t>
      4. Есеп нысанына мемлекеттік органның басшысы немесе оның міндеттерін атқаратын адам тегі мен аты-жөнін көрсетумен қол қояды.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Нысанды толтыру бойынша түсіндірме</w:t>
      </w:r>
    </w:p>
    <w:p>
      <w:pPr>
        <w:spacing w:after="0"/>
        <w:ind w:left="0"/>
        <w:jc w:val="both"/>
      </w:pPr>
      <w:r>
        <w:rPr>
          <w:rFonts w:ascii="Times New Roman"/>
          <w:b w:val="false"/>
          <w:i w:val="false"/>
          <w:color w:val="000000"/>
          <w:sz w:val="28"/>
        </w:rPr>
        <w:t>
      6. Есеп нысанының 1-бағанында жолдардың реттік саны (жолдың коды) көрсетіледі.</w:t>
      </w:r>
    </w:p>
    <w:p>
      <w:pPr>
        <w:spacing w:after="0"/>
        <w:ind w:left="0"/>
        <w:jc w:val="both"/>
      </w:pPr>
      <w:r>
        <w:rPr>
          <w:rFonts w:ascii="Times New Roman"/>
          <w:b w:val="false"/>
          <w:i w:val="false"/>
          <w:color w:val="000000"/>
          <w:sz w:val="28"/>
        </w:rPr>
        <w:t>
      7. Есеп нысанының 2-бағанында мемлекеттік органның атауы көрсетіледі.</w:t>
      </w:r>
    </w:p>
    <w:p>
      <w:pPr>
        <w:spacing w:after="0"/>
        <w:ind w:left="0"/>
        <w:jc w:val="both"/>
      </w:pPr>
      <w:r>
        <w:rPr>
          <w:rFonts w:ascii="Times New Roman"/>
          <w:b w:val="false"/>
          <w:i w:val="false"/>
          <w:color w:val="000000"/>
          <w:sz w:val="28"/>
        </w:rPr>
        <w:t>
      8. Есеп нысанының 3-бағанында теріс себептер бойынша жұмыстан шығарылған мемлекеттік қызметшінің тегі, аты, әкесінің аты (болған жағдайда) көрсетіледі.</w:t>
      </w:r>
    </w:p>
    <w:p>
      <w:pPr>
        <w:spacing w:after="0"/>
        <w:ind w:left="0"/>
        <w:jc w:val="both"/>
      </w:pPr>
      <w:r>
        <w:rPr>
          <w:rFonts w:ascii="Times New Roman"/>
          <w:b w:val="false"/>
          <w:i w:val="false"/>
          <w:color w:val="000000"/>
          <w:sz w:val="28"/>
        </w:rPr>
        <w:t>
      9. Есеп нысанының 4-бағанында жұмыстан шығару алдында мемлекеттік қызметшінің атқарған лауазымының толық атауы көрсетіледі.</w:t>
      </w:r>
    </w:p>
    <w:p>
      <w:pPr>
        <w:spacing w:after="0"/>
        <w:ind w:left="0"/>
        <w:jc w:val="both"/>
      </w:pPr>
      <w:r>
        <w:rPr>
          <w:rFonts w:ascii="Times New Roman"/>
          <w:b w:val="false"/>
          <w:i w:val="false"/>
          <w:color w:val="000000"/>
          <w:sz w:val="28"/>
        </w:rPr>
        <w:t xml:space="preserve">
      10. Есеп нысанының 5-бағанында Қазақстан Республикасы Президентінің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саяси және әкімшілік қызметшілер лауазымдарының тізіліміне сәйкес мемлекеттік қызметшілер лауазымдарының санаттары көрсетіледі.</w:t>
      </w:r>
    </w:p>
    <w:p>
      <w:pPr>
        <w:spacing w:after="0"/>
        <w:ind w:left="0"/>
        <w:jc w:val="both"/>
      </w:pPr>
      <w:r>
        <w:rPr>
          <w:rFonts w:ascii="Times New Roman"/>
          <w:b w:val="false"/>
          <w:i w:val="false"/>
          <w:color w:val="000000"/>
          <w:sz w:val="28"/>
        </w:rPr>
        <w:t>
      11. Есеп нысанының 6-бағанында жұмыстан шығару туралы бұйрықтың (өкімнің) нөмірі және күні көрсетіледі.</w:t>
      </w:r>
    </w:p>
    <w:p>
      <w:pPr>
        <w:spacing w:after="0"/>
        <w:ind w:left="0"/>
        <w:jc w:val="both"/>
      </w:pPr>
      <w:r>
        <w:rPr>
          <w:rFonts w:ascii="Times New Roman"/>
          <w:b w:val="false"/>
          <w:i w:val="false"/>
          <w:color w:val="000000"/>
          <w:sz w:val="28"/>
        </w:rPr>
        <w:t>
      12. Есеп нысанының 7-бағанында жұмыстан шығару күні көрсетіледі.</w:t>
      </w:r>
    </w:p>
    <w:p>
      <w:pPr>
        <w:spacing w:after="0"/>
        <w:ind w:left="0"/>
        <w:jc w:val="both"/>
      </w:pPr>
      <w:r>
        <w:rPr>
          <w:rFonts w:ascii="Times New Roman"/>
          <w:b w:val="false"/>
          <w:i w:val="false"/>
          <w:color w:val="000000"/>
          <w:sz w:val="28"/>
        </w:rPr>
        <w:t>
      13. Есеп нысанының 8-бағанында жұмыстан шығару себебі көрсетіледі (сыбайлас жемқорлық, қызметке кір келтіретін, жұмыстан шығару түріндегі тәртіптік жазалар, басқа теріс себептермен заңнама нормасына сілтемемені көрсетумен).</w:t>
      </w:r>
    </w:p>
    <w:p>
      <w:pPr>
        <w:spacing w:after="0"/>
        <w:ind w:left="0"/>
        <w:jc w:val="both"/>
      </w:pPr>
      <w:r>
        <w:rPr>
          <w:rFonts w:ascii="Times New Roman"/>
          <w:b w:val="false"/>
          <w:i w:val="false"/>
          <w:color w:val="000000"/>
          <w:sz w:val="28"/>
        </w:rPr>
        <w:t>
      14. Есеп нысанының "Барлығы" деген жолында барлық жолдар деректерінің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4 желтоқсандағы</w:t>
            </w:r>
            <w:r>
              <w:br/>
            </w:r>
            <w:r>
              <w:rPr>
                <w:rFonts w:ascii="Times New Roman"/>
                <w:b w:val="false"/>
                <w:i w:val="false"/>
                <w:color w:val="000000"/>
                <w:sz w:val="20"/>
              </w:rPr>
              <w:t>№ 205 бұйрығына</w:t>
            </w:r>
            <w:r>
              <w:br/>
            </w:r>
            <w:r>
              <w:rPr>
                <w:rFonts w:ascii="Times New Roman"/>
                <w:b w:val="false"/>
                <w:i w:val="false"/>
                <w:color w:val="000000"/>
                <w:sz w:val="20"/>
              </w:rPr>
              <w:t>3-қосымша</w:t>
            </w:r>
          </w:p>
        </w:tc>
      </w:tr>
    </w:tbl>
    <w:bookmarkStart w:name="z24" w:id="18"/>
    <w:p>
      <w:pPr>
        <w:spacing w:after="0"/>
        <w:ind w:left="0"/>
        <w:jc w:val="left"/>
      </w:pPr>
      <w:r>
        <w:rPr>
          <w:rFonts w:ascii="Times New Roman"/>
          <w:b/>
          <w:i w:val="false"/>
          <w:color w:val="000000"/>
        </w:rPr>
        <w:t xml:space="preserve"> Әкімшілік деректерді жинауға арналған нысан </w:t>
      </w:r>
    </w:p>
    <w:bookmarkEnd w:id="18"/>
    <w:bookmarkStart w:name="z25" w:id="19"/>
    <w:p>
      <w:pPr>
        <w:spacing w:after="0"/>
        <w:ind w:left="0"/>
        <w:jc w:val="left"/>
      </w:pPr>
      <w:r>
        <w:rPr>
          <w:rFonts w:ascii="Times New Roman"/>
          <w:b/>
          <w:i w:val="false"/>
          <w:color w:val="000000"/>
        </w:rPr>
        <w:t xml:space="preserve"> "Қазақстан Республикасының Президенті жанындағы Мемлекеттік басқару академиясының түлектері туралы есеп"</w:t>
      </w:r>
    </w:p>
    <w:bookmarkEnd w:id="19"/>
    <w:p>
      <w:pPr>
        <w:spacing w:after="0"/>
        <w:ind w:left="0"/>
        <w:jc w:val="both"/>
      </w:pPr>
      <w:r>
        <w:rPr>
          <w:rFonts w:ascii="Times New Roman"/>
          <w:b w:val="false"/>
          <w:i w:val="false"/>
          <w:color w:val="000000"/>
          <w:sz w:val="28"/>
        </w:rPr>
        <w:t>
      Әкімшілік деректердің нысаны www.qyzmet.gov.kz интернет-ресурсына орналастырылған.</w:t>
      </w:r>
    </w:p>
    <w:p>
      <w:pPr>
        <w:spacing w:after="0"/>
        <w:ind w:left="0"/>
        <w:jc w:val="left"/>
      </w:pPr>
      <w:r>
        <w:rPr>
          <w:rFonts w:ascii="Times New Roman"/>
          <w:b/>
          <w:i w:val="false"/>
          <w:color w:val="000000"/>
        </w:rPr>
        <w:t xml:space="preserve"> Есептік кезең: 20___ жылғы __ тоқсан.</w:t>
      </w:r>
    </w:p>
    <w:p>
      <w:pPr>
        <w:spacing w:after="0"/>
        <w:ind w:left="0"/>
        <w:jc w:val="both"/>
      </w:pPr>
      <w:r>
        <w:rPr>
          <w:rFonts w:ascii="Times New Roman"/>
          <w:b w:val="false"/>
          <w:i w:val="false"/>
          <w:color w:val="000000"/>
          <w:sz w:val="28"/>
        </w:rPr>
        <w:t>
      Индексі: 3-М нысаны.</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Ақпаратты ұсынатын адамдардың шеңбері: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агенттігінің аумақтық бөлімшелері;</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облыстардың, республикалық маңызы бар қалалардың, астананың жергілікті атқарушы органдары, мәслихаттардың аппараттары және тексеру комиссиялары.</w:t>
      </w:r>
    </w:p>
    <w:p>
      <w:pPr>
        <w:spacing w:after="0"/>
        <w:ind w:left="0"/>
        <w:jc w:val="both"/>
      </w:pPr>
      <w:r>
        <w:rPr>
          <w:rFonts w:ascii="Times New Roman"/>
          <w:b w:val="false"/>
          <w:i w:val="false"/>
          <w:color w:val="000000"/>
          <w:sz w:val="28"/>
        </w:rPr>
        <w:t xml:space="preserve">
      Нысан қайда ұсынылады: </w:t>
      </w:r>
    </w:p>
    <w:p>
      <w:pPr>
        <w:spacing w:after="0"/>
        <w:ind w:left="0"/>
        <w:jc w:val="both"/>
      </w:pPr>
      <w:r>
        <w:rPr>
          <w:rFonts w:ascii="Times New Roman"/>
          <w:b w:val="false"/>
          <w:i w:val="false"/>
          <w:color w:val="000000"/>
          <w:sz w:val="28"/>
        </w:rPr>
        <w:t xml:space="preserve">
      Қазақстан Республикасы Мемлекеттік қызмет істері агенттігінің аумақтық бөлімшелеріне; </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агенттігінің аумақтық бөлімшелері есептік тоқсаннан кейінгі айдың 5-күнінен кешіктірмей;</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облыстардың, республикалық маңызы бар қалалардың, астананың жергілікті атқарушы органдары, мәслихаттардың аппараттары және тексеру комиссиялары есептік тоқсаннан кейінгі айдың 1-күнінен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151"/>
        <w:gridCol w:w="4241"/>
        <w:gridCol w:w="1151"/>
        <w:gridCol w:w="1151"/>
        <w:gridCol w:w="1151"/>
        <w:gridCol w:w="1152"/>
        <w:gridCol w:w="1152"/>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түскен жылы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 жылы</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947"/>
        <w:gridCol w:w="3651"/>
        <w:gridCol w:w="4331"/>
        <w:gridCol w:w="2761"/>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санаты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мемлекеттік қызметте нақты өтеу мерзімі ("мемлекеттік қызметші" санаты бойынша оқуға түскендер үшін)</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оқуға жіберген мемлекеттік органда оқуды аяқтағаннан кейін нақты өтеу мерзімі ("мемлекеттік қызметші" санаты бойынша оқуға түскендер үшін)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қаржыландыру көздері (мемлекеттік бюджет, үкіметтік емес ұйымдардың гранттары, өз қаражаттары)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поштаның мекенжайы 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 қолы 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адам</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қолы 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(жеке кәсіпкерлік субъектілері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академиясының түлектері</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нысанына қосымша</w:t>
            </w:r>
          </w:p>
        </w:tc>
      </w:tr>
    </w:tbl>
    <w:bookmarkStart w:name="z27" w:id="20"/>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академиясының түлектері бойынша есеп" әкімшілік деректерді жинақтауға арналған нысанды толтыру бойынша түсініктеме  (Индексі: 3-М нысаны, кезеңділігі: тоқсан сайын)  1. Жалпы ережелер</w:t>
      </w:r>
    </w:p>
    <w:bookmarkEnd w:id="20"/>
    <w:p>
      <w:pPr>
        <w:spacing w:after="0"/>
        <w:ind w:left="0"/>
        <w:jc w:val="both"/>
      </w:pPr>
      <w:r>
        <w:rPr>
          <w:rFonts w:ascii="Times New Roman"/>
          <w:b w:val="false"/>
          <w:i w:val="false"/>
          <w:color w:val="000000"/>
          <w:sz w:val="28"/>
        </w:rPr>
        <w:t>
      1. Осы түсіндірме "Қазақстан Республикасы Президентінің жанындағы Мемлекеттік басқару академиясының түлектері туралы есеп"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Есеп нысаны мемлекеттік саяси және әкімшілік қызметшілердің кадр құрамының жай-күйінің мониторингін жүргізу мақсатында әзірленген.</w:t>
      </w:r>
    </w:p>
    <w:p>
      <w:pPr>
        <w:spacing w:after="0"/>
        <w:ind w:left="0"/>
        <w:jc w:val="both"/>
      </w:pPr>
      <w:r>
        <w:rPr>
          <w:rFonts w:ascii="Times New Roman"/>
          <w:b w:val="false"/>
          <w:i w:val="false"/>
          <w:color w:val="000000"/>
          <w:sz w:val="28"/>
        </w:rPr>
        <w:t>
      3. Мемлекеттік органдар есеп беру сәтінде Қазақстан Республикасы Президентінің жанындағы Мемлекеттік басқару академиясының мемлекеттік қызметте жұмыс істейтін түлектері туралы есеп береді.</w:t>
      </w:r>
    </w:p>
    <w:p>
      <w:pPr>
        <w:spacing w:after="0"/>
        <w:ind w:left="0"/>
        <w:jc w:val="both"/>
      </w:pPr>
      <w:r>
        <w:rPr>
          <w:rFonts w:ascii="Times New Roman"/>
          <w:b w:val="false"/>
          <w:i w:val="false"/>
          <w:color w:val="000000"/>
          <w:sz w:val="28"/>
        </w:rPr>
        <w:t>
      4. Есеп нысанына мемлекеттік органның басшысы немесе оның міндеттерін атқаратын адамның тегі мен аты-жөнін көрсетумен қол қояды.</w:t>
      </w:r>
    </w:p>
    <w:p>
      <w:pPr>
        <w:spacing w:after="0"/>
        <w:ind w:left="0"/>
        <w:jc w:val="both"/>
      </w:pPr>
      <w:r>
        <w:rPr>
          <w:rFonts w:ascii="Times New Roman"/>
          <w:b w:val="false"/>
          <w:i w:val="false"/>
          <w:color w:val="000000"/>
          <w:sz w:val="28"/>
        </w:rPr>
        <w:t>
      5. Есеп нысаны мемлекеттік және орыс тілдерінде толтырылады.</w:t>
      </w:r>
    </w:p>
    <w:p>
      <w:pPr>
        <w:spacing w:after="0"/>
        <w:ind w:left="0"/>
        <w:jc w:val="left"/>
      </w:pPr>
      <w:r>
        <w:rPr>
          <w:rFonts w:ascii="Times New Roman"/>
          <w:b/>
          <w:i w:val="false"/>
          <w:color w:val="000000"/>
        </w:rPr>
        <w:t xml:space="preserve"> Нысанды толтыру бойынша түсініктеме</w:t>
      </w:r>
    </w:p>
    <w:p>
      <w:pPr>
        <w:spacing w:after="0"/>
        <w:ind w:left="0"/>
        <w:jc w:val="both"/>
      </w:pPr>
      <w:r>
        <w:rPr>
          <w:rFonts w:ascii="Times New Roman"/>
          <w:b w:val="false"/>
          <w:i w:val="false"/>
          <w:color w:val="000000"/>
          <w:sz w:val="28"/>
        </w:rPr>
        <w:t>
      6. Есеп нысанының 1-бағанында жолдардың реттік саны (жолдың коды) көрсетіледі.</w:t>
      </w:r>
    </w:p>
    <w:p>
      <w:pPr>
        <w:spacing w:after="0"/>
        <w:ind w:left="0"/>
        <w:jc w:val="both"/>
      </w:pPr>
      <w:r>
        <w:rPr>
          <w:rFonts w:ascii="Times New Roman"/>
          <w:b w:val="false"/>
          <w:i w:val="false"/>
          <w:color w:val="000000"/>
          <w:sz w:val="28"/>
        </w:rPr>
        <w:t>
      7. Есеп нысанының 2-бағанында мемлекеттік органның атауы көрсетіледі.</w:t>
      </w:r>
    </w:p>
    <w:p>
      <w:pPr>
        <w:spacing w:after="0"/>
        <w:ind w:left="0"/>
        <w:jc w:val="both"/>
      </w:pPr>
      <w:r>
        <w:rPr>
          <w:rFonts w:ascii="Times New Roman"/>
          <w:b w:val="false"/>
          <w:i w:val="false"/>
          <w:color w:val="000000"/>
          <w:sz w:val="28"/>
        </w:rPr>
        <w:t>
      8. Есеп нысанының 3-бағанында Қазақстан Республикасы Президентінің жанындағы Мемлекеттік басқару академиясы түлегінің тегі, аты, әкесінің аты (бар болған жағдайда) көрсетіледі.</w:t>
      </w:r>
    </w:p>
    <w:p>
      <w:pPr>
        <w:spacing w:after="0"/>
        <w:ind w:left="0"/>
        <w:jc w:val="both"/>
      </w:pPr>
      <w:r>
        <w:rPr>
          <w:rFonts w:ascii="Times New Roman"/>
          <w:b w:val="false"/>
          <w:i w:val="false"/>
          <w:color w:val="000000"/>
          <w:sz w:val="28"/>
        </w:rPr>
        <w:t>
      9. Есеп нысанының 4-бағанында Қазақстан Республикасы Президентінің жанындағы Мемлекеттік басқару академиясы түлегінің туған жылы көрсетіледі.</w:t>
      </w:r>
    </w:p>
    <w:p>
      <w:pPr>
        <w:spacing w:after="0"/>
        <w:ind w:left="0"/>
        <w:jc w:val="both"/>
      </w:pPr>
      <w:r>
        <w:rPr>
          <w:rFonts w:ascii="Times New Roman"/>
          <w:b w:val="false"/>
          <w:i w:val="false"/>
          <w:color w:val="000000"/>
          <w:sz w:val="28"/>
        </w:rPr>
        <w:t>
      10. Есеп нысанының 5-бағанында оқыту бағдарламасы көрсетіледі.</w:t>
      </w:r>
    </w:p>
    <w:p>
      <w:pPr>
        <w:spacing w:after="0"/>
        <w:ind w:left="0"/>
        <w:jc w:val="both"/>
      </w:pPr>
      <w:r>
        <w:rPr>
          <w:rFonts w:ascii="Times New Roman"/>
          <w:b w:val="false"/>
          <w:i w:val="false"/>
          <w:color w:val="000000"/>
          <w:sz w:val="28"/>
        </w:rPr>
        <w:t>
      11. Есеп нысанының 6-бағанында мамандық көрсетіледі.</w:t>
      </w:r>
    </w:p>
    <w:p>
      <w:pPr>
        <w:spacing w:after="0"/>
        <w:ind w:left="0"/>
        <w:jc w:val="both"/>
      </w:pPr>
      <w:r>
        <w:rPr>
          <w:rFonts w:ascii="Times New Roman"/>
          <w:b w:val="false"/>
          <w:i w:val="false"/>
          <w:color w:val="000000"/>
          <w:sz w:val="28"/>
        </w:rPr>
        <w:t>
      12. Есеп нысанының 7-бағанында оқуға түскен жылы көрсетіледі.</w:t>
      </w:r>
    </w:p>
    <w:p>
      <w:pPr>
        <w:spacing w:after="0"/>
        <w:ind w:left="0"/>
        <w:jc w:val="both"/>
      </w:pPr>
      <w:r>
        <w:rPr>
          <w:rFonts w:ascii="Times New Roman"/>
          <w:b w:val="false"/>
          <w:i w:val="false"/>
          <w:color w:val="000000"/>
          <w:sz w:val="28"/>
        </w:rPr>
        <w:t>
      13. Есеп нысанының 8-бағанында оқуды аяқтау жылы көрсетіледі.</w:t>
      </w:r>
    </w:p>
    <w:p>
      <w:pPr>
        <w:spacing w:after="0"/>
        <w:ind w:left="0"/>
        <w:jc w:val="both"/>
      </w:pPr>
      <w:r>
        <w:rPr>
          <w:rFonts w:ascii="Times New Roman"/>
          <w:b w:val="false"/>
          <w:i w:val="false"/>
          <w:color w:val="000000"/>
          <w:sz w:val="28"/>
        </w:rPr>
        <w:t>
      14. Есеп нысанының 9-бағанында атқарып отырған лауазымы көрсетіледі.</w:t>
      </w:r>
    </w:p>
    <w:p>
      <w:pPr>
        <w:spacing w:after="0"/>
        <w:ind w:left="0"/>
        <w:jc w:val="both"/>
      </w:pPr>
      <w:r>
        <w:rPr>
          <w:rFonts w:ascii="Times New Roman"/>
          <w:b w:val="false"/>
          <w:i w:val="false"/>
          <w:color w:val="000000"/>
          <w:sz w:val="28"/>
        </w:rPr>
        <w:t>
      15. Есеп нысанының 10-бағанында лауазым санаты көрсетіледі.</w:t>
      </w:r>
    </w:p>
    <w:p>
      <w:pPr>
        <w:spacing w:after="0"/>
        <w:ind w:left="0"/>
        <w:jc w:val="both"/>
      </w:pPr>
      <w:r>
        <w:rPr>
          <w:rFonts w:ascii="Times New Roman"/>
          <w:b w:val="false"/>
          <w:i w:val="false"/>
          <w:color w:val="000000"/>
          <w:sz w:val="28"/>
        </w:rPr>
        <w:t>
      16. Есеп нысанының 11-бағанында оқу аяқталғаннан кейінгі мемлекеттік қызметте нақты өтеу мерзімі көрсетіледі (оқуға түскендерге "мемлекеттік қызметшілердің" санаты бойынша).</w:t>
      </w:r>
    </w:p>
    <w:p>
      <w:pPr>
        <w:spacing w:after="0"/>
        <w:ind w:left="0"/>
        <w:jc w:val="both"/>
      </w:pPr>
      <w:r>
        <w:rPr>
          <w:rFonts w:ascii="Times New Roman"/>
          <w:b w:val="false"/>
          <w:i w:val="false"/>
          <w:color w:val="000000"/>
          <w:sz w:val="28"/>
        </w:rPr>
        <w:t>
      17. Есеп нысанының 12-бағанында оқуға жіберген мемлекеттік органда оқуды аяқтағаннан кейін нақты өтеу мерзімі ("мемлекеттік қызметші" санаты бойынша оқуға түскендер үшін) көрсетіледі.</w:t>
      </w:r>
    </w:p>
    <w:p>
      <w:pPr>
        <w:spacing w:after="0"/>
        <w:ind w:left="0"/>
        <w:jc w:val="both"/>
      </w:pPr>
      <w:r>
        <w:rPr>
          <w:rFonts w:ascii="Times New Roman"/>
          <w:b w:val="false"/>
          <w:i w:val="false"/>
          <w:color w:val="000000"/>
          <w:sz w:val="28"/>
        </w:rPr>
        <w:t>
      18. Есеп нысанының 13-бағанында оқуды қаржыландыру көзі (мемлекеттік бюджет, үкіметтік емес ұйымдардың гранттары, өз қаражаттары) көрсетіледі.</w:t>
      </w:r>
    </w:p>
    <w:p>
      <w:pPr>
        <w:spacing w:after="0"/>
        <w:ind w:left="0"/>
        <w:jc w:val="both"/>
      </w:pPr>
      <w:r>
        <w:rPr>
          <w:rFonts w:ascii="Times New Roman"/>
          <w:b w:val="false"/>
          <w:i w:val="false"/>
          <w:color w:val="000000"/>
          <w:sz w:val="28"/>
        </w:rPr>
        <w:t>
      19. Есеп нысанының "Барлығы" деген жолында барлық жолдар деректерінің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4 желтоқсандағы</w:t>
            </w:r>
            <w:r>
              <w:br/>
            </w:r>
            <w:r>
              <w:rPr>
                <w:rFonts w:ascii="Times New Roman"/>
                <w:b w:val="false"/>
                <w:i w:val="false"/>
                <w:color w:val="000000"/>
                <w:sz w:val="20"/>
              </w:rPr>
              <w:t>№ 205 бұйрығына</w:t>
            </w:r>
            <w:r>
              <w:br/>
            </w:r>
            <w:r>
              <w:rPr>
                <w:rFonts w:ascii="Times New Roman"/>
                <w:b w:val="false"/>
                <w:i w:val="false"/>
                <w:color w:val="000000"/>
                <w:sz w:val="20"/>
              </w:rPr>
              <w:t>4-қосымша</w:t>
            </w:r>
          </w:p>
        </w:tc>
      </w:tr>
    </w:tbl>
    <w:bookmarkStart w:name="z29" w:id="21"/>
    <w:p>
      <w:pPr>
        <w:spacing w:after="0"/>
        <w:ind w:left="0"/>
        <w:jc w:val="left"/>
      </w:pPr>
      <w:r>
        <w:rPr>
          <w:rFonts w:ascii="Times New Roman"/>
          <w:b/>
          <w:i w:val="false"/>
          <w:color w:val="000000"/>
        </w:rPr>
        <w:t xml:space="preserve"> Әкімшілік деректерді жинауға арналған нысан  ""Болашақ" халықаралық стипендиясы түлектері туралы есеп" </w:t>
      </w:r>
    </w:p>
    <w:bookmarkEnd w:id="21"/>
    <w:p>
      <w:pPr>
        <w:spacing w:after="0"/>
        <w:ind w:left="0"/>
        <w:jc w:val="both"/>
      </w:pPr>
      <w:r>
        <w:rPr>
          <w:rFonts w:ascii="Times New Roman"/>
          <w:b w:val="false"/>
          <w:i w:val="false"/>
          <w:color w:val="000000"/>
          <w:sz w:val="28"/>
        </w:rPr>
        <w:t>
      Әкімшілік деректердің нысаны www.qyzmet.gov.kz интернет-ресурсына орналастырылған.</w:t>
      </w:r>
    </w:p>
    <w:p>
      <w:pPr>
        <w:spacing w:after="0"/>
        <w:ind w:left="0"/>
        <w:jc w:val="left"/>
      </w:pPr>
      <w:r>
        <w:rPr>
          <w:rFonts w:ascii="Times New Roman"/>
          <w:b/>
          <w:i w:val="false"/>
          <w:color w:val="000000"/>
        </w:rPr>
        <w:t xml:space="preserve"> Есептік кезең: 20___ жылғы __ тоқсан.</w:t>
      </w:r>
    </w:p>
    <w:p>
      <w:pPr>
        <w:spacing w:after="0"/>
        <w:ind w:left="0"/>
        <w:jc w:val="both"/>
      </w:pPr>
      <w:r>
        <w:rPr>
          <w:rFonts w:ascii="Times New Roman"/>
          <w:b w:val="false"/>
          <w:i w:val="false"/>
          <w:color w:val="000000"/>
          <w:sz w:val="28"/>
        </w:rPr>
        <w:t>
      Индексі: 4-М нысаны.</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Ақпаратты ұсынатын адамдардың шеңбері: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агенттігінің аумақтық бөлімшелері;</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облыстардың, республикалық маңызы бар қалалардың, астананың жергілікті атқарушы органдары, мәслихаттардың аппараттары және тексеру комиссиялары.</w:t>
      </w:r>
    </w:p>
    <w:p>
      <w:pPr>
        <w:spacing w:after="0"/>
        <w:ind w:left="0"/>
        <w:jc w:val="both"/>
      </w:pPr>
      <w:r>
        <w:rPr>
          <w:rFonts w:ascii="Times New Roman"/>
          <w:b w:val="false"/>
          <w:i w:val="false"/>
          <w:color w:val="000000"/>
          <w:sz w:val="28"/>
        </w:rPr>
        <w:t xml:space="preserve">
      Нысан қайда ұсынылады: </w:t>
      </w:r>
    </w:p>
    <w:p>
      <w:pPr>
        <w:spacing w:after="0"/>
        <w:ind w:left="0"/>
        <w:jc w:val="both"/>
      </w:pPr>
      <w:r>
        <w:rPr>
          <w:rFonts w:ascii="Times New Roman"/>
          <w:b w:val="false"/>
          <w:i w:val="false"/>
          <w:color w:val="000000"/>
          <w:sz w:val="28"/>
        </w:rPr>
        <w:t xml:space="preserve">
      Қазақстан Республикасы Мемлекеттік қызмет істері агенттігінің аумақтық бөлімшелеріне; </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агенттігінің аумақтық бөлімшелері есептік тоқсаннан кейінгі айдың 5-күнінен кешіктірмей;</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облыстардың, республикалық маңызы бар қалалардың, астананың жергілікті атқарушы органдары, мәслихаттардың аппараттары және тексеру комиссиялары есептік тоқсаннан кейінгі айдың 1-күнінен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307"/>
        <w:gridCol w:w="4455"/>
        <w:gridCol w:w="1307"/>
        <w:gridCol w:w="1308"/>
        <w:gridCol w:w="1308"/>
        <w:gridCol w:w="1308"/>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елі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448"/>
        <w:gridCol w:w="2248"/>
        <w:gridCol w:w="2249"/>
        <w:gridCol w:w="2249"/>
        <w:gridCol w:w="2658"/>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түсу жылы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аяқтау жылы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санаты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нақты өтеу мерзімі</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Есеп берілген сәтте мемлекеттік қызметте жұмыс істейтін "Болашақ" халықаралық стипендиясының түлектері бойынша есеп беріледі. </w:t>
      </w:r>
    </w:p>
    <w:tbl>
      <w:tblPr>
        <w:tblW w:w="0" w:type="auto"/>
        <w:tblCellSpacing w:w="0" w:type="auto"/>
        <w:tblBorders>
          <w:top w:val="none"/>
          <w:left w:val="none"/>
          <w:bottom w:val="none"/>
          <w:right w:val="none"/>
          <w:insideH w:val="none"/>
          <w:insideV w:val="none"/>
        </w:tblBorders>
      </w:tblPr>
      <w:tblGrid>
        <w:gridCol w:w="6148"/>
        <w:gridCol w:w="6152"/>
      </w:tblGrid>
      <w:tr>
        <w:trPr>
          <w:trHeight w:val="30" w:hRule="atLeast"/>
        </w:trPr>
        <w:tc>
          <w:tcPr>
            <w:tcW w:w="6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p>
        </w:tc>
        <w:tc>
          <w:tcPr>
            <w:tcW w:w="6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поштаның мекенжайы 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адам___________________________________________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адам</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 қолы 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(жеке кәсіпкерлік субъектілер болып табылатын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w:t>
            </w:r>
            <w:r>
              <w:br/>
            </w:r>
            <w:r>
              <w:rPr>
                <w:rFonts w:ascii="Times New Roman"/>
                <w:b w:val="false"/>
                <w:i w:val="false"/>
                <w:color w:val="000000"/>
                <w:sz w:val="20"/>
              </w:rPr>
              <w:t>стипендиясы түлектері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31" w:id="22"/>
    <w:p>
      <w:pPr>
        <w:spacing w:after="0"/>
        <w:ind w:left="0"/>
        <w:jc w:val="left"/>
      </w:pPr>
      <w:r>
        <w:rPr>
          <w:rFonts w:ascii="Times New Roman"/>
          <w:b/>
          <w:i w:val="false"/>
          <w:color w:val="000000"/>
        </w:rPr>
        <w:t xml:space="preserve"> "Болашақ" халықаралық стипендиясы түлектері туралы есеп" әкімшілік деректерді жинауға арналған нысанды толтыру бойынша түсініктеме  (Индексі: 4-М нысан, кезеңділігі: тоқсан сайын)</w:t>
      </w:r>
    </w:p>
    <w:bookmarkEnd w:id="22"/>
    <w:p>
      <w:pPr>
        <w:spacing w:after="0"/>
        <w:ind w:left="0"/>
        <w:jc w:val="both"/>
      </w:pPr>
      <w:r>
        <w:rPr>
          <w:rFonts w:ascii="Times New Roman"/>
          <w:b w:val="false"/>
          <w:i w:val="false"/>
          <w:color w:val="000000"/>
          <w:sz w:val="28"/>
        </w:rPr>
        <w:t>
      1. Осы түсіндірме ""Болашақ" халықаралық стипендиясы түлектері туралы есеп"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Есеп нысаны мемлекеттік саяси және әкімшіліктік қызметшілердің кадр құрамының жай-күйі мониторингін жүргізу мақсатында әзірленген.</w:t>
      </w:r>
    </w:p>
    <w:p>
      <w:pPr>
        <w:spacing w:after="0"/>
        <w:ind w:left="0"/>
        <w:jc w:val="both"/>
      </w:pPr>
      <w:r>
        <w:rPr>
          <w:rFonts w:ascii="Times New Roman"/>
          <w:b w:val="false"/>
          <w:i w:val="false"/>
          <w:color w:val="000000"/>
          <w:sz w:val="28"/>
        </w:rPr>
        <w:t>
      3. Мемлекеттік органдар есеп беру кезінде мемлекеттік қызметте жұмыс істейтін "Болашақ" халықаралық стипендиясының түлектері бойынша есеп береді.</w:t>
      </w:r>
    </w:p>
    <w:p>
      <w:pPr>
        <w:spacing w:after="0"/>
        <w:ind w:left="0"/>
        <w:jc w:val="both"/>
      </w:pPr>
      <w:r>
        <w:rPr>
          <w:rFonts w:ascii="Times New Roman"/>
          <w:b w:val="false"/>
          <w:i w:val="false"/>
          <w:color w:val="000000"/>
          <w:sz w:val="28"/>
        </w:rPr>
        <w:t>
      4. Есеп нысанына мемлекеттік органның басшысы немесе оның міндеттерін атқаратын адамның тегі мен аты-жөнін көрсетумен қол қояды.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Нысанды толтыру бойынша түсіндірме</w:t>
      </w:r>
    </w:p>
    <w:p>
      <w:pPr>
        <w:spacing w:after="0"/>
        <w:ind w:left="0"/>
        <w:jc w:val="both"/>
      </w:pPr>
      <w:r>
        <w:rPr>
          <w:rFonts w:ascii="Times New Roman"/>
          <w:b w:val="false"/>
          <w:i w:val="false"/>
          <w:color w:val="000000"/>
          <w:sz w:val="28"/>
        </w:rPr>
        <w:t>
      6. Есеп нысанының 1-бағанында жолдардың реттік саны (жолдың коды) көрсетіледі.</w:t>
      </w:r>
    </w:p>
    <w:p>
      <w:pPr>
        <w:spacing w:after="0"/>
        <w:ind w:left="0"/>
        <w:jc w:val="both"/>
      </w:pPr>
      <w:r>
        <w:rPr>
          <w:rFonts w:ascii="Times New Roman"/>
          <w:b w:val="false"/>
          <w:i w:val="false"/>
          <w:color w:val="000000"/>
          <w:sz w:val="28"/>
        </w:rPr>
        <w:t>
      7. Есеп нысанының 2-бағанында мемлекеттік органның атауы көрсетіледі.</w:t>
      </w:r>
    </w:p>
    <w:p>
      <w:pPr>
        <w:spacing w:after="0"/>
        <w:ind w:left="0"/>
        <w:jc w:val="both"/>
      </w:pPr>
      <w:r>
        <w:rPr>
          <w:rFonts w:ascii="Times New Roman"/>
          <w:b w:val="false"/>
          <w:i w:val="false"/>
          <w:color w:val="000000"/>
          <w:sz w:val="28"/>
        </w:rPr>
        <w:t>
      8. Есеп нысанының 3-бағанында "Болашақ" халықаралық стипендиясы түлегінің тегі, аты, әкесінің аты (бар болған жағдайда) көрсетіледі.</w:t>
      </w:r>
    </w:p>
    <w:p>
      <w:pPr>
        <w:spacing w:after="0"/>
        <w:ind w:left="0"/>
        <w:jc w:val="both"/>
      </w:pPr>
      <w:r>
        <w:rPr>
          <w:rFonts w:ascii="Times New Roman"/>
          <w:b w:val="false"/>
          <w:i w:val="false"/>
          <w:color w:val="000000"/>
          <w:sz w:val="28"/>
        </w:rPr>
        <w:t>
      9. Есеп нысанының 4-бағанында "Болашақ" халықаралық стипендиясы түлегінің туылған күні көрсетіледі.</w:t>
      </w:r>
    </w:p>
    <w:p>
      <w:pPr>
        <w:spacing w:after="0"/>
        <w:ind w:left="0"/>
        <w:jc w:val="both"/>
      </w:pPr>
      <w:r>
        <w:rPr>
          <w:rFonts w:ascii="Times New Roman"/>
          <w:b w:val="false"/>
          <w:i w:val="false"/>
          <w:color w:val="000000"/>
          <w:sz w:val="28"/>
        </w:rPr>
        <w:t>
      10. Есеп нысанының 6-бағанында оқыған елі көрсетіледі.</w:t>
      </w:r>
    </w:p>
    <w:p>
      <w:pPr>
        <w:spacing w:after="0"/>
        <w:ind w:left="0"/>
        <w:jc w:val="both"/>
      </w:pPr>
      <w:r>
        <w:rPr>
          <w:rFonts w:ascii="Times New Roman"/>
          <w:b w:val="false"/>
          <w:i w:val="false"/>
          <w:color w:val="000000"/>
          <w:sz w:val="28"/>
        </w:rPr>
        <w:t>
      11. Есеп нысанының 6-бағанында бітірген жоғары оқу орнының атауы көрсетіледі.</w:t>
      </w:r>
    </w:p>
    <w:p>
      <w:pPr>
        <w:spacing w:after="0"/>
        <w:ind w:left="0"/>
        <w:jc w:val="both"/>
      </w:pPr>
      <w:r>
        <w:rPr>
          <w:rFonts w:ascii="Times New Roman"/>
          <w:b w:val="false"/>
          <w:i w:val="false"/>
          <w:color w:val="000000"/>
          <w:sz w:val="28"/>
        </w:rPr>
        <w:t>
      12. Есеп нысанының 7-бағанында оқыту бағдарламасы көрсетіледі.</w:t>
      </w:r>
    </w:p>
    <w:p>
      <w:pPr>
        <w:spacing w:after="0"/>
        <w:ind w:left="0"/>
        <w:jc w:val="both"/>
      </w:pPr>
      <w:r>
        <w:rPr>
          <w:rFonts w:ascii="Times New Roman"/>
          <w:b w:val="false"/>
          <w:i w:val="false"/>
          <w:color w:val="000000"/>
          <w:sz w:val="28"/>
        </w:rPr>
        <w:t>
      13. Есеп нысанының 8-бағанында мамандық көрсетіледі.</w:t>
      </w:r>
    </w:p>
    <w:p>
      <w:pPr>
        <w:spacing w:after="0"/>
        <w:ind w:left="0"/>
        <w:jc w:val="both"/>
      </w:pPr>
      <w:r>
        <w:rPr>
          <w:rFonts w:ascii="Times New Roman"/>
          <w:b w:val="false"/>
          <w:i w:val="false"/>
          <w:color w:val="000000"/>
          <w:sz w:val="28"/>
        </w:rPr>
        <w:t>
      14. Есеп нысанының 9-бағанында оқуға түскен жылы көрсетіледі.</w:t>
      </w:r>
    </w:p>
    <w:p>
      <w:pPr>
        <w:spacing w:after="0"/>
        <w:ind w:left="0"/>
        <w:jc w:val="both"/>
      </w:pPr>
      <w:r>
        <w:rPr>
          <w:rFonts w:ascii="Times New Roman"/>
          <w:b w:val="false"/>
          <w:i w:val="false"/>
          <w:color w:val="000000"/>
          <w:sz w:val="28"/>
        </w:rPr>
        <w:t>
      15. Есеп нысанының 10-бағанында оқуды аяқтау жылы көрсетіледі.</w:t>
      </w:r>
    </w:p>
    <w:p>
      <w:pPr>
        <w:spacing w:after="0"/>
        <w:ind w:left="0"/>
        <w:jc w:val="both"/>
      </w:pPr>
      <w:r>
        <w:rPr>
          <w:rFonts w:ascii="Times New Roman"/>
          <w:b w:val="false"/>
          <w:i w:val="false"/>
          <w:color w:val="000000"/>
          <w:sz w:val="28"/>
        </w:rPr>
        <w:t>
      16. Есеп нысанының 11-бағанында атқарып отырған лауазымы көрсетіледі.</w:t>
      </w:r>
    </w:p>
    <w:p>
      <w:pPr>
        <w:spacing w:after="0"/>
        <w:ind w:left="0"/>
        <w:jc w:val="both"/>
      </w:pPr>
      <w:r>
        <w:rPr>
          <w:rFonts w:ascii="Times New Roman"/>
          <w:b w:val="false"/>
          <w:i w:val="false"/>
          <w:color w:val="000000"/>
          <w:sz w:val="28"/>
        </w:rPr>
        <w:t xml:space="preserve">
      17. Есеп нысанының 12-бағанында Қазақстан Республикасы Президентінің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саяси және әкімшілік қызметшілер лауазымдарының тізіліміне сәйкес мемлекеттік қызметшілер лауазымдарының санаттары көрсетіледі.</w:t>
      </w:r>
    </w:p>
    <w:p>
      <w:pPr>
        <w:spacing w:after="0"/>
        <w:ind w:left="0"/>
        <w:jc w:val="both"/>
      </w:pPr>
      <w:r>
        <w:rPr>
          <w:rFonts w:ascii="Times New Roman"/>
          <w:b w:val="false"/>
          <w:i w:val="false"/>
          <w:color w:val="000000"/>
          <w:sz w:val="28"/>
        </w:rPr>
        <w:t>
      18. Есеп нысанының 13-бағанында оқуды аяқтағаннан кейін нақты өтеу мерзімі көрсетіледі.</w:t>
      </w:r>
    </w:p>
    <w:p>
      <w:pPr>
        <w:spacing w:after="0"/>
        <w:ind w:left="0"/>
        <w:jc w:val="both"/>
      </w:pPr>
      <w:r>
        <w:rPr>
          <w:rFonts w:ascii="Times New Roman"/>
          <w:b w:val="false"/>
          <w:i w:val="false"/>
          <w:color w:val="000000"/>
          <w:sz w:val="28"/>
        </w:rPr>
        <w:t>
      19. Есеп нысанының "Барлығы" деген жолында барлық жолдар деректерінің жиынтығы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