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00bb" w14:textId="2510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"Аңшылық минимумын бекіту туралы" Қазақстан Республикасы Ауыл шаруашылығы министрінің 2012 жылғы 13 наурыздағы № 25-03-02/95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м.а. 2019 жылғы 5 желтоқсандағы № 94 бұйрығы. Қазақстан Республикасының Әділет министрлігінде 2019 жылғы 13 желтоқсанда № 19730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"Аңшылық минимумын бекіту туралы" Қазақстан Республикасы Ауыл шаруашылығы министрінің 2012 жылғы 13 наурыздағы № 25-03-02/95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7545 болып тіркелген, 2012 жылғы 26 мамырдағы № 269-273 (27347) "Егемен Қазақстан"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Аңшылық </w:t>
      </w:r>
      <w:r>
        <w:rPr>
          <w:rFonts w:ascii="Times New Roman"/>
          <w:b w:val="false"/>
          <w:i w:val="false"/>
          <w:color w:val="000000"/>
          <w:sz w:val="28"/>
        </w:rPr>
        <w:t>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Экология, геология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 ұсынылуын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25-03-02/95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минимумы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11146"/>
        <w:gridCol w:w="693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атауы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Сабақтар сағатының саны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"Салық және бюджетке төленетін басқа да міндетті төлемдер туралы (Салық кодексі)" Қазақстан Республикасының 2017 жылғы 25 желтоқсандағы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"Жануарлар дүниесін қорғау, өсімін молайту және пайдалану туралы" 2004 жылғы 9 шілдедегі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"Өсімдіктер мен жануарлардың сирек кездесетiн және құрып кету қаупi төнген түрлерiнiң тiзбесiн бекiту туралы" Қазақстан Республикасы Үкіметінің 2006 жылғы 31 қазандағы № 1034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"Жануарлар дүниесін пайдалануға рұқсат беру қағидаларын бекіту туралы" Қазақстан Республикасы Ауыл шаруашылығы министрінің міндетін атқарушының 2014 жылғы 19 желтоқсандағы № 18-04/675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10168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"Аң аулау және балық аулау объектілері болып табылатын жануарлардың құнды түрлерінің тізбесін бекіту туралы" Қазақстан Республикасы Ауыл шаруашылығы министрінің 2015 жылғы 16 ақпандағы № 18-03/106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10494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"Аң аулау қағидаларын бекіту туралы" Қазақстан Республикасы Ауыл шаруашылығы министрінің міндетін атқарушысының 2015 жылғы 27 ақпандағы № 18-03/157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11091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жануарлар дүниесін қорғау, өсімін молайту және пайдалану саласындағы заңнамасын бұзумен келтірілген зиянның орнын толтыру мөлшерін бекіту туралы" Қазақстан Республикасы Ауыл шаруашылығы министрінің міндетін атқарушының 2015 жылғы 27 ақпандағы № 18-03/158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10929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өсімін молайту және пайдалану саласындағы Қазақстан Республикасының заңнамасын бұзғаны үшін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құқық бұзушылық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2014 жылғы 5 шілдедегі Қазақстан Республикасының Кодексіне және 2014 жылғы 3 шілдедегі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жауаптылық.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техникасы: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аулауды жүзеге асыру кезінде;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 құралдарын қолдану кезінде;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алғашқы көмек көрсету.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сағат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