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22be" w14:textId="e3e2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Квазимемлекеттік сектордың 2020 жылға арналған сыртқы борышының шекті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2019 жылғы 27 желтоқсандағы № 96 бұйрығы. Қазақстан Республикасының Әділет министрлігінде 2019 жылғы 30 желтоқсанда № 19795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2017 жылғы 28 қыркүйектегі № 601 қаулысымен бекітілген Квазимемлекеттік сектордың сыртқы қарыздарының көлемін келісу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квазимемлекеттік сектордың 2020 жылға арналған сыртқы борышының шекті 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 міндеттемелерін басқару және қаржы секторын дамыту саясаты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Квазимемлекеттік сектордың 2020 жылға арналған сыртқы борышының шекті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632"/>
        <w:gridCol w:w="4514"/>
        <w:gridCol w:w="3230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Квазимемлекеттік сектор субъектілері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Сыртқы борыштың шекті көлемі, миллион теңге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Сыртқы борыштың шекті көлемі, миллион Америка Құрама Штаттары доллары*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6 312 748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ұлттық басқарушы холдингі" акционерлік қоғамы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2 109 335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"ҚазАгро" ұлттық басқарушы холдингі" акционерлік қоғамы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ұлттық инфокоммуникациялық холдингі" акционерлік қоғамы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1 Америка Құрама Штаттары доллары үшін 380 теңге бағамы бойынша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