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4bdd" w14:textId="73c4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немесе қамқоршылық бойынша функцияларды жүзеге асыратын орган көрсететін мемлекеттік қызметтер регламенттерін бекіту туралы" Астана қаласы әкімдігінің 2015 жылғы 9 қыркүйектегі № 107-1565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әкімдігінің 2019 жылғы 10 шiлдедегi № 107-970 қаулысы. Нұр-Сұлтан қаласының Әділет департаментінде 2019 жылғы 11 шiлдеде № 1238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17954 болып тіркелген)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"Қорғаншылық немесе қамқоршылық бойынша функцияларды жүзеге асыратын орган көрсететін мемлекеттік қызметтер регламенттерін бекіту туралы" Астана қаласы әкімдігінің 2015 жылғы 9 қыркүйектегі № 107-1565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актiлердiң мемлекеттiк тіркеу тiзiлiмiнде № 952 болып тіркелген, 2015 жылғы 22 қазандағы "Астана ақшамы",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"Нұр-Сұлтан қаласының Білім басқармасы" мемлекеттік мекемесінің басшысы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5" w:id="4"/>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М.Е. Бектұроваға жүктелсін.</w:t>
      </w:r>
    </w:p>
    <w:bookmarkEnd w:id="4"/>
    <w:bookmarkStart w:name="z6" w:id="5"/>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10 шілдедегі</w:t>
            </w:r>
            <w:r>
              <w:br/>
            </w:r>
            <w:r>
              <w:rPr>
                <w:rFonts w:ascii="Times New Roman"/>
                <w:b w:val="false"/>
                <w:i w:val="false"/>
                <w:color w:val="000000"/>
                <w:sz w:val="20"/>
              </w:rPr>
              <w:t>№ 107-970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9 қыркүйектегі</w:t>
            </w:r>
            <w:r>
              <w:br/>
            </w:r>
            <w:r>
              <w:rPr>
                <w:rFonts w:ascii="Times New Roman"/>
                <w:b w:val="false"/>
                <w:i w:val="false"/>
                <w:color w:val="000000"/>
                <w:sz w:val="20"/>
              </w:rPr>
              <w:t>№ 107-1565 қаулысына</w:t>
            </w:r>
            <w:r>
              <w:br/>
            </w:r>
            <w:r>
              <w:rPr>
                <w:rFonts w:ascii="Times New Roman"/>
                <w:b w:val="false"/>
                <w:i w:val="false"/>
                <w:color w:val="000000"/>
                <w:sz w:val="20"/>
              </w:rPr>
              <w:t>7-қосымша</w:t>
            </w:r>
          </w:p>
        </w:tc>
      </w:tr>
    </w:tbl>
    <w:bookmarkStart w:name="z8" w:id="6"/>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"Бала асырап алуға тілек білдірген адамдарды есепке қою" мемлекеттік көрсетілетін қызметті (бұдан әрі – мемлекеттік қызмет) Нұр-Сұлтан қаласы әкімдігінің уәкілетті органы – "Нұр-Сұлтан қаласының Білім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xml:space="preserve">
      Осы Мемлекеттік көрсетілетін қызмет регламенті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бұйрығымен (Нормативтік құқықтық актілерді мемлекеттік тіркеу тізілімінде № 17954 болып тіркелген)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p>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bookmarkStart w:name="z11" w:id="9"/>
    <w:p>
      <w:pPr>
        <w:spacing w:after="0"/>
        <w:ind w:left="0"/>
        <w:jc w:val="both"/>
      </w:pPr>
      <w:r>
        <w:rPr>
          <w:rFonts w:ascii="Times New Roman"/>
          <w:b w:val="false"/>
          <w:i w:val="false"/>
          <w:color w:val="000000"/>
          <w:sz w:val="28"/>
        </w:rPr>
        <w:t xml:space="preserve">
      2. Мемлекеттік қызмет көрсету нысаны – электрондық (ішінара автоматтандырылған). </w:t>
      </w:r>
    </w:p>
    <w:bookmarkEnd w:id="9"/>
    <w:bookmarkStart w:name="z12" w:id="10"/>
    <w:p>
      <w:pPr>
        <w:spacing w:after="0"/>
        <w:ind w:left="0"/>
        <w:jc w:val="both"/>
      </w:pPr>
      <w:r>
        <w:rPr>
          <w:rFonts w:ascii="Times New Roman"/>
          <w:b w:val="false"/>
          <w:i w:val="false"/>
          <w:color w:val="000000"/>
          <w:sz w:val="28"/>
        </w:rPr>
        <w:t xml:space="preserve">
      3. Мемлекеттік қызмет көрсетудің нәтижесі – Стандартқа қосымшаға сәйкес нысан бойынша бала асырап алуға үміткер (лер) болу мүмкіндігі (мүмкін еместігі) туралы қорытындының дайындығы туралы хабарлама не Стандарттың </w:t>
      </w:r>
      <w:r>
        <w:rPr>
          <w:rFonts w:ascii="Times New Roman"/>
          <w:b w:val="false"/>
          <w:i w:val="false"/>
          <w:color w:val="000000"/>
          <w:sz w:val="28"/>
        </w:rPr>
        <w:t>10-тармағынд</w:t>
      </w:r>
      <w:r>
        <w:rPr>
          <w:rFonts w:ascii="Times New Roman"/>
          <w:b w:val="false"/>
          <w:i w:val="false"/>
          <w:color w:val="000000"/>
          <w:sz w:val="28"/>
        </w:rPr>
        <w:t>а көрсетілген негіздер бойынша мемлекеттік қызмет көрсетуден бас тарту туралы дәлелді жауап.</w:t>
      </w:r>
    </w:p>
    <w:bookmarkEnd w:id="10"/>
    <w:p>
      <w:pPr>
        <w:spacing w:after="0"/>
        <w:ind w:left="0"/>
        <w:jc w:val="both"/>
      </w:pPr>
      <w:r>
        <w:rPr>
          <w:rFonts w:ascii="Times New Roman"/>
          <w:b w:val="false"/>
          <w:i w:val="false"/>
          <w:color w:val="000000"/>
          <w:sz w:val="28"/>
        </w:rPr>
        <w:t>
      Мемлекеттік қызмет көрсету нәтижесін ұсыну нысаны – электрондық түрде.</w:t>
      </w:r>
    </w:p>
    <w:p>
      <w:pPr>
        <w:spacing w:after="0"/>
        <w:ind w:left="0"/>
        <w:jc w:val="both"/>
      </w:pPr>
      <w:r>
        <w:rPr>
          <w:rFonts w:ascii="Times New Roman"/>
          <w:b w:val="false"/>
          <w:i w:val="false"/>
          <w:color w:val="000000"/>
          <w:sz w:val="28"/>
        </w:rPr>
        <w:t xml:space="preserve">
      Мемлекеттік қызмет жеке тұлғаларға (бұдан әрі – көрсетілетін қызметті алушы) тегін көрсетіледі. </w:t>
      </w:r>
    </w:p>
    <w:bookmarkStart w:name="z13" w:id="11"/>
    <w:p>
      <w:pPr>
        <w:spacing w:after="0"/>
        <w:ind w:left="0"/>
        <w:jc w:val="left"/>
      </w:pPr>
      <w:r>
        <w:rPr>
          <w:rFonts w:ascii="Times New Roman"/>
          <w:b/>
          <w:i w:val="false"/>
          <w:color w:val="000000"/>
        </w:rPr>
        <w:t xml:space="preserve"> 2. Мемлекеттiк қызмет көрсету процесінде көрсетiлетiн қызметтi берушiнiң құрылымдық бөлiмшелерiнiң (қызметкерлерінің) iс-қимыл тәртiбiн сипаттау</w:t>
      </w:r>
    </w:p>
    <w:bookmarkEnd w:id="11"/>
    <w:bookmarkStart w:name="z14"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портал арқылы жүгіну – көрсетілетін қызметті алушының электрондық цифрлық қолтаңбасымен (бұдан әрі – ЭЦҚ) қол қойылған,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қоса берумен, электрондық құжат нысанындағы өтініш негіздеме болып табылады.</w:t>
      </w:r>
    </w:p>
    <w:bookmarkEnd w:id="12"/>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13"/>
    <w:p>
      <w:pPr>
        <w:spacing w:after="0"/>
        <w:ind w:left="0"/>
        <w:jc w:val="both"/>
      </w:pPr>
      <w:r>
        <w:rPr>
          <w:rFonts w:ascii="Times New Roman"/>
          <w:b w:val="false"/>
          <w:i w:val="false"/>
          <w:color w:val="000000"/>
          <w:sz w:val="28"/>
        </w:rPr>
        <w:t>
      1-іс-қимыл – өтініш "электрондық үкіметтің" өңірлік шлюзінің автоматтандырылған жұмыс орнынан (бұдан әрі – ЭҮӨШ АЖО) келіп түскеннен кейін көрсетілетін қызметті берушінің жауапты орындаушысы көрсетілетін қызметті алушы құжаттарының Стандарттың 9-тармағында қойылған талаптарға сәйкестігін қарастырады – 15 (он бес) минут.</w:t>
      </w:r>
    </w:p>
    <w:p>
      <w:pPr>
        <w:spacing w:after="0"/>
        <w:ind w:left="0"/>
        <w:jc w:val="both"/>
      </w:pPr>
      <w:r>
        <w:rPr>
          <w:rFonts w:ascii="Times New Roman"/>
          <w:b w:val="false"/>
          <w:i w:val="false"/>
          <w:color w:val="000000"/>
          <w:sz w:val="28"/>
        </w:rPr>
        <w:t xml:space="preserve">
      1-іс-қимыл нәтижесі – көрсетілетін қызметті берушінің жауапты орындаушысының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қарастыруы;</w:t>
      </w:r>
    </w:p>
    <w:p>
      <w:pPr>
        <w:spacing w:after="0"/>
        <w:ind w:left="0"/>
        <w:jc w:val="both"/>
      </w:pPr>
      <w:r>
        <w:rPr>
          <w:rFonts w:ascii="Times New Roman"/>
          <w:b w:val="false"/>
          <w:i w:val="false"/>
          <w:color w:val="000000"/>
          <w:sz w:val="28"/>
        </w:rPr>
        <w:t xml:space="preserve">
      2-іс-қимыл – көрсетілетін қызметті алушының құжаттарын қарау және Стандартқа қосымшаға сәйкес бала асырап алуға үміткер (лер) болу мүмкіндігі (мүмкін еместігі) туралы қорытындыны дайындау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мен негіздер бойынша мемлекеттік қызметті көрсетуден бас тарту туралы дәлелді жауап және көрсетілетін қызметті берушінің басшысына қол қоюға жіберу – 9 (тоғыз) жұмыс күні.</w:t>
      </w:r>
    </w:p>
    <w:p>
      <w:pPr>
        <w:spacing w:after="0"/>
        <w:ind w:left="0"/>
        <w:jc w:val="both"/>
      </w:pPr>
      <w:r>
        <w:rPr>
          <w:rFonts w:ascii="Times New Roman"/>
          <w:b w:val="false"/>
          <w:i w:val="false"/>
          <w:color w:val="000000"/>
          <w:sz w:val="28"/>
        </w:rPr>
        <w:t>
      2-іс-қимыл нәтижесі – бала асырап алуға үміткер (лер) болу мүмкіндігі (мүмкін еместігі) туралы қорытындыны дайындау немесе мемлекеттік қызмет көрсетуден бас тарту туралы дәлелді жауап және көрсетілетін қызметті берушінің басшысына қол қоюға жіберу;</w:t>
      </w:r>
    </w:p>
    <w:p>
      <w:pPr>
        <w:spacing w:after="0"/>
        <w:ind w:left="0"/>
        <w:jc w:val="both"/>
      </w:pPr>
      <w:r>
        <w:rPr>
          <w:rFonts w:ascii="Times New Roman"/>
          <w:b w:val="false"/>
          <w:i w:val="false"/>
          <w:color w:val="000000"/>
          <w:sz w:val="28"/>
        </w:rPr>
        <w:t>
      3-іс-қимыл – көрсетілетін қызметті беруші басшысының көрсетілетін қызметтің нәтижесіне қол қоюы және бала асырап алуға үміткер (лер) болу мүмкіндігі (мүмкін еместігі) туралы қорытындыны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автоматты түрде жолдау – 1 (бір) жұмыс күні.</w:t>
      </w:r>
    </w:p>
    <w:p>
      <w:pPr>
        <w:spacing w:after="0"/>
        <w:ind w:left="0"/>
        <w:jc w:val="both"/>
      </w:pPr>
      <w:r>
        <w:rPr>
          <w:rFonts w:ascii="Times New Roman"/>
          <w:b w:val="false"/>
          <w:i w:val="false"/>
          <w:color w:val="000000"/>
          <w:sz w:val="28"/>
        </w:rPr>
        <w:t>
      3-іс-қимыл нәтижесі – көрсетілетін қызметті беруші басшысының көрсетілетін қызметтің нәтижесіне қол қоюы және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автоматты түрде жолдау.</w:t>
      </w:r>
    </w:p>
    <w:p>
      <w:pPr>
        <w:spacing w:after="0"/>
        <w:ind w:left="0"/>
        <w:jc w:val="both"/>
      </w:pPr>
      <w:r>
        <w:rPr>
          <w:rFonts w:ascii="Times New Roman"/>
          <w:b w:val="false"/>
          <w:i w:val="false"/>
          <w:color w:val="000000"/>
          <w:sz w:val="28"/>
        </w:rPr>
        <w:t>
      Көрсетілетін қызметті алушы құжаттар топтамасын тапсырған сәттен бастап мемлекеттік қызметті көрсету мерзімі – 10 (он) жұмыс күні.</w:t>
      </w:r>
    </w:p>
    <w:bookmarkStart w:name="z16" w:id="1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басшысы.</w:t>
      </w:r>
    </w:p>
    <w:bookmarkStart w:name="z18" w:id="16"/>
    <w:p>
      <w:pPr>
        <w:spacing w:after="0"/>
        <w:ind w:left="0"/>
        <w:jc w:val="left"/>
      </w:pPr>
      <w:r>
        <w:rPr>
          <w:rFonts w:ascii="Times New Roman"/>
          <w:b/>
          <w:i w:val="false"/>
          <w:color w:val="000000"/>
        </w:rPr>
        <w:t xml:space="preserve"> 4. Мемлекеттік қызмет көрсету процесінде өзара іс-қимыл тәртібін және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 көрсету кезінде портал арқылы жүгіну және көрсетілетін қызметті алушы мен көрсетілетін қызметті берушінің рәсімдер реттілігінің тәртібін сипаттау:</w:t>
      </w:r>
    </w:p>
    <w:bookmarkEnd w:id="17"/>
    <w:p>
      <w:pPr>
        <w:spacing w:after="0"/>
        <w:ind w:left="0"/>
        <w:jc w:val="both"/>
      </w:pPr>
      <w:r>
        <w:rPr>
          <w:rFonts w:ascii="Times New Roman"/>
          <w:b w:val="false"/>
          <w:i w:val="false"/>
          <w:color w:val="000000"/>
          <w:sz w:val="28"/>
        </w:rPr>
        <w:t>
      1) 1-процесс – көрсетілетін қызметті алушы жеке сәйкестендіру нөмірі (бұдан әрі – ЖСН) мен парольдің көмегімен порталда тіркеуді жүзеге асырады – 15 (он бес) минут;</w:t>
      </w:r>
    </w:p>
    <w:p>
      <w:pPr>
        <w:spacing w:after="0"/>
        <w:ind w:left="0"/>
        <w:jc w:val="both"/>
      </w:pPr>
      <w:r>
        <w:rPr>
          <w:rFonts w:ascii="Times New Roman"/>
          <w:b w:val="false"/>
          <w:i w:val="false"/>
          <w:color w:val="000000"/>
          <w:sz w:val="28"/>
        </w:rPr>
        <w:t>
      1-шарт – көрсетілетін қызметті алушының мемлекеттік қызметті алу үшін порталда авторизациялауы;</w:t>
      </w:r>
    </w:p>
    <w:p>
      <w:pPr>
        <w:spacing w:after="0"/>
        <w:ind w:left="0"/>
        <w:jc w:val="both"/>
      </w:pPr>
      <w:r>
        <w:rPr>
          <w:rFonts w:ascii="Times New Roman"/>
          <w:b w:val="false"/>
          <w:i w:val="false"/>
          <w:color w:val="000000"/>
          <w:sz w:val="28"/>
        </w:rPr>
        <w:t>
      2-шарт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2) 2-процесс – көрсетілетін қызметті алушының қызметті таңдауы, мемлекеттік қызмет көрсету үшін сұраныс нысанын экранға шығаруы және оның құрылымы мен форматтық талаптарын ескере отырып, нысанды толтыруы (деректерді енгізуі), Стандарттың 9-тармағында көрсетілген қажетті құжаттардың көшірмесін электрондық түрде сұраныс нысанына бекітуі, сұранысты куәландыру (қол қою) үшін ЭЦҚ тіркеу куәлігін таңдауы – 15 (он бес) минут;</w:t>
      </w:r>
    </w:p>
    <w:p>
      <w:pPr>
        <w:spacing w:after="0"/>
        <w:ind w:left="0"/>
        <w:jc w:val="both"/>
      </w:pPr>
      <w:r>
        <w:rPr>
          <w:rFonts w:ascii="Times New Roman"/>
          <w:b w:val="false"/>
          <w:i w:val="false"/>
          <w:color w:val="000000"/>
          <w:sz w:val="28"/>
        </w:rPr>
        <w:t>
      1-шарт – көрсетілетін қызметті алушының ЭЦҚ түпнұсқалылығының расталмауына байланысты сұратып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2-шарт – көрсетілетін қызметті берушінің сұранысын өңдеуі үшін көрсетілетін қызметті алушының ЭЦҚ куәландырылған (қол қойылған) электрондық құжатты (көрсетілетін қызметті алушының сұранысын) ЭҮӨШ АЖО-ға ЭҮШ арқылы жолдау;</w:t>
      </w:r>
    </w:p>
    <w:p>
      <w:pPr>
        <w:spacing w:after="0"/>
        <w:ind w:left="0"/>
        <w:jc w:val="both"/>
      </w:pPr>
      <w:r>
        <w:rPr>
          <w:rFonts w:ascii="Times New Roman"/>
          <w:b w:val="false"/>
          <w:i w:val="false"/>
          <w:color w:val="000000"/>
          <w:sz w:val="28"/>
        </w:rPr>
        <w:t>
      3) 3-процесс – қызметті алушының құжаттарын қарау және Стандартқа қосымшаға сәйкес бала асырап алуға үміткер (лер) болу мүмкіндігі (мүмкін еместігі) туралы қорытындыны дайындау немесе Стандарттың 10-тармағында көрсетілген жағдайларда және негіздер бойынша мемлекеттік қызметті көрсетуден бас тарту туралы дәлелді жауап және көрсетілетін қызметті берушінің басшысына қол қоюға жіберу – 9 (тоғыз) жұмыс күні;</w:t>
      </w:r>
    </w:p>
    <w:p>
      <w:pPr>
        <w:spacing w:after="0"/>
        <w:ind w:left="0"/>
        <w:jc w:val="both"/>
      </w:pPr>
      <w:r>
        <w:rPr>
          <w:rFonts w:ascii="Times New Roman"/>
          <w:b w:val="false"/>
          <w:i w:val="false"/>
          <w:color w:val="000000"/>
          <w:sz w:val="28"/>
        </w:rPr>
        <w:t>
      4) 4-процесс – көрсетілетін қызметті беруші басшысының көрсетілетін қызметтің нәтижесіне қол қоюы және бала асырап алуға үміткер(лер) болу мүмкіндігі (мүмкін еместігі) туралы қорытындыны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автоматты түрде жолдау – 1 (бір) жұмыс күні.</w:t>
      </w:r>
    </w:p>
    <w:p>
      <w:pPr>
        <w:spacing w:after="0"/>
        <w:ind w:left="0"/>
        <w:jc w:val="both"/>
      </w:pPr>
      <w:r>
        <w:rPr>
          <w:rFonts w:ascii="Times New Roman"/>
          <w:b w:val="false"/>
          <w:i w:val="false"/>
          <w:color w:val="000000"/>
          <w:sz w:val="28"/>
        </w:rPr>
        <w:t>
      Мемлекеттік қызмет көрсетудің нәтижесі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бөлімшелерінің (қызметкерлерінің) өзара рәсімдер (іс-қимылдар) реттілігінің сипаттамасы әр рәсімнің (іс-қимылдың) ұзақтығын көрсете отырып,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 қосымша</w:t>
            </w:r>
          </w:p>
        </w:tc>
      </w:tr>
    </w:tbl>
    <w:bookmarkStart w:name="z21" w:id="18"/>
    <w:p>
      <w:pPr>
        <w:spacing w:after="0"/>
        <w:ind w:left="0"/>
        <w:jc w:val="left"/>
      </w:pPr>
      <w:r>
        <w:rPr>
          <w:rFonts w:ascii="Times New Roman"/>
          <w:b/>
          <w:i w:val="false"/>
          <w:color w:val="000000"/>
        </w:rPr>
        <w:t xml:space="preserve"> Мемлекеттік көрсетілетін қызметтің бизнес-процестерінің анықтамалығы</w:t>
      </w:r>
    </w:p>
    <w:bookmarkEnd w:id="18"/>
    <w:p>
      <w:pPr>
        <w:spacing w:after="0"/>
        <w:ind w:left="0"/>
        <w:jc w:val="left"/>
      </w:pPr>
      <w:r>
        <w:br/>
      </w:r>
    </w:p>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10 шілдедегі</w:t>
            </w:r>
            <w:r>
              <w:br/>
            </w:r>
            <w:r>
              <w:rPr>
                <w:rFonts w:ascii="Times New Roman"/>
                <w:b w:val="false"/>
                <w:i w:val="false"/>
                <w:color w:val="000000"/>
                <w:sz w:val="20"/>
              </w:rPr>
              <w:t>№ 107-970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9 қыркүйектегі</w:t>
            </w:r>
            <w:r>
              <w:br/>
            </w:r>
            <w:r>
              <w:rPr>
                <w:rFonts w:ascii="Times New Roman"/>
                <w:b w:val="false"/>
                <w:i w:val="false"/>
                <w:color w:val="000000"/>
                <w:sz w:val="20"/>
              </w:rPr>
              <w:t>№ 107-1565 қаулысына</w:t>
            </w:r>
            <w:r>
              <w:br/>
            </w:r>
            <w:r>
              <w:rPr>
                <w:rFonts w:ascii="Times New Roman"/>
                <w:b w:val="false"/>
                <w:i w:val="false"/>
                <w:color w:val="000000"/>
                <w:sz w:val="20"/>
              </w:rPr>
              <w:t>8-қосымша</w:t>
            </w:r>
          </w:p>
        </w:tc>
      </w:tr>
    </w:tbl>
    <w:bookmarkStart w:name="z23" w:id="19"/>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w:t>
      </w:r>
    </w:p>
    <w:bookmarkEnd w:id="19"/>
    <w:bookmarkStart w:name="z24" w:id="20"/>
    <w:p>
      <w:pPr>
        <w:spacing w:after="0"/>
        <w:ind w:left="0"/>
        <w:jc w:val="left"/>
      </w:pPr>
      <w:r>
        <w:rPr>
          <w:rFonts w:ascii="Times New Roman"/>
          <w:b/>
          <w:i w:val="false"/>
          <w:color w:val="000000"/>
        </w:rPr>
        <w:t xml:space="preserve"> 1. Жалпы ережелер</w:t>
      </w:r>
    </w:p>
    <w:bookmarkEnd w:id="20"/>
    <w:bookmarkStart w:name="z25" w:id="21"/>
    <w:p>
      <w:pPr>
        <w:spacing w:after="0"/>
        <w:ind w:left="0"/>
        <w:jc w:val="both"/>
      </w:pPr>
      <w:r>
        <w:rPr>
          <w:rFonts w:ascii="Times New Roman"/>
          <w:b w:val="false"/>
          <w:i w:val="false"/>
          <w:color w:val="000000"/>
          <w:sz w:val="28"/>
        </w:rPr>
        <w:t>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қызмет) Нұр-Сұлтан қаласы әкімдігінің уәкілетті органы – "Нұр-Сұлтан қаласының Білім басқармасы" мемлекеттік мекемесі (бұдан әрі – көрсетілетін қызметті беруші) көрсетеді.</w:t>
      </w:r>
    </w:p>
    <w:bookmarkEnd w:id="21"/>
    <w:p>
      <w:pPr>
        <w:spacing w:after="0"/>
        <w:ind w:left="0"/>
        <w:jc w:val="both"/>
      </w:pPr>
      <w:r>
        <w:rPr>
          <w:rFonts w:ascii="Times New Roman"/>
          <w:b w:val="false"/>
          <w:i w:val="false"/>
          <w:color w:val="000000"/>
          <w:sz w:val="28"/>
        </w:rPr>
        <w:t xml:space="preserve">
      Осы Мемлекеттік көрсетілетін қызмет регламенті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бұйрығымен (Нормативтік құқықтық актілерді мемлекеттік тіркеу тізілімінде № 17954 болып тіркелген) бекітілген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p>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bookmarkStart w:name="z26" w:id="22"/>
    <w:p>
      <w:pPr>
        <w:spacing w:after="0"/>
        <w:ind w:left="0"/>
        <w:jc w:val="both"/>
      </w:pPr>
      <w:r>
        <w:rPr>
          <w:rFonts w:ascii="Times New Roman"/>
          <w:b w:val="false"/>
          <w:i w:val="false"/>
          <w:color w:val="000000"/>
          <w:sz w:val="28"/>
        </w:rPr>
        <w:t xml:space="preserve">
      2. Мемлекеттік қызмет көрсету нысаны – электрондық (ішінара автоматтандырылған). </w:t>
      </w:r>
    </w:p>
    <w:bookmarkEnd w:id="22"/>
    <w:bookmarkStart w:name="z27" w:id="23"/>
    <w:p>
      <w:pPr>
        <w:spacing w:after="0"/>
        <w:ind w:left="0"/>
        <w:jc w:val="both"/>
      </w:pPr>
      <w:r>
        <w:rPr>
          <w:rFonts w:ascii="Times New Roman"/>
          <w:b w:val="false"/>
          <w:i w:val="false"/>
          <w:color w:val="000000"/>
          <w:sz w:val="28"/>
        </w:rPr>
        <w:t xml:space="preserve">
      3. Мемлекеттік қызмет көрсетудің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23"/>
    <w:p>
      <w:pPr>
        <w:spacing w:after="0"/>
        <w:ind w:left="0"/>
        <w:jc w:val="both"/>
      </w:pPr>
      <w:r>
        <w:rPr>
          <w:rFonts w:ascii="Times New Roman"/>
          <w:b w:val="false"/>
          <w:i w:val="false"/>
          <w:color w:val="000000"/>
          <w:sz w:val="28"/>
        </w:rPr>
        <w:t>
      Мемлекеттік қызмет көрсету нәтижесін ұсыну нысаны – электрондық түрде.</w:t>
      </w:r>
    </w:p>
    <w:p>
      <w:pPr>
        <w:spacing w:after="0"/>
        <w:ind w:left="0"/>
        <w:jc w:val="both"/>
      </w:pPr>
      <w:r>
        <w:rPr>
          <w:rFonts w:ascii="Times New Roman"/>
          <w:b w:val="false"/>
          <w:i w:val="false"/>
          <w:color w:val="000000"/>
          <w:sz w:val="28"/>
        </w:rPr>
        <w:t xml:space="preserve">
      Мемлекеттік қызмет жеке тұлғаларға (бұдан әрі – көрсетілетін қызметті алушы) тегін көрсетіледі. </w:t>
      </w:r>
    </w:p>
    <w:bookmarkStart w:name="z28" w:id="24"/>
    <w:p>
      <w:pPr>
        <w:spacing w:after="0"/>
        <w:ind w:left="0"/>
        <w:jc w:val="left"/>
      </w:pPr>
      <w:r>
        <w:rPr>
          <w:rFonts w:ascii="Times New Roman"/>
          <w:b/>
          <w:i w:val="false"/>
          <w:color w:val="000000"/>
        </w:rPr>
        <w:t xml:space="preserve"> 2. Мемлекеттiк қызмет көрсету процесінде көрсетiлетiн қызметтi берушiнiң құрылымдық бөлiмшелерiнiң (қызметкерлерінің) iс-қимыл тәртiбiн сипаттау</w:t>
      </w:r>
    </w:p>
    <w:bookmarkEnd w:id="24"/>
    <w:bookmarkStart w:name="z29" w:id="25"/>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портал арқылы жүгіну кезінде көрсетілетін қызметті алушының электрондық цифрлық қолтаңбасымен (бұдан әрі – ЭЦҚ) қол қойылған, Стандарттың 9-тармағында көрсетілген қажетті құжаттарды қоса берумен, электрондық құжат нысанындағы өтініш негіздеме болып табылады.</w:t>
      </w:r>
    </w:p>
    <w:bookmarkEnd w:id="25"/>
    <w:bookmarkStart w:name="z30" w:id="2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26"/>
    <w:p>
      <w:pPr>
        <w:spacing w:after="0"/>
        <w:ind w:left="0"/>
        <w:jc w:val="both"/>
      </w:pPr>
      <w:r>
        <w:rPr>
          <w:rFonts w:ascii="Times New Roman"/>
          <w:b w:val="false"/>
          <w:i w:val="false"/>
          <w:color w:val="000000"/>
          <w:sz w:val="28"/>
        </w:rPr>
        <w:t xml:space="preserve">
      1-іс-қимыл – өтініш "электрондық үкіметтің" өңірлік шлюзінің автоматтандырылған жұмыс орнынан (бұдан әрі – ЭҮӨШ АЖО) келіп түскеннен кейін көрсетілетін қызметті берушінің жауапты орындаушысы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қойылған талаптарға сәйкестігін қарастырады – 15 (он бес) минут.</w:t>
      </w:r>
    </w:p>
    <w:p>
      <w:pPr>
        <w:spacing w:after="0"/>
        <w:ind w:left="0"/>
        <w:jc w:val="both"/>
      </w:pPr>
      <w:r>
        <w:rPr>
          <w:rFonts w:ascii="Times New Roman"/>
          <w:b w:val="false"/>
          <w:i w:val="false"/>
          <w:color w:val="000000"/>
          <w:sz w:val="28"/>
        </w:rPr>
        <w:t xml:space="preserve">
      1-іс-қимыл нәтижесі – көрсетілетін қызметті берушінің жауапты орындаушысының көрсетілетін қызметті алушының құжаттарының Стандарттың 9-тармағында көрсетілген талаптарға сәйкестігін қарастыруы; </w:t>
      </w:r>
    </w:p>
    <w:p>
      <w:pPr>
        <w:spacing w:after="0"/>
        <w:ind w:left="0"/>
        <w:jc w:val="both"/>
      </w:pPr>
      <w:r>
        <w:rPr>
          <w:rFonts w:ascii="Times New Roman"/>
          <w:b w:val="false"/>
          <w:i w:val="false"/>
          <w:color w:val="000000"/>
          <w:sz w:val="28"/>
        </w:rPr>
        <w:t xml:space="preserve">
      2-іс-қимыл – көрсетілетін қызметті алушының құжаттарын қарау және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туралы шешім дайындау немесе Стандарттың 10-тармағында көрсетілген жағдайларда және негіздер бойынша мемлекеттік қызметті көрсетуден бас тарту туралы дәлелді жауап және көрсетілетін қызметті берушінің басшысына қол қоюға жіберу – 4 (төрт) жұмыс күні.</w:t>
      </w:r>
    </w:p>
    <w:p>
      <w:pPr>
        <w:spacing w:after="0"/>
        <w:ind w:left="0"/>
        <w:jc w:val="both"/>
      </w:pPr>
      <w:r>
        <w:rPr>
          <w:rFonts w:ascii="Times New Roman"/>
          <w:b w:val="false"/>
          <w:i w:val="false"/>
          <w:color w:val="000000"/>
          <w:sz w:val="28"/>
        </w:rPr>
        <w:t>
      2-іс-қимыл нәтижесі – Стандартқа 1-қосымшаға сәйкес жетім баланы және (немесе) ата-анасының қамқорлығынсыз қалған баланы асырап алуға байланысты біржолғы ақшалай төлемді тағайындау туралы шешім дайындау немесе мемлекеттік қызмет көрсетуден бас тарту туралы дәлелді жауап және көрсетілетін қызметті берушінің басшысына қол қоюға жіберуі;</w:t>
      </w:r>
    </w:p>
    <w:p>
      <w:pPr>
        <w:spacing w:after="0"/>
        <w:ind w:left="0"/>
        <w:jc w:val="both"/>
      </w:pPr>
      <w:r>
        <w:rPr>
          <w:rFonts w:ascii="Times New Roman"/>
          <w:b w:val="false"/>
          <w:i w:val="false"/>
          <w:color w:val="000000"/>
          <w:sz w:val="28"/>
        </w:rPr>
        <w:t>
      3-іс-қимыл – көрсетілетін қызметті беруші басшысының көрсетілетін қызметтің нәтижесіне қол қоюы және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автоматты түрде жолдау – 1 (бір) жұмыс күні.</w:t>
      </w:r>
    </w:p>
    <w:p>
      <w:pPr>
        <w:spacing w:after="0"/>
        <w:ind w:left="0"/>
        <w:jc w:val="both"/>
      </w:pPr>
      <w:r>
        <w:rPr>
          <w:rFonts w:ascii="Times New Roman"/>
          <w:b w:val="false"/>
          <w:i w:val="false"/>
          <w:color w:val="000000"/>
          <w:sz w:val="28"/>
        </w:rPr>
        <w:t>
      3-іс-қимыл нәтижесі – көрсетілетін қызметті беруші басшысының көрсетілетін қызметтің нәтижесіне қол қоюы және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автоматты түрде жолдау.</w:t>
      </w:r>
    </w:p>
    <w:p>
      <w:pPr>
        <w:spacing w:after="0"/>
        <w:ind w:left="0"/>
        <w:jc w:val="both"/>
      </w:pPr>
      <w:r>
        <w:rPr>
          <w:rFonts w:ascii="Times New Roman"/>
          <w:b w:val="false"/>
          <w:i w:val="false"/>
          <w:color w:val="000000"/>
          <w:sz w:val="28"/>
        </w:rPr>
        <w:t>
      Көрсетілетін қызметті алушы құжаттар топтамасын тапсырған сәттен бастап мемлекеттік қызметті көрсету мерзімі – 5 (бес) жұмыс күні.</w:t>
      </w:r>
    </w:p>
    <w:bookmarkStart w:name="z31" w:id="2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7"/>
    <w:bookmarkStart w:name="z32" w:id="2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8"/>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басшысы.</w:t>
      </w:r>
    </w:p>
    <w:bookmarkStart w:name="z33" w:id="29"/>
    <w:p>
      <w:pPr>
        <w:spacing w:after="0"/>
        <w:ind w:left="0"/>
        <w:jc w:val="left"/>
      </w:pPr>
      <w:r>
        <w:rPr>
          <w:rFonts w:ascii="Times New Roman"/>
          <w:b/>
          <w:i w:val="false"/>
          <w:color w:val="000000"/>
        </w:rPr>
        <w:t xml:space="preserve"> 4. Мемлекеттік қызмет көрсету процесінде өзара іс-қимыл тәртібін және ақпараттық жүйелерді пайдалану тәртібін сипаттау</w:t>
      </w:r>
    </w:p>
    <w:bookmarkEnd w:id="29"/>
    <w:bookmarkStart w:name="z34" w:id="30"/>
    <w:p>
      <w:pPr>
        <w:spacing w:after="0"/>
        <w:ind w:left="0"/>
        <w:jc w:val="both"/>
      </w:pPr>
      <w:r>
        <w:rPr>
          <w:rFonts w:ascii="Times New Roman"/>
          <w:b w:val="false"/>
          <w:i w:val="false"/>
          <w:color w:val="000000"/>
          <w:sz w:val="28"/>
        </w:rPr>
        <w:t>
      7. Мемлекеттік қызметті көрсету кезінде портал арқылы жүгіну және көрсетілетін қызметті алушы мен көрсетілетін қызметті берушінің рәсімдер реттілігінің тәртібін сипаттау:</w:t>
      </w:r>
    </w:p>
    <w:bookmarkEnd w:id="30"/>
    <w:p>
      <w:pPr>
        <w:spacing w:after="0"/>
        <w:ind w:left="0"/>
        <w:jc w:val="both"/>
      </w:pPr>
      <w:r>
        <w:rPr>
          <w:rFonts w:ascii="Times New Roman"/>
          <w:b w:val="false"/>
          <w:i w:val="false"/>
          <w:color w:val="000000"/>
          <w:sz w:val="28"/>
        </w:rPr>
        <w:t>
      1) 1-процесс – көрсетілетін қызметті алушы жеке сәйкестендіру нөмірі (бұдан әрі – ЖСН) мен парольдің көмегімен порталда тіркеуді жүзеге асырады – 15 (он бес) минут;</w:t>
      </w:r>
    </w:p>
    <w:p>
      <w:pPr>
        <w:spacing w:after="0"/>
        <w:ind w:left="0"/>
        <w:jc w:val="both"/>
      </w:pPr>
      <w:r>
        <w:rPr>
          <w:rFonts w:ascii="Times New Roman"/>
          <w:b w:val="false"/>
          <w:i w:val="false"/>
          <w:color w:val="000000"/>
          <w:sz w:val="28"/>
        </w:rPr>
        <w:t>
      1-шарт – көрсетілетін қызметті алушының мемлекеттік қызметті алу үшін порталда авторизациялауы;</w:t>
      </w:r>
    </w:p>
    <w:p>
      <w:pPr>
        <w:spacing w:after="0"/>
        <w:ind w:left="0"/>
        <w:jc w:val="both"/>
      </w:pPr>
      <w:r>
        <w:rPr>
          <w:rFonts w:ascii="Times New Roman"/>
          <w:b w:val="false"/>
          <w:i w:val="false"/>
          <w:color w:val="000000"/>
          <w:sz w:val="28"/>
        </w:rPr>
        <w:t>
      2-шарт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2) 2-процесс – көрсетілетін қызметті алушының қызметті таңдауы, мемлекеттік қызмет көрсету үшін сұраныс нысанын экранға шығаруы және оның құрылымы мен форматтық талаптарын ескере отырып,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бекітуі, сұранысты куәландыру (қол қою) үшін ЭЦҚ қол қойылған тіркеу куәлігін таңдауы – 15 (он бес) минут;</w:t>
      </w:r>
    </w:p>
    <w:p>
      <w:pPr>
        <w:spacing w:after="0"/>
        <w:ind w:left="0"/>
        <w:jc w:val="both"/>
      </w:pPr>
      <w:r>
        <w:rPr>
          <w:rFonts w:ascii="Times New Roman"/>
          <w:b w:val="false"/>
          <w:i w:val="false"/>
          <w:color w:val="000000"/>
          <w:sz w:val="28"/>
        </w:rPr>
        <w:t>
      1-шарт – көрсетілетін қызметті алушының ЭЦҚ түпнұсқалылығының расталмауына байланысты сұратып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2-шарт – көрсетілетін қызметті берушінің сұранысты өңдеуі үшін көрсетілетін қызметті алушының ЭЦҚ куәландырылған (қол қойылған) электрондық құжатын (көрсетілетін қызметті алушының сұранысын) ЭҮӨШ АЖО-ға ЭҮШ арқылы жолдау;</w:t>
      </w:r>
    </w:p>
    <w:p>
      <w:pPr>
        <w:spacing w:after="0"/>
        <w:ind w:left="0"/>
        <w:jc w:val="both"/>
      </w:pPr>
      <w:r>
        <w:rPr>
          <w:rFonts w:ascii="Times New Roman"/>
          <w:b w:val="false"/>
          <w:i w:val="false"/>
          <w:color w:val="000000"/>
          <w:sz w:val="28"/>
        </w:rPr>
        <w:t xml:space="preserve">
      3) 3 процесс – көрсетілетін қызметті алушының құжаттарын қарау және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туралы шешім дайындау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 және көрсетілетін қызметті берушінің басшысына қол қоюға жіберу – 4 (төрт) жұмыс күні;</w:t>
      </w:r>
    </w:p>
    <w:p>
      <w:pPr>
        <w:spacing w:after="0"/>
        <w:ind w:left="0"/>
        <w:jc w:val="both"/>
      </w:pPr>
      <w:r>
        <w:rPr>
          <w:rFonts w:ascii="Times New Roman"/>
          <w:b w:val="false"/>
          <w:i w:val="false"/>
          <w:color w:val="000000"/>
          <w:sz w:val="28"/>
        </w:rPr>
        <w:t>
      4) 4-процесс – көрсетілетін қызметті беруші басшысының көрсетілетін қызметтің нәтижесіне қол қоюы және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автоматты түрде жолдау – 1 (бір) жұмыс күні.</w:t>
      </w:r>
    </w:p>
    <w:p>
      <w:pPr>
        <w:spacing w:after="0"/>
        <w:ind w:left="0"/>
        <w:jc w:val="both"/>
      </w:pPr>
      <w:r>
        <w:rPr>
          <w:rFonts w:ascii="Times New Roman"/>
          <w:b w:val="false"/>
          <w:i w:val="false"/>
          <w:color w:val="000000"/>
          <w:sz w:val="28"/>
        </w:rPr>
        <w:t>
      Мемлекеттік қызмет көрсетудің нәтижесі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бөлімшелерінің (қызметкерлерінің) өзара рәсімдер (іс-қимылдар) реттілігінің сипаттамасы әр рәсімнің (іс-қимылдың) ұзақтығын көрсете отырып,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 туралы"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36" w:id="31"/>
    <w:p>
      <w:pPr>
        <w:spacing w:after="0"/>
        <w:ind w:left="0"/>
        <w:jc w:val="left"/>
      </w:pPr>
      <w:r>
        <w:rPr>
          <w:rFonts w:ascii="Times New Roman"/>
          <w:b/>
          <w:i w:val="false"/>
          <w:color w:val="000000"/>
        </w:rPr>
        <w:t xml:space="preserve"> Мемлекеттік көрсетілетін қызметтің бизнес-процестерінің анықтамалығы</w:t>
      </w:r>
    </w:p>
    <w:bookmarkEnd w:id="31"/>
    <w:p>
      <w:pPr>
        <w:spacing w:after="0"/>
        <w:ind w:left="0"/>
        <w:jc w:val="left"/>
      </w:pPr>
      <w:r>
        <w:br/>
      </w:r>
    </w:p>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әрекеттесуі: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