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7bc0" w14:textId="e157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регламентін бекіту туралы" Астана қаласы әкімдігінің 2015 жылғы 31 шілдедегі № 107-1336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2019 жылғы 18 наурыздағы № 107-384 қаулысы. Астана қаласының Әділет департаментінде 2019 жылғы 27 наурызда № 1214 болып тіркелді. Күші жойылды - Нұр-Сұлтан қаласы әкімдігінің 2020 жылғы 9 қазандағы № 107-2157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09.10.2020 </w:t>
      </w:r>
      <w:r>
        <w:rPr>
          <w:rFonts w:ascii="Times New Roman"/>
          <w:b w:val="false"/>
          <w:i w:val="false"/>
          <w:color w:val="ff0000"/>
          <w:sz w:val="28"/>
        </w:rPr>
        <w:t>№ 107-2157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Қазақстан Республикасы Білім және ғылым министрінің 2015 жылғы 8 cәуірдегі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11058 болып тіркелген)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регламентін бекіту туралы" Астана қаласы әкімдігінің 2015 жылғы 31 шілдедегі № 107-1336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941 болып тіркелген, 2015 жылғы 30 қыркүйекте "Әділет" ақпараттық-құқықтық жүйесінде, 2015 жылғы 17 қыркүйекте "Астана ақшамы", "Вечерняя Астана" газеттерінде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көрсетілетін қаулымен бекітілген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 Қазақстан Республикасы заңнамасында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5" w:id="4"/>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М.Е. Бектұроваға жүктелсін.</w:t>
      </w:r>
    </w:p>
    <w:bookmarkEnd w:id="4"/>
    <w:bookmarkStart w:name="z6" w:id="5"/>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2019 жылғы 18 наурыздағы</w:t>
            </w:r>
            <w:r>
              <w:br/>
            </w:r>
            <w:r>
              <w:rPr>
                <w:rFonts w:ascii="Times New Roman"/>
                <w:b w:val="false"/>
                <w:i w:val="false"/>
                <w:color w:val="000000"/>
                <w:sz w:val="20"/>
              </w:rPr>
              <w:t>№ 107-384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13 шілдедегі</w:t>
            </w:r>
            <w:r>
              <w:br/>
            </w:r>
            <w:r>
              <w:rPr>
                <w:rFonts w:ascii="Times New Roman"/>
                <w:b w:val="false"/>
                <w:i w:val="false"/>
                <w:color w:val="000000"/>
                <w:sz w:val="20"/>
              </w:rPr>
              <w:t>№ 107-1336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w:t>
      </w:r>
    </w:p>
    <w:bookmarkEnd w:id="6"/>
    <w:bookmarkStart w:name="z8" w:id="7"/>
    <w:p>
      <w:pPr>
        <w:spacing w:after="0"/>
        <w:ind w:left="0"/>
        <w:jc w:val="left"/>
      </w:pPr>
      <w:r>
        <w:rPr>
          <w:rFonts w:ascii="Times New Roman"/>
          <w:b/>
          <w:i w:val="false"/>
          <w:color w:val="000000"/>
        </w:rPr>
        <w:t xml:space="preserve"> 1. Жалпы ережелер</w:t>
      </w:r>
    </w:p>
    <w:bookmarkEnd w:id="7"/>
    <w:bookmarkStart w:name="z9" w:id="8"/>
    <w:p>
      <w:pPr>
        <w:spacing w:after="0"/>
        <w:ind w:left="0"/>
        <w:jc w:val="both"/>
      </w:pPr>
      <w:r>
        <w:rPr>
          <w:rFonts w:ascii="Times New Roman"/>
          <w:b w:val="false"/>
          <w:i w:val="false"/>
          <w:color w:val="000000"/>
          <w:sz w:val="28"/>
        </w:rPr>
        <w:t xml:space="preserve">
      1. Осы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қызметті (бұдан әрі – мемлекеттік көрсетілетін қызмет) Астана қаласы әкімдігінің уәкілетті органы – "Астана қаласының Білім басқармасы" мемлекеттік мекемесі (бұдан әрі – мемлекеттік қызметті беруші)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Қазақстан Республикасы Білім және ғылым министрінің 2015 жылғы 8 cәуірдегі № 173 бұйрығымен (Нормативтік құқықтық актілерді мемлекеттік тіркеу тізілімінде № 11058 болып тіркелген) бекітілген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p>
    <w:bookmarkEnd w:id="8"/>
    <w:bookmarkStart w:name="z10" w:id="9"/>
    <w:p>
      <w:pPr>
        <w:spacing w:after="0"/>
        <w:ind w:left="0"/>
        <w:jc w:val="both"/>
      </w:pPr>
      <w:r>
        <w:rPr>
          <w:rFonts w:ascii="Times New Roman"/>
          <w:b w:val="false"/>
          <w:i w:val="false"/>
          <w:color w:val="000000"/>
          <w:sz w:val="28"/>
        </w:rPr>
        <w:t>
      2. Мемлекеттік қызмет көрсету нысаны: қағаз түрінде.</w:t>
      </w:r>
    </w:p>
    <w:bookmarkEnd w:id="9"/>
    <w:bookmarkStart w:name="z11" w:id="10"/>
    <w:p>
      <w:pPr>
        <w:spacing w:after="0"/>
        <w:ind w:left="0"/>
        <w:jc w:val="both"/>
      </w:pPr>
      <w:r>
        <w:rPr>
          <w:rFonts w:ascii="Times New Roman"/>
          <w:b w:val="false"/>
          <w:i w:val="false"/>
          <w:color w:val="000000"/>
          <w:sz w:val="28"/>
        </w:rPr>
        <w:t xml:space="preserve">
      3. Мемлекеттік көрсетілетін қызметтің нәтижесі мемлекеттік орта білім беру мекемесінің басшылары лауазымдарына орналасу конкурсының қорытындысы туралы еркін нысанда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негіздемелер бойынша мемлекеттік қызметті көрсетуден бас тарту туралы уәжді жауап болып табылады.</w:t>
      </w:r>
    </w:p>
    <w:bookmarkEnd w:id="10"/>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p>
    <w:bookmarkStart w:name="z12" w:id="1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1"/>
    <w:bookmarkStart w:name="z13" w:id="12"/>
    <w:p>
      <w:pPr>
        <w:spacing w:after="0"/>
        <w:ind w:left="0"/>
        <w:jc w:val="both"/>
      </w:pPr>
      <w:r>
        <w:rPr>
          <w:rFonts w:ascii="Times New Roman"/>
          <w:b w:val="false"/>
          <w:i w:val="false"/>
          <w:color w:val="000000"/>
          <w:sz w:val="28"/>
        </w:rPr>
        <w:t xml:space="preserve">
      4. Мемлекеттік көрсетілетін қызмет бойынша рәсімді (іс-қимылды) бастау үшін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конкурсқа құжаттар топтамасын ұсынуы негіз болып табылады. </w:t>
      </w:r>
    </w:p>
    <w:bookmarkEnd w:id="12"/>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еркін нысанда құжаттарды қабылдаудан бас тарту туралы қолхат береді.</w:t>
      </w:r>
    </w:p>
    <w:bookmarkStart w:name="z14" w:id="13"/>
    <w:p>
      <w:pPr>
        <w:spacing w:after="0"/>
        <w:ind w:left="0"/>
        <w:jc w:val="both"/>
      </w:pPr>
      <w:r>
        <w:rPr>
          <w:rFonts w:ascii="Times New Roman"/>
          <w:b w:val="false"/>
          <w:i w:val="false"/>
          <w:color w:val="000000"/>
          <w:sz w:val="28"/>
        </w:rPr>
        <w:t xml:space="preserve">
      5. Мемлекеттік көрсетілетін қызмет процесінің құрамына кіретін әрбір рәсімнің (іс-қимылдың) мазмұны: </w:t>
      </w:r>
    </w:p>
    <w:bookmarkEnd w:id="13"/>
    <w:p>
      <w:pPr>
        <w:spacing w:after="0"/>
        <w:ind w:left="0"/>
        <w:jc w:val="both"/>
      </w:pPr>
      <w:r>
        <w:rPr>
          <w:rFonts w:ascii="Times New Roman"/>
          <w:b w:val="false"/>
          <w:i w:val="false"/>
          <w:color w:val="000000"/>
          <w:sz w:val="28"/>
        </w:rPr>
        <w:t xml:space="preserve">
      1-іс-қимыл – көрсетілетін қызметті берушінің кеңсе қызметкері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қабылдайды, тіркейді және көрсетілетін қызметті берушінің басшысына қарау үшін жолдайды – 5 (бес) минут;</w:t>
      </w:r>
    </w:p>
    <w:p>
      <w:pPr>
        <w:spacing w:after="0"/>
        <w:ind w:left="0"/>
        <w:jc w:val="both"/>
      </w:pPr>
      <w:r>
        <w:rPr>
          <w:rFonts w:ascii="Times New Roman"/>
          <w:b w:val="false"/>
          <w:i w:val="false"/>
          <w:color w:val="000000"/>
          <w:sz w:val="28"/>
        </w:rPr>
        <w:t xml:space="preserve">
      1-іс-қимыл нәтижесі – көрсетілетін қызметті алушының құжаттар топтамасын қабылдау, тіркеу және көрсетілетін қызметті берушінің басшысына беру; </w:t>
      </w:r>
    </w:p>
    <w:p>
      <w:pPr>
        <w:spacing w:after="0"/>
        <w:ind w:left="0"/>
        <w:jc w:val="both"/>
      </w:pPr>
      <w:r>
        <w:rPr>
          <w:rFonts w:ascii="Times New Roman"/>
          <w:b w:val="false"/>
          <w:i w:val="false"/>
          <w:color w:val="000000"/>
          <w:sz w:val="28"/>
        </w:rPr>
        <w:t>
      2-іс-қимыл – көрсетілетін қызметті берушінің басшысы көрсетілетін қызметті алушының құжаттар топтамасын қарайды және көрсетілетін қызметті берушінің жауапты орындаушысына қарау үшін жолдайды – 1 (бір) жұмыс күні;</w:t>
      </w:r>
    </w:p>
    <w:p>
      <w:pPr>
        <w:spacing w:after="0"/>
        <w:ind w:left="0"/>
        <w:jc w:val="both"/>
      </w:pPr>
      <w:r>
        <w:rPr>
          <w:rFonts w:ascii="Times New Roman"/>
          <w:b w:val="false"/>
          <w:i w:val="false"/>
          <w:color w:val="000000"/>
          <w:sz w:val="28"/>
        </w:rPr>
        <w:t>
      2-іс-қимыл нәтижесі – көрсетілетін қызметті берушінің басшысы көрсетілетін қызметті алушының құжаттар топтамасын қарауы және көрсетілетін қызметті берушінің жауапты орындаушысына жолдауы;</w:t>
      </w:r>
    </w:p>
    <w:p>
      <w:pPr>
        <w:spacing w:after="0"/>
        <w:ind w:left="0"/>
        <w:jc w:val="both"/>
      </w:pPr>
      <w:r>
        <w:rPr>
          <w:rFonts w:ascii="Times New Roman"/>
          <w:b w:val="false"/>
          <w:i w:val="false"/>
          <w:color w:val="000000"/>
          <w:sz w:val="28"/>
        </w:rPr>
        <w:t>
      3-іс-қимыл – көрсетілетін қызметті берушінің жауапты орындаушысы мемлекеттік көрсетілетін қызметті алушының келіп түскен құжаттар топтамасын қарастырады, көрсетілетін қызметті берушінің басшысына көрсетілетін мемлекеттік қызмет нәтижесіне қол қойғызады және кеңсенің маманына жолдайды – 2 (екі) жұмыс күні;</w:t>
      </w:r>
    </w:p>
    <w:p>
      <w:pPr>
        <w:spacing w:after="0"/>
        <w:ind w:left="0"/>
        <w:jc w:val="both"/>
      </w:pPr>
      <w:r>
        <w:rPr>
          <w:rFonts w:ascii="Times New Roman"/>
          <w:b w:val="false"/>
          <w:i w:val="false"/>
          <w:color w:val="000000"/>
          <w:sz w:val="28"/>
        </w:rPr>
        <w:t xml:space="preserve">
      3-іс-қимыл нәтижесі – көрсетілетін қызметті берушінің кеңсе маманы мемлекеттік көрсетілетін қызметтің нәтижесін көрсетілетін қызметті алушыға беруі. </w:t>
      </w:r>
    </w:p>
    <w:bookmarkStart w:name="z15" w:id="14"/>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4"/>
    <w:bookmarkStart w:name="z16" w:id="1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7" w:id="16"/>
    <w:p>
      <w:pPr>
        <w:spacing w:after="0"/>
        <w:ind w:left="0"/>
        <w:jc w:val="both"/>
      </w:pPr>
      <w:r>
        <w:rPr>
          <w:rFonts w:ascii="Times New Roman"/>
          <w:b w:val="false"/>
          <w:i w:val="false"/>
          <w:color w:val="000000"/>
          <w:sz w:val="28"/>
        </w:rPr>
        <w:t xml:space="preserve">
      7. Көрсетілетін қызметті беруші құрылымдық бөлімшелерінің (қызметкерлерінің) арасындағы рәсімдердің (іс-қимылдардың) реттілігінің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көрсетілетін мемлекеттік қызмет бизнес-процестерін анықтамалығында көрсетілген.</w:t>
      </w:r>
    </w:p>
    <w:bookmarkEnd w:id="16"/>
    <w:bookmarkStart w:name="z18" w:id="17"/>
    <w:p>
      <w:pPr>
        <w:spacing w:after="0"/>
        <w:ind w:left="0"/>
        <w:jc w:val="left"/>
      </w:pPr>
      <w:r>
        <w:rPr>
          <w:rFonts w:ascii="Times New Roman"/>
          <w:b/>
          <w:i w:val="false"/>
          <w:color w:val="000000"/>
        </w:rPr>
        <w:t xml:space="preserve"> 4. "Азаматтарға арналған үкімет" мемлекеттік корпорациясымен мемлекеттік қызмет көрсету процесінде өзара іс-қимыл тәртібін сипаттау</w:t>
      </w:r>
    </w:p>
    <w:bookmarkEnd w:id="17"/>
    <w:bookmarkStart w:name="z19" w:id="18"/>
    <w:p>
      <w:pPr>
        <w:spacing w:after="0"/>
        <w:ind w:left="0"/>
        <w:jc w:val="both"/>
      </w:pPr>
      <w:r>
        <w:rPr>
          <w:rFonts w:ascii="Times New Roman"/>
          <w:b w:val="false"/>
          <w:i w:val="false"/>
          <w:color w:val="000000"/>
          <w:sz w:val="28"/>
        </w:rPr>
        <w:t>
      8. Мемлекеттік корпорация арқылы мемлекеттік қызмет көрсету кезінде көрсетілетін қызметті беруші мен көрсетілетін қызметті алушының өтініш жасау және рәсімдер (іс-қимылдар) реттілігінің сипаттамасы:</w:t>
      </w:r>
    </w:p>
    <w:bookmarkEnd w:id="18"/>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p>
    <w:p>
      <w:pPr>
        <w:spacing w:after="0"/>
        <w:ind w:left="0"/>
        <w:jc w:val="both"/>
      </w:pPr>
      <w:r>
        <w:rPr>
          <w:rFonts w:ascii="Times New Roman"/>
          <w:b w:val="false"/>
          <w:i w:val="false"/>
          <w:color w:val="000000"/>
          <w:sz w:val="28"/>
        </w:rPr>
        <w:t xml:space="preserve">
      1-іс-қимыл – Мемлекеттік корпорацияның қызметкері көрсетілетін қызметті алушының құжаттар топтамасын қабылдайды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қарастырады – 10 (он) минут;</w:t>
      </w:r>
    </w:p>
    <w:p>
      <w:pPr>
        <w:spacing w:after="0"/>
        <w:ind w:left="0"/>
        <w:jc w:val="both"/>
      </w:pPr>
      <w:r>
        <w:rPr>
          <w:rFonts w:ascii="Times New Roman"/>
          <w:b w:val="false"/>
          <w:i w:val="false"/>
          <w:color w:val="000000"/>
          <w:sz w:val="28"/>
        </w:rPr>
        <w:t>
      1-іс-қимыл нәтижесі – көрсетілетін қызметті алушының құжаттар топтамасын қабылдау және қарау;</w:t>
      </w:r>
    </w:p>
    <w:p>
      <w:pPr>
        <w:spacing w:after="0"/>
        <w:ind w:left="0"/>
        <w:jc w:val="both"/>
      </w:pPr>
      <w:r>
        <w:rPr>
          <w:rFonts w:ascii="Times New Roman"/>
          <w:b w:val="false"/>
          <w:i w:val="false"/>
          <w:color w:val="000000"/>
          <w:sz w:val="28"/>
        </w:rPr>
        <w:t>
      2-іс-қимыл – Мемлекеттік корпорацияның қызметкері көрсетілетін қызметті алушыға мемлекеттік көрсетілетін қызметтің нәтижесін береді – 5 (бес) минут;</w:t>
      </w:r>
    </w:p>
    <w:p>
      <w:pPr>
        <w:spacing w:after="0"/>
        <w:ind w:left="0"/>
        <w:jc w:val="both"/>
      </w:pPr>
      <w:r>
        <w:rPr>
          <w:rFonts w:ascii="Times New Roman"/>
          <w:b w:val="false"/>
          <w:i w:val="false"/>
          <w:color w:val="000000"/>
          <w:sz w:val="28"/>
        </w:rPr>
        <w:t>
      2-іс-қимыл нәтижесі – көрсетілетін қызметті алушыға мемлекеттік көрсетілетін қызметтің нәтижесін беру;</w:t>
      </w:r>
    </w:p>
    <w:p>
      <w:pPr>
        <w:spacing w:after="0"/>
        <w:ind w:left="0"/>
        <w:jc w:val="both"/>
      </w:pPr>
      <w:r>
        <w:rPr>
          <w:rFonts w:ascii="Times New Roman"/>
          <w:b w:val="false"/>
          <w:i w:val="false"/>
          <w:color w:val="000000"/>
          <w:sz w:val="28"/>
        </w:rPr>
        <w:t>
      3-іс-қимыл Мемлекеттік корпорация қызметкері көрсетілетін қызметті алушының құжаттар топтамасын көрсетілетін қызметті берушінің басшысына жолдайды – 5 (бес) минут;</w:t>
      </w:r>
    </w:p>
    <w:p>
      <w:pPr>
        <w:spacing w:after="0"/>
        <w:ind w:left="0"/>
        <w:jc w:val="both"/>
      </w:pPr>
      <w:r>
        <w:rPr>
          <w:rFonts w:ascii="Times New Roman"/>
          <w:b w:val="false"/>
          <w:i w:val="false"/>
          <w:color w:val="000000"/>
          <w:sz w:val="28"/>
        </w:rPr>
        <w:t>
      3-іс-қимыл нәтижесі – көрсетілетін қызметті алушының құжаттар топтамасын көрсетілетін қызметті берушінің басшысына жолдау.</w:t>
      </w:r>
    </w:p>
    <w:p>
      <w:pPr>
        <w:spacing w:after="0"/>
        <w:ind w:left="0"/>
        <w:jc w:val="both"/>
      </w:pPr>
      <w:r>
        <w:rPr>
          <w:rFonts w:ascii="Times New Roman"/>
          <w:b w:val="false"/>
          <w:i w:val="false"/>
          <w:color w:val="000000"/>
          <w:sz w:val="28"/>
        </w:rPr>
        <w:t>
      Көрсетілетін қызметті беруші мемлекеттік қызмет көрсету мерзімі өткенге дейін бір тәуліктен кешіктірмей көрсетілетін мемлекеттік қызметтің нәтижесін Мемлекеттік корпорацияға жеткізуді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w:t>
            </w:r>
            <w:r>
              <w:br/>
            </w:r>
            <w:r>
              <w:rPr>
                <w:rFonts w:ascii="Times New Roman"/>
                <w:b w:val="false"/>
                <w:i w:val="false"/>
                <w:color w:val="000000"/>
                <w:sz w:val="20"/>
              </w:rPr>
              <w:t>лауазымдарына орналасу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21" w:id="19"/>
    <w:p>
      <w:pPr>
        <w:spacing w:after="0"/>
        <w:ind w:left="0"/>
        <w:jc w:val="left"/>
      </w:pPr>
      <w:r>
        <w:rPr>
          <w:rFonts w:ascii="Times New Roman"/>
          <w:b/>
          <w:i w:val="false"/>
          <w:color w:val="000000"/>
        </w:rPr>
        <w:t xml:space="preserve"> Мемлекеттік қызметті көрсету бизнес-процестерінің анықтамалығы</w:t>
      </w:r>
    </w:p>
    <w:bookmarkEnd w:id="19"/>
    <w:p>
      <w:pPr>
        <w:spacing w:after="0"/>
        <w:ind w:left="0"/>
        <w:jc w:val="left"/>
      </w:pPr>
      <w:r>
        <w:br/>
      </w:r>
    </w:p>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өзара іс-қимылдары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75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75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