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13b3" w14:textId="3561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бойынша субсидияланатын тұқымдардың нормалары мен шекті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3 мамырдағы № А-5/205 қаулысы. Ақмола облысының Әділет департаментінде 2019 жылғы 13 мамырда № 7181 болып тіркелді. Күші жойылды - Ақмола облысы әкімдігінің 2020 жылғы 19 маусымдағы № А-6/323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Ескерту.Күші жойылды - Ақмола облысы әкімдігінің 19.06.2020 </w:t>
      </w:r>
      <w:r>
        <w:rPr>
          <w:rFonts w:ascii="Times New Roman"/>
          <w:b w:val="false"/>
          <w:i w:val="false"/>
          <w:color w:val="ff0000"/>
          <w:sz w:val="28"/>
        </w:rPr>
        <w:t>№ А-6/323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10190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бойынша қоса беріліп отырған субсидияланатын тұқымдардың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шекті бағалары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Ж. Ж. Нұркеновке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субсидияланатын тұқымдардың нормалары мен шекті бағалары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39"/>
        <w:gridCol w:w="1080"/>
        <w:gridCol w:w="1590"/>
        <w:gridCol w:w="1284"/>
        <w:gridCol w:w="1590"/>
        <w:gridCol w:w="1080"/>
        <w:gridCol w:w="1795"/>
        <w:gridCol w:w="1081"/>
        <w:gridCol w:w="1591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9,734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83 520,0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10,334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39"/>
        <w:gridCol w:w="1080"/>
        <w:gridCol w:w="1794"/>
        <w:gridCol w:w="1080"/>
        <w:gridCol w:w="1590"/>
        <w:gridCol w:w="1080"/>
        <w:gridCol w:w="1590"/>
        <w:gridCol w:w="1081"/>
        <w:gridCol w:w="1796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5,547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72 907,0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08"/>
        <w:gridCol w:w="1223"/>
        <w:gridCol w:w="1709"/>
        <w:gridCol w:w="1029"/>
        <w:gridCol w:w="1709"/>
        <w:gridCol w:w="1029"/>
        <w:gridCol w:w="1710"/>
        <w:gridCol w:w="1029"/>
        <w:gridCol w:w="1711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Дәнді-бұршақтылар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11,936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11,267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281 840,0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399 104,0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264 800,0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205 333,0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90"/>
        <w:gridCol w:w="997"/>
        <w:gridCol w:w="1657"/>
        <w:gridCol w:w="997"/>
        <w:gridCol w:w="1657"/>
        <w:gridCol w:w="1374"/>
        <w:gridCol w:w="1657"/>
        <w:gridCol w:w="1187"/>
        <w:gridCol w:w="1658"/>
      </w:tblGrid>
      <w:tr>
        <w:trPr>
          <w:trHeight w:val="3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1047,85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8,979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1191,72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1647,20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361 333,0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782,31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1067,68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12,053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361 333,0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1317,98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361 333,0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9,792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361 333,0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1235,28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361 333,0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1161,57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1029,38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361 333,0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1094,69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1153,73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12,711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361 333,0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785,86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1022,40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942,61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1094,69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176 250,0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9,921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47"/>
        <w:gridCol w:w="1302"/>
        <w:gridCol w:w="1818"/>
        <w:gridCol w:w="1302"/>
        <w:gridCol w:w="1818"/>
        <w:gridCol w:w="1611"/>
        <w:gridCol w:w="1612"/>
        <w:gridCol w:w="1612"/>
      </w:tblGrid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дәнді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бұршақты шөптер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тұқымдарын сатып алудың шекті бағасы, теңге/егу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нормасы, килограмм/ гектар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тұқымдарының шекті бағасы, теңге/ тонна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456 667,0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867 500,0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