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a2f13" w14:textId="c6a2f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"Қосымша дәрі-дәрмекпен қамтамасыз ету туралы" Ақмола облыстық мәслихатының 2017 жылғы 29 қыркүйектегі № 6С-15-4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2019 жылғы 21 маусымдағы № 6С-35-9 шешімі. Ақмола облысының Әділет департаментінде 2019 жылғы 26 маусымда № 7252 болып тіркелді. Күші жойылды - Ақмола облыстық мәслихатының 2020 жылғы 7 қазандағы № 6С-50-7 шешімімен</w:t>
      </w:r>
    </w:p>
    <w:p>
      <w:pPr>
        <w:spacing w:after="0"/>
        <w:ind w:left="0"/>
        <w:jc w:val="both"/>
      </w:pPr>
      <w:r>
        <w:rPr>
          <w:rFonts w:ascii="Times New Roman"/>
          <w:b w:val="false"/>
          <w:i w:val="false"/>
          <w:color w:val="ff0000"/>
          <w:sz w:val="28"/>
        </w:rPr>
        <w:t xml:space="preserve">
      Ескерту. Күші жойылды - Ақмола облыстық мәслихатының 07.10.2020 </w:t>
      </w:r>
      <w:r>
        <w:rPr>
          <w:rFonts w:ascii="Times New Roman"/>
          <w:b w:val="false"/>
          <w:i w:val="false"/>
          <w:color w:val="ff0000"/>
          <w:sz w:val="28"/>
        </w:rPr>
        <w:t>№ 6С-50-7</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9-бабы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қантардағы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облыстық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"Қосымша дәрі-дәрмекпен қамтамасыз ету туралы" Ақмола облыстық мәслихатының 2017 жылғы 29 қыркүйектегі № 6С-15-4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6122 тіркелген, 2017 жылғы 23 қазанда Қазақстан Республикасы нормативтік құқықтық актілерінің электрондық түрдегі эталондық бақылау банкінде жарияланған)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Амбулаториялық емделу кезінде "Ювенильді идиопатиялық артрит" ауруынан зардап шегетін азаматтарға "Адалимумаб", "Тоцилизумаб" дәрілік заттары, "Өкпе гипертензиясы" ауруынан зардап шегетін азаматтарға "Силденафил", "Бозентан", "Риоцигуат" дәрілік заттары, "Буллезді эпидермолиз" ауруынан зардап шегетін азаматтарға дәрілік заттар, медициналық мақсаттағы бұйымдар мен арнайы тағамдар, ағзалар мен тіндерді транспланттауды өткен азаматтарға "Вальцит" дәрілік заты, орфандық ауруларымен зардап шегетін азаматтарға "Адамның қалыпты иммуноглобулині" дәрілік заты уәкілетті органмен бекітілген тізбесіне сәйкес, "Шашыранды склероз" ауруынан зардап шегетін азаматтарға "Натализумаб" дәрілік заты, "Созылмалы вирустық С гепатиті" ауруынан зардап шегетін азаматтарға "Пегинтерферон альфа 2b" дәрілік заты, "Идиопатиялық өкпе фиброз" ауруынан зардап шегетін азаматтарға "Пирфенидон", "Нинтеданиб" дәрілік заттары тегін, облыстық бюджет қаражаты есебінен қосымша берілсін.".</w:t>
      </w:r>
    </w:p>
    <w:bookmarkStart w:name="z4" w:id="2"/>
    <w:p>
      <w:pPr>
        <w:spacing w:after="0"/>
        <w:ind w:left="0"/>
        <w:jc w:val="both"/>
      </w:pPr>
      <w:r>
        <w:rPr>
          <w:rFonts w:ascii="Times New Roman"/>
          <w:b w:val="false"/>
          <w:i w:val="false"/>
          <w:color w:val="000000"/>
          <w:sz w:val="28"/>
        </w:rPr>
        <w:t>
      2. Осы шешімнің орындалуын бақылау облыстық мәслихаттың әлеуметтік мәселелер жөніндегі тұрақты комиссиясына жүктелсін.</w:t>
      </w:r>
    </w:p>
    <w:bookmarkEnd w:id="2"/>
    <w:bookmarkStart w:name="z5"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r>
              <w:br/>
            </w:r>
            <w:r>
              <w:rPr>
                <w:rFonts w:ascii="Times New Roman"/>
                <w:b w:val="false"/>
                <w:i/>
                <w:color w:val="000000"/>
                <w:sz w:val="20"/>
              </w:rPr>
              <w:t>мәслихаты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А.Гусев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w:t>
            </w:r>
            <w:r>
              <w:br/>
            </w:r>
            <w:r>
              <w:rPr>
                <w:rFonts w:ascii="Times New Roman"/>
                <w:b w:val="false"/>
                <w:i/>
                <w:color w:val="000000"/>
                <w:sz w:val="20"/>
              </w:rPr>
              <w:t>облыстық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А.Баймағамбетов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w:t>
            </w:r>
            <w:r>
              <w:br/>
            </w:r>
            <w:r>
              <w:rPr>
                <w:rFonts w:ascii="Times New Roman"/>
                <w:b w:val="false"/>
                <w:i/>
                <w:color w:val="000000"/>
                <w:sz w:val="20"/>
              </w:rPr>
              <w:t>денсаулық сақтау басқармасы"</w:t>
            </w:r>
            <w:r>
              <w:br/>
            </w:r>
            <w:r>
              <w:rPr>
                <w:rFonts w:ascii="Times New Roman"/>
                <w:b w:val="false"/>
                <w:i/>
                <w:color w:val="000000"/>
                <w:sz w:val="20"/>
              </w:rPr>
              <w:t>мемлекеттік мекемесі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w:t>
            </w:r>
            <w:r>
              <w:br/>
            </w:r>
            <w:r>
              <w:rPr>
                <w:rFonts w:ascii="Times New Roman"/>
                <w:b w:val="false"/>
                <w:i/>
                <w:color w:val="000000"/>
                <w:sz w:val="20"/>
              </w:rPr>
              <w:t>экономика және бюджеттік</w:t>
            </w:r>
            <w:r>
              <w:br/>
            </w:r>
            <w:r>
              <w:rPr>
                <w:rFonts w:ascii="Times New Roman"/>
                <w:b w:val="false"/>
                <w:i/>
                <w:color w:val="000000"/>
                <w:sz w:val="20"/>
              </w:rPr>
              <w:t>жоспарлау басқармасы"</w:t>
            </w:r>
            <w:r>
              <w:br/>
            </w:r>
            <w:r>
              <w:rPr>
                <w:rFonts w:ascii="Times New Roman"/>
                <w:b w:val="false"/>
                <w:i/>
                <w:color w:val="000000"/>
                <w:sz w:val="20"/>
              </w:rPr>
              <w:t>мемлекеттік мекемесі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