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cfc0" w14:textId="0dec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көрсетілетін қызметтер регламенттерін бекіту туралы" Ақмола облысы әкімдігінің 2015 жылғы 23 қарашадағы № А-11/533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26 шілдедегі № А-8/352 қаулысы. Ақмола облысының Әділет департаментінде 2019 жылғы 5 тамызда № 7313 болып тіркелді. Күші жойылды - Ақмола облысы әкімдігінің 2020 жылғы 3 ақпандағы № А-2/41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03.02.2020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Қазақстан Республикасының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қызметтер туралы" 2013 жылғы 15 сәуірдегі заңдарына сәйкес, Ақмола облысының әкімдігі ҚАУЛЫ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қызметтер регламенттерін бекіту туралы" Ақмола облысы әкімдігінің 2015 жылғы 23 қарашадығы № А-11/533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5165 болып тіркелген, "Әділет" ақпараттық-құқықтық жүйесінде 2016 жылғы 21 қаңтарда жарияланған) келесі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"Семей ядролық сынақ полигонында ядролық сынақтардың салдарынан зардап шеккен азаматтарды тіркеу, біржолғы мемлекеттiк ақшалай өтемақы төлеу, куәлік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Мемлекеттік көрсетілетін қызмет процесінің құрамына кіретін әрбір рәсімнің (іс-қимылдың) мазмұны, оны әрбір құрылымдық бөлімшелердің бөлінісінде орындаудың ұзақтығы: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ядролық сынақ полигонындағы ядролық сынақтардың салдарынан зардап шеккен азаматтарды тіркеу немесе тіркеуден бас тарту туралы шешім қабылдау: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қызметкері құжаттарды қабылдайды, тіркейді және басшыға құжаттарды жолдайды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құжаттармен танысады және жауапты орындаушыны белгілейді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арнайы комиссияға жолдайды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комиссия шешім береді – 15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мемлекеттік көрсетілетін қызметтің нәтижесін даярлайды, басшыға жолдайды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басшы мемлекеттік көрсетілетін қызметтің нәтижесіне қол қояды және кеңсеге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кеңсенің қызметкері көрсетілетін қызметті алушыға мемлекеттік көрсетілетін қызметтің нәтижесін береді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 рет өтініш білдірген көрсетілетін қызметті алушыларға куәлік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қызметкері құжаттарды қабылдайды, тіркейді және басшыға құжаттарды жолдайды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құжаттармен танысады және жауапты орындаушыны белгілейді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арнайы комиссияға жолдайды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комиссия шешім береді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мемлекеттік көрсетілетін қызметтің нәтижесін даярлайды, басшыға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басшы мемлекеттік көрсетілетін қызметтің нәтижесіне қол қояды және кеңсеге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кеңсенің қызметкері көрсетілетін қызметті алушыға мемлекеттік көрсетілетін қызметтің нәтижесін береді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телнұсқасын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қызметкері құжаттарды қабылдайды, тіркейді және басшыға құжаттарды жолдайды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құжаттармен танысады және жауапты орындаушыны белгілейді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арнайы комиссияға жолдайды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комиссия шешім береді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мемлекеттік көрсетілетін қызметтің нәтижесін даярлайды, басшыға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басшы мемлекеттік көрсетілетін қызметтің нәтижесіне қол қояды және кеңсеге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кеңсенің қызметкері көрсетілетін қызметті алушыға мемлекеттік көрсетілетін қызметтің нәтижесін береді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мерзімі, мемлекеттік қызметті көрсету туралы шешімді қабылдау үшін қосымша сұраныс, тексеріс жүргізу қажет болған жағдайларда 1 айға ұзартылады.";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Әрбір рәсімнің (іс-қимылдың) ұзақтығын көрсете отырып, құрылымдық бөлімшелер (қызметкерлер) арасындағы рәсімдердің (іс-қимылдың) реттілігін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 ядролық сынақ полигонындағы ядролық сынақтардың салдарынан зардап шеккен азаматтарды тіркеу немесе тіркеуден бас тарту туралы шешім қабылдау: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қызметкері құжаттарды қабылдайды, тіркейді және басшыға құжаттарды жолдайды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құжаттармен танысады және жауапты орындаушыны белгілейді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арнайы комиссияға жолдайды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комиссия шешім береді – 15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мемлекеттік көрсетілетін қызметтің нәтижесін даярлайды, басшыға жолдайды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басшы мемлекеттік көрсетілетін қызметтің нәтижесіне қол қояды және кеңсеге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кеңсенің қызметкері көрсетілетін қызметті алушыға мемлекеттік көрсетілетін қызметтің нәтижесін береді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Алғаш рет өтініш білдірген көрсетілетін қызметті алушыларға куәлік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қызметкері құжаттарды қабылдайды, тіркейді және басшыға құжаттарды жолдайды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құжаттармен танысады және жауапты орындаушыны белгілейді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арнайы комиссияға жолдайды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комиссия шешім береді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мемлекеттік көрсетілетін қызметтің нәтижесін даярлайды, басшыға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басшы мемлекеттік көрсетілетін қызметтің нәтижесіне қол қояды және кеңсеге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кеңсенің қызметкері көрсетілетін қызметті алушыға мемлекеттік көрсетілетін қызметтің нәтижесін береді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Куәліктің телнұсқасын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кеңсенің қызметкері құжаттарды қабылдайды, тіркейді және басшыға құжаттарды жолдайды – 30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басшы құжаттармен танысады және жауапты орындаушыны белгілейді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жауапты орындаушы құжаттарды қарайды және арнайы комиссияға жолдайды – 1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арнайы комиссия шешім береді – 2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жауапты орындаушы мемлекеттік көрсетілетін қызметтің нәтижесін даярлайды, басшыға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басшы мемлекеттік көрсетілетін қызметтің нәтижесіне қол қояды және кеңсеге жолдайды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кеңсенің қызметкері көрсетілетін қызметті алушыға мемлекеттік көрсетілетін қызметтің нәтижесін береді – 30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мерзімі, мемлекеттік қызметті көрсету туралы шешімді қабылдау үшін қосымша сұраныс, тексеріс жүргізу қажет болған жағдайларда 1 айға ұзартылады.";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қызметтің көрсетілген регламентінің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Қ.М. Ыдырысовқа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Қ.Ыдырысов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"Семей ядролық сынақ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полигонында ядролық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сынақтардың салдарынан зардап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шеккен азаматтарды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мемлекеттiк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өтемақы төлеу, куәлік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"Семей ядролық сынақ полигонында ядролық сынақтардың салдарынан зардап шеккен азаматтарды тіркеу, біржолғы мемлекеттiк ақшалай өтемақы төлеу, куәлік беру" мемлекеттік қызметті көрсету бизнес-процестерінің анықтамалығы Семей ядролық сынақ полигонындағы ядролық сынақтардың салдарынан зардап шеккен азаматтарды тіркеу немесе тіркеуден бас тарту туралы шешім қабылдау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Алғашқы рет өтініш білдірген көрсетілетін қызмет алушыларға куәлік беру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6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Куәліктің телнұсқасын беру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0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0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