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c1b6" w14:textId="3b0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2018 жылғы 21 желтоқсандағы № А-12/2967 "Көкшетау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2019 жылғы 24 сәуірдегі № А-4/774 қаулысы. Ақмола облысының Әділет департаментінде 2019 жылғы 25 сәуірде № 7146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 әкімдігінің "Көкшетау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21 желтоқсандағы № А-12/2967 (Нормативтік құқықтық актілерді мемлекеттік тіркеу тізілімінде № 6978 болып тіркелген, 2019 жылғы 3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полиция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полиция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