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6bbc3" w14:textId="246bb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2019 жылға арналған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Степногорск қаласы әкімдігінің 2019 жылғы 8 мамырдағы № а-4/194 қаулысы. Ақмола облысының Әділет департаментінде 2019 жылғы 22 мамырда № 7203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2007 жылғы 27 шілдедегі "Білім туралы" Заңының 6-бабы 4-тармағының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Степногорск қаласының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берілген 2019 жылға арналған мектепке дейінгі тәрбие мен оқытуға мемлекеттік </w:t>
      </w:r>
      <w:r>
        <w:rPr>
          <w:rFonts w:ascii="Times New Roman"/>
          <w:b w:val="false"/>
          <w:i w:val="false"/>
          <w:color w:val="000000"/>
          <w:sz w:val="28"/>
        </w:rPr>
        <w:t>білім беру тапсырысы</w:t>
      </w:r>
      <w:r>
        <w:rPr>
          <w:rFonts w:ascii="Times New Roman"/>
          <w:b w:val="false"/>
          <w:i w:val="false"/>
          <w:color w:val="000000"/>
          <w:sz w:val="28"/>
        </w:rPr>
        <w:t>, ата-ана төлемақысының мөлшері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Степногорск қаласы әкімінің орынбасары Г.М.Әбіловаға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күннен бастап күшіне енеді және ресми жарияланған күннен бастап қолданысқа енгізіледі және 2019 жылдың 01 қаңтарынан бастап туындаған құқықтық қатынастарға таратылады.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Степногорск қаласының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Е.Баяхметов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8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a-4/194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мектепке дейінгі тәрбие мен оқытуға мемлекеттік білім беру тапсырысы, ата-ана төлемақысының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0"/>
        <w:gridCol w:w="5021"/>
        <w:gridCol w:w="1633"/>
        <w:gridCol w:w="2197"/>
        <w:gridCol w:w="2389"/>
      </w:tblGrid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ұйымдарындағы тәрбиеленушілердің саны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ата-ана төлемақысының мөлшері (теңге)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айына жұмсалатын шығындардың орташа құны (теңге)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 білім бөлімінің жанындағы "Нұршуақ" бөбекжай-балабақшасы" мемлекеттік коммуналдық қазыналық кәсіпорны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27 931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"Степногорск қаласының білім бөлімі" мемлекеттік мекемесі жанындағы инклюзивті білім беретін "Балауса" бөбекжай-балабақшасы мемлекеттік коммуналдық қазыналық кәсіпорны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27 931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"Степногорск қаласының білім бөлімі" мемлекеттік мекемесі жанындағы инклюзивті білім беретін "Балауса" бөбекжай-балабақшасы мемлекеттік коммуналдық қазыналық кәсіпорнының түзету тобы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42 377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"Сказка" жеке балабақшасы ЖК "ИП Лагута Светлана Васильевна"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27 931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"Асыл" жеке балабақшасы ЖК "ИП "Бексултан"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27 931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"Жасмин" жеке балабақшасы ЖК "Кабикеева Г.С."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27 931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"Алтын" жеке балабақшасы ЖК "инара"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27 931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"Айлана" жеке шағын орталығы ЖК "ЖК Есжанова Фарида Буташевна"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қаласының білім бөлімінің "Ақсу кентінің № 2 орта мектебі" мемлекеттік мекемесінің жанындағы "Балдаурен" шағын орталығы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қаласының білім бөлімінің "Степногор ауылының орта мектебі" мемлекеттік мекемесінің жанындағы "Қарлығаш" шағын орталығы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Аббревиатуралардың толық жазылуы: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ЖК – жеке кәсіпкер;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