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85637" w14:textId="cf856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Қарабұлақ ауылында көшелерді қайта атау туралы</w:t>
      </w:r>
    </w:p>
    <w:p>
      <w:pPr>
        <w:spacing w:after="0"/>
        <w:ind w:left="0"/>
        <w:jc w:val="both"/>
      </w:pPr>
      <w:r>
        <w:rPr>
          <w:rFonts w:ascii="Times New Roman"/>
          <w:b w:val="false"/>
          <w:i w:val="false"/>
          <w:color w:val="000000"/>
          <w:sz w:val="28"/>
        </w:rPr>
        <w:t>Ақмола облысы Степногорск қаласы Қарабұлақ ауылы әкімінің 2019 жылғы 1 наурыздағы № 1 шешімі. Ақмола облысының Әділет департаментінде 2019 жылғы 6 наурызда 7096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14-бабының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сәйкес, халықтың пікірін ескере отырып және Ақмола облыстық ономастикалық комиссиясының 2018 жылғы 5 қазандағы қорытындысы негізінде, Қарабұлақ ауылының әкімі ШЕШІМ ҚАБЫЛДАДЫ:</w:t>
      </w:r>
    </w:p>
    <w:bookmarkEnd w:id="0"/>
    <w:bookmarkStart w:name="z2" w:id="1"/>
    <w:p>
      <w:pPr>
        <w:spacing w:after="0"/>
        <w:ind w:left="0"/>
        <w:jc w:val="both"/>
      </w:pPr>
      <w:r>
        <w:rPr>
          <w:rFonts w:ascii="Times New Roman"/>
          <w:b w:val="false"/>
          <w:i w:val="false"/>
          <w:color w:val="000000"/>
          <w:sz w:val="28"/>
        </w:rPr>
        <w:t>
      1. Қарабұлақ ауылында көшелер қайта аталсын:</w:t>
      </w:r>
    </w:p>
    <w:bookmarkEnd w:id="1"/>
    <w:p>
      <w:pPr>
        <w:spacing w:after="0"/>
        <w:ind w:left="0"/>
        <w:jc w:val="both"/>
      </w:pPr>
      <w:r>
        <w:rPr>
          <w:rFonts w:ascii="Times New Roman"/>
          <w:b w:val="false"/>
          <w:i w:val="false"/>
          <w:color w:val="000000"/>
          <w:sz w:val="28"/>
        </w:rPr>
        <w:t>
      Ленин көшесі Сарыарқа көшесіне, Советская көшесі Ақан сері көшесіне, Октябрьская көшесі Бірлік көшесіне, Молодежная көшесі Жастар көшесіне, Целинная көшесі Жібек жолы көшесіне, Лесная көшесі Құлагер көшесіне, Степная көшесі Бейбітшілік көшесіне, Интернациональная көшесі Достық көшесіне.</w:t>
      </w:r>
    </w:p>
    <w:bookmarkStart w:name="z3" w:id="2"/>
    <w:p>
      <w:pPr>
        <w:spacing w:after="0"/>
        <w:ind w:left="0"/>
        <w:jc w:val="both"/>
      </w:pPr>
      <w:r>
        <w:rPr>
          <w:rFonts w:ascii="Times New Roman"/>
          <w:b w:val="false"/>
          <w:i w:val="false"/>
          <w:color w:val="000000"/>
          <w:sz w:val="28"/>
        </w:rPr>
        <w:t>
      2. Осы шешімнің орындалуын бақылауды өзіме қалдырамын.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Қарабұлақ ауылының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Қ.Әйтімов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