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7b98" w14:textId="d9d7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2019 жылғы 13 ақпандағы № А-2/42 қаулысы. Ақмола облысының Әділет департаментінде 2019 жылғы 15 ақпанда № 7067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ауданы әкімдігінің "Ақкөл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2018 жылғы 22 маусымдағы № А-6/181 (Нормативтік құқықтық актілерді мемлекеттік тіркеу тізілімінде № 6716 болып тіркелді, 2018 жылғы 12 шілдеде Қазақстан Республикасы нормативтiк құқықтық актiлерiнiң электрондық түрдегі эталондық бақылау банкiнде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