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76f7" w14:textId="1727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6 ақпандағы № А-2/28 қаулысы. Ақмола облысының Әділет департаментінде 2019 жылғы 19 ақпанда № 7068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берілген,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әкімінің орынбасары Г.Е. Әбілқайыроваға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2019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"6"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А-2/28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3309"/>
        <w:gridCol w:w="1965"/>
        <w:gridCol w:w="2644"/>
        <w:gridCol w:w="3106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кәсіпорны, санаторлық топтар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"Когут В.В" жеке кәсіпкері, жеке меншік балабақшасы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