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a070" w14:textId="ad1a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маңызы бар қаланың, ауылдың,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25 желтоқсандағы № С 50-1 шешімі. Ақмола облысының Әділет департаментінде 2020 жылғы 20 қаңтарда № 7651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Ақкөл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302 621,7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264 239,7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302 622,2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Ақкөл қаласының бюджетінде аудандық бюджеттен 80 693,0 мың теңге сомасында субвенциялар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Урюпинка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84 357,3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80 872,6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84 357,3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2020 - 2022 жылдарға арналған Урюпинка ауылдық округінің бюджетінде аудандық бюджеттен субвенциялар қарастырылғаны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11 507,0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7 826,0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7 471,0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Кеңес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70 538,3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68 462,7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20 000,0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2020 - 2022 жылдарға арналған Кеңес ауылдық округінің бюджетінде аудандық бюджеттен субвенциялар қарастырылғаны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16 367,0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14 123,0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13 954,0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Наумовка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32 931,3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- 25 000,0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25 000,0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2020 - 2022 жылдарға арналған Наумовка ауылдық округінің бюджетінде аудандық бюджеттен субвенциялар қарастырылғаны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13 250,0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10 910,0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10 517,0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16 231,2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15 296,8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2020 - 2022 жылдарға арналған Қарасай ауылдық округінің бюджетінде аудандық бюджеттен субвенциялар қарастырылғаны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13 394,0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11 458,0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11 345,0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Новорыбинка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16 078,0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- 18 564,8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18 564,8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2020 - 2022 жылдарға арналған Новорыбинка ауылдық округінің бюджетінде аудандық бюджеттен субвенциялар қарастырылғаны ескерілсін: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11 516,0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9 528,0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9 413,0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Еңбек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41 753,8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40 253,4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41 753,8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2020 - 2022 жылдарға арналған Еңбек ауылдық округінің бюджетінде аудандық бюджеттен субвенциялар қарастырылғаны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13 036,0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11 004,0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10 972,0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2020 - 2022 жылдарға арналған Жалғызқарағай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31 485,8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30 734,5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- 25 000,0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25 000,0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2020 - 2022 жылдарға арналған Жалғызқарағай ауылдық округінің бюджетінде аудандық бюджеттен субвенциялар қарастырылғаны ескерілсін: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12 548,0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11 659,0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11 601,0 мың теңге.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2020 - 2022 жылдарға арналған Азат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15 189,7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952,7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2020 - 2022 жылдарға арналған Азат ауылының бюджетінде аудандық бюджеттен субвенциялар қарастырылғаны ескерілсін: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– 11 909,0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10 263,0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10 149,0 мың теңге.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жылға арналған аудандық маңызы бар қала, ауыл, ауылдық округ бюджеттері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 әкімінің шешімімен анықталады.</w:t>
      </w:r>
    </w:p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19-1. 2020 жылға арналған аудандық маңызы бар қаланың, ауылдың, ауылдық округтердің бюджеттері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29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сәкес, аудандық бюджеттен нысаналы трансферттер қарастырылғаны ескерілсін.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соммаларын бөлу аудандық маңызы бар қаланың, ауылдың, ауылдық округтердің әкімдерінің шешімімен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19-1-тармағымен толықтырылды - Ақмола облысы Ақкөл аудандық мәслихатының 26.06.2020 </w:t>
      </w:r>
      <w:r>
        <w:rPr>
          <w:rFonts w:ascii="Times New Roman"/>
          <w:b w:val="false"/>
          <w:i w:val="false"/>
          <w:color w:val="000000"/>
          <w:sz w:val="28"/>
        </w:rPr>
        <w:t>№ С 59-1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19-2. </w:t>
      </w:r>
      <w:r>
        <w:rPr>
          <w:rFonts w:ascii="Times New Roman"/>
          <w:b w:val="false"/>
          <w:i w:val="false"/>
          <w:color w:val="000000"/>
          <w:sz w:val="28"/>
        </w:rPr>
        <w:t>30 -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Жұмыспен қамту жол картасы шеңберінде шараларды қаржыландыру үшін аудандық маңызы бар қаланың, ауылдың, ауылдық округтердің бюджеттеріне кредит беру сомасын бөлу.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19-2-тармағымен толықтырылды - Ақмола облысы Ақкөл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қаласының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302 621,7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302 622,2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83 542,0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Урюпинка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Урюпинка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Урюпинка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90 538,3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43 640,1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43 640,1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Наумовка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14 212,1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Наумовка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Наумовка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Новорыбинка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-18 564,8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Новорыбинка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Новорыбинка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Жалғызқарағай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Жалғызқарағай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Жалғызқарағай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Азат ауылының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Азат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–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Азат ауылының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аудандық маңызы бар қала, ауыл, ауылдық округ бюджеттерiне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82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203 125,4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203 125,4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67 397,4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21 788,2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29 033,2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атқарылуын есепке алудың бірыңғай ақпараттық алаңын енгізу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14 830,3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13 904,3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өткізу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 қосымша</w:t>
            </w:r>
          </w:p>
        </w:tc>
      </w:tr>
    </w:tbl>
    <w:bookmarkStart w:name="z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аудандық маңызы бар қала, ауыл, ауылдық округ бюджеттерiне нысаналы трансферттер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29-қосымшамен толықтырылды - Ақмола облысы Ақкөл аудандық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С 59-1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8504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172 551,1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164 251,1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122 230,7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11 440,7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қосымша</w:t>
            </w:r>
          </w:p>
        </w:tc>
      </w:tr>
    </w:tbl>
    <w:bookmarkStart w:name="z8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Жұмыспен қамту жол картасы шеңберінде шараларды қаржыландыру үшін аудандық маңызы бар қаланың, ауылдың, ауылдық округтердің бюджеттеріне кредит беру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30-қосымшамен толықтырылды - Ақмола облысы Ақкөл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С 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8264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18 564,8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18 564,8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