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62d89" w14:textId="9b62d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Үгіттік баспа материалдарын орналастыру үшін орындар белгілеу және кандидаттарға сайлаушылармен кездесуі үшін үй-жайларды беру туралы</w:t>
      </w:r>
    </w:p>
    <w:p>
      <w:pPr>
        <w:spacing w:after="0"/>
        <w:ind w:left="0"/>
        <w:jc w:val="both"/>
      </w:pPr>
      <w:r>
        <w:rPr>
          <w:rFonts w:ascii="Times New Roman"/>
          <w:b w:val="false"/>
          <w:i w:val="false"/>
          <w:color w:val="000000"/>
          <w:sz w:val="28"/>
        </w:rPr>
        <w:t>Ақмола облысы Атбасар ауданы әкімдігінің 2019 жылғы 25 сәуірдегі № а-4/173 қаулысы. Ақмола облысының Әділет департаментінде 2019 жылғы 30 сәуірде № 7157 болып тіркелді.</w:t>
      </w:r>
    </w:p>
    <w:p>
      <w:pPr>
        <w:spacing w:after="0"/>
        <w:ind w:left="0"/>
        <w:jc w:val="both"/>
      </w:pPr>
      <w:r>
        <w:rPr>
          <w:rFonts w:ascii="Times New Roman"/>
          <w:b w:val="false"/>
          <w:i w:val="false"/>
          <w:color w:val="ff0000"/>
          <w:sz w:val="28"/>
        </w:rPr>
        <w:t xml:space="preserve">
      Ескерту. Қаулының тақырыбы жаңа редакцияда - Ақмола облысы Атбасар ауданы әкімдігінің 10.08.2022 </w:t>
      </w:r>
      <w:r>
        <w:rPr>
          <w:rFonts w:ascii="Times New Roman"/>
          <w:b w:val="false"/>
          <w:i w:val="false"/>
          <w:color w:val="ff0000"/>
          <w:sz w:val="28"/>
        </w:rPr>
        <w:t>№ а-8/196</w:t>
      </w:r>
      <w:r>
        <w:rPr>
          <w:rFonts w:ascii="Times New Roman"/>
          <w:b w:val="false"/>
          <w:i w:val="false"/>
          <w:color w:val="ff0000"/>
          <w:sz w:val="28"/>
        </w:rPr>
        <w:t xml:space="preserve">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Атбасар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Атбасар аудандық сайлау комиссиясымен бірлесіп, үгіттік баспа материалдарын орналастыру үшін орындар </w:t>
      </w:r>
      <w:r>
        <w:rPr>
          <w:rFonts w:ascii="Times New Roman"/>
          <w:b w:val="false"/>
          <w:i w:val="false"/>
          <w:color w:val="000000"/>
          <w:sz w:val="28"/>
        </w:rPr>
        <w:t>1 қосымшаға</w:t>
      </w:r>
      <w:r>
        <w:rPr>
          <w:rFonts w:ascii="Times New Roman"/>
          <w:b w:val="false"/>
          <w:i w:val="false"/>
          <w:color w:val="000000"/>
          <w:sz w:val="28"/>
        </w:rPr>
        <w:t xml:space="preserve"> сәйкес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Ақмола облысы Атбасар ауданы әкімдігінің 10.08.2022 </w:t>
      </w:r>
      <w:r>
        <w:rPr>
          <w:rFonts w:ascii="Times New Roman"/>
          <w:b w:val="false"/>
          <w:i w:val="false"/>
          <w:color w:val="000000"/>
          <w:sz w:val="28"/>
        </w:rPr>
        <w:t>№ а-8/196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3 қосымшасына</w:t>
      </w:r>
      <w:r>
        <w:rPr>
          <w:rFonts w:ascii="Times New Roman"/>
          <w:b w:val="false"/>
          <w:i w:val="false"/>
          <w:color w:val="000000"/>
          <w:sz w:val="28"/>
        </w:rPr>
        <w:t xml:space="preserve"> сәйкес Атбасар ауданы әкімдігінің кейбір қаулыларының күші жойылды деп танылсын.</w:t>
      </w:r>
    </w:p>
    <w:bookmarkEnd w:id="2"/>
    <w:bookmarkStart w:name="z5" w:id="3"/>
    <w:p>
      <w:pPr>
        <w:spacing w:after="0"/>
        <w:ind w:left="0"/>
        <w:jc w:val="both"/>
      </w:pPr>
      <w:r>
        <w:rPr>
          <w:rFonts w:ascii="Times New Roman"/>
          <w:b w:val="false"/>
          <w:i w:val="false"/>
          <w:color w:val="000000"/>
          <w:sz w:val="28"/>
        </w:rPr>
        <w:t>
      4. Осы қаулының орындалуын бақылау аудан әкімінің орынбасары А.Б.Бекбаевқа жүктелсін.</w:t>
      </w:r>
    </w:p>
    <w:bookmarkEnd w:id="3"/>
    <w:bookmarkStart w:name="z6" w:id="4"/>
    <w:p>
      <w:pPr>
        <w:spacing w:after="0"/>
        <w:ind w:left="0"/>
        <w:jc w:val="both"/>
      </w:pPr>
      <w:r>
        <w:rPr>
          <w:rFonts w:ascii="Times New Roman"/>
          <w:b w:val="false"/>
          <w:i w:val="false"/>
          <w:color w:val="000000"/>
          <w:sz w:val="28"/>
        </w:rPr>
        <w:t>
      5.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А.Қалжанов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аудандық сайлау</w:t>
            </w:r>
          </w:p>
          <w:p>
            <w:pPr>
              <w:spacing w:after="20"/>
              <w:ind w:left="20"/>
              <w:jc w:val="both"/>
            </w:pPr>
          </w:p>
          <w:p>
            <w:pPr>
              <w:spacing w:after="20"/>
              <w:ind w:left="20"/>
              <w:jc w:val="both"/>
            </w:pPr>
            <w:r>
              <w:rPr>
                <w:rFonts w:ascii="Times New Roman"/>
                <w:b w:val="false"/>
                <w:i/>
                <w:color w:val="000000"/>
                <w:sz w:val="20"/>
              </w:rPr>
              <w:t>комиссиясының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Т.Боранбаев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ауданы әкімдігінің</w:t>
            </w:r>
            <w:r>
              <w:br/>
            </w:r>
            <w:r>
              <w:rPr>
                <w:rFonts w:ascii="Times New Roman"/>
                <w:b w:val="false"/>
                <w:i w:val="false"/>
                <w:color w:val="000000"/>
                <w:sz w:val="20"/>
              </w:rPr>
              <w:t>2019 жылғы "25" сәуірдегі</w:t>
            </w:r>
            <w:r>
              <w:br/>
            </w:r>
            <w:r>
              <w:rPr>
                <w:rFonts w:ascii="Times New Roman"/>
                <w:b w:val="false"/>
                <w:i w:val="false"/>
                <w:color w:val="000000"/>
                <w:sz w:val="20"/>
              </w:rPr>
              <w:t>№ а-4/173 қаулысына</w:t>
            </w:r>
            <w:r>
              <w:br/>
            </w:r>
            <w:r>
              <w:rPr>
                <w:rFonts w:ascii="Times New Roman"/>
                <w:b w:val="false"/>
                <w:i w:val="false"/>
                <w:color w:val="000000"/>
                <w:sz w:val="20"/>
              </w:rPr>
              <w:t>1-қосымша</w:t>
            </w:r>
          </w:p>
        </w:tc>
      </w:tr>
    </w:tbl>
    <w:bookmarkStart w:name="z8" w:id="5"/>
    <w:p>
      <w:pPr>
        <w:spacing w:after="0"/>
        <w:ind w:left="0"/>
        <w:jc w:val="left"/>
      </w:pPr>
      <w:r>
        <w:rPr>
          <w:rFonts w:ascii="Times New Roman"/>
          <w:b/>
          <w:i w:val="false"/>
          <w:color w:val="000000"/>
        </w:rPr>
        <w:t xml:space="preserve"> Үгіттік баспа материалдарын орналастыру үшін орындар</w:t>
      </w:r>
    </w:p>
    <w:bookmarkEnd w:id="5"/>
    <w:p>
      <w:pPr>
        <w:spacing w:after="0"/>
        <w:ind w:left="0"/>
        <w:jc w:val="both"/>
      </w:pPr>
      <w:r>
        <w:rPr>
          <w:rFonts w:ascii="Times New Roman"/>
          <w:b w:val="false"/>
          <w:i w:val="false"/>
          <w:color w:val="ff0000"/>
          <w:sz w:val="28"/>
        </w:rPr>
        <w:t xml:space="preserve">
      Ескерту. 1-қосымша жаңа редакцияда - Ақмола облысы Атбасар ауданы әкімдігінің 10.08.2022 </w:t>
      </w:r>
      <w:r>
        <w:rPr>
          <w:rFonts w:ascii="Times New Roman"/>
          <w:b w:val="false"/>
          <w:i w:val="false"/>
          <w:color w:val="ff0000"/>
          <w:sz w:val="28"/>
        </w:rPr>
        <w:t>№ а-8/196</w:t>
      </w:r>
      <w:r>
        <w:rPr>
          <w:rFonts w:ascii="Times New Roman"/>
          <w:b w:val="false"/>
          <w:i w:val="false"/>
          <w:color w:val="ff0000"/>
          <w:sz w:val="28"/>
        </w:rPr>
        <w:t xml:space="preserve">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Үгіттік баспа материалдарын орналастыру үшін орындар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 Жеңіс көшесі ("Ақмола облысы білім басқармасының Атбасар ауданы бойынша білім бөлімі Атбасар қаласының № 1 жалпы орта білім беретін мектебі" коммуналдық мемлекеттік мекемесінің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 Макарин көшесі ("Ақмола облысы білім басқармасының Атбасар ауданы бойынша білім бөлімі Атбасар қаласының № 4 жалпы орта білім беретін мектебі" коммуналдық мемлекеттік мекемесінің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 Ш.Уәлиханов көшесі ("Быцань С.И." жеке кәсіпкердің ғимаратына қарам-қарсы)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 Х.Қошанбаев көшесі ("Ақмола облысы білім басқармасының Атбасар ауданы бойынша білім бөлімі Атбасар қаласының № 8 жалпы орта білім беретін мектебі" коммуналдық мемлекеттік мекемесінің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 № 1 шағын ауданы ("Ақмола облысы білім басқармасының Атбасар ауданы бойынша білім бөлімі Атбасар қаласының № 3 жалпы орта білім беретін мектебі" коммуналдық мемлекеттік мекемесінің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 Ағыбай батыр көшесі (Атбасар ауданының ішкі саясат, мәдениет, тілдерді дамыту және спорт бөлімінің "Атбасар аудандық мәдениет үйі" мемлекеттік қазынашылық коммуналдық кәсіпорынның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 Х.Қошанбаев көшесі (Ақмола облысы дене шынықтыру және спорт басқармасының "Мамандандырылған Атбасар балалар мен жасөспірімдер спорт мектебі" коммуналдық мемлекеттік мекемесінің ғимаратының оң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 Казахстанская көшесі (Атбасар ауданы әкімдігінің жанындағы шаруашылық жүргізу құқығындағы "Атбасар су" мемлекеттік коммуналдық кәсіпорнының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 Озерная көшесі ("Ақмола облысы білім басқармасының Атбасар ауданы бойынша білім бөлімі Атбасар қаласының № 5 жалпы орта білім беретін мектебі" коммуналдық мемлекеттік мекемесінің ғимаратының сол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 Мир көшесі ("Ақмола облысы білім басқармасының Атбасар ауданы бойынша білім бөлімі Атбасар қаласының № 6 жалпы орта білім беретін мектебі" коммуналдық мемлекеттік мекемесінің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 № 1 шағын ауданы (Ақмола облысы білім басқармасының жанындағы "Атбасар ауданы, Атбасар қаласы, аграрлық-индустриялық колледжі" мемлекеттік коммуналдық қазынашылық кәсіпорнының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Покровка ауылдық округі, Покровка ауылы, Жастар көшесі ("Ақмола облысы білім басқармасының Атбасар ауданы бойынша білім бөлімі Покровка ауылының жалпы орта білім беретін мектебі" коммуналдық мемлекеттік мекемесінің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Полтавка ауылдық округі, Полтавка ауылы, Абай көшесі ("Ақмола облысы білім басқармасының Атбасар ауданы бойынша білім бөлімі Полтавка ауылының жалпы орта білім беретін мектебі" коммуналдық мемлекеттік мекемесінің ғимаратының сол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Полтавка ауылдық округі, Титовка ауылы, Достық көшесі ("Полтавка-2" жауапкершілігі шектеулі серіктестігінің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Борисовка ауылы, Бейбітшілік көшесі (Атбасар ауданының ішкі саясат, мәдениет, тілдерді дамыту және спорт бөлімінің "Атбасар аудандық мәдениет үйі" мемлекеттік қазынашылық коммуналдық кәсіпорнының Борисовка ауылдық мәдениет үйінің ғимаратының оң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Покровка ауылдық округі, Садовый ауылы, Ыбырай Алтынсарин көшесі ("Ақмола облысы білім басқармасының Атбасар ауданы бойынша білім бөлімі Садовый ауылының негізгі орта мектебі" коммуналдық мемлекеттік мекемесінің ғимаратының оң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Новосельский ауылдық округі, Новосельский ауылы, Мәдениет көшесі ("Атбасар аудандық мәдениет үйі" мемлекеттік қазынашылық коммуналдық кәсіпорнының Новосельский ауылдық мәдениет үйінің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Макеевка ауылдық округі, Шуйский ауылы, Михаил Довжик атындағы көшесі ("Шуйское-XXI" жауапкершілігі шектеулі серіктестігінің автоматтандырылған телефон станциясы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 ауылдық округі, Бастау ауылы, Байғара көшесі ("Ақмола облысы білім басқармасының Атбасар ауданы бойынша білім бөлімі Бастау ауылының № 2 жалпы орта білім беретін мектебі" коммуналдық мемлекеттік мекемесінің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Мариновка ауылдық округі, Мариновка ауылы, Жеңіс көшесі (Атбасар ауданының ішкі саясат, мәдениет, тілдерді дамыту және спорт бөлімінің "Атбасар аудандық мәдениет үйі" мемлекеттік қазыналық коммуналдық кәсіпорнының Мариновка ауылдық мәдениет үйінің ғимаратының оң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Мариновка ауылдық округі, Адыр станциясы, Есіл көшесі ("Ақмола облысы білім басқармасының Атбасар ауданы бойынша білім бөлімі Адыр станциясының негізгі орта мектебі" коммуналдық мемлекеттік мекемесінің ғимаратының оң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Мариновка ауылдық округі, Бейіс Хазірет ауылы, Орталық көшесі ("Ақмола облысы білім басқармасының Атбасар ауданы бойынша білім бөлімі Бейіс Хазірет ауылының негізгі орта мектебі" коммуналдық мемлекеттік мекемесінің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ауылдық округі, Тельман ауылы, Ынтымақ көшесі (Атбасар ауданының ішкі саясат, мәдениет, тілдерді дамыту және спорт бөлімінің "Атбасар аудандық мәдениет үйі" мемлекеттік қазынашылық коммуналдық кәсіпорнының Тельман ауылдық мәдениет үйінің ғимаратының сол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ауылдық округі, Поповка ауылы, Жеңіс көшесі (Атбасар ауданының ішкі саясат, мәдениет, тілдерді дамыту және спорт бөлімінің "Атбасар аудандық мәдениет үйі" мемлекеттік қазынашылық коммуналдық кәсіпорнының Поповка ауылдық мәдениет үйінің ғимаратының оң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Ярославка ауылдық округі, Тимашевка ауылы, Гагарин көшесі ("Ақмола облысы білім басқармасының Атбасар ауданы бойынша білім бөлімі Тимашевка ауылының жалпы орта білім беретін мектебі" коммуналдық мемлекеттік мекемесінің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Ярославка ауылдық округі, Калиновка ауылы, Еңбек көшесі ("Ақмола облысы білім басқармасының Атбасар ауданы бойынша білім бөлімі Родионовка ауылының негізгі орта мектебі" коммуналдық мемлекеттік мекемесінің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Ярославка ауылдық округі, Магдалиновка ауылы, Орталық көшесі ("Ақмола облысы білім басқармасының Атбасар ауданы бойынша білім бөлімі Магдалиновка ауылының бастауыш мектебі" коммуналдық мемлекеттік мекемесінің ғимаратының сол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Сергеевка ауылдық округі, Сергеевка ауылы, Көкше көшесі (Атбасар ауданының ішкі саясат, мәдениет, тілдерді дамыту және спорт бөлімінің "Атбасар аудандық мәдениет үйі" мемлекеттік қазыналық коммуналдық кәсіпорнының Сергеевка ауылдық мәдениет үйінің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Сергеевка ауылдық округі, Ащыкөл ауылы, Женіс көшесі ("Ермек-Агро" жауапкершілігі шектеулі серіктестігінің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Сергеевка ауылдық округі, Самарка ауылы, Мектеп көшесі ("Ақмола облысы білім басқармасының Атбасар ауданы бойынша білім бөлімі Самарка ауылының негізгі орта мектебі" коммуналдық мемлекеттік мекемесінің ғимаратының сол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Ақан Құрманов ауылдық округі, Ақан Құрманов ауылы, Болашақ көшесі ("Ақмола облысы білім басқармасының Атбасар ауданы бойынша білім бөлімі Ақан Құрманов ауылының жалпы орта білім беретін мектебі" коммуналдық мемлекеттік мекемесінің ғимаратының оң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Шұңқыркөл ауылдық округі, Новомариновка ауылы, Целинная көшесі ("Ақмола облысы білім басқармасының Атбасар ауданы бойынша білім бөлімі Ново-Мариновка ауылының негізгі орта мектебі" коммуналдық мемлекеттік мекемесінің ғимаратының оң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Шұңқыркөл ауылдық округі, Сочинский ауылы, Бейбітшілік көшесі ("Атбасар аудандық мәдениет үйі" мемлекеттік қазыналық коммуналдық кәсіпорнының Сочинский ауылдық мәдениет үйінің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Сепе ауылы, Орталық көшесі ("Сепе-1" жауапкершілігі шектеулі серіктестігінің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Сепе ауылдық округі, Есенгелді ауылы, Тың көшесі ("Ақмола облысы білім басқармасының Атбасар ауданы бойынша білім бөлімі Есенгелді ауылының жалпы орта білім беретін мектебі" коммуналдық мемлекеттік мекемесінің ғимаратына қарама-қарсы)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ауданы әкімдігінің</w:t>
            </w:r>
            <w:r>
              <w:br/>
            </w:r>
            <w:r>
              <w:rPr>
                <w:rFonts w:ascii="Times New Roman"/>
                <w:b w:val="false"/>
                <w:i w:val="false"/>
                <w:color w:val="000000"/>
                <w:sz w:val="20"/>
              </w:rPr>
              <w:t>2019 жылғы "25" сәуірдегі</w:t>
            </w:r>
            <w:r>
              <w:br/>
            </w:r>
            <w:r>
              <w:rPr>
                <w:rFonts w:ascii="Times New Roman"/>
                <w:b w:val="false"/>
                <w:i w:val="false"/>
                <w:color w:val="000000"/>
                <w:sz w:val="20"/>
              </w:rPr>
              <w:t>№ а-4/173 қаулысына</w:t>
            </w:r>
            <w:r>
              <w:br/>
            </w:r>
            <w:r>
              <w:rPr>
                <w:rFonts w:ascii="Times New Roman"/>
                <w:b w:val="false"/>
                <w:i w:val="false"/>
                <w:color w:val="000000"/>
                <w:sz w:val="20"/>
              </w:rPr>
              <w:t>2-қосымша</w:t>
            </w:r>
          </w:p>
        </w:tc>
      </w:tr>
    </w:tbl>
    <w:bookmarkStart w:name="z10" w:id="6"/>
    <w:p>
      <w:pPr>
        <w:spacing w:after="0"/>
        <w:ind w:left="0"/>
        <w:jc w:val="left"/>
      </w:pPr>
      <w:r>
        <w:rPr>
          <w:rFonts w:ascii="Times New Roman"/>
          <w:b/>
          <w:i w:val="false"/>
          <w:color w:val="000000"/>
        </w:rPr>
        <w:t xml:space="preserve"> Кандидаттарға сайлаушылармен кездесуі үшін шарттық негізде берілетін үй-жайлар</w:t>
      </w:r>
    </w:p>
    <w:bookmarkEnd w:id="6"/>
    <w:p>
      <w:pPr>
        <w:spacing w:after="0"/>
        <w:ind w:left="0"/>
        <w:jc w:val="both"/>
      </w:pPr>
      <w:r>
        <w:rPr>
          <w:rFonts w:ascii="Times New Roman"/>
          <w:b w:val="false"/>
          <w:i w:val="false"/>
          <w:color w:val="ff0000"/>
          <w:sz w:val="28"/>
        </w:rPr>
        <w:t xml:space="preserve">
      Ескерту. 2-қосымша алынып тасталды - Ақмола облысы Атбасар ауданы әкімдігінің 10.08.2022 </w:t>
      </w:r>
      <w:r>
        <w:rPr>
          <w:rFonts w:ascii="Times New Roman"/>
          <w:b w:val="false"/>
          <w:i w:val="false"/>
          <w:color w:val="ff0000"/>
          <w:sz w:val="28"/>
        </w:rPr>
        <w:t>№ а-8/196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ауданы әкімдігінің</w:t>
            </w:r>
            <w:r>
              <w:br/>
            </w:r>
            <w:r>
              <w:rPr>
                <w:rFonts w:ascii="Times New Roman"/>
                <w:b w:val="false"/>
                <w:i w:val="false"/>
                <w:color w:val="000000"/>
                <w:sz w:val="20"/>
              </w:rPr>
              <w:t>2019 жылғы "25" сәуірдегі</w:t>
            </w:r>
            <w:r>
              <w:br/>
            </w:r>
            <w:r>
              <w:rPr>
                <w:rFonts w:ascii="Times New Roman"/>
                <w:b w:val="false"/>
                <w:i w:val="false"/>
                <w:color w:val="000000"/>
                <w:sz w:val="20"/>
              </w:rPr>
              <w:t>№ а-4/173 қаулысына</w:t>
            </w:r>
            <w:r>
              <w:br/>
            </w:r>
            <w:r>
              <w:rPr>
                <w:rFonts w:ascii="Times New Roman"/>
                <w:b w:val="false"/>
                <w:i w:val="false"/>
                <w:color w:val="000000"/>
                <w:sz w:val="20"/>
              </w:rPr>
              <w:t>3 қосымша</w:t>
            </w:r>
          </w:p>
        </w:tc>
      </w:tr>
    </w:tbl>
    <w:bookmarkStart w:name="z12" w:id="7"/>
    <w:p>
      <w:pPr>
        <w:spacing w:after="0"/>
        <w:ind w:left="0"/>
        <w:jc w:val="left"/>
      </w:pPr>
      <w:r>
        <w:rPr>
          <w:rFonts w:ascii="Times New Roman"/>
          <w:b/>
          <w:i w:val="false"/>
          <w:color w:val="000000"/>
        </w:rPr>
        <w:t xml:space="preserve"> Атбасар ауданы әкімдігінің күші жойылды деп танылған кейбір қаулыларының тізбесі</w:t>
      </w:r>
    </w:p>
    <w:bookmarkEnd w:id="7"/>
    <w:bookmarkStart w:name="z13" w:id="8"/>
    <w:p>
      <w:pPr>
        <w:spacing w:after="0"/>
        <w:ind w:left="0"/>
        <w:jc w:val="both"/>
      </w:pPr>
      <w:r>
        <w:rPr>
          <w:rFonts w:ascii="Times New Roman"/>
          <w:b w:val="false"/>
          <w:i w:val="false"/>
          <w:color w:val="000000"/>
          <w:sz w:val="28"/>
        </w:rPr>
        <w:t xml:space="preserve">
      1. Атбасар ауданы әкімдігінің 2014 жылғы 25 тамыздағы № а-8/361 "Үгіттік баспа материалдарын орналастыру үшін орындарды анықтау, сайлаушылармен кездесу үшін үй-жайларды беру туралы" (Нормативтік құқықтық актілерді мемлекеттік тіркеу тізілімінде № 4343 тіркелген, 2014 жылғы 12 қыркүйекте "Атбасар", "Простор" газеттерде жарияланған) </w:t>
      </w:r>
      <w:r>
        <w:rPr>
          <w:rFonts w:ascii="Times New Roman"/>
          <w:b w:val="false"/>
          <w:i w:val="false"/>
          <w:color w:val="000000"/>
          <w:sz w:val="28"/>
        </w:rPr>
        <w:t>қаулысы</w:t>
      </w:r>
      <w:r>
        <w:rPr>
          <w:rFonts w:ascii="Times New Roman"/>
          <w:b w:val="false"/>
          <w:i w:val="false"/>
          <w:color w:val="000000"/>
          <w:sz w:val="28"/>
        </w:rPr>
        <w:t>.</w:t>
      </w:r>
    </w:p>
    <w:bookmarkEnd w:id="8"/>
    <w:bookmarkStart w:name="z14" w:id="9"/>
    <w:p>
      <w:pPr>
        <w:spacing w:after="0"/>
        <w:ind w:left="0"/>
        <w:jc w:val="both"/>
      </w:pPr>
      <w:r>
        <w:rPr>
          <w:rFonts w:ascii="Times New Roman"/>
          <w:b w:val="false"/>
          <w:i w:val="false"/>
          <w:color w:val="000000"/>
          <w:sz w:val="28"/>
        </w:rPr>
        <w:t xml:space="preserve">
      2. Атбасар ауданы әкімдігінің 2016 жылғы 27 қантардағы № а-1/26 "Атбасар ауданы әкімдігінің 2014 жылғы 25 тамыздағы № а-8/361 "Үгіттік баспа материалдарын орналастыру үшін орындарды анықтау, сайлаушылармен кездесу үшін үй-жайларды беру туралы" қаулысына өзгерістер енгізу туралы" (Нормативтік құқықтық актілерді мемлекеттік тіркеу тізілімінде № 5249 тіркелген, 2016 жылғы 19 ақпанда "Атбасар", "Простор" газеттерде жарияланған) </w:t>
      </w:r>
      <w:r>
        <w:rPr>
          <w:rFonts w:ascii="Times New Roman"/>
          <w:b w:val="false"/>
          <w:i w:val="false"/>
          <w:color w:val="000000"/>
          <w:sz w:val="28"/>
        </w:rPr>
        <w:t>қаулысы</w:t>
      </w:r>
      <w:r>
        <w:rPr>
          <w:rFonts w:ascii="Times New Roman"/>
          <w:b w:val="false"/>
          <w:i w:val="false"/>
          <w:color w:val="000000"/>
          <w:sz w:val="28"/>
        </w:rPr>
        <w:t>.</w:t>
      </w:r>
    </w:p>
    <w:bookmarkEnd w:id="9"/>
    <w:bookmarkStart w:name="z15" w:id="10"/>
    <w:p>
      <w:pPr>
        <w:spacing w:after="0"/>
        <w:ind w:left="0"/>
        <w:jc w:val="both"/>
      </w:pPr>
      <w:r>
        <w:rPr>
          <w:rFonts w:ascii="Times New Roman"/>
          <w:b w:val="false"/>
          <w:i w:val="false"/>
          <w:color w:val="000000"/>
          <w:sz w:val="28"/>
        </w:rPr>
        <w:t xml:space="preserve">
      3. Атбасар ауданы әкімдігінің 2017 жылғы 14 ақпандағы № а-2/44 "Атбасар ауданы әкімдігінің 2014 жылғы 25 тамыздағы №а-8/361 "Үгіттік баспа материалдарын орналастыру үшін орындарды анықтау, сайлаушылармен кездесу үшін үй-жайларды беру туралы" қаулысына өзгерістер енгізу туралы" (Нормативтік құқықтық актілерді мемлекеттік тіркеу тізілімінде № 5811 тіркелген, 2017 жылғы 17 наурызда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қаулысы</w:t>
      </w:r>
      <w:r>
        <w:rPr>
          <w:rFonts w:ascii="Times New Roman"/>
          <w:b w:val="false"/>
          <w:i w:val="false"/>
          <w:color w:val="000000"/>
          <w:sz w:val="28"/>
        </w:rPr>
        <w:t>.</w:t>
      </w:r>
    </w:p>
    <w:bookmarkEnd w:id="10"/>
    <w:bookmarkStart w:name="z16" w:id="11"/>
    <w:p>
      <w:pPr>
        <w:spacing w:after="0"/>
        <w:ind w:left="0"/>
        <w:jc w:val="both"/>
      </w:pPr>
      <w:r>
        <w:rPr>
          <w:rFonts w:ascii="Times New Roman"/>
          <w:b w:val="false"/>
          <w:i w:val="false"/>
          <w:color w:val="000000"/>
          <w:sz w:val="28"/>
        </w:rPr>
        <w:t xml:space="preserve">
      4. Атбасар ауданы әкімдігінің 2017 жылғы 27 наурыздағы № а-3/92 "Атбасар ауданы әкімдігінің 2014 жылғы 25 тамыздағы №а-8/361 "Үгіттік баспа материалдарын орналастыру үшін орындарды анықтау, сайлаушылармен кездесу үшін үй-жайларды беру туралы" қаулысына өзгерістер енгізу туралы" (Нормативтік құқықтық актілерді мемлекеттік тіркеу тізілімінде № 5904 тіркелген, 2017 жылғы 5 мамырда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қаулысы</w:t>
      </w:r>
      <w:r>
        <w:rPr>
          <w:rFonts w:ascii="Times New Roman"/>
          <w:b w:val="false"/>
          <w:i w:val="false"/>
          <w:color w:val="000000"/>
          <w:sz w:val="28"/>
        </w:rPr>
        <w:t>.</w:t>
      </w:r>
    </w:p>
    <w:bookmarkEnd w:id="11"/>
    <w:bookmarkStart w:name="z17" w:id="12"/>
    <w:p>
      <w:pPr>
        <w:spacing w:after="0"/>
        <w:ind w:left="0"/>
        <w:jc w:val="both"/>
      </w:pPr>
      <w:r>
        <w:rPr>
          <w:rFonts w:ascii="Times New Roman"/>
          <w:b w:val="false"/>
          <w:i w:val="false"/>
          <w:color w:val="000000"/>
          <w:sz w:val="28"/>
        </w:rPr>
        <w:t xml:space="preserve">
      5. Атбасар ауданы әкімдігінің 2017 жылғы 11 шілдедегі № а-7/262 "Атбасар ауданы әкімдігінің 2014 жылғы 25 тамыздағы № а-8/361 "Үгіттік баспа материалдарын орналастыру үшін орындарды анықтау, сайлаушылармен кездесу үшін үй-жайларды беру туралы" қаулысына өзгерістер енгізу туралы" (Нормативтік құқықтық актілерді мемлекеттік тіркеу тізілімінде № 6043 тіркелген, 2017 жылғы 14 тамызда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қаулысы</w:t>
      </w:r>
      <w:r>
        <w:rPr>
          <w:rFonts w:ascii="Times New Roman"/>
          <w:b w:val="false"/>
          <w:i w:val="false"/>
          <w:color w:val="000000"/>
          <w:sz w:val="28"/>
        </w:rPr>
        <w:t>.</w:t>
      </w:r>
    </w:p>
    <w:bookmarkEnd w:id="12"/>
    <w:bookmarkStart w:name="z18" w:id="13"/>
    <w:p>
      <w:pPr>
        <w:spacing w:after="0"/>
        <w:ind w:left="0"/>
        <w:jc w:val="both"/>
      </w:pPr>
      <w:r>
        <w:rPr>
          <w:rFonts w:ascii="Times New Roman"/>
          <w:b w:val="false"/>
          <w:i w:val="false"/>
          <w:color w:val="000000"/>
          <w:sz w:val="28"/>
        </w:rPr>
        <w:t xml:space="preserve">
      6. Атбасар ауданы әкімдігінің 2018 жылғы 19 сәуірдегі № а-4/152 "Атбасар ауданы әкімдігінің 2014 жылғы 25 тамыздағы № а-8/361 "Үгіттік баспа материалдарын орналастыру үшін орындарды анықтау, сайлаушылармен кездесу үшін үй-жайларды беру туралы" қаулысына өзгерістер енгізу туралы" (Нормативтік құқықтық актілерді мемлекеттік тіркеу тізілімінде № 6608 тіркелген, 2018 жылғы 22 мамырда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қаулысы</w:t>
      </w:r>
      <w:r>
        <w:rPr>
          <w:rFonts w:ascii="Times New Roman"/>
          <w:b w:val="false"/>
          <w:i w:val="false"/>
          <w:color w:val="000000"/>
          <w:sz w:val="28"/>
        </w:rPr>
        <w:t>.</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